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3096A" w14:textId="1330D005" w:rsidR="000A737C" w:rsidRDefault="008F6F80" w:rsidP="008F6F80">
      <w:r w:rsidRPr="008F6F80">
        <w:rPr>
          <w:rFonts w:hint="eastAsia"/>
        </w:rPr>
        <w:t>Оптимизация</w:t>
      </w:r>
      <w:r w:rsidRPr="008F6F80">
        <w:t xml:space="preserve"> </w:t>
      </w:r>
      <w:r w:rsidRPr="008F6F80">
        <w:rPr>
          <w:rFonts w:hint="eastAsia"/>
        </w:rPr>
        <w:t>хирургического</w:t>
      </w:r>
      <w:r w:rsidRPr="008F6F80">
        <w:t xml:space="preserve"> </w:t>
      </w:r>
      <w:r w:rsidRPr="008F6F80">
        <w:rPr>
          <w:rFonts w:hint="eastAsia"/>
        </w:rPr>
        <w:t>лечения</w:t>
      </w:r>
      <w:r w:rsidRPr="008F6F80">
        <w:t xml:space="preserve"> </w:t>
      </w:r>
      <w:r w:rsidRPr="008F6F80">
        <w:rPr>
          <w:rFonts w:hint="eastAsia"/>
        </w:rPr>
        <w:t>пациентов</w:t>
      </w:r>
      <w:r w:rsidRPr="008F6F80">
        <w:t xml:space="preserve"> </w:t>
      </w:r>
      <w:r w:rsidRPr="008F6F80">
        <w:rPr>
          <w:rFonts w:hint="eastAsia"/>
        </w:rPr>
        <w:t>с</w:t>
      </w:r>
      <w:r w:rsidRPr="008F6F80">
        <w:t xml:space="preserve"> </w:t>
      </w:r>
      <w:r w:rsidRPr="008F6F80">
        <w:rPr>
          <w:rFonts w:hint="eastAsia"/>
        </w:rPr>
        <w:t>радионекрозом</w:t>
      </w:r>
      <w:r w:rsidRPr="008F6F80">
        <w:t xml:space="preserve"> </w:t>
      </w:r>
      <w:r w:rsidRPr="008F6F80">
        <w:rPr>
          <w:rFonts w:hint="eastAsia"/>
        </w:rPr>
        <w:t>тканей</w:t>
      </w:r>
      <w:r w:rsidRPr="008F6F80">
        <w:t xml:space="preserve"> </w:t>
      </w:r>
      <w:r w:rsidRPr="008F6F80">
        <w:rPr>
          <w:rFonts w:hint="eastAsia"/>
        </w:rPr>
        <w:t>челюстно</w:t>
      </w:r>
      <w:r w:rsidRPr="008F6F80">
        <w:t>-</w:t>
      </w:r>
      <w:r w:rsidRPr="008F6F80">
        <w:rPr>
          <w:rFonts w:hint="eastAsia"/>
        </w:rPr>
        <w:t>лицевой</w:t>
      </w:r>
      <w:r w:rsidRPr="008F6F80">
        <w:t xml:space="preserve"> </w:t>
      </w:r>
      <w:r w:rsidRPr="008F6F80">
        <w:rPr>
          <w:rFonts w:hint="eastAsia"/>
        </w:rPr>
        <w:t>области</w:t>
      </w:r>
      <w:r>
        <w:t xml:space="preserve"> </w:t>
      </w:r>
      <w:r w:rsidRPr="008F6F80">
        <w:rPr>
          <w:rFonts w:hint="eastAsia"/>
        </w:rPr>
        <w:t>Крайтор</w:t>
      </w:r>
      <w:r w:rsidRPr="008F6F80">
        <w:t xml:space="preserve"> </w:t>
      </w:r>
      <w:r w:rsidRPr="008F6F80">
        <w:rPr>
          <w:rFonts w:hint="eastAsia"/>
        </w:rPr>
        <w:t>Александр</w:t>
      </w:r>
      <w:r w:rsidRPr="008F6F80">
        <w:t xml:space="preserve"> </w:t>
      </w:r>
      <w:r w:rsidRPr="008F6F80">
        <w:rPr>
          <w:rFonts w:hint="eastAsia"/>
        </w:rPr>
        <w:t>Сергеевич</w:t>
      </w:r>
    </w:p>
    <w:p w14:paraId="2A2BA516" w14:textId="77777777" w:rsidR="008F6F80" w:rsidRDefault="008F6F80" w:rsidP="008F6F80">
      <w:r>
        <w:rPr>
          <w:rFonts w:hint="eastAsia"/>
        </w:rPr>
        <w:t>ОГЛАВЛЕНИЕ</w:t>
      </w:r>
      <w:r>
        <w:t xml:space="preserve"> </w:t>
      </w:r>
      <w:r>
        <w:rPr>
          <w:rFonts w:hint="eastAsia"/>
        </w:rPr>
        <w:t>ДИССЕРТАЦИИ</w:t>
      </w:r>
    </w:p>
    <w:p w14:paraId="6769043F" w14:textId="77777777" w:rsidR="008F6F80" w:rsidRDefault="008F6F80" w:rsidP="008F6F80">
      <w:r>
        <w:rPr>
          <w:rFonts w:hint="eastAsia"/>
        </w:rPr>
        <w:t>кандидат</w:t>
      </w:r>
      <w:r>
        <w:t xml:space="preserve"> </w:t>
      </w:r>
      <w:r>
        <w:rPr>
          <w:rFonts w:hint="eastAsia"/>
        </w:rPr>
        <w:t>наук</w:t>
      </w:r>
      <w:r>
        <w:t xml:space="preserve"> </w:t>
      </w:r>
      <w:r>
        <w:rPr>
          <w:rFonts w:hint="eastAsia"/>
        </w:rPr>
        <w:t>Крайтор</w:t>
      </w:r>
      <w:r>
        <w:t xml:space="preserve"> </w:t>
      </w:r>
      <w:r>
        <w:rPr>
          <w:rFonts w:hint="eastAsia"/>
        </w:rPr>
        <w:t>Александр</w:t>
      </w:r>
      <w:r>
        <w:t xml:space="preserve"> </w:t>
      </w:r>
      <w:r>
        <w:rPr>
          <w:rFonts w:hint="eastAsia"/>
        </w:rPr>
        <w:t>Сергеевич</w:t>
      </w:r>
    </w:p>
    <w:p w14:paraId="42D4DB20" w14:textId="77777777" w:rsidR="008F6F80" w:rsidRDefault="008F6F80" w:rsidP="008F6F80">
      <w:r>
        <w:rPr>
          <w:rFonts w:hint="eastAsia"/>
        </w:rPr>
        <w:t>ВВЕДЕНИЕ</w:t>
      </w:r>
    </w:p>
    <w:p w14:paraId="7AE72639" w14:textId="77777777" w:rsidR="008F6F80" w:rsidRDefault="008F6F80" w:rsidP="008F6F80"/>
    <w:p w14:paraId="10B2637A" w14:textId="77777777" w:rsidR="008F6F80" w:rsidRDefault="008F6F80" w:rsidP="008F6F80">
      <w:r>
        <w:rPr>
          <w:rFonts w:hint="eastAsia"/>
        </w:rPr>
        <w:t>ГЛАВА</w:t>
      </w:r>
      <w:r>
        <w:t xml:space="preserve"> 1. </w:t>
      </w:r>
      <w:r>
        <w:rPr>
          <w:rFonts w:hint="eastAsia"/>
        </w:rPr>
        <w:t>ОБЗОР</w:t>
      </w:r>
      <w:r>
        <w:t xml:space="preserve"> </w:t>
      </w:r>
      <w:r>
        <w:rPr>
          <w:rFonts w:hint="eastAsia"/>
        </w:rPr>
        <w:t>ЛИТЕРАТУРЫ</w:t>
      </w:r>
    </w:p>
    <w:p w14:paraId="269F0215" w14:textId="77777777" w:rsidR="008F6F80" w:rsidRDefault="008F6F80" w:rsidP="008F6F80"/>
    <w:p w14:paraId="3D1FB366" w14:textId="77777777" w:rsidR="008F6F80" w:rsidRDefault="008F6F80" w:rsidP="008F6F80">
      <w:r>
        <w:t xml:space="preserve">1.1. </w:t>
      </w:r>
      <w:r>
        <w:rPr>
          <w:rFonts w:hint="eastAsia"/>
        </w:rPr>
        <w:t>История</w:t>
      </w:r>
      <w:r>
        <w:t xml:space="preserve"> </w:t>
      </w:r>
      <w:r>
        <w:rPr>
          <w:rFonts w:hint="eastAsia"/>
        </w:rPr>
        <w:t>изучения</w:t>
      </w:r>
      <w:r>
        <w:t xml:space="preserve"> </w:t>
      </w:r>
      <w:r>
        <w:rPr>
          <w:rFonts w:hint="eastAsia"/>
        </w:rPr>
        <w:t>остеорадионекроза</w:t>
      </w:r>
      <w:r>
        <w:t xml:space="preserve"> </w:t>
      </w:r>
      <w:r>
        <w:rPr>
          <w:rFonts w:hint="eastAsia"/>
        </w:rPr>
        <w:t>костей</w:t>
      </w:r>
      <w:r>
        <w:t xml:space="preserve"> </w:t>
      </w:r>
      <w:r>
        <w:rPr>
          <w:rFonts w:hint="eastAsia"/>
        </w:rPr>
        <w:t>лицевого</w:t>
      </w:r>
      <w:r>
        <w:t xml:space="preserve"> </w:t>
      </w:r>
      <w:r>
        <w:rPr>
          <w:rFonts w:hint="eastAsia"/>
        </w:rPr>
        <w:t>скелета</w:t>
      </w:r>
    </w:p>
    <w:p w14:paraId="04322CBF" w14:textId="77777777" w:rsidR="008F6F80" w:rsidRDefault="008F6F80" w:rsidP="008F6F80"/>
    <w:p w14:paraId="13EB42F4" w14:textId="77777777" w:rsidR="008F6F80" w:rsidRDefault="008F6F80" w:rsidP="008F6F80">
      <w:r>
        <w:t xml:space="preserve">1.2. </w:t>
      </w:r>
      <w:r>
        <w:rPr>
          <w:rFonts w:hint="eastAsia"/>
        </w:rPr>
        <w:t>Эволюция</w:t>
      </w:r>
      <w:r>
        <w:t xml:space="preserve"> </w:t>
      </w:r>
      <w:r>
        <w:rPr>
          <w:rFonts w:hint="eastAsia"/>
        </w:rPr>
        <w:t>понимания</w:t>
      </w:r>
      <w:r>
        <w:t xml:space="preserve"> </w:t>
      </w:r>
      <w:r>
        <w:rPr>
          <w:rFonts w:hint="eastAsia"/>
        </w:rPr>
        <w:t>этиологии</w:t>
      </w:r>
      <w:r>
        <w:t xml:space="preserve"> </w:t>
      </w:r>
      <w:r>
        <w:rPr>
          <w:rFonts w:hint="eastAsia"/>
        </w:rPr>
        <w:t>и</w:t>
      </w:r>
      <w:r>
        <w:t xml:space="preserve"> </w:t>
      </w:r>
      <w:r>
        <w:rPr>
          <w:rFonts w:hint="eastAsia"/>
        </w:rPr>
        <w:t>патогенеза</w:t>
      </w:r>
      <w:r>
        <w:t xml:space="preserve"> </w:t>
      </w:r>
      <w:r>
        <w:rPr>
          <w:rFonts w:hint="eastAsia"/>
        </w:rPr>
        <w:t>остеорадионекротического</w:t>
      </w:r>
      <w:r>
        <w:t xml:space="preserve"> </w:t>
      </w:r>
      <w:r>
        <w:rPr>
          <w:rFonts w:hint="eastAsia"/>
        </w:rPr>
        <w:t>процесса</w:t>
      </w:r>
      <w:r>
        <w:t xml:space="preserve"> </w:t>
      </w:r>
      <w:r>
        <w:rPr>
          <w:rFonts w:hint="eastAsia"/>
        </w:rPr>
        <w:t>в</w:t>
      </w:r>
      <w:r>
        <w:t xml:space="preserve"> </w:t>
      </w:r>
      <w:r>
        <w:rPr>
          <w:rFonts w:hint="eastAsia"/>
        </w:rPr>
        <w:t>челюстно</w:t>
      </w:r>
      <w:r>
        <w:t>-</w:t>
      </w:r>
      <w:r>
        <w:rPr>
          <w:rFonts w:hint="eastAsia"/>
        </w:rPr>
        <w:t>лицевой</w:t>
      </w:r>
      <w:r>
        <w:t xml:space="preserve"> </w:t>
      </w:r>
      <w:r>
        <w:rPr>
          <w:rFonts w:hint="eastAsia"/>
        </w:rPr>
        <w:t>области</w:t>
      </w:r>
    </w:p>
    <w:p w14:paraId="43743A85" w14:textId="77777777" w:rsidR="008F6F80" w:rsidRDefault="008F6F80" w:rsidP="008F6F80"/>
    <w:p w14:paraId="5CF5DCC7" w14:textId="77777777" w:rsidR="008F6F80" w:rsidRDefault="008F6F80" w:rsidP="008F6F80">
      <w:r>
        <w:t xml:space="preserve">1.3. </w:t>
      </w:r>
      <w:r>
        <w:rPr>
          <w:rFonts w:hint="eastAsia"/>
        </w:rPr>
        <w:t>Эволюция</w:t>
      </w:r>
      <w:r>
        <w:t xml:space="preserve"> </w:t>
      </w:r>
      <w:r>
        <w:rPr>
          <w:rFonts w:hint="eastAsia"/>
        </w:rPr>
        <w:t>методов</w:t>
      </w:r>
      <w:r>
        <w:t xml:space="preserve"> </w:t>
      </w:r>
      <w:r>
        <w:rPr>
          <w:rFonts w:hint="eastAsia"/>
        </w:rPr>
        <w:t>хирургического</w:t>
      </w:r>
      <w:r>
        <w:t xml:space="preserve"> </w:t>
      </w:r>
      <w:r>
        <w:rPr>
          <w:rFonts w:hint="eastAsia"/>
        </w:rPr>
        <w:t>лечения</w:t>
      </w:r>
      <w:r>
        <w:t xml:space="preserve"> </w:t>
      </w:r>
      <w:r>
        <w:rPr>
          <w:rFonts w:hint="eastAsia"/>
        </w:rPr>
        <w:t>пациентов</w:t>
      </w:r>
      <w:r>
        <w:t xml:space="preserve"> </w:t>
      </w:r>
      <w:r>
        <w:rPr>
          <w:rFonts w:hint="eastAsia"/>
        </w:rPr>
        <w:t>с</w:t>
      </w:r>
      <w:r>
        <w:t xml:space="preserve"> </w:t>
      </w:r>
      <w:r>
        <w:rPr>
          <w:rFonts w:hint="eastAsia"/>
        </w:rPr>
        <w:t>остоерадионекрозом</w:t>
      </w:r>
      <w:r>
        <w:t xml:space="preserve"> </w:t>
      </w:r>
      <w:r>
        <w:rPr>
          <w:rFonts w:hint="eastAsia"/>
        </w:rPr>
        <w:t>челюстей</w:t>
      </w:r>
    </w:p>
    <w:p w14:paraId="5F239DAD" w14:textId="77777777" w:rsidR="008F6F80" w:rsidRDefault="008F6F80" w:rsidP="008F6F80"/>
    <w:p w14:paraId="7464D873" w14:textId="77777777" w:rsidR="008F6F80" w:rsidRDefault="008F6F80" w:rsidP="008F6F80">
      <w:r>
        <w:t xml:space="preserve">1.4. </w:t>
      </w:r>
      <w:r>
        <w:rPr>
          <w:rFonts w:hint="eastAsia"/>
        </w:rPr>
        <w:t>Особенности</w:t>
      </w:r>
      <w:r>
        <w:t xml:space="preserve"> </w:t>
      </w:r>
      <w:r>
        <w:rPr>
          <w:rFonts w:hint="eastAsia"/>
        </w:rPr>
        <w:t>развития</w:t>
      </w:r>
      <w:r>
        <w:t xml:space="preserve"> </w:t>
      </w:r>
      <w:r>
        <w:rPr>
          <w:rFonts w:hint="eastAsia"/>
        </w:rPr>
        <w:t>клинических</w:t>
      </w:r>
      <w:r>
        <w:t xml:space="preserve"> </w:t>
      </w:r>
      <w:r>
        <w:rPr>
          <w:rFonts w:hint="eastAsia"/>
        </w:rPr>
        <w:t>симптомов</w:t>
      </w:r>
      <w:r>
        <w:t xml:space="preserve"> </w:t>
      </w:r>
      <w:r>
        <w:rPr>
          <w:rFonts w:hint="eastAsia"/>
        </w:rPr>
        <w:t>у</w:t>
      </w:r>
      <w:r>
        <w:t xml:space="preserve"> </w:t>
      </w:r>
      <w:r>
        <w:rPr>
          <w:rFonts w:hint="eastAsia"/>
        </w:rPr>
        <w:t>больных</w:t>
      </w:r>
      <w:r>
        <w:t xml:space="preserve"> </w:t>
      </w:r>
      <w:r>
        <w:rPr>
          <w:rFonts w:hint="eastAsia"/>
        </w:rPr>
        <w:t>с</w:t>
      </w:r>
      <w:r>
        <w:t xml:space="preserve"> </w:t>
      </w:r>
      <w:r>
        <w:rPr>
          <w:rFonts w:hint="eastAsia"/>
        </w:rPr>
        <w:t>остеорадионекрозом</w:t>
      </w:r>
    </w:p>
    <w:p w14:paraId="5BD0B57A" w14:textId="77777777" w:rsidR="008F6F80" w:rsidRDefault="008F6F80" w:rsidP="008F6F80"/>
    <w:p w14:paraId="70CEF357" w14:textId="77777777" w:rsidR="008F6F80" w:rsidRDefault="008F6F80" w:rsidP="008F6F80">
      <w:r>
        <w:rPr>
          <w:rFonts w:hint="eastAsia"/>
        </w:rPr>
        <w:t>челюстей</w:t>
      </w:r>
    </w:p>
    <w:p w14:paraId="4E5A51A2" w14:textId="77777777" w:rsidR="008F6F80" w:rsidRDefault="008F6F80" w:rsidP="008F6F80"/>
    <w:p w14:paraId="79FA8598" w14:textId="77777777" w:rsidR="008F6F80" w:rsidRDefault="008F6F80" w:rsidP="008F6F80">
      <w:r>
        <w:rPr>
          <w:rFonts w:hint="eastAsia"/>
        </w:rPr>
        <w:t>ГЛАВА</w:t>
      </w:r>
      <w:r>
        <w:t xml:space="preserve"> 2. </w:t>
      </w:r>
      <w:r>
        <w:rPr>
          <w:rFonts w:hint="eastAsia"/>
        </w:rPr>
        <w:t>МАТЕРИАЛ</w:t>
      </w:r>
      <w:r>
        <w:t xml:space="preserve"> </w:t>
      </w:r>
      <w:r>
        <w:rPr>
          <w:rFonts w:hint="eastAsia"/>
        </w:rPr>
        <w:t>И</w:t>
      </w:r>
      <w:r>
        <w:t xml:space="preserve"> </w:t>
      </w:r>
      <w:r>
        <w:rPr>
          <w:rFonts w:hint="eastAsia"/>
        </w:rPr>
        <w:t>МЕТОДЫ</w:t>
      </w:r>
    </w:p>
    <w:p w14:paraId="1AE41EF1" w14:textId="77777777" w:rsidR="008F6F80" w:rsidRDefault="008F6F80" w:rsidP="008F6F80"/>
    <w:p w14:paraId="3C83CDCE" w14:textId="77777777" w:rsidR="008F6F80" w:rsidRDefault="008F6F80" w:rsidP="008F6F80">
      <w:r>
        <w:t xml:space="preserve">2.1. </w:t>
      </w:r>
      <w:r>
        <w:rPr>
          <w:rFonts w:hint="eastAsia"/>
        </w:rPr>
        <w:t>Анализ</w:t>
      </w:r>
      <w:r>
        <w:t xml:space="preserve"> </w:t>
      </w:r>
      <w:r>
        <w:rPr>
          <w:rFonts w:hint="eastAsia"/>
        </w:rPr>
        <w:t>архивного</w:t>
      </w:r>
      <w:r>
        <w:t xml:space="preserve"> </w:t>
      </w:r>
      <w:r>
        <w:rPr>
          <w:rFonts w:hint="eastAsia"/>
        </w:rPr>
        <w:t>материала</w:t>
      </w:r>
    </w:p>
    <w:p w14:paraId="277B31E7" w14:textId="77777777" w:rsidR="008F6F80" w:rsidRDefault="008F6F80" w:rsidP="008F6F80"/>
    <w:p w14:paraId="3C362B22" w14:textId="77777777" w:rsidR="008F6F80" w:rsidRDefault="008F6F80" w:rsidP="008F6F80">
      <w:r>
        <w:t xml:space="preserve">2.2. </w:t>
      </w:r>
      <w:r>
        <w:rPr>
          <w:rFonts w:hint="eastAsia"/>
        </w:rPr>
        <w:t>Материал</w:t>
      </w:r>
      <w:r>
        <w:t xml:space="preserve"> </w:t>
      </w:r>
      <w:r>
        <w:rPr>
          <w:rFonts w:hint="eastAsia"/>
        </w:rPr>
        <w:t>и</w:t>
      </w:r>
      <w:r>
        <w:t xml:space="preserve"> </w:t>
      </w:r>
      <w:r>
        <w:rPr>
          <w:rFonts w:hint="eastAsia"/>
        </w:rPr>
        <w:t>методы</w:t>
      </w:r>
      <w:r>
        <w:t xml:space="preserve"> </w:t>
      </w:r>
      <w:r>
        <w:rPr>
          <w:rFonts w:hint="eastAsia"/>
        </w:rPr>
        <w:t>топографо</w:t>
      </w:r>
      <w:r>
        <w:t>-</w:t>
      </w:r>
      <w:r>
        <w:rPr>
          <w:rFonts w:hint="eastAsia"/>
        </w:rPr>
        <w:t>анатомического</w:t>
      </w:r>
      <w:r>
        <w:t xml:space="preserve"> </w:t>
      </w:r>
      <w:r>
        <w:rPr>
          <w:rFonts w:hint="eastAsia"/>
        </w:rPr>
        <w:t>исследования</w:t>
      </w:r>
    </w:p>
    <w:p w14:paraId="05218462" w14:textId="77777777" w:rsidR="008F6F80" w:rsidRDefault="008F6F80" w:rsidP="008F6F80"/>
    <w:p w14:paraId="71E04C96" w14:textId="77777777" w:rsidR="008F6F80" w:rsidRDefault="008F6F80" w:rsidP="008F6F80">
      <w:r>
        <w:t xml:space="preserve">2.3. </w:t>
      </w:r>
      <w:r>
        <w:rPr>
          <w:rFonts w:hint="eastAsia"/>
        </w:rPr>
        <w:t>Материал</w:t>
      </w:r>
      <w:r>
        <w:t xml:space="preserve"> </w:t>
      </w:r>
      <w:r>
        <w:rPr>
          <w:rFonts w:hint="eastAsia"/>
        </w:rPr>
        <w:t>и</w:t>
      </w:r>
      <w:r>
        <w:t xml:space="preserve"> </w:t>
      </w:r>
      <w:r>
        <w:rPr>
          <w:rFonts w:hint="eastAsia"/>
        </w:rPr>
        <w:t>методы</w:t>
      </w:r>
      <w:r>
        <w:t xml:space="preserve"> </w:t>
      </w:r>
      <w:r>
        <w:rPr>
          <w:rFonts w:hint="eastAsia"/>
        </w:rPr>
        <w:t>клинического</w:t>
      </w:r>
      <w:r>
        <w:t xml:space="preserve"> </w:t>
      </w:r>
      <w:r>
        <w:rPr>
          <w:rFonts w:hint="eastAsia"/>
        </w:rPr>
        <w:t>исследования</w:t>
      </w:r>
    </w:p>
    <w:p w14:paraId="44E6FE0B" w14:textId="77777777" w:rsidR="008F6F80" w:rsidRDefault="008F6F80" w:rsidP="008F6F80"/>
    <w:p w14:paraId="6CACC708" w14:textId="77777777" w:rsidR="008F6F80" w:rsidRDefault="008F6F80" w:rsidP="008F6F80">
      <w:r>
        <w:t xml:space="preserve">2.4. </w:t>
      </w:r>
      <w:r>
        <w:rPr>
          <w:rFonts w:hint="eastAsia"/>
        </w:rPr>
        <w:t>Методы</w:t>
      </w:r>
      <w:r>
        <w:t xml:space="preserve"> </w:t>
      </w:r>
      <w:r>
        <w:rPr>
          <w:rFonts w:hint="eastAsia"/>
        </w:rPr>
        <w:t>формирования</w:t>
      </w:r>
      <w:r>
        <w:t xml:space="preserve"> </w:t>
      </w:r>
      <w:r>
        <w:rPr>
          <w:rFonts w:hint="eastAsia"/>
        </w:rPr>
        <w:t>применяемых</w:t>
      </w:r>
      <w:r>
        <w:t xml:space="preserve"> </w:t>
      </w:r>
      <w:r>
        <w:rPr>
          <w:rFonts w:hint="eastAsia"/>
        </w:rPr>
        <w:t>пластических</w:t>
      </w:r>
      <w:r>
        <w:t xml:space="preserve"> </w:t>
      </w:r>
      <w:r>
        <w:rPr>
          <w:rFonts w:hint="eastAsia"/>
        </w:rPr>
        <w:t>лоскутов</w:t>
      </w:r>
      <w:r>
        <w:t xml:space="preserve"> </w:t>
      </w:r>
      <w:r>
        <w:rPr>
          <w:rFonts w:hint="eastAsia"/>
        </w:rPr>
        <w:t>и</w:t>
      </w:r>
    </w:p>
    <w:p w14:paraId="3B5C7258" w14:textId="77777777" w:rsidR="008F6F80" w:rsidRDefault="008F6F80" w:rsidP="008F6F80"/>
    <w:p w14:paraId="649B7E4C" w14:textId="77777777" w:rsidR="008F6F80" w:rsidRDefault="008F6F80" w:rsidP="008F6F80">
      <w:r>
        <w:rPr>
          <w:rFonts w:hint="eastAsia"/>
        </w:rPr>
        <w:lastRenderedPageBreak/>
        <w:t>аутотрансплантатов</w:t>
      </w:r>
    </w:p>
    <w:p w14:paraId="3C490BC4" w14:textId="77777777" w:rsidR="008F6F80" w:rsidRDefault="008F6F80" w:rsidP="008F6F80"/>
    <w:p w14:paraId="59553618" w14:textId="77777777" w:rsidR="008F6F80" w:rsidRDefault="008F6F80" w:rsidP="008F6F80">
      <w:r>
        <w:t xml:space="preserve">2.5. </w:t>
      </w:r>
      <w:r>
        <w:rPr>
          <w:rFonts w:hint="eastAsia"/>
        </w:rPr>
        <w:t>Методы</w:t>
      </w:r>
      <w:r>
        <w:t xml:space="preserve"> </w:t>
      </w:r>
      <w:r>
        <w:rPr>
          <w:rFonts w:hint="eastAsia"/>
        </w:rPr>
        <w:t>статистического</w:t>
      </w:r>
      <w:r>
        <w:t xml:space="preserve"> </w:t>
      </w:r>
      <w:r>
        <w:rPr>
          <w:rFonts w:hint="eastAsia"/>
        </w:rPr>
        <w:t>анализа</w:t>
      </w:r>
    </w:p>
    <w:p w14:paraId="35091308" w14:textId="77777777" w:rsidR="008F6F80" w:rsidRDefault="008F6F80" w:rsidP="008F6F80"/>
    <w:p w14:paraId="382BEB5B" w14:textId="77777777" w:rsidR="008F6F80" w:rsidRDefault="008F6F80" w:rsidP="008F6F80">
      <w:r>
        <w:rPr>
          <w:rFonts w:hint="eastAsia"/>
        </w:rPr>
        <w:t>ГЛАВА</w:t>
      </w:r>
      <w:r>
        <w:t xml:space="preserve"> 3. </w:t>
      </w:r>
      <w:r>
        <w:rPr>
          <w:rFonts w:hint="eastAsia"/>
        </w:rPr>
        <w:t>РЕЗУЛЬТАТЫ</w:t>
      </w:r>
      <w:r>
        <w:t xml:space="preserve"> </w:t>
      </w:r>
      <w:r>
        <w:rPr>
          <w:rFonts w:hint="eastAsia"/>
        </w:rPr>
        <w:t>СОБСТВЕННЫХ</w:t>
      </w:r>
      <w:r>
        <w:t xml:space="preserve"> </w:t>
      </w:r>
      <w:r>
        <w:rPr>
          <w:rFonts w:hint="eastAsia"/>
        </w:rPr>
        <w:t>ИССЛЕДОВАНИЙ</w:t>
      </w:r>
    </w:p>
    <w:p w14:paraId="07F0C68C" w14:textId="77777777" w:rsidR="008F6F80" w:rsidRDefault="008F6F80" w:rsidP="008F6F80"/>
    <w:p w14:paraId="3AFD9D16" w14:textId="77777777" w:rsidR="008F6F80" w:rsidRDefault="008F6F80" w:rsidP="008F6F80">
      <w:r>
        <w:t xml:space="preserve">3.1. </w:t>
      </w:r>
      <w:r>
        <w:rPr>
          <w:rFonts w:hint="eastAsia"/>
        </w:rPr>
        <w:t>Исследование</w:t>
      </w:r>
      <w:r>
        <w:t xml:space="preserve"> </w:t>
      </w:r>
      <w:r>
        <w:rPr>
          <w:rFonts w:hint="eastAsia"/>
        </w:rPr>
        <w:t>радиологических</w:t>
      </w:r>
      <w:r>
        <w:t xml:space="preserve"> </w:t>
      </w:r>
      <w:r>
        <w:rPr>
          <w:rFonts w:hint="eastAsia"/>
        </w:rPr>
        <w:t>особенностей</w:t>
      </w:r>
      <w:r>
        <w:t xml:space="preserve"> </w:t>
      </w:r>
      <w:r>
        <w:rPr>
          <w:rFonts w:hint="eastAsia"/>
        </w:rPr>
        <w:t>проявления</w:t>
      </w:r>
      <w:r>
        <w:t xml:space="preserve"> </w:t>
      </w:r>
      <w:r>
        <w:rPr>
          <w:rFonts w:hint="eastAsia"/>
        </w:rPr>
        <w:t>радионекротических</w:t>
      </w:r>
      <w:r>
        <w:t xml:space="preserve"> </w:t>
      </w:r>
      <w:r>
        <w:rPr>
          <w:rFonts w:hint="eastAsia"/>
        </w:rPr>
        <w:t>процессов</w:t>
      </w:r>
      <w:r>
        <w:t xml:space="preserve"> </w:t>
      </w:r>
      <w:r>
        <w:rPr>
          <w:rFonts w:hint="eastAsia"/>
        </w:rPr>
        <w:t>в</w:t>
      </w:r>
      <w:r>
        <w:t xml:space="preserve"> </w:t>
      </w:r>
      <w:r>
        <w:rPr>
          <w:rFonts w:hint="eastAsia"/>
        </w:rPr>
        <w:t>костной</w:t>
      </w:r>
      <w:r>
        <w:t xml:space="preserve"> </w:t>
      </w:r>
      <w:r>
        <w:rPr>
          <w:rFonts w:hint="eastAsia"/>
        </w:rPr>
        <w:t>и</w:t>
      </w:r>
      <w:r>
        <w:t xml:space="preserve"> </w:t>
      </w:r>
      <w:r>
        <w:rPr>
          <w:rFonts w:hint="eastAsia"/>
        </w:rPr>
        <w:t>мягких</w:t>
      </w:r>
      <w:r>
        <w:t xml:space="preserve"> </w:t>
      </w:r>
      <w:r>
        <w:rPr>
          <w:rFonts w:hint="eastAsia"/>
        </w:rPr>
        <w:t>тканях</w:t>
      </w:r>
      <w:r>
        <w:t xml:space="preserve"> </w:t>
      </w:r>
      <w:r>
        <w:rPr>
          <w:rFonts w:hint="eastAsia"/>
        </w:rPr>
        <w:t>с</w:t>
      </w:r>
      <w:r>
        <w:t xml:space="preserve"> </w:t>
      </w:r>
      <w:r>
        <w:rPr>
          <w:rFonts w:hint="eastAsia"/>
        </w:rPr>
        <w:t>их</w:t>
      </w:r>
      <w:r>
        <w:t xml:space="preserve"> </w:t>
      </w:r>
      <w:r>
        <w:rPr>
          <w:rFonts w:hint="eastAsia"/>
        </w:rPr>
        <w:t>гистологической</w:t>
      </w:r>
      <w:r>
        <w:t xml:space="preserve"> </w:t>
      </w:r>
      <w:r>
        <w:rPr>
          <w:rFonts w:hint="eastAsia"/>
        </w:rPr>
        <w:t>верификацией</w:t>
      </w:r>
    </w:p>
    <w:p w14:paraId="2E801F9F" w14:textId="77777777" w:rsidR="008F6F80" w:rsidRDefault="008F6F80" w:rsidP="008F6F80"/>
    <w:p w14:paraId="0449ED4F" w14:textId="77777777" w:rsidR="008F6F80" w:rsidRDefault="008F6F80" w:rsidP="008F6F80">
      <w:r>
        <w:t xml:space="preserve">3.2. </w:t>
      </w:r>
      <w:r>
        <w:rPr>
          <w:rFonts w:hint="eastAsia"/>
        </w:rPr>
        <w:t>Особенности</w:t>
      </w:r>
      <w:r>
        <w:t xml:space="preserve"> </w:t>
      </w:r>
      <w:r>
        <w:rPr>
          <w:rFonts w:hint="eastAsia"/>
        </w:rPr>
        <w:t>методов</w:t>
      </w:r>
      <w:r>
        <w:t xml:space="preserve"> </w:t>
      </w:r>
      <w:r>
        <w:rPr>
          <w:rFonts w:hint="eastAsia"/>
        </w:rPr>
        <w:t>компьютерного</w:t>
      </w:r>
      <w:r>
        <w:t xml:space="preserve"> </w:t>
      </w:r>
      <w:r>
        <w:rPr>
          <w:rFonts w:hint="eastAsia"/>
        </w:rPr>
        <w:t>моделирования</w:t>
      </w:r>
      <w:r>
        <w:t xml:space="preserve"> </w:t>
      </w:r>
      <w:r>
        <w:rPr>
          <w:rFonts w:hint="eastAsia"/>
        </w:rPr>
        <w:t>при</w:t>
      </w:r>
      <w:r>
        <w:t xml:space="preserve"> </w:t>
      </w:r>
      <w:r>
        <w:rPr>
          <w:rFonts w:hint="eastAsia"/>
        </w:rPr>
        <w:t>планировании</w:t>
      </w:r>
      <w:r>
        <w:t xml:space="preserve"> </w:t>
      </w:r>
      <w:r>
        <w:rPr>
          <w:rFonts w:hint="eastAsia"/>
        </w:rPr>
        <w:t>оперативного</w:t>
      </w:r>
      <w:r>
        <w:t xml:space="preserve"> </w:t>
      </w:r>
      <w:r>
        <w:rPr>
          <w:rFonts w:hint="eastAsia"/>
        </w:rPr>
        <w:t>вмешательства</w:t>
      </w:r>
      <w:r>
        <w:t xml:space="preserve"> </w:t>
      </w:r>
      <w:r>
        <w:rPr>
          <w:rFonts w:hint="eastAsia"/>
        </w:rPr>
        <w:t>у</w:t>
      </w:r>
      <w:r>
        <w:t xml:space="preserve"> </w:t>
      </w:r>
      <w:r>
        <w:rPr>
          <w:rFonts w:hint="eastAsia"/>
        </w:rPr>
        <w:t>остеорадионекротических</w:t>
      </w:r>
      <w:r>
        <w:t xml:space="preserve"> </w:t>
      </w:r>
      <w:r>
        <w:rPr>
          <w:rFonts w:hint="eastAsia"/>
        </w:rPr>
        <w:t>больных</w:t>
      </w:r>
    </w:p>
    <w:p w14:paraId="23219B4F" w14:textId="77777777" w:rsidR="008F6F80" w:rsidRDefault="008F6F80" w:rsidP="008F6F80"/>
    <w:p w14:paraId="5B4FF499" w14:textId="77777777" w:rsidR="008F6F80" w:rsidRDefault="008F6F80" w:rsidP="008F6F80">
      <w:r>
        <w:t xml:space="preserve">3.3. </w:t>
      </w:r>
      <w:r>
        <w:rPr>
          <w:rFonts w:hint="eastAsia"/>
        </w:rPr>
        <w:t>Ультразвуковое</w:t>
      </w:r>
      <w:r>
        <w:t xml:space="preserve"> </w:t>
      </w:r>
      <w:r>
        <w:rPr>
          <w:rFonts w:hint="eastAsia"/>
        </w:rPr>
        <w:t>и</w:t>
      </w:r>
      <w:r>
        <w:t xml:space="preserve"> </w:t>
      </w:r>
      <w:r>
        <w:rPr>
          <w:rFonts w:hint="eastAsia"/>
        </w:rPr>
        <w:t>гистологическое</w:t>
      </w:r>
      <w:r>
        <w:t xml:space="preserve"> </w:t>
      </w:r>
      <w:r>
        <w:rPr>
          <w:rFonts w:hint="eastAsia"/>
        </w:rPr>
        <w:t>исследование</w:t>
      </w:r>
      <w:r>
        <w:t xml:space="preserve"> </w:t>
      </w:r>
      <w:r>
        <w:rPr>
          <w:rFonts w:hint="eastAsia"/>
        </w:rPr>
        <w:t>сосудов</w:t>
      </w:r>
      <w:r>
        <w:t xml:space="preserve"> </w:t>
      </w:r>
      <w:r>
        <w:rPr>
          <w:rFonts w:hint="eastAsia"/>
        </w:rPr>
        <w:t>шеи</w:t>
      </w:r>
      <w:r>
        <w:t xml:space="preserve"> </w:t>
      </w:r>
      <w:r>
        <w:rPr>
          <w:rFonts w:hint="eastAsia"/>
        </w:rPr>
        <w:t>и</w:t>
      </w:r>
      <w:r>
        <w:t xml:space="preserve"> </w:t>
      </w:r>
      <w:r>
        <w:rPr>
          <w:rFonts w:hint="eastAsia"/>
        </w:rPr>
        <w:t>лица</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остеорадионекрозом</w:t>
      </w:r>
      <w:r>
        <w:t xml:space="preserve"> </w:t>
      </w:r>
      <w:r>
        <w:rPr>
          <w:rFonts w:hint="eastAsia"/>
        </w:rPr>
        <w:t>челюстей</w:t>
      </w:r>
    </w:p>
    <w:p w14:paraId="256775B0" w14:textId="77777777" w:rsidR="008F6F80" w:rsidRDefault="008F6F80" w:rsidP="008F6F80"/>
    <w:p w14:paraId="0D1AAE31" w14:textId="77777777" w:rsidR="008F6F80" w:rsidRDefault="008F6F80" w:rsidP="008F6F80">
      <w:r>
        <w:t xml:space="preserve">3.4. </w:t>
      </w:r>
      <w:r>
        <w:rPr>
          <w:rFonts w:hint="eastAsia"/>
        </w:rPr>
        <w:t>Секционное</w:t>
      </w:r>
      <w:r>
        <w:t xml:space="preserve"> </w:t>
      </w:r>
      <w:r>
        <w:rPr>
          <w:rFonts w:hint="eastAsia"/>
        </w:rPr>
        <w:t>исследование</w:t>
      </w:r>
      <w:r>
        <w:t xml:space="preserve"> </w:t>
      </w:r>
      <w:r>
        <w:rPr>
          <w:rFonts w:hint="eastAsia"/>
        </w:rPr>
        <w:t>области</w:t>
      </w:r>
      <w:r>
        <w:t xml:space="preserve"> </w:t>
      </w:r>
      <w:r>
        <w:rPr>
          <w:rFonts w:hint="eastAsia"/>
        </w:rPr>
        <w:t>голени</w:t>
      </w:r>
    </w:p>
    <w:p w14:paraId="53994BB1" w14:textId="77777777" w:rsidR="008F6F80" w:rsidRDefault="008F6F80" w:rsidP="008F6F80"/>
    <w:p w14:paraId="3AF9A07D" w14:textId="77777777" w:rsidR="008F6F80" w:rsidRDefault="008F6F80" w:rsidP="008F6F80">
      <w:r>
        <w:rPr>
          <w:rFonts w:hint="eastAsia"/>
        </w:rPr>
        <w:t>ГЛАВА</w:t>
      </w:r>
      <w:r>
        <w:t xml:space="preserve"> 4. </w:t>
      </w:r>
      <w:r>
        <w:rPr>
          <w:rFonts w:hint="eastAsia"/>
        </w:rPr>
        <w:t>РЕЗУЛЬТАТЫ</w:t>
      </w:r>
      <w:r>
        <w:t xml:space="preserve"> </w:t>
      </w:r>
      <w:r>
        <w:rPr>
          <w:rFonts w:hint="eastAsia"/>
        </w:rPr>
        <w:t>СОБСТВЕННЫХ</w:t>
      </w:r>
      <w:r>
        <w:t xml:space="preserve"> </w:t>
      </w:r>
      <w:r>
        <w:rPr>
          <w:rFonts w:hint="eastAsia"/>
        </w:rPr>
        <w:t>КЛИНИЧЕСКИХ</w:t>
      </w:r>
      <w:r>
        <w:t xml:space="preserve"> </w:t>
      </w:r>
      <w:r>
        <w:rPr>
          <w:rFonts w:hint="eastAsia"/>
        </w:rPr>
        <w:t>ИССЛЕДОВАНИЙ</w:t>
      </w:r>
    </w:p>
    <w:p w14:paraId="158EB76D" w14:textId="77777777" w:rsidR="008F6F80" w:rsidRDefault="008F6F80" w:rsidP="008F6F80"/>
    <w:p w14:paraId="1F1F862C" w14:textId="77777777" w:rsidR="008F6F80" w:rsidRDefault="008F6F80" w:rsidP="008F6F80">
      <w:r>
        <w:t xml:space="preserve">4.1. </w:t>
      </w:r>
      <w:r>
        <w:rPr>
          <w:rFonts w:hint="eastAsia"/>
        </w:rPr>
        <w:t>Тактика</w:t>
      </w:r>
      <w:r>
        <w:t xml:space="preserve"> </w:t>
      </w:r>
      <w:r>
        <w:rPr>
          <w:rFonts w:hint="eastAsia"/>
        </w:rPr>
        <w:t>определения</w:t>
      </w:r>
      <w:r>
        <w:t xml:space="preserve"> </w:t>
      </w:r>
      <w:r>
        <w:rPr>
          <w:rFonts w:hint="eastAsia"/>
        </w:rPr>
        <w:t>показаний</w:t>
      </w:r>
      <w:r>
        <w:t xml:space="preserve"> </w:t>
      </w:r>
      <w:r>
        <w:rPr>
          <w:rFonts w:hint="eastAsia"/>
        </w:rPr>
        <w:t>к</w:t>
      </w:r>
      <w:r>
        <w:t xml:space="preserve"> </w:t>
      </w:r>
      <w:r>
        <w:rPr>
          <w:rFonts w:hint="eastAsia"/>
        </w:rPr>
        <w:t>микрохирургической</w:t>
      </w:r>
      <w:r>
        <w:t xml:space="preserve"> </w:t>
      </w:r>
      <w:r>
        <w:rPr>
          <w:rFonts w:hint="eastAsia"/>
        </w:rPr>
        <w:t>операции</w:t>
      </w:r>
      <w:r>
        <w:t xml:space="preserve"> </w:t>
      </w:r>
      <w:r>
        <w:rPr>
          <w:rFonts w:hint="eastAsia"/>
        </w:rPr>
        <w:t>и</w:t>
      </w:r>
      <w:r>
        <w:t xml:space="preserve"> </w:t>
      </w:r>
      <w:r>
        <w:rPr>
          <w:rFonts w:hint="eastAsia"/>
        </w:rPr>
        <w:t>подбор</w:t>
      </w:r>
      <w:r>
        <w:t xml:space="preserve"> </w:t>
      </w:r>
      <w:r>
        <w:rPr>
          <w:rFonts w:hint="eastAsia"/>
        </w:rPr>
        <w:t>оптимального</w:t>
      </w:r>
      <w:r>
        <w:t xml:space="preserve"> </w:t>
      </w:r>
      <w:r>
        <w:rPr>
          <w:rFonts w:hint="eastAsia"/>
        </w:rPr>
        <w:t>лоскута</w:t>
      </w:r>
      <w:r>
        <w:t xml:space="preserve"> </w:t>
      </w:r>
      <w:r>
        <w:rPr>
          <w:rFonts w:hint="eastAsia"/>
        </w:rPr>
        <w:t>у</w:t>
      </w:r>
      <w:r>
        <w:t xml:space="preserve"> </w:t>
      </w:r>
      <w:r>
        <w:rPr>
          <w:rFonts w:hint="eastAsia"/>
        </w:rPr>
        <w:t>больных</w:t>
      </w:r>
      <w:r>
        <w:t xml:space="preserve"> </w:t>
      </w:r>
      <w:r>
        <w:rPr>
          <w:rFonts w:hint="eastAsia"/>
        </w:rPr>
        <w:t>с</w:t>
      </w:r>
      <w:r>
        <w:t xml:space="preserve"> </w:t>
      </w:r>
      <w:r>
        <w:rPr>
          <w:rFonts w:hint="eastAsia"/>
        </w:rPr>
        <w:t>остеорадионекрозом</w:t>
      </w:r>
    </w:p>
    <w:p w14:paraId="176B1AF5" w14:textId="77777777" w:rsidR="008F6F80" w:rsidRDefault="008F6F80" w:rsidP="008F6F80"/>
    <w:p w14:paraId="02F5DBBC" w14:textId="77777777" w:rsidR="008F6F80" w:rsidRDefault="008F6F80" w:rsidP="008F6F80">
      <w:r>
        <w:rPr>
          <w:rFonts w:hint="eastAsia"/>
        </w:rPr>
        <w:t>челюстей</w:t>
      </w:r>
    </w:p>
    <w:p w14:paraId="2CFB6DA6" w14:textId="77777777" w:rsidR="008F6F80" w:rsidRDefault="008F6F80" w:rsidP="008F6F80"/>
    <w:p w14:paraId="44AA558B" w14:textId="77777777" w:rsidR="008F6F80" w:rsidRDefault="008F6F80" w:rsidP="008F6F80">
      <w:r>
        <w:t xml:space="preserve">4.2. </w:t>
      </w:r>
      <w:r>
        <w:rPr>
          <w:rFonts w:hint="eastAsia"/>
        </w:rPr>
        <w:t>Использование</w:t>
      </w:r>
      <w:r>
        <w:t xml:space="preserve"> </w:t>
      </w:r>
      <w:r>
        <w:rPr>
          <w:rFonts w:hint="eastAsia"/>
        </w:rPr>
        <w:t>мягкотканных</w:t>
      </w:r>
      <w:r>
        <w:t xml:space="preserve"> </w:t>
      </w:r>
      <w:r>
        <w:rPr>
          <w:rFonts w:hint="eastAsia"/>
        </w:rPr>
        <w:t>осевых</w:t>
      </w:r>
      <w:r>
        <w:t xml:space="preserve"> </w:t>
      </w:r>
      <w:r>
        <w:rPr>
          <w:rFonts w:hint="eastAsia"/>
        </w:rPr>
        <w:t>лоскутов</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остеорадионекрозом</w:t>
      </w:r>
      <w:r>
        <w:t xml:space="preserve"> </w:t>
      </w:r>
      <w:r>
        <w:rPr>
          <w:rFonts w:hint="eastAsia"/>
        </w:rPr>
        <w:t>костей</w:t>
      </w:r>
      <w:r>
        <w:t xml:space="preserve"> </w:t>
      </w:r>
      <w:r>
        <w:rPr>
          <w:rFonts w:hint="eastAsia"/>
        </w:rPr>
        <w:t>лицевого</w:t>
      </w:r>
      <w:r>
        <w:t xml:space="preserve"> </w:t>
      </w:r>
      <w:r>
        <w:rPr>
          <w:rFonts w:hint="eastAsia"/>
        </w:rPr>
        <w:t>скелета</w:t>
      </w:r>
    </w:p>
    <w:p w14:paraId="55A096FA" w14:textId="77777777" w:rsidR="008F6F80" w:rsidRDefault="008F6F80" w:rsidP="008F6F80"/>
    <w:p w14:paraId="0CCCDABA" w14:textId="77777777" w:rsidR="008F6F80" w:rsidRDefault="008F6F80" w:rsidP="008F6F80">
      <w:r>
        <w:t xml:space="preserve">4.3. </w:t>
      </w:r>
      <w:r>
        <w:rPr>
          <w:rFonts w:hint="eastAsia"/>
        </w:rPr>
        <w:t>Применение</w:t>
      </w:r>
      <w:r>
        <w:t xml:space="preserve"> </w:t>
      </w:r>
      <w:r>
        <w:rPr>
          <w:rFonts w:hint="eastAsia"/>
        </w:rPr>
        <w:t>реваскуляризируемых</w:t>
      </w:r>
      <w:r>
        <w:t xml:space="preserve"> </w:t>
      </w:r>
      <w:r>
        <w:rPr>
          <w:rFonts w:hint="eastAsia"/>
        </w:rPr>
        <w:t>мягкотканных</w:t>
      </w:r>
      <w:r>
        <w:t xml:space="preserve"> </w:t>
      </w:r>
      <w:r>
        <w:rPr>
          <w:rFonts w:hint="eastAsia"/>
        </w:rPr>
        <w:t>аутотрансплантатов</w:t>
      </w:r>
      <w:r>
        <w:t xml:space="preserve"> </w:t>
      </w:r>
      <w:r>
        <w:rPr>
          <w:rFonts w:hint="eastAsia"/>
        </w:rPr>
        <w:t>у</w:t>
      </w:r>
      <w:r>
        <w:t xml:space="preserve"> </w:t>
      </w:r>
      <w:r>
        <w:rPr>
          <w:rFonts w:hint="eastAsia"/>
        </w:rPr>
        <w:t>пациентов</w:t>
      </w:r>
      <w:r>
        <w:t xml:space="preserve"> </w:t>
      </w:r>
      <w:r>
        <w:rPr>
          <w:rFonts w:hint="eastAsia"/>
        </w:rPr>
        <w:t>с</w:t>
      </w:r>
      <w:r>
        <w:t xml:space="preserve"> </w:t>
      </w:r>
      <w:r>
        <w:rPr>
          <w:rFonts w:hint="eastAsia"/>
        </w:rPr>
        <w:t>остеорадионекрозом</w:t>
      </w:r>
      <w:r>
        <w:t xml:space="preserve"> </w:t>
      </w:r>
      <w:r>
        <w:rPr>
          <w:rFonts w:hint="eastAsia"/>
        </w:rPr>
        <w:t>челюстей</w:t>
      </w:r>
    </w:p>
    <w:p w14:paraId="29EFC63F" w14:textId="77777777" w:rsidR="008F6F80" w:rsidRDefault="008F6F80" w:rsidP="008F6F80"/>
    <w:p w14:paraId="6E952CF6" w14:textId="77777777" w:rsidR="008F6F80" w:rsidRDefault="008F6F80" w:rsidP="008F6F80">
      <w:r>
        <w:lastRenderedPageBreak/>
        <w:t xml:space="preserve">4.4. </w:t>
      </w:r>
      <w:r>
        <w:rPr>
          <w:rFonts w:hint="eastAsia"/>
        </w:rPr>
        <w:t>Использование</w:t>
      </w:r>
      <w:r>
        <w:t xml:space="preserve"> </w:t>
      </w:r>
      <w:r>
        <w:rPr>
          <w:rFonts w:hint="eastAsia"/>
        </w:rPr>
        <w:t>реваскуляризируемых</w:t>
      </w:r>
      <w:r>
        <w:t xml:space="preserve"> </w:t>
      </w:r>
      <w:r>
        <w:rPr>
          <w:rFonts w:hint="eastAsia"/>
        </w:rPr>
        <w:t>костных</w:t>
      </w:r>
    </w:p>
    <w:p w14:paraId="6BEABD8B" w14:textId="77777777" w:rsidR="008F6F80" w:rsidRDefault="008F6F80" w:rsidP="008F6F80"/>
    <w:p w14:paraId="27767828" w14:textId="77777777" w:rsidR="008F6F80" w:rsidRDefault="008F6F80" w:rsidP="008F6F80">
      <w:r>
        <w:rPr>
          <w:rFonts w:hint="eastAsia"/>
        </w:rPr>
        <w:t>аутотрансплантатов</w:t>
      </w:r>
    </w:p>
    <w:p w14:paraId="06EC5759" w14:textId="77777777" w:rsidR="008F6F80" w:rsidRDefault="008F6F80" w:rsidP="008F6F80"/>
    <w:p w14:paraId="33DFA961" w14:textId="77777777" w:rsidR="008F6F80" w:rsidRDefault="008F6F80" w:rsidP="008F6F80">
      <w:r>
        <w:t xml:space="preserve">4.5. </w:t>
      </w:r>
      <w:r>
        <w:rPr>
          <w:rFonts w:hint="eastAsia"/>
        </w:rPr>
        <w:t>Осложнения</w:t>
      </w:r>
    </w:p>
    <w:p w14:paraId="2671C2FC" w14:textId="77777777" w:rsidR="008F6F80" w:rsidRDefault="008F6F80" w:rsidP="008F6F80"/>
    <w:p w14:paraId="755201BB" w14:textId="77777777" w:rsidR="008F6F80" w:rsidRDefault="008F6F80" w:rsidP="008F6F80">
      <w:r>
        <w:rPr>
          <w:rFonts w:hint="eastAsia"/>
        </w:rPr>
        <w:t>ЗАКЛЮЧЕНИЕ</w:t>
      </w:r>
    </w:p>
    <w:p w14:paraId="66194803" w14:textId="77777777" w:rsidR="008F6F80" w:rsidRDefault="008F6F80" w:rsidP="008F6F80"/>
    <w:p w14:paraId="72EC7646" w14:textId="77777777" w:rsidR="008F6F80" w:rsidRDefault="008F6F80" w:rsidP="008F6F80">
      <w:r>
        <w:rPr>
          <w:rFonts w:hint="eastAsia"/>
        </w:rPr>
        <w:t>ВЫВОДЫ</w:t>
      </w:r>
    </w:p>
    <w:p w14:paraId="74825DCD" w14:textId="77777777" w:rsidR="008F6F80" w:rsidRDefault="008F6F80" w:rsidP="008F6F80"/>
    <w:p w14:paraId="485583C6" w14:textId="77777777" w:rsidR="008F6F80" w:rsidRDefault="008F6F80" w:rsidP="008F6F80">
      <w:r>
        <w:rPr>
          <w:rFonts w:hint="eastAsia"/>
        </w:rPr>
        <w:t>ПРАКТИЧЕСКИЕ</w:t>
      </w:r>
      <w:r>
        <w:t xml:space="preserve"> </w:t>
      </w:r>
      <w:r>
        <w:rPr>
          <w:rFonts w:hint="eastAsia"/>
        </w:rPr>
        <w:t>РЕКОМЕНДАЦИИ</w:t>
      </w:r>
    </w:p>
    <w:p w14:paraId="13AD17FA" w14:textId="77777777" w:rsidR="008F6F80" w:rsidRDefault="008F6F80" w:rsidP="008F6F80"/>
    <w:p w14:paraId="727D8B83" w14:textId="77777777" w:rsidR="008F6F80" w:rsidRDefault="008F6F80" w:rsidP="008F6F80">
      <w:r>
        <w:rPr>
          <w:rFonts w:hint="eastAsia"/>
        </w:rPr>
        <w:t>СПИСОК</w:t>
      </w:r>
      <w:r>
        <w:t xml:space="preserve"> </w:t>
      </w:r>
      <w:r>
        <w:rPr>
          <w:rFonts w:hint="eastAsia"/>
        </w:rPr>
        <w:t>ЛИТЕРАТУРЫ</w:t>
      </w:r>
    </w:p>
    <w:p w14:paraId="555E1B8C" w14:textId="77777777" w:rsidR="008F6F80" w:rsidRDefault="008F6F80" w:rsidP="008F6F80"/>
    <w:p w14:paraId="1653A68C" w14:textId="77777777" w:rsidR="008F6F80" w:rsidRDefault="008F6F80" w:rsidP="008F6F80">
      <w:r>
        <w:rPr>
          <w:rFonts w:hint="eastAsia"/>
        </w:rPr>
        <w:t>ПРИЛОЖЕНИЯ</w:t>
      </w:r>
    </w:p>
    <w:p w14:paraId="222916C9" w14:textId="77777777" w:rsidR="008F6F80" w:rsidRDefault="008F6F80" w:rsidP="008F6F80"/>
    <w:p w14:paraId="3CAD5ADA" w14:textId="1D5BF344" w:rsidR="008F6F80" w:rsidRPr="008F6F80" w:rsidRDefault="008F6F80" w:rsidP="008F6F80">
      <w:r>
        <w:rPr>
          <w:rFonts w:hint="eastAsia"/>
        </w:rPr>
        <w:t>ВВЕДЕНИЕ</w:t>
      </w:r>
    </w:p>
    <w:sectPr w:rsidR="008F6F80" w:rsidRPr="008F6F80" w:rsidSect="005C2D0F">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15B88" w14:textId="77777777" w:rsidR="00C707E8" w:rsidRPr="008D1934" w:rsidRDefault="00C707E8">
      <w:pPr>
        <w:spacing w:after="0" w:line="240" w:lineRule="auto"/>
      </w:pPr>
      <w:r w:rsidRPr="008D1934">
        <w:separator/>
      </w:r>
    </w:p>
  </w:endnote>
  <w:endnote w:type="continuationSeparator" w:id="0">
    <w:p w14:paraId="5B129A8F" w14:textId="77777777" w:rsidR="00C707E8" w:rsidRPr="008D1934" w:rsidRDefault="00C707E8">
      <w:pPr>
        <w:spacing w:after="0" w:line="240" w:lineRule="auto"/>
      </w:pPr>
      <w:r w:rsidRPr="008D19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239B2" w14:textId="77777777" w:rsidR="00C707E8" w:rsidRPr="008D1934" w:rsidRDefault="00C707E8"/>
    <w:p w14:paraId="69DC4EC2" w14:textId="77777777" w:rsidR="00C707E8" w:rsidRPr="008D1934" w:rsidRDefault="00C707E8"/>
    <w:p w14:paraId="43C6544C" w14:textId="77777777" w:rsidR="00C707E8" w:rsidRPr="008D1934" w:rsidRDefault="00C707E8"/>
    <w:p w14:paraId="2A9CD010" w14:textId="77777777" w:rsidR="00C707E8" w:rsidRPr="008D1934" w:rsidRDefault="00C707E8"/>
    <w:p w14:paraId="5CE6B13B" w14:textId="77777777" w:rsidR="00C707E8" w:rsidRPr="008D1934" w:rsidRDefault="00C707E8"/>
    <w:p w14:paraId="1929FFD9" w14:textId="77777777" w:rsidR="00C707E8" w:rsidRPr="008D1934" w:rsidRDefault="00C707E8"/>
    <w:p w14:paraId="7B48F262" w14:textId="77777777" w:rsidR="00C707E8" w:rsidRPr="008D1934" w:rsidRDefault="00C707E8">
      <w:pPr>
        <w:rPr>
          <w:sz w:val="2"/>
          <w:szCs w:val="2"/>
        </w:rPr>
      </w:pPr>
      <w:r>
        <w:rPr>
          <w:noProof/>
        </w:rPr>
        <mc:AlternateContent>
          <mc:Choice Requires="wps">
            <w:drawing>
              <wp:anchor distT="0" distB="0" distL="63500" distR="63500" simplePos="0" relativeHeight="251660288" behindDoc="1" locked="0" layoutInCell="1" allowOverlap="1" wp14:anchorId="054C534D" wp14:editId="5C246E43">
                <wp:simplePos x="0" y="0"/>
                <wp:positionH relativeFrom="page">
                  <wp:posOffset>3627120</wp:posOffset>
                </wp:positionH>
                <wp:positionV relativeFrom="page">
                  <wp:posOffset>1443355</wp:posOffset>
                </wp:positionV>
                <wp:extent cx="170815" cy="121920"/>
                <wp:effectExtent l="0" t="0" r="0" b="0"/>
                <wp:wrapNone/>
                <wp:docPr id="146335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wps:spPr>
                      <wps:txbx>
                        <w:txbxContent>
                          <w:p w14:paraId="10C36605" w14:textId="77777777" w:rsidR="00C707E8" w:rsidRPr="008D1934" w:rsidRDefault="00C707E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4C534D" id="_x0000_t202" coordsize="21600,21600" o:spt="202" path="m,l,21600r21600,l21600,xe">
                <v:stroke joinstyle="miter"/>
                <v:path gradientshapeok="t" o:connecttype="rect"/>
              </v:shapetype>
              <v:shape id="Надпись 2" o:spid="_x0000_s1026" type="#_x0000_t202" style="position:absolute;left:0;text-align:left;margin-left:285.6pt;margin-top:113.65pt;width:13.45pt;height:9.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10C36605" w14:textId="77777777" w:rsidR="00C707E8" w:rsidRPr="008D1934" w:rsidRDefault="00C707E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6</w:t>
                      </w:r>
                      <w:r w:rsidRPr="008D1934">
                        <w:rPr>
                          <w:rStyle w:val="afffff9"/>
                          <w:b w:val="0"/>
                          <w:bCs w:val="0"/>
                          <w:lang w:val="ru-RU"/>
                        </w:rPr>
                        <w:fldChar w:fldCharType="end"/>
                      </w:r>
                    </w:p>
                  </w:txbxContent>
                </v:textbox>
                <w10:wrap anchorx="page" anchory="page"/>
              </v:shape>
            </w:pict>
          </mc:Fallback>
        </mc:AlternateContent>
      </w:r>
    </w:p>
    <w:p w14:paraId="38878F8A" w14:textId="77777777" w:rsidR="00C707E8" w:rsidRPr="008D1934" w:rsidRDefault="00C707E8"/>
    <w:p w14:paraId="439A7760" w14:textId="77777777" w:rsidR="00C707E8" w:rsidRPr="008D1934" w:rsidRDefault="00C707E8"/>
    <w:p w14:paraId="17E27A57" w14:textId="77777777" w:rsidR="00C707E8" w:rsidRPr="008D1934" w:rsidRDefault="00C707E8">
      <w:pPr>
        <w:rPr>
          <w:sz w:val="2"/>
          <w:szCs w:val="2"/>
        </w:rPr>
      </w:pPr>
      <w:r>
        <w:rPr>
          <w:noProof/>
        </w:rPr>
        <mc:AlternateContent>
          <mc:Choice Requires="wps">
            <w:drawing>
              <wp:anchor distT="0" distB="0" distL="63500" distR="63500" simplePos="0" relativeHeight="251659264" behindDoc="1" locked="0" layoutInCell="1" allowOverlap="1" wp14:anchorId="7CA6F081" wp14:editId="2B6581D8">
                <wp:simplePos x="0" y="0"/>
                <wp:positionH relativeFrom="page">
                  <wp:posOffset>3208020</wp:posOffset>
                </wp:positionH>
                <wp:positionV relativeFrom="page">
                  <wp:posOffset>2431415</wp:posOffset>
                </wp:positionV>
                <wp:extent cx="414655" cy="194945"/>
                <wp:effectExtent l="0" t="0" r="0" b="0"/>
                <wp:wrapNone/>
                <wp:docPr id="12971163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wps:spPr>
                      <wps:txbx>
                        <w:txbxContent>
                          <w:p w14:paraId="71FA009B" w14:textId="77777777" w:rsidR="00C707E8" w:rsidRPr="008D1934" w:rsidRDefault="00C707E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A6F081" id="Надпись 1" o:spid="_x0000_s1027" type="#_x0000_t202" style="position:absolute;left:0;text-align:left;margin-left:252.6pt;margin-top:191.45pt;width:32.65pt;height:15.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71FA009B" w14:textId="77777777" w:rsidR="00C707E8" w:rsidRPr="008D1934" w:rsidRDefault="00C707E8">
                      <w:pPr>
                        <w:spacing w:line="240" w:lineRule="auto"/>
                      </w:pPr>
                      <w:r w:rsidRPr="008D1934">
                        <w:rPr>
                          <w:rStyle w:val="afffff9"/>
                          <w:b w:val="0"/>
                          <w:bCs w:val="0"/>
                          <w:lang w:val="ru-RU"/>
                        </w:rPr>
                        <w:fldChar w:fldCharType="begin"/>
                      </w:r>
                      <w:r w:rsidRPr="008D1934">
                        <w:rPr>
                          <w:rStyle w:val="afffff9"/>
                          <w:b w:val="0"/>
                          <w:bCs w:val="0"/>
                          <w:lang w:val="ru-RU"/>
                        </w:rPr>
                        <w:instrText xml:space="preserve"> PAGE \* MERGEFORMAT </w:instrText>
                      </w:r>
                      <w:r w:rsidRPr="008D1934">
                        <w:rPr>
                          <w:rStyle w:val="afffff9"/>
                          <w:b w:val="0"/>
                          <w:bCs w:val="0"/>
                          <w:lang w:val="ru-RU"/>
                        </w:rPr>
                        <w:fldChar w:fldCharType="separate"/>
                      </w:r>
                      <w:r w:rsidRPr="008D1934">
                        <w:rPr>
                          <w:rStyle w:val="afffff9"/>
                          <w:b w:val="0"/>
                          <w:bCs w:val="0"/>
                          <w:lang w:val="ru-RU"/>
                        </w:rPr>
                        <w:t>8</w:t>
                      </w:r>
                      <w:r w:rsidRPr="008D1934">
                        <w:rPr>
                          <w:rStyle w:val="afffff9"/>
                          <w:b w:val="0"/>
                          <w:bCs w:val="0"/>
                          <w:lang w:val="ru-RU"/>
                        </w:rPr>
                        <w:fldChar w:fldCharType="end"/>
                      </w:r>
                    </w:p>
                  </w:txbxContent>
                </v:textbox>
                <w10:wrap anchorx="page" anchory="page"/>
              </v:shape>
            </w:pict>
          </mc:Fallback>
        </mc:AlternateContent>
      </w:r>
    </w:p>
    <w:p w14:paraId="667C14A0" w14:textId="77777777" w:rsidR="00C707E8" w:rsidRPr="008D1934" w:rsidRDefault="00C707E8"/>
    <w:p w14:paraId="413020BB" w14:textId="77777777" w:rsidR="00C707E8" w:rsidRPr="008D1934" w:rsidRDefault="00C707E8">
      <w:pPr>
        <w:rPr>
          <w:sz w:val="2"/>
          <w:szCs w:val="2"/>
        </w:rPr>
      </w:pPr>
    </w:p>
    <w:p w14:paraId="6E648145" w14:textId="77777777" w:rsidR="00C707E8" w:rsidRPr="008D1934" w:rsidRDefault="00C707E8"/>
    <w:p w14:paraId="20C01E04" w14:textId="77777777" w:rsidR="00C707E8" w:rsidRPr="008D1934" w:rsidRDefault="00C707E8">
      <w:pPr>
        <w:spacing w:after="0" w:line="240" w:lineRule="auto"/>
      </w:pPr>
    </w:p>
  </w:footnote>
  <w:footnote w:type="continuationSeparator" w:id="0">
    <w:p w14:paraId="72A2CAEC" w14:textId="77777777" w:rsidR="00C707E8" w:rsidRPr="008D1934" w:rsidRDefault="00C707E8">
      <w:pPr>
        <w:spacing w:after="0" w:line="240" w:lineRule="auto"/>
      </w:pPr>
      <w:r w:rsidRPr="008D19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1952736405">
    <w:abstractNumId w:val="4"/>
  </w:num>
  <w:num w:numId="2" w16cid:durableId="2056539527">
    <w:abstractNumId w:val="3"/>
  </w:num>
  <w:num w:numId="3" w16cid:durableId="1819689271">
    <w:abstractNumId w:val="2"/>
    <w:lvlOverride w:ilvl="0">
      <w:startOverride w:val="1"/>
    </w:lvlOverride>
  </w:num>
  <w:num w:numId="4" w16cid:durableId="419764313">
    <w:abstractNumId w:val="0"/>
  </w:num>
  <w:num w:numId="5" w16cid:durableId="1049189006">
    <w:abstractNumId w:val="1"/>
  </w:num>
  <w:num w:numId="6" w16cid:durableId="1221820195">
    <w:abstractNumId w:val="5"/>
  </w:num>
  <w:num w:numId="7" w16cid:durableId="1227036033">
    <w:abstractNumId w:val="6"/>
  </w:num>
  <w:num w:numId="8" w16cid:durableId="905412446">
    <w:abstractNumId w:val="61"/>
  </w:num>
  <w:num w:numId="9" w16cid:durableId="2056852396">
    <w:abstractNumId w:val="125"/>
  </w:num>
  <w:num w:numId="10" w16cid:durableId="1949385613">
    <w:abstractNumId w:val="116"/>
  </w:num>
  <w:num w:numId="11" w16cid:durableId="888421411">
    <w:abstractNumId w:val="140"/>
  </w:num>
  <w:num w:numId="12" w16cid:durableId="1007832509">
    <w:abstractNumId w:val="117"/>
  </w:num>
  <w:num w:numId="13" w16cid:durableId="272904712">
    <w:abstractNumId w:val="132"/>
  </w:num>
  <w:num w:numId="14" w16cid:durableId="169033484">
    <w:abstractNumId w:val="135"/>
  </w:num>
  <w:num w:numId="15" w16cid:durableId="2115662898">
    <w:abstractNumId w:val="7"/>
  </w:num>
  <w:num w:numId="16" w16cid:durableId="1645238934">
    <w:abstractNumId w:val="8"/>
  </w:num>
  <w:num w:numId="17" w16cid:durableId="2121992316">
    <w:abstractNumId w:val="9"/>
  </w:num>
  <w:num w:numId="18" w16cid:durableId="910390063">
    <w:abstractNumId w:val="10"/>
  </w:num>
  <w:num w:numId="19" w16cid:durableId="376243400">
    <w:abstractNumId w:val="75"/>
  </w:num>
  <w:num w:numId="20" w16cid:durableId="237984777">
    <w:abstractNumId w:val="38"/>
  </w:num>
  <w:num w:numId="21" w16cid:durableId="177624688">
    <w:abstractNumId w:val="11"/>
  </w:num>
  <w:num w:numId="22" w16cid:durableId="1420980000">
    <w:abstractNumId w:val="12"/>
  </w:num>
  <w:num w:numId="23" w16cid:durableId="1955937288">
    <w:abstractNumId w:val="51"/>
  </w:num>
  <w:num w:numId="24" w16cid:durableId="847643126">
    <w:abstractNumId w:val="52"/>
  </w:num>
  <w:num w:numId="25" w16cid:durableId="1766540038">
    <w:abstractNumId w:val="44"/>
  </w:num>
  <w:num w:numId="26" w16cid:durableId="2034720014">
    <w:abstractNumId w:val="131"/>
  </w:num>
  <w:num w:numId="27" w16cid:durableId="893657927">
    <w:abstractNumId w:val="121"/>
  </w:num>
  <w:num w:numId="28" w16cid:durableId="487789892">
    <w:abstractNumId w:val="142"/>
  </w:num>
  <w:num w:numId="29" w16cid:durableId="2048555642">
    <w:abstractNumId w:val="119"/>
  </w:num>
  <w:num w:numId="30" w16cid:durableId="2078237992">
    <w:abstractNumId w:val="27"/>
  </w:num>
  <w:num w:numId="31" w16cid:durableId="2014407140">
    <w:abstractNumId w:val="13"/>
  </w:num>
  <w:num w:numId="32" w16cid:durableId="742139686">
    <w:abstractNumId w:val="14"/>
  </w:num>
  <w:num w:numId="33" w16cid:durableId="611015721">
    <w:abstractNumId w:val="15"/>
  </w:num>
  <w:num w:numId="34" w16cid:durableId="1752655502">
    <w:abstractNumId w:val="16"/>
  </w:num>
  <w:num w:numId="35" w16cid:durableId="505170016">
    <w:abstractNumId w:val="17"/>
  </w:num>
  <w:num w:numId="36" w16cid:durableId="1022171323">
    <w:abstractNumId w:val="73"/>
  </w:num>
  <w:num w:numId="37" w16cid:durableId="2073111735">
    <w:abstractNumId w:val="123"/>
  </w:num>
  <w:num w:numId="38" w16cid:durableId="913316852">
    <w:abstractNumId w:val="151"/>
  </w:num>
  <w:num w:numId="39" w16cid:durableId="401635198">
    <w:abstractNumId w:val="149"/>
  </w:num>
  <w:num w:numId="40" w16cid:durableId="2142843233">
    <w:abstractNumId w:val="110"/>
  </w:num>
  <w:num w:numId="41" w16cid:durableId="608048594">
    <w:abstractNumId w:val="124"/>
  </w:num>
  <w:num w:numId="42" w16cid:durableId="11735664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3079598">
    <w:abstractNumId w:val="63"/>
  </w:num>
  <w:num w:numId="44" w16cid:durableId="974869502">
    <w:abstractNumId w:val="46"/>
  </w:num>
  <w:num w:numId="45" w16cid:durableId="181936763">
    <w:abstractNumId w:val="49"/>
  </w:num>
  <w:num w:numId="46" w16cid:durableId="87822457">
    <w:abstractNumId w:val="54"/>
  </w:num>
  <w:num w:numId="47" w16cid:durableId="533077307">
    <w:abstractNumId w:val="102"/>
  </w:num>
  <w:num w:numId="48" w16cid:durableId="287980511">
    <w:abstractNumId w:val="138"/>
  </w:num>
  <w:num w:numId="49" w16cid:durableId="308094333">
    <w:abstractNumId w:val="145"/>
  </w:num>
  <w:num w:numId="50" w16cid:durableId="1953587152">
    <w:abstractNumId w:val="28"/>
  </w:num>
  <w:num w:numId="51" w16cid:durableId="2065255441">
    <w:abstractNumId w:val="113"/>
  </w:num>
  <w:num w:numId="52" w16cid:durableId="1895390886">
    <w:abstractNumId w:val="65"/>
  </w:num>
  <w:num w:numId="53" w16cid:durableId="1499733663">
    <w:abstractNumId w:val="40"/>
  </w:num>
  <w:num w:numId="54" w16cid:durableId="1712222351">
    <w:abstractNumId w:val="67"/>
  </w:num>
  <w:num w:numId="55" w16cid:durableId="1748384101">
    <w:abstractNumId w:val="69"/>
  </w:num>
  <w:num w:numId="56" w16cid:durableId="685981752">
    <w:abstractNumId w:val="42"/>
  </w:num>
  <w:num w:numId="57" w16cid:durableId="1453094915">
    <w:abstractNumId w:val="18"/>
  </w:num>
  <w:num w:numId="58" w16cid:durableId="1344668486">
    <w:abstractNumId w:val="19"/>
  </w:num>
  <w:num w:numId="59" w16cid:durableId="897203819">
    <w:abstractNumId w:val="20"/>
  </w:num>
  <w:num w:numId="60" w16cid:durableId="1451820931">
    <w:abstractNumId w:val="21"/>
  </w:num>
  <w:num w:numId="61" w16cid:durableId="1703555131">
    <w:abstractNumId w:val="23"/>
  </w:num>
  <w:num w:numId="62" w16cid:durableId="2078937994">
    <w:abstractNumId w:val="74"/>
  </w:num>
  <w:num w:numId="63" w16cid:durableId="1350336049">
    <w:abstractNumId w:val="25"/>
  </w:num>
  <w:num w:numId="64" w16cid:durableId="1638415838">
    <w:abstractNumId w:val="34"/>
  </w:num>
  <w:num w:numId="65" w16cid:durableId="507136294">
    <w:abstractNumId w:val="139"/>
  </w:num>
  <w:num w:numId="66" w16cid:durableId="2011372074">
    <w:abstractNumId w:val="129"/>
  </w:num>
  <w:num w:numId="67" w16cid:durableId="1857232168">
    <w:abstractNumId w:val="128"/>
  </w:num>
  <w:num w:numId="68" w16cid:durableId="830950453">
    <w:abstractNumId w:val="109"/>
  </w:num>
  <w:num w:numId="69" w16cid:durableId="1065563747">
    <w:abstractNumId w:val="133"/>
  </w:num>
  <w:num w:numId="70" w16cid:durableId="703213570">
    <w:abstractNumId w:val="30"/>
  </w:num>
  <w:num w:numId="71" w16cid:durableId="2126847279">
    <w:abstractNumId w:val="60"/>
  </w:num>
  <w:num w:numId="72" w16cid:durableId="1448693212">
    <w:abstractNumId w:val="84"/>
  </w:num>
  <w:num w:numId="73" w16cid:durableId="859005858">
    <w:abstractNumId w:val="105"/>
  </w:num>
  <w:num w:numId="74" w16cid:durableId="58793630">
    <w:abstractNumId w:val="115"/>
  </w:num>
  <w:num w:numId="75" w16cid:durableId="1320772026">
    <w:abstractNumId w:val="134"/>
  </w:num>
  <w:num w:numId="76" w16cid:durableId="2023169532">
    <w:abstractNumId w:val="120"/>
  </w:num>
  <w:num w:numId="77" w16cid:durableId="250815161">
    <w:abstractNumId w:val="64"/>
  </w:num>
  <w:num w:numId="78" w16cid:durableId="1164318502">
    <w:abstractNumId w:val="144"/>
  </w:num>
  <w:num w:numId="79" w16cid:durableId="1334647677">
    <w:abstractNumId w:val="126"/>
  </w:num>
  <w:num w:numId="80" w16cid:durableId="988291222">
    <w:abstractNumId w:val="153"/>
  </w:num>
  <w:num w:numId="81" w16cid:durableId="1556313082">
    <w:abstractNumId w:val="112"/>
  </w:num>
  <w:num w:numId="82" w16cid:durableId="164979445">
    <w:abstractNumId w:val="136"/>
  </w:num>
  <w:num w:numId="83" w16cid:durableId="746003958">
    <w:abstractNumId w:val="148"/>
  </w:num>
  <w:num w:numId="84" w16cid:durableId="227114182">
    <w:abstractNumId w:val="143"/>
  </w:num>
  <w:num w:numId="85" w16cid:durableId="350111308">
    <w:abstractNumId w:val="48"/>
  </w:num>
  <w:num w:numId="86" w16cid:durableId="362950196">
    <w:abstractNumId w:val="111"/>
  </w:num>
  <w:num w:numId="87" w16cid:durableId="999577033">
    <w:abstractNumId w:val="152"/>
  </w:num>
  <w:num w:numId="88" w16cid:durableId="1292907636">
    <w:abstractNumId w:val="56"/>
  </w:num>
  <w:num w:numId="89" w16cid:durableId="328562788">
    <w:abstractNumId w:val="154"/>
  </w:num>
  <w:num w:numId="90" w16cid:durableId="1508592427">
    <w:abstractNumId w:val="141"/>
  </w:num>
  <w:num w:numId="91" w16cid:durableId="1939557287">
    <w:abstractNumId w:val="114"/>
  </w:num>
  <w:num w:numId="92" w16cid:durableId="286009862">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2D7"/>
    <w:rsid w:val="00001353"/>
    <w:rsid w:val="00001396"/>
    <w:rsid w:val="00001581"/>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2F"/>
    <w:rsid w:val="00001D65"/>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41"/>
    <w:rsid w:val="00002AA3"/>
    <w:rsid w:val="00002AB1"/>
    <w:rsid w:val="00002B57"/>
    <w:rsid w:val="00002BC6"/>
    <w:rsid w:val="00002C01"/>
    <w:rsid w:val="00002CC3"/>
    <w:rsid w:val="00002CF4"/>
    <w:rsid w:val="00002D25"/>
    <w:rsid w:val="00002D52"/>
    <w:rsid w:val="00002DB7"/>
    <w:rsid w:val="00002F7A"/>
    <w:rsid w:val="00003175"/>
    <w:rsid w:val="0000322C"/>
    <w:rsid w:val="00003230"/>
    <w:rsid w:val="0000325A"/>
    <w:rsid w:val="0000328D"/>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3FF4"/>
    <w:rsid w:val="00004057"/>
    <w:rsid w:val="00004058"/>
    <w:rsid w:val="000040F6"/>
    <w:rsid w:val="0000417D"/>
    <w:rsid w:val="00004192"/>
    <w:rsid w:val="000041AD"/>
    <w:rsid w:val="00004225"/>
    <w:rsid w:val="00004259"/>
    <w:rsid w:val="000042D4"/>
    <w:rsid w:val="00004449"/>
    <w:rsid w:val="000044F7"/>
    <w:rsid w:val="0000452E"/>
    <w:rsid w:val="000046CF"/>
    <w:rsid w:val="000046D4"/>
    <w:rsid w:val="00004B01"/>
    <w:rsid w:val="00004B0D"/>
    <w:rsid w:val="00004B8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4E"/>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58"/>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BF"/>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CD"/>
    <w:rsid w:val="000103E1"/>
    <w:rsid w:val="00010429"/>
    <w:rsid w:val="0001043D"/>
    <w:rsid w:val="00010541"/>
    <w:rsid w:val="000105AB"/>
    <w:rsid w:val="00010769"/>
    <w:rsid w:val="0001077C"/>
    <w:rsid w:val="00010781"/>
    <w:rsid w:val="000107F1"/>
    <w:rsid w:val="0001084F"/>
    <w:rsid w:val="0001085F"/>
    <w:rsid w:val="000108C7"/>
    <w:rsid w:val="000109AB"/>
    <w:rsid w:val="000109CB"/>
    <w:rsid w:val="000109D5"/>
    <w:rsid w:val="00010B0F"/>
    <w:rsid w:val="00010C3C"/>
    <w:rsid w:val="00010CB6"/>
    <w:rsid w:val="00010DF0"/>
    <w:rsid w:val="00010E4C"/>
    <w:rsid w:val="00010E7C"/>
    <w:rsid w:val="00010ED3"/>
    <w:rsid w:val="00010F22"/>
    <w:rsid w:val="00010FA1"/>
    <w:rsid w:val="00010FBD"/>
    <w:rsid w:val="00010FC1"/>
    <w:rsid w:val="00010FF2"/>
    <w:rsid w:val="00011047"/>
    <w:rsid w:val="0001106F"/>
    <w:rsid w:val="0001115F"/>
    <w:rsid w:val="00011183"/>
    <w:rsid w:val="00011192"/>
    <w:rsid w:val="00011261"/>
    <w:rsid w:val="0001128B"/>
    <w:rsid w:val="00011296"/>
    <w:rsid w:val="00011299"/>
    <w:rsid w:val="000112B1"/>
    <w:rsid w:val="000112E2"/>
    <w:rsid w:val="0001135F"/>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68"/>
    <w:rsid w:val="000121A7"/>
    <w:rsid w:val="000121CB"/>
    <w:rsid w:val="000121D7"/>
    <w:rsid w:val="00012274"/>
    <w:rsid w:val="00012344"/>
    <w:rsid w:val="000123F4"/>
    <w:rsid w:val="000123FB"/>
    <w:rsid w:val="00012413"/>
    <w:rsid w:val="00012465"/>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9EC"/>
    <w:rsid w:val="00012A69"/>
    <w:rsid w:val="00012CC7"/>
    <w:rsid w:val="00012DC4"/>
    <w:rsid w:val="00012DCC"/>
    <w:rsid w:val="00012DD3"/>
    <w:rsid w:val="00012E2E"/>
    <w:rsid w:val="00012EF9"/>
    <w:rsid w:val="00012FD5"/>
    <w:rsid w:val="0001301A"/>
    <w:rsid w:val="000130BA"/>
    <w:rsid w:val="000130BD"/>
    <w:rsid w:val="000130D4"/>
    <w:rsid w:val="0001313B"/>
    <w:rsid w:val="00013173"/>
    <w:rsid w:val="00013200"/>
    <w:rsid w:val="00013203"/>
    <w:rsid w:val="000132A5"/>
    <w:rsid w:val="000132E8"/>
    <w:rsid w:val="0001336C"/>
    <w:rsid w:val="000133F7"/>
    <w:rsid w:val="00013404"/>
    <w:rsid w:val="0001341E"/>
    <w:rsid w:val="0001344E"/>
    <w:rsid w:val="0001346C"/>
    <w:rsid w:val="00013478"/>
    <w:rsid w:val="0001347A"/>
    <w:rsid w:val="00013482"/>
    <w:rsid w:val="000135A8"/>
    <w:rsid w:val="000135E6"/>
    <w:rsid w:val="0001368A"/>
    <w:rsid w:val="000136A4"/>
    <w:rsid w:val="000136CD"/>
    <w:rsid w:val="000136EF"/>
    <w:rsid w:val="000136F7"/>
    <w:rsid w:val="00013730"/>
    <w:rsid w:val="00013759"/>
    <w:rsid w:val="000137BA"/>
    <w:rsid w:val="000138BC"/>
    <w:rsid w:val="00013980"/>
    <w:rsid w:val="00013A36"/>
    <w:rsid w:val="00013B5C"/>
    <w:rsid w:val="00013C25"/>
    <w:rsid w:val="00013CC9"/>
    <w:rsid w:val="00013DDA"/>
    <w:rsid w:val="00013FD0"/>
    <w:rsid w:val="000140B2"/>
    <w:rsid w:val="00014157"/>
    <w:rsid w:val="0001415F"/>
    <w:rsid w:val="000142DB"/>
    <w:rsid w:val="00014359"/>
    <w:rsid w:val="00014387"/>
    <w:rsid w:val="000143AB"/>
    <w:rsid w:val="00014529"/>
    <w:rsid w:val="00014533"/>
    <w:rsid w:val="00014560"/>
    <w:rsid w:val="000145D7"/>
    <w:rsid w:val="000145E6"/>
    <w:rsid w:val="000147CB"/>
    <w:rsid w:val="000147F0"/>
    <w:rsid w:val="000148DB"/>
    <w:rsid w:val="00014936"/>
    <w:rsid w:val="00014959"/>
    <w:rsid w:val="000149EE"/>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2E"/>
    <w:rsid w:val="0001586B"/>
    <w:rsid w:val="0001592D"/>
    <w:rsid w:val="00015948"/>
    <w:rsid w:val="00015970"/>
    <w:rsid w:val="00015A3D"/>
    <w:rsid w:val="00015A9B"/>
    <w:rsid w:val="00015AE3"/>
    <w:rsid w:val="00015B33"/>
    <w:rsid w:val="00015BF8"/>
    <w:rsid w:val="00015C44"/>
    <w:rsid w:val="00015CA2"/>
    <w:rsid w:val="00015DFA"/>
    <w:rsid w:val="00015E5A"/>
    <w:rsid w:val="00015F72"/>
    <w:rsid w:val="00016044"/>
    <w:rsid w:val="00016082"/>
    <w:rsid w:val="00016114"/>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9C5"/>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6B2"/>
    <w:rsid w:val="0002074F"/>
    <w:rsid w:val="0002087B"/>
    <w:rsid w:val="0002091D"/>
    <w:rsid w:val="00020A4C"/>
    <w:rsid w:val="00020A53"/>
    <w:rsid w:val="00020B25"/>
    <w:rsid w:val="00020B3A"/>
    <w:rsid w:val="00020B54"/>
    <w:rsid w:val="00020B61"/>
    <w:rsid w:val="00020B89"/>
    <w:rsid w:val="00020C42"/>
    <w:rsid w:val="00020CAF"/>
    <w:rsid w:val="00020D1D"/>
    <w:rsid w:val="00020DC0"/>
    <w:rsid w:val="00020DCA"/>
    <w:rsid w:val="00020E2A"/>
    <w:rsid w:val="00020E99"/>
    <w:rsid w:val="00020EAA"/>
    <w:rsid w:val="00020EBB"/>
    <w:rsid w:val="00020EEF"/>
    <w:rsid w:val="00020F27"/>
    <w:rsid w:val="00020F79"/>
    <w:rsid w:val="00021003"/>
    <w:rsid w:val="0002105A"/>
    <w:rsid w:val="000210A0"/>
    <w:rsid w:val="000210D1"/>
    <w:rsid w:val="00021133"/>
    <w:rsid w:val="000211E5"/>
    <w:rsid w:val="0002122E"/>
    <w:rsid w:val="00021643"/>
    <w:rsid w:val="000216C4"/>
    <w:rsid w:val="000216FD"/>
    <w:rsid w:val="00021731"/>
    <w:rsid w:val="00021863"/>
    <w:rsid w:val="00021991"/>
    <w:rsid w:val="000219F3"/>
    <w:rsid w:val="00021A5B"/>
    <w:rsid w:val="00021AD4"/>
    <w:rsid w:val="00021B64"/>
    <w:rsid w:val="00021B83"/>
    <w:rsid w:val="00021C2A"/>
    <w:rsid w:val="00021CD1"/>
    <w:rsid w:val="00021D04"/>
    <w:rsid w:val="00021D45"/>
    <w:rsid w:val="00021D96"/>
    <w:rsid w:val="00021E17"/>
    <w:rsid w:val="00021E35"/>
    <w:rsid w:val="00021F5A"/>
    <w:rsid w:val="00021F76"/>
    <w:rsid w:val="00021F85"/>
    <w:rsid w:val="00021F98"/>
    <w:rsid w:val="00022072"/>
    <w:rsid w:val="00022147"/>
    <w:rsid w:val="00022221"/>
    <w:rsid w:val="00022231"/>
    <w:rsid w:val="000222A7"/>
    <w:rsid w:val="00022302"/>
    <w:rsid w:val="000223EA"/>
    <w:rsid w:val="00022422"/>
    <w:rsid w:val="000225AA"/>
    <w:rsid w:val="000225D6"/>
    <w:rsid w:val="000225E0"/>
    <w:rsid w:val="00022644"/>
    <w:rsid w:val="0002265A"/>
    <w:rsid w:val="0002269C"/>
    <w:rsid w:val="000226D6"/>
    <w:rsid w:val="000227B7"/>
    <w:rsid w:val="000227DC"/>
    <w:rsid w:val="000228E2"/>
    <w:rsid w:val="0002299E"/>
    <w:rsid w:val="000229D0"/>
    <w:rsid w:val="000229D2"/>
    <w:rsid w:val="00022A4F"/>
    <w:rsid w:val="00022B31"/>
    <w:rsid w:val="00022C1B"/>
    <w:rsid w:val="00022C28"/>
    <w:rsid w:val="00022C9A"/>
    <w:rsid w:val="00022CEA"/>
    <w:rsid w:val="00022D62"/>
    <w:rsid w:val="00022F73"/>
    <w:rsid w:val="00022F79"/>
    <w:rsid w:val="00022FDF"/>
    <w:rsid w:val="00022FF4"/>
    <w:rsid w:val="00023001"/>
    <w:rsid w:val="000230A3"/>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E"/>
    <w:rsid w:val="00023CAF"/>
    <w:rsid w:val="00023D03"/>
    <w:rsid w:val="00023D3D"/>
    <w:rsid w:val="00023DED"/>
    <w:rsid w:val="00023E5A"/>
    <w:rsid w:val="00023E96"/>
    <w:rsid w:val="00023EFE"/>
    <w:rsid w:val="00023F14"/>
    <w:rsid w:val="00023F39"/>
    <w:rsid w:val="00024033"/>
    <w:rsid w:val="0002406B"/>
    <w:rsid w:val="00024093"/>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79"/>
    <w:rsid w:val="00024697"/>
    <w:rsid w:val="000246A0"/>
    <w:rsid w:val="000247A1"/>
    <w:rsid w:val="0002481D"/>
    <w:rsid w:val="000248E2"/>
    <w:rsid w:val="000249C4"/>
    <w:rsid w:val="00024AAE"/>
    <w:rsid w:val="00024AC7"/>
    <w:rsid w:val="00024B24"/>
    <w:rsid w:val="00024B61"/>
    <w:rsid w:val="00024BDC"/>
    <w:rsid w:val="00024C7C"/>
    <w:rsid w:val="00024C9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C4"/>
    <w:rsid w:val="00025DE2"/>
    <w:rsid w:val="00025F17"/>
    <w:rsid w:val="00026119"/>
    <w:rsid w:val="00026171"/>
    <w:rsid w:val="000262E0"/>
    <w:rsid w:val="000262E5"/>
    <w:rsid w:val="00026327"/>
    <w:rsid w:val="0002635F"/>
    <w:rsid w:val="00026370"/>
    <w:rsid w:val="000263BC"/>
    <w:rsid w:val="00026448"/>
    <w:rsid w:val="000265E9"/>
    <w:rsid w:val="000266CD"/>
    <w:rsid w:val="000266CF"/>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177"/>
    <w:rsid w:val="0003028E"/>
    <w:rsid w:val="000303AF"/>
    <w:rsid w:val="000303CF"/>
    <w:rsid w:val="00030429"/>
    <w:rsid w:val="00030446"/>
    <w:rsid w:val="00030484"/>
    <w:rsid w:val="00030509"/>
    <w:rsid w:val="0003051A"/>
    <w:rsid w:val="0003057E"/>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E39"/>
    <w:rsid w:val="00030FB3"/>
    <w:rsid w:val="00030FF5"/>
    <w:rsid w:val="00031175"/>
    <w:rsid w:val="00031303"/>
    <w:rsid w:val="00031326"/>
    <w:rsid w:val="000313E9"/>
    <w:rsid w:val="000314A0"/>
    <w:rsid w:val="0003153B"/>
    <w:rsid w:val="00031561"/>
    <w:rsid w:val="00031572"/>
    <w:rsid w:val="000315B3"/>
    <w:rsid w:val="000316B2"/>
    <w:rsid w:val="000316EC"/>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1C0"/>
    <w:rsid w:val="000322B6"/>
    <w:rsid w:val="000322DA"/>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4"/>
    <w:rsid w:val="00032E19"/>
    <w:rsid w:val="00032EE2"/>
    <w:rsid w:val="00032FCB"/>
    <w:rsid w:val="00033061"/>
    <w:rsid w:val="000330BD"/>
    <w:rsid w:val="00033115"/>
    <w:rsid w:val="0003316D"/>
    <w:rsid w:val="0003322D"/>
    <w:rsid w:val="00033384"/>
    <w:rsid w:val="0003341A"/>
    <w:rsid w:val="0003344F"/>
    <w:rsid w:val="00033492"/>
    <w:rsid w:val="00033540"/>
    <w:rsid w:val="000335F8"/>
    <w:rsid w:val="00033618"/>
    <w:rsid w:val="00033642"/>
    <w:rsid w:val="0003370F"/>
    <w:rsid w:val="00033719"/>
    <w:rsid w:val="0003376E"/>
    <w:rsid w:val="00033862"/>
    <w:rsid w:val="00033880"/>
    <w:rsid w:val="00033888"/>
    <w:rsid w:val="00033917"/>
    <w:rsid w:val="0003392B"/>
    <w:rsid w:val="000339C2"/>
    <w:rsid w:val="000339D2"/>
    <w:rsid w:val="000339E5"/>
    <w:rsid w:val="00033A07"/>
    <w:rsid w:val="00033A1B"/>
    <w:rsid w:val="00033A4D"/>
    <w:rsid w:val="00033B0D"/>
    <w:rsid w:val="00033BCB"/>
    <w:rsid w:val="00033D4E"/>
    <w:rsid w:val="00033D58"/>
    <w:rsid w:val="00033D98"/>
    <w:rsid w:val="00033DCA"/>
    <w:rsid w:val="00033E26"/>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899"/>
    <w:rsid w:val="000358A0"/>
    <w:rsid w:val="00035904"/>
    <w:rsid w:val="00035980"/>
    <w:rsid w:val="00035B9E"/>
    <w:rsid w:val="00035BA3"/>
    <w:rsid w:val="00035C1E"/>
    <w:rsid w:val="00035C95"/>
    <w:rsid w:val="00035D72"/>
    <w:rsid w:val="00035DB5"/>
    <w:rsid w:val="00035E4F"/>
    <w:rsid w:val="00035E81"/>
    <w:rsid w:val="00035FDE"/>
    <w:rsid w:val="0003602A"/>
    <w:rsid w:val="00036036"/>
    <w:rsid w:val="0003613F"/>
    <w:rsid w:val="00036140"/>
    <w:rsid w:val="0003615E"/>
    <w:rsid w:val="00036333"/>
    <w:rsid w:val="000363A9"/>
    <w:rsid w:val="00036474"/>
    <w:rsid w:val="00036511"/>
    <w:rsid w:val="000365B8"/>
    <w:rsid w:val="000365F1"/>
    <w:rsid w:val="00036638"/>
    <w:rsid w:val="0003670F"/>
    <w:rsid w:val="00036799"/>
    <w:rsid w:val="000367A0"/>
    <w:rsid w:val="000367A1"/>
    <w:rsid w:val="0003685A"/>
    <w:rsid w:val="00036931"/>
    <w:rsid w:val="00036947"/>
    <w:rsid w:val="0003695E"/>
    <w:rsid w:val="000369B8"/>
    <w:rsid w:val="00036A4A"/>
    <w:rsid w:val="00036B8B"/>
    <w:rsid w:val="00036BF5"/>
    <w:rsid w:val="00036D62"/>
    <w:rsid w:val="00036E57"/>
    <w:rsid w:val="00036EC3"/>
    <w:rsid w:val="00036EF9"/>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AC7"/>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86"/>
    <w:rsid w:val="000405DA"/>
    <w:rsid w:val="0004067A"/>
    <w:rsid w:val="000406FD"/>
    <w:rsid w:val="00040722"/>
    <w:rsid w:val="0004073C"/>
    <w:rsid w:val="0004075F"/>
    <w:rsid w:val="00040786"/>
    <w:rsid w:val="0004079E"/>
    <w:rsid w:val="0004085B"/>
    <w:rsid w:val="0004087B"/>
    <w:rsid w:val="000408A8"/>
    <w:rsid w:val="000408E3"/>
    <w:rsid w:val="00040909"/>
    <w:rsid w:val="0004095B"/>
    <w:rsid w:val="00040976"/>
    <w:rsid w:val="00040A48"/>
    <w:rsid w:val="00040C1B"/>
    <w:rsid w:val="00040C60"/>
    <w:rsid w:val="00040C71"/>
    <w:rsid w:val="00040C83"/>
    <w:rsid w:val="00040CBB"/>
    <w:rsid w:val="00040D13"/>
    <w:rsid w:val="00040D3C"/>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50"/>
    <w:rsid w:val="00041C70"/>
    <w:rsid w:val="00041D62"/>
    <w:rsid w:val="00041E1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B3"/>
    <w:rsid w:val="00042DDB"/>
    <w:rsid w:val="00042E4E"/>
    <w:rsid w:val="00042EA9"/>
    <w:rsid w:val="00042EC7"/>
    <w:rsid w:val="00042F49"/>
    <w:rsid w:val="00043051"/>
    <w:rsid w:val="00043096"/>
    <w:rsid w:val="000430E3"/>
    <w:rsid w:val="0004321B"/>
    <w:rsid w:val="000432E9"/>
    <w:rsid w:val="000433AF"/>
    <w:rsid w:val="000435F8"/>
    <w:rsid w:val="000436FF"/>
    <w:rsid w:val="0004390A"/>
    <w:rsid w:val="000439DD"/>
    <w:rsid w:val="00043A1B"/>
    <w:rsid w:val="00043A30"/>
    <w:rsid w:val="00043B9A"/>
    <w:rsid w:val="00043BE4"/>
    <w:rsid w:val="00043C35"/>
    <w:rsid w:val="00043D3B"/>
    <w:rsid w:val="00043DDC"/>
    <w:rsid w:val="00043F18"/>
    <w:rsid w:val="00043F43"/>
    <w:rsid w:val="00043F69"/>
    <w:rsid w:val="00044170"/>
    <w:rsid w:val="000442EF"/>
    <w:rsid w:val="00044353"/>
    <w:rsid w:val="00044357"/>
    <w:rsid w:val="0004441F"/>
    <w:rsid w:val="000444B3"/>
    <w:rsid w:val="000444B4"/>
    <w:rsid w:val="000445BC"/>
    <w:rsid w:val="0004464D"/>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D3F"/>
    <w:rsid w:val="00044E08"/>
    <w:rsid w:val="00044F97"/>
    <w:rsid w:val="00044FE0"/>
    <w:rsid w:val="0004501A"/>
    <w:rsid w:val="000450B4"/>
    <w:rsid w:val="00045127"/>
    <w:rsid w:val="00045142"/>
    <w:rsid w:val="000452C8"/>
    <w:rsid w:val="000453A9"/>
    <w:rsid w:val="0004545A"/>
    <w:rsid w:val="000454FE"/>
    <w:rsid w:val="00045541"/>
    <w:rsid w:val="00045579"/>
    <w:rsid w:val="000455F1"/>
    <w:rsid w:val="00045600"/>
    <w:rsid w:val="0004566A"/>
    <w:rsid w:val="00045692"/>
    <w:rsid w:val="0004569F"/>
    <w:rsid w:val="000456BB"/>
    <w:rsid w:val="000457A0"/>
    <w:rsid w:val="0004592D"/>
    <w:rsid w:val="00045955"/>
    <w:rsid w:val="00045979"/>
    <w:rsid w:val="00045995"/>
    <w:rsid w:val="00045A13"/>
    <w:rsid w:val="00045A69"/>
    <w:rsid w:val="00045B7A"/>
    <w:rsid w:val="00045C85"/>
    <w:rsid w:val="00045D15"/>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0B"/>
    <w:rsid w:val="0004781E"/>
    <w:rsid w:val="000478B5"/>
    <w:rsid w:val="00047935"/>
    <w:rsid w:val="000479A3"/>
    <w:rsid w:val="00047ADF"/>
    <w:rsid w:val="00047AF8"/>
    <w:rsid w:val="00047B37"/>
    <w:rsid w:val="00047B65"/>
    <w:rsid w:val="00047C57"/>
    <w:rsid w:val="00047D9E"/>
    <w:rsid w:val="00047DE3"/>
    <w:rsid w:val="00047E9D"/>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7DC"/>
    <w:rsid w:val="00050835"/>
    <w:rsid w:val="00050842"/>
    <w:rsid w:val="00050873"/>
    <w:rsid w:val="0005089F"/>
    <w:rsid w:val="000508BD"/>
    <w:rsid w:val="000508D5"/>
    <w:rsid w:val="00050925"/>
    <w:rsid w:val="00050AFB"/>
    <w:rsid w:val="00050B2E"/>
    <w:rsid w:val="00050B9B"/>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C84"/>
    <w:rsid w:val="00051D2D"/>
    <w:rsid w:val="00051D74"/>
    <w:rsid w:val="00051DA0"/>
    <w:rsid w:val="00051DD4"/>
    <w:rsid w:val="00051E4F"/>
    <w:rsid w:val="00051E6E"/>
    <w:rsid w:val="00051EDE"/>
    <w:rsid w:val="00052033"/>
    <w:rsid w:val="000520F8"/>
    <w:rsid w:val="00052151"/>
    <w:rsid w:val="000522DD"/>
    <w:rsid w:val="00052560"/>
    <w:rsid w:val="00052578"/>
    <w:rsid w:val="00052596"/>
    <w:rsid w:val="000525AD"/>
    <w:rsid w:val="00052626"/>
    <w:rsid w:val="000527AE"/>
    <w:rsid w:val="00052885"/>
    <w:rsid w:val="0005288F"/>
    <w:rsid w:val="000528BA"/>
    <w:rsid w:val="000528E6"/>
    <w:rsid w:val="000528F0"/>
    <w:rsid w:val="000529E7"/>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25"/>
    <w:rsid w:val="0005307D"/>
    <w:rsid w:val="000530F7"/>
    <w:rsid w:val="00053134"/>
    <w:rsid w:val="000531A4"/>
    <w:rsid w:val="000531FD"/>
    <w:rsid w:val="000532B2"/>
    <w:rsid w:val="000532DA"/>
    <w:rsid w:val="000532DC"/>
    <w:rsid w:val="000532E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1ED"/>
    <w:rsid w:val="000542D5"/>
    <w:rsid w:val="0005433F"/>
    <w:rsid w:val="00054356"/>
    <w:rsid w:val="000543C3"/>
    <w:rsid w:val="000543F4"/>
    <w:rsid w:val="0005446A"/>
    <w:rsid w:val="000544F6"/>
    <w:rsid w:val="00054587"/>
    <w:rsid w:val="000545B0"/>
    <w:rsid w:val="000545E0"/>
    <w:rsid w:val="000545E7"/>
    <w:rsid w:val="000545F3"/>
    <w:rsid w:val="0005463C"/>
    <w:rsid w:val="000546FD"/>
    <w:rsid w:val="000547AD"/>
    <w:rsid w:val="0005484A"/>
    <w:rsid w:val="000549EC"/>
    <w:rsid w:val="000549F5"/>
    <w:rsid w:val="00054A32"/>
    <w:rsid w:val="00054AD2"/>
    <w:rsid w:val="00054B04"/>
    <w:rsid w:val="00054B15"/>
    <w:rsid w:val="00054B77"/>
    <w:rsid w:val="00054CEF"/>
    <w:rsid w:val="00054E75"/>
    <w:rsid w:val="000550E8"/>
    <w:rsid w:val="00055217"/>
    <w:rsid w:val="000552D0"/>
    <w:rsid w:val="00055396"/>
    <w:rsid w:val="00055461"/>
    <w:rsid w:val="000554C0"/>
    <w:rsid w:val="0005554D"/>
    <w:rsid w:val="00055728"/>
    <w:rsid w:val="000557B3"/>
    <w:rsid w:val="00055887"/>
    <w:rsid w:val="0005594A"/>
    <w:rsid w:val="00055995"/>
    <w:rsid w:val="000559C6"/>
    <w:rsid w:val="00055AB3"/>
    <w:rsid w:val="00055B7D"/>
    <w:rsid w:val="00055BF5"/>
    <w:rsid w:val="00055C21"/>
    <w:rsid w:val="00055D27"/>
    <w:rsid w:val="00055D9F"/>
    <w:rsid w:val="00055E4B"/>
    <w:rsid w:val="00055E99"/>
    <w:rsid w:val="00055EB1"/>
    <w:rsid w:val="00055EC5"/>
    <w:rsid w:val="00055F76"/>
    <w:rsid w:val="00055FD1"/>
    <w:rsid w:val="00055FE8"/>
    <w:rsid w:val="00055FE9"/>
    <w:rsid w:val="0005603F"/>
    <w:rsid w:val="00056119"/>
    <w:rsid w:val="00056148"/>
    <w:rsid w:val="00056168"/>
    <w:rsid w:val="000561AF"/>
    <w:rsid w:val="000561FC"/>
    <w:rsid w:val="00056287"/>
    <w:rsid w:val="000562FF"/>
    <w:rsid w:val="000563D7"/>
    <w:rsid w:val="00056407"/>
    <w:rsid w:val="00056411"/>
    <w:rsid w:val="00056499"/>
    <w:rsid w:val="00056517"/>
    <w:rsid w:val="0005651B"/>
    <w:rsid w:val="00056538"/>
    <w:rsid w:val="00056567"/>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1E9"/>
    <w:rsid w:val="0005728E"/>
    <w:rsid w:val="000572FE"/>
    <w:rsid w:val="00057310"/>
    <w:rsid w:val="00057410"/>
    <w:rsid w:val="000574A9"/>
    <w:rsid w:val="000574AE"/>
    <w:rsid w:val="000574C6"/>
    <w:rsid w:val="000574FF"/>
    <w:rsid w:val="00057558"/>
    <w:rsid w:val="00057578"/>
    <w:rsid w:val="00057582"/>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41"/>
    <w:rsid w:val="0006034E"/>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3F"/>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54C"/>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15"/>
    <w:rsid w:val="0006216D"/>
    <w:rsid w:val="000621B4"/>
    <w:rsid w:val="000622E1"/>
    <w:rsid w:val="00062303"/>
    <w:rsid w:val="0006231B"/>
    <w:rsid w:val="00062364"/>
    <w:rsid w:val="000623D6"/>
    <w:rsid w:val="000623F0"/>
    <w:rsid w:val="000623F6"/>
    <w:rsid w:val="00062424"/>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88"/>
    <w:rsid w:val="00062ED7"/>
    <w:rsid w:val="00062EE2"/>
    <w:rsid w:val="00062F00"/>
    <w:rsid w:val="00062F15"/>
    <w:rsid w:val="00062F32"/>
    <w:rsid w:val="00062F5B"/>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8F1"/>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73"/>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6E"/>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495"/>
    <w:rsid w:val="000664DC"/>
    <w:rsid w:val="0006654C"/>
    <w:rsid w:val="0006656D"/>
    <w:rsid w:val="000665CD"/>
    <w:rsid w:val="0006662B"/>
    <w:rsid w:val="00066649"/>
    <w:rsid w:val="00066670"/>
    <w:rsid w:val="000666B9"/>
    <w:rsid w:val="00066706"/>
    <w:rsid w:val="0006677C"/>
    <w:rsid w:val="000668F2"/>
    <w:rsid w:val="0006698D"/>
    <w:rsid w:val="00066A23"/>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36E"/>
    <w:rsid w:val="0006745B"/>
    <w:rsid w:val="0006748B"/>
    <w:rsid w:val="00067520"/>
    <w:rsid w:val="0006754A"/>
    <w:rsid w:val="000675D8"/>
    <w:rsid w:val="000676C8"/>
    <w:rsid w:val="0006772A"/>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86"/>
    <w:rsid w:val="000709F8"/>
    <w:rsid w:val="00070A64"/>
    <w:rsid w:val="00070AE2"/>
    <w:rsid w:val="00070C9D"/>
    <w:rsid w:val="00070CAD"/>
    <w:rsid w:val="00070CBF"/>
    <w:rsid w:val="00070E3F"/>
    <w:rsid w:val="00070E9E"/>
    <w:rsid w:val="00070FB5"/>
    <w:rsid w:val="00070FDF"/>
    <w:rsid w:val="00071081"/>
    <w:rsid w:val="0007116B"/>
    <w:rsid w:val="00071181"/>
    <w:rsid w:val="000711EC"/>
    <w:rsid w:val="00071260"/>
    <w:rsid w:val="0007128E"/>
    <w:rsid w:val="000712E0"/>
    <w:rsid w:val="00071398"/>
    <w:rsid w:val="000714A8"/>
    <w:rsid w:val="000714B4"/>
    <w:rsid w:val="00071534"/>
    <w:rsid w:val="0007157E"/>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8F"/>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0D0"/>
    <w:rsid w:val="0007314C"/>
    <w:rsid w:val="000731B3"/>
    <w:rsid w:val="000731C5"/>
    <w:rsid w:val="000731F4"/>
    <w:rsid w:val="00073205"/>
    <w:rsid w:val="000732D1"/>
    <w:rsid w:val="000733BB"/>
    <w:rsid w:val="000734AD"/>
    <w:rsid w:val="000734F1"/>
    <w:rsid w:val="0007351D"/>
    <w:rsid w:val="0007354E"/>
    <w:rsid w:val="000735A0"/>
    <w:rsid w:val="000735E0"/>
    <w:rsid w:val="00073689"/>
    <w:rsid w:val="0007369A"/>
    <w:rsid w:val="000736A2"/>
    <w:rsid w:val="000738B3"/>
    <w:rsid w:val="000738EB"/>
    <w:rsid w:val="000739B1"/>
    <w:rsid w:val="00073A32"/>
    <w:rsid w:val="00073AB5"/>
    <w:rsid w:val="00073B2E"/>
    <w:rsid w:val="00073B72"/>
    <w:rsid w:val="00073B7B"/>
    <w:rsid w:val="00073BD9"/>
    <w:rsid w:val="00073DE2"/>
    <w:rsid w:val="00073E41"/>
    <w:rsid w:val="00073E9E"/>
    <w:rsid w:val="00073EE1"/>
    <w:rsid w:val="00073F20"/>
    <w:rsid w:val="00073F89"/>
    <w:rsid w:val="0007401F"/>
    <w:rsid w:val="00074077"/>
    <w:rsid w:val="00074084"/>
    <w:rsid w:val="0007414D"/>
    <w:rsid w:val="00074159"/>
    <w:rsid w:val="000741E1"/>
    <w:rsid w:val="000741EC"/>
    <w:rsid w:val="00074282"/>
    <w:rsid w:val="0007430A"/>
    <w:rsid w:val="00074371"/>
    <w:rsid w:val="00074560"/>
    <w:rsid w:val="00074634"/>
    <w:rsid w:val="00074643"/>
    <w:rsid w:val="00074669"/>
    <w:rsid w:val="000746D1"/>
    <w:rsid w:val="0007471E"/>
    <w:rsid w:val="000748E0"/>
    <w:rsid w:val="000749F0"/>
    <w:rsid w:val="00074A23"/>
    <w:rsid w:val="00074A46"/>
    <w:rsid w:val="00074B64"/>
    <w:rsid w:val="00074B76"/>
    <w:rsid w:val="00074B93"/>
    <w:rsid w:val="00074BCE"/>
    <w:rsid w:val="00074CA4"/>
    <w:rsid w:val="00074E1A"/>
    <w:rsid w:val="00074EAF"/>
    <w:rsid w:val="00074F86"/>
    <w:rsid w:val="0007505E"/>
    <w:rsid w:val="0007510F"/>
    <w:rsid w:val="00075154"/>
    <w:rsid w:val="00075159"/>
    <w:rsid w:val="00075209"/>
    <w:rsid w:val="00075270"/>
    <w:rsid w:val="00075271"/>
    <w:rsid w:val="000753CC"/>
    <w:rsid w:val="00075437"/>
    <w:rsid w:val="00075440"/>
    <w:rsid w:val="000754CC"/>
    <w:rsid w:val="00075524"/>
    <w:rsid w:val="0007564F"/>
    <w:rsid w:val="000756A5"/>
    <w:rsid w:val="000756DB"/>
    <w:rsid w:val="000756E5"/>
    <w:rsid w:val="00075810"/>
    <w:rsid w:val="0007581E"/>
    <w:rsid w:val="00075885"/>
    <w:rsid w:val="000758BF"/>
    <w:rsid w:val="000758D9"/>
    <w:rsid w:val="000758EC"/>
    <w:rsid w:val="00075980"/>
    <w:rsid w:val="000759C6"/>
    <w:rsid w:val="000759F5"/>
    <w:rsid w:val="00075A59"/>
    <w:rsid w:val="00075AC7"/>
    <w:rsid w:val="00075B3D"/>
    <w:rsid w:val="00075B9C"/>
    <w:rsid w:val="00075BC1"/>
    <w:rsid w:val="00075C2B"/>
    <w:rsid w:val="00075CBB"/>
    <w:rsid w:val="00075CD6"/>
    <w:rsid w:val="00075E29"/>
    <w:rsid w:val="00075E60"/>
    <w:rsid w:val="00075EA5"/>
    <w:rsid w:val="00075ED9"/>
    <w:rsid w:val="00075F2D"/>
    <w:rsid w:val="00075F6D"/>
    <w:rsid w:val="0007604D"/>
    <w:rsid w:val="000760A0"/>
    <w:rsid w:val="00076107"/>
    <w:rsid w:val="0007614A"/>
    <w:rsid w:val="000761AC"/>
    <w:rsid w:val="000761D0"/>
    <w:rsid w:val="00076210"/>
    <w:rsid w:val="00076236"/>
    <w:rsid w:val="00076250"/>
    <w:rsid w:val="0007628A"/>
    <w:rsid w:val="0007628D"/>
    <w:rsid w:val="00076318"/>
    <w:rsid w:val="00076342"/>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77"/>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ED5"/>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D79"/>
    <w:rsid w:val="00080E25"/>
    <w:rsid w:val="00080E29"/>
    <w:rsid w:val="00080EBB"/>
    <w:rsid w:val="00080F7E"/>
    <w:rsid w:val="00080F80"/>
    <w:rsid w:val="00080FC7"/>
    <w:rsid w:val="00081030"/>
    <w:rsid w:val="00081075"/>
    <w:rsid w:val="0008107B"/>
    <w:rsid w:val="000810FA"/>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1D"/>
    <w:rsid w:val="00081A51"/>
    <w:rsid w:val="00081B18"/>
    <w:rsid w:val="00081B2E"/>
    <w:rsid w:val="00081CA6"/>
    <w:rsid w:val="00081CB4"/>
    <w:rsid w:val="00081CC3"/>
    <w:rsid w:val="00081D8B"/>
    <w:rsid w:val="00081DF5"/>
    <w:rsid w:val="00081E05"/>
    <w:rsid w:val="00081E09"/>
    <w:rsid w:val="00081E8B"/>
    <w:rsid w:val="00081F36"/>
    <w:rsid w:val="00081FF1"/>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5"/>
    <w:rsid w:val="00082537"/>
    <w:rsid w:val="000825CF"/>
    <w:rsid w:val="00082639"/>
    <w:rsid w:val="00082672"/>
    <w:rsid w:val="0008279D"/>
    <w:rsid w:val="000827FC"/>
    <w:rsid w:val="0008288D"/>
    <w:rsid w:val="000828DC"/>
    <w:rsid w:val="000828EC"/>
    <w:rsid w:val="00082938"/>
    <w:rsid w:val="00082A37"/>
    <w:rsid w:val="00082AE5"/>
    <w:rsid w:val="00082B2F"/>
    <w:rsid w:val="00082B6E"/>
    <w:rsid w:val="00082C53"/>
    <w:rsid w:val="00082CC9"/>
    <w:rsid w:val="00082CCA"/>
    <w:rsid w:val="00082D29"/>
    <w:rsid w:val="00082D5A"/>
    <w:rsid w:val="00082D75"/>
    <w:rsid w:val="00082DB8"/>
    <w:rsid w:val="00082DC8"/>
    <w:rsid w:val="00082DDB"/>
    <w:rsid w:val="00082E4F"/>
    <w:rsid w:val="00082EE7"/>
    <w:rsid w:val="00082F12"/>
    <w:rsid w:val="00082F5D"/>
    <w:rsid w:val="00082FFC"/>
    <w:rsid w:val="00083045"/>
    <w:rsid w:val="00083051"/>
    <w:rsid w:val="00083057"/>
    <w:rsid w:val="000830C2"/>
    <w:rsid w:val="000830CE"/>
    <w:rsid w:val="0008310C"/>
    <w:rsid w:val="000831AE"/>
    <w:rsid w:val="000832AC"/>
    <w:rsid w:val="000832DE"/>
    <w:rsid w:val="00083301"/>
    <w:rsid w:val="00083378"/>
    <w:rsid w:val="000833B8"/>
    <w:rsid w:val="00083427"/>
    <w:rsid w:val="0008352A"/>
    <w:rsid w:val="0008356E"/>
    <w:rsid w:val="000835D8"/>
    <w:rsid w:val="0008364D"/>
    <w:rsid w:val="00083698"/>
    <w:rsid w:val="000836B3"/>
    <w:rsid w:val="0008370F"/>
    <w:rsid w:val="00083803"/>
    <w:rsid w:val="00083807"/>
    <w:rsid w:val="0008382B"/>
    <w:rsid w:val="00083831"/>
    <w:rsid w:val="00083939"/>
    <w:rsid w:val="000839E6"/>
    <w:rsid w:val="00083A76"/>
    <w:rsid w:val="00083A7E"/>
    <w:rsid w:val="00083AB0"/>
    <w:rsid w:val="00083AD9"/>
    <w:rsid w:val="00083B09"/>
    <w:rsid w:val="00083CFA"/>
    <w:rsid w:val="00083D4F"/>
    <w:rsid w:val="00083D98"/>
    <w:rsid w:val="00083E24"/>
    <w:rsid w:val="00083E72"/>
    <w:rsid w:val="00083F4B"/>
    <w:rsid w:val="000840C1"/>
    <w:rsid w:val="000840F1"/>
    <w:rsid w:val="000840FA"/>
    <w:rsid w:val="0008411F"/>
    <w:rsid w:val="0008416B"/>
    <w:rsid w:val="00084272"/>
    <w:rsid w:val="000842D3"/>
    <w:rsid w:val="000842F9"/>
    <w:rsid w:val="00084373"/>
    <w:rsid w:val="0008443C"/>
    <w:rsid w:val="000844A3"/>
    <w:rsid w:val="00084501"/>
    <w:rsid w:val="0008458F"/>
    <w:rsid w:val="00084610"/>
    <w:rsid w:val="00084653"/>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5D"/>
    <w:rsid w:val="000851D4"/>
    <w:rsid w:val="000852E7"/>
    <w:rsid w:val="0008536B"/>
    <w:rsid w:val="000853B8"/>
    <w:rsid w:val="000853F5"/>
    <w:rsid w:val="000854AE"/>
    <w:rsid w:val="000854C5"/>
    <w:rsid w:val="0008553F"/>
    <w:rsid w:val="000855F5"/>
    <w:rsid w:val="00085657"/>
    <w:rsid w:val="0008565D"/>
    <w:rsid w:val="000856D1"/>
    <w:rsid w:val="00085793"/>
    <w:rsid w:val="000858A0"/>
    <w:rsid w:val="000858B4"/>
    <w:rsid w:val="00085927"/>
    <w:rsid w:val="00085955"/>
    <w:rsid w:val="0008597E"/>
    <w:rsid w:val="00085A7F"/>
    <w:rsid w:val="00085BBC"/>
    <w:rsid w:val="00085C0B"/>
    <w:rsid w:val="00085C0C"/>
    <w:rsid w:val="00085C39"/>
    <w:rsid w:val="00085D54"/>
    <w:rsid w:val="00085E56"/>
    <w:rsid w:val="00085F0F"/>
    <w:rsid w:val="0008605F"/>
    <w:rsid w:val="0008618B"/>
    <w:rsid w:val="000861AD"/>
    <w:rsid w:val="00086221"/>
    <w:rsid w:val="000862D9"/>
    <w:rsid w:val="00086318"/>
    <w:rsid w:val="0008631C"/>
    <w:rsid w:val="00086323"/>
    <w:rsid w:val="0008639E"/>
    <w:rsid w:val="00086533"/>
    <w:rsid w:val="00086581"/>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A0"/>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AF"/>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2D"/>
    <w:rsid w:val="00090532"/>
    <w:rsid w:val="000905AE"/>
    <w:rsid w:val="0009063E"/>
    <w:rsid w:val="00090683"/>
    <w:rsid w:val="0009070A"/>
    <w:rsid w:val="00090859"/>
    <w:rsid w:val="000908BF"/>
    <w:rsid w:val="000908D6"/>
    <w:rsid w:val="00090906"/>
    <w:rsid w:val="0009095B"/>
    <w:rsid w:val="00090A3A"/>
    <w:rsid w:val="00090A7F"/>
    <w:rsid w:val="00090AD5"/>
    <w:rsid w:val="00090AF8"/>
    <w:rsid w:val="00090B4C"/>
    <w:rsid w:val="00090C38"/>
    <w:rsid w:val="00090C8D"/>
    <w:rsid w:val="00090CAB"/>
    <w:rsid w:val="00090CE4"/>
    <w:rsid w:val="00090D55"/>
    <w:rsid w:val="00090D8D"/>
    <w:rsid w:val="00090E0E"/>
    <w:rsid w:val="00090E1B"/>
    <w:rsid w:val="00090E90"/>
    <w:rsid w:val="00090F39"/>
    <w:rsid w:val="00090F9B"/>
    <w:rsid w:val="00090FC1"/>
    <w:rsid w:val="000910FB"/>
    <w:rsid w:val="0009111E"/>
    <w:rsid w:val="00091152"/>
    <w:rsid w:val="0009117F"/>
    <w:rsid w:val="0009118A"/>
    <w:rsid w:val="000911AA"/>
    <w:rsid w:val="0009134D"/>
    <w:rsid w:val="000913DD"/>
    <w:rsid w:val="0009142C"/>
    <w:rsid w:val="00091497"/>
    <w:rsid w:val="000914EA"/>
    <w:rsid w:val="00091588"/>
    <w:rsid w:val="000915AC"/>
    <w:rsid w:val="00091615"/>
    <w:rsid w:val="0009172B"/>
    <w:rsid w:val="00091780"/>
    <w:rsid w:val="0009191F"/>
    <w:rsid w:val="0009194E"/>
    <w:rsid w:val="0009195A"/>
    <w:rsid w:val="000919DD"/>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1F6"/>
    <w:rsid w:val="00092294"/>
    <w:rsid w:val="000922C6"/>
    <w:rsid w:val="00092366"/>
    <w:rsid w:val="00092408"/>
    <w:rsid w:val="00092453"/>
    <w:rsid w:val="00092487"/>
    <w:rsid w:val="00092488"/>
    <w:rsid w:val="000924FE"/>
    <w:rsid w:val="00092535"/>
    <w:rsid w:val="000925CC"/>
    <w:rsid w:val="00092663"/>
    <w:rsid w:val="000926FF"/>
    <w:rsid w:val="00092743"/>
    <w:rsid w:val="0009279E"/>
    <w:rsid w:val="00092862"/>
    <w:rsid w:val="00092932"/>
    <w:rsid w:val="00092961"/>
    <w:rsid w:val="00092996"/>
    <w:rsid w:val="000929D5"/>
    <w:rsid w:val="00092A67"/>
    <w:rsid w:val="00092AAE"/>
    <w:rsid w:val="00092BCC"/>
    <w:rsid w:val="00092C45"/>
    <w:rsid w:val="00092CF6"/>
    <w:rsid w:val="00092D09"/>
    <w:rsid w:val="00092D86"/>
    <w:rsid w:val="00092D8F"/>
    <w:rsid w:val="00092DF7"/>
    <w:rsid w:val="00092ED8"/>
    <w:rsid w:val="00092EF6"/>
    <w:rsid w:val="00092FAF"/>
    <w:rsid w:val="00092FFA"/>
    <w:rsid w:val="000931B1"/>
    <w:rsid w:val="0009322E"/>
    <w:rsid w:val="00093251"/>
    <w:rsid w:val="000932A6"/>
    <w:rsid w:val="000932FF"/>
    <w:rsid w:val="0009334F"/>
    <w:rsid w:val="000933B5"/>
    <w:rsid w:val="000933D0"/>
    <w:rsid w:val="0009342E"/>
    <w:rsid w:val="00093440"/>
    <w:rsid w:val="0009351F"/>
    <w:rsid w:val="00093671"/>
    <w:rsid w:val="0009367A"/>
    <w:rsid w:val="000936CF"/>
    <w:rsid w:val="00093826"/>
    <w:rsid w:val="0009389E"/>
    <w:rsid w:val="000938BE"/>
    <w:rsid w:val="00093912"/>
    <w:rsid w:val="0009396C"/>
    <w:rsid w:val="00093A1D"/>
    <w:rsid w:val="00093A31"/>
    <w:rsid w:val="00093B5F"/>
    <w:rsid w:val="00093BBD"/>
    <w:rsid w:val="00093CC3"/>
    <w:rsid w:val="00093E46"/>
    <w:rsid w:val="00093E98"/>
    <w:rsid w:val="00093EEA"/>
    <w:rsid w:val="00093F06"/>
    <w:rsid w:val="00093F5F"/>
    <w:rsid w:val="00093F84"/>
    <w:rsid w:val="0009402F"/>
    <w:rsid w:val="0009408F"/>
    <w:rsid w:val="00094172"/>
    <w:rsid w:val="00094199"/>
    <w:rsid w:val="000941FB"/>
    <w:rsid w:val="00094214"/>
    <w:rsid w:val="00094270"/>
    <w:rsid w:val="000942D2"/>
    <w:rsid w:val="00094367"/>
    <w:rsid w:val="000943A3"/>
    <w:rsid w:val="0009442B"/>
    <w:rsid w:val="00094459"/>
    <w:rsid w:val="0009448D"/>
    <w:rsid w:val="000944BE"/>
    <w:rsid w:val="000944D7"/>
    <w:rsid w:val="00094502"/>
    <w:rsid w:val="00094534"/>
    <w:rsid w:val="000945E6"/>
    <w:rsid w:val="000945EF"/>
    <w:rsid w:val="00094619"/>
    <w:rsid w:val="00094634"/>
    <w:rsid w:val="00094637"/>
    <w:rsid w:val="00094668"/>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48"/>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002"/>
    <w:rsid w:val="0009611E"/>
    <w:rsid w:val="00096190"/>
    <w:rsid w:val="000961A7"/>
    <w:rsid w:val="000962D7"/>
    <w:rsid w:val="00096308"/>
    <w:rsid w:val="00096328"/>
    <w:rsid w:val="00096342"/>
    <w:rsid w:val="00096450"/>
    <w:rsid w:val="00096466"/>
    <w:rsid w:val="0009648B"/>
    <w:rsid w:val="000964D4"/>
    <w:rsid w:val="00096566"/>
    <w:rsid w:val="00096615"/>
    <w:rsid w:val="00096674"/>
    <w:rsid w:val="000966AC"/>
    <w:rsid w:val="000966BC"/>
    <w:rsid w:val="00096726"/>
    <w:rsid w:val="00096742"/>
    <w:rsid w:val="0009675A"/>
    <w:rsid w:val="00096844"/>
    <w:rsid w:val="00096954"/>
    <w:rsid w:val="0009697A"/>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80F"/>
    <w:rsid w:val="0009782B"/>
    <w:rsid w:val="00097918"/>
    <w:rsid w:val="000979B8"/>
    <w:rsid w:val="00097A56"/>
    <w:rsid w:val="00097A5A"/>
    <w:rsid w:val="00097B3E"/>
    <w:rsid w:val="00097B52"/>
    <w:rsid w:val="00097BCE"/>
    <w:rsid w:val="00097C01"/>
    <w:rsid w:val="00097C7B"/>
    <w:rsid w:val="00097C7E"/>
    <w:rsid w:val="00097CD2"/>
    <w:rsid w:val="00097F0B"/>
    <w:rsid w:val="00097FF2"/>
    <w:rsid w:val="00097FF9"/>
    <w:rsid w:val="000A00B7"/>
    <w:rsid w:val="000A00D0"/>
    <w:rsid w:val="000A00FE"/>
    <w:rsid w:val="000A010B"/>
    <w:rsid w:val="000A0182"/>
    <w:rsid w:val="000A01C6"/>
    <w:rsid w:val="000A022C"/>
    <w:rsid w:val="000A0231"/>
    <w:rsid w:val="000A047A"/>
    <w:rsid w:val="000A04AD"/>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DC0"/>
    <w:rsid w:val="000A0E14"/>
    <w:rsid w:val="000A1013"/>
    <w:rsid w:val="000A1053"/>
    <w:rsid w:val="000A107B"/>
    <w:rsid w:val="000A107C"/>
    <w:rsid w:val="000A10D4"/>
    <w:rsid w:val="000A112A"/>
    <w:rsid w:val="000A1131"/>
    <w:rsid w:val="000A114A"/>
    <w:rsid w:val="000A131B"/>
    <w:rsid w:val="000A1353"/>
    <w:rsid w:val="000A13B4"/>
    <w:rsid w:val="000A1435"/>
    <w:rsid w:val="000A15C2"/>
    <w:rsid w:val="000A1614"/>
    <w:rsid w:val="000A16F3"/>
    <w:rsid w:val="000A17B0"/>
    <w:rsid w:val="000A1817"/>
    <w:rsid w:val="000A18D1"/>
    <w:rsid w:val="000A18EA"/>
    <w:rsid w:val="000A194C"/>
    <w:rsid w:val="000A19A8"/>
    <w:rsid w:val="000A1AF5"/>
    <w:rsid w:val="000A1B26"/>
    <w:rsid w:val="000A1BBC"/>
    <w:rsid w:val="000A1C4C"/>
    <w:rsid w:val="000A1C59"/>
    <w:rsid w:val="000A1C7C"/>
    <w:rsid w:val="000A1D13"/>
    <w:rsid w:val="000A1D4B"/>
    <w:rsid w:val="000A1D67"/>
    <w:rsid w:val="000A1D9D"/>
    <w:rsid w:val="000A1DBA"/>
    <w:rsid w:val="000A1EBB"/>
    <w:rsid w:val="000A1EC8"/>
    <w:rsid w:val="000A1ED3"/>
    <w:rsid w:val="000A1F8E"/>
    <w:rsid w:val="000A1FAA"/>
    <w:rsid w:val="000A2095"/>
    <w:rsid w:val="000A21EA"/>
    <w:rsid w:val="000A223D"/>
    <w:rsid w:val="000A2264"/>
    <w:rsid w:val="000A232A"/>
    <w:rsid w:val="000A2370"/>
    <w:rsid w:val="000A2384"/>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27"/>
    <w:rsid w:val="000A2D44"/>
    <w:rsid w:val="000A2DFC"/>
    <w:rsid w:val="000A2E9E"/>
    <w:rsid w:val="000A2ECD"/>
    <w:rsid w:val="000A2F7A"/>
    <w:rsid w:val="000A3006"/>
    <w:rsid w:val="000A31AF"/>
    <w:rsid w:val="000A3225"/>
    <w:rsid w:val="000A3267"/>
    <w:rsid w:val="000A3268"/>
    <w:rsid w:val="000A329F"/>
    <w:rsid w:val="000A32BD"/>
    <w:rsid w:val="000A3423"/>
    <w:rsid w:val="000A34D0"/>
    <w:rsid w:val="000A355E"/>
    <w:rsid w:val="000A35F1"/>
    <w:rsid w:val="000A3610"/>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3F9E"/>
    <w:rsid w:val="000A402E"/>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7B"/>
    <w:rsid w:val="000A49E8"/>
    <w:rsid w:val="000A4AD4"/>
    <w:rsid w:val="000A4B27"/>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74"/>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7E"/>
    <w:rsid w:val="000A5CC9"/>
    <w:rsid w:val="000A5E02"/>
    <w:rsid w:val="000A5E07"/>
    <w:rsid w:val="000A5E14"/>
    <w:rsid w:val="000A5E37"/>
    <w:rsid w:val="000A5EF6"/>
    <w:rsid w:val="000A5F03"/>
    <w:rsid w:val="000A5F15"/>
    <w:rsid w:val="000A5F76"/>
    <w:rsid w:val="000A5FFF"/>
    <w:rsid w:val="000A6021"/>
    <w:rsid w:val="000A6128"/>
    <w:rsid w:val="000A6153"/>
    <w:rsid w:val="000A6176"/>
    <w:rsid w:val="000A6206"/>
    <w:rsid w:val="000A6313"/>
    <w:rsid w:val="000A6354"/>
    <w:rsid w:val="000A63B5"/>
    <w:rsid w:val="000A63DF"/>
    <w:rsid w:val="000A63E0"/>
    <w:rsid w:val="000A6415"/>
    <w:rsid w:val="000A64BE"/>
    <w:rsid w:val="000A650E"/>
    <w:rsid w:val="000A65DB"/>
    <w:rsid w:val="000A668A"/>
    <w:rsid w:val="000A668B"/>
    <w:rsid w:val="000A670A"/>
    <w:rsid w:val="000A68CA"/>
    <w:rsid w:val="000A68CD"/>
    <w:rsid w:val="000A6937"/>
    <w:rsid w:val="000A6A66"/>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7C"/>
    <w:rsid w:val="000A73E1"/>
    <w:rsid w:val="000A73EF"/>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BE0"/>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592"/>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20"/>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17"/>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1C"/>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53"/>
    <w:rsid w:val="000B3CD1"/>
    <w:rsid w:val="000B3CF9"/>
    <w:rsid w:val="000B3D5C"/>
    <w:rsid w:val="000B3D8F"/>
    <w:rsid w:val="000B3D9A"/>
    <w:rsid w:val="000B3DFD"/>
    <w:rsid w:val="000B3E9D"/>
    <w:rsid w:val="000B3F15"/>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46"/>
    <w:rsid w:val="000B4675"/>
    <w:rsid w:val="000B4719"/>
    <w:rsid w:val="000B4735"/>
    <w:rsid w:val="000B4797"/>
    <w:rsid w:val="000B47B1"/>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41"/>
    <w:rsid w:val="000B51AD"/>
    <w:rsid w:val="000B53F4"/>
    <w:rsid w:val="000B54AE"/>
    <w:rsid w:val="000B558D"/>
    <w:rsid w:val="000B55AE"/>
    <w:rsid w:val="000B55AF"/>
    <w:rsid w:val="000B565C"/>
    <w:rsid w:val="000B56F0"/>
    <w:rsid w:val="000B56F1"/>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CB"/>
    <w:rsid w:val="000B5DD1"/>
    <w:rsid w:val="000B5E0D"/>
    <w:rsid w:val="000B5EFA"/>
    <w:rsid w:val="000B5F3B"/>
    <w:rsid w:val="000B6096"/>
    <w:rsid w:val="000B60AB"/>
    <w:rsid w:val="000B60B4"/>
    <w:rsid w:val="000B6125"/>
    <w:rsid w:val="000B61A1"/>
    <w:rsid w:val="000B61D0"/>
    <w:rsid w:val="000B62C5"/>
    <w:rsid w:val="000B631C"/>
    <w:rsid w:val="000B6336"/>
    <w:rsid w:val="000B638A"/>
    <w:rsid w:val="000B642F"/>
    <w:rsid w:val="000B6440"/>
    <w:rsid w:val="000B64EB"/>
    <w:rsid w:val="000B64F3"/>
    <w:rsid w:val="000B6567"/>
    <w:rsid w:val="000B65AD"/>
    <w:rsid w:val="000B65C0"/>
    <w:rsid w:val="000B6613"/>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81"/>
    <w:rsid w:val="000B7397"/>
    <w:rsid w:val="000B7475"/>
    <w:rsid w:val="000B74C2"/>
    <w:rsid w:val="000B75E4"/>
    <w:rsid w:val="000B771A"/>
    <w:rsid w:val="000B7788"/>
    <w:rsid w:val="000B77AE"/>
    <w:rsid w:val="000B7892"/>
    <w:rsid w:val="000B7995"/>
    <w:rsid w:val="000B79D1"/>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B7FF8"/>
    <w:rsid w:val="000C003B"/>
    <w:rsid w:val="000C00DE"/>
    <w:rsid w:val="000C022A"/>
    <w:rsid w:val="000C0375"/>
    <w:rsid w:val="000C0463"/>
    <w:rsid w:val="000C0482"/>
    <w:rsid w:val="000C0483"/>
    <w:rsid w:val="000C04B8"/>
    <w:rsid w:val="000C04BC"/>
    <w:rsid w:val="000C052E"/>
    <w:rsid w:val="000C05AA"/>
    <w:rsid w:val="000C0670"/>
    <w:rsid w:val="000C0681"/>
    <w:rsid w:val="000C06AE"/>
    <w:rsid w:val="000C06D0"/>
    <w:rsid w:val="000C06F5"/>
    <w:rsid w:val="000C0870"/>
    <w:rsid w:val="000C08F0"/>
    <w:rsid w:val="000C0B31"/>
    <w:rsid w:val="000C0B4A"/>
    <w:rsid w:val="000C0B94"/>
    <w:rsid w:val="000C0CCE"/>
    <w:rsid w:val="000C0D63"/>
    <w:rsid w:val="000C0D67"/>
    <w:rsid w:val="000C0D6C"/>
    <w:rsid w:val="000C0D79"/>
    <w:rsid w:val="000C0E18"/>
    <w:rsid w:val="000C0ECE"/>
    <w:rsid w:val="000C0F1D"/>
    <w:rsid w:val="000C0F70"/>
    <w:rsid w:val="000C0FCE"/>
    <w:rsid w:val="000C1065"/>
    <w:rsid w:val="000C117A"/>
    <w:rsid w:val="000C11E1"/>
    <w:rsid w:val="000C1208"/>
    <w:rsid w:val="000C120F"/>
    <w:rsid w:val="000C1257"/>
    <w:rsid w:val="000C12A8"/>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0C"/>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651"/>
    <w:rsid w:val="000C2812"/>
    <w:rsid w:val="000C2861"/>
    <w:rsid w:val="000C28A7"/>
    <w:rsid w:val="000C294B"/>
    <w:rsid w:val="000C299C"/>
    <w:rsid w:val="000C2A8C"/>
    <w:rsid w:val="000C2AE6"/>
    <w:rsid w:val="000C2B66"/>
    <w:rsid w:val="000C2C1E"/>
    <w:rsid w:val="000C2C80"/>
    <w:rsid w:val="000C2C90"/>
    <w:rsid w:val="000C2C9A"/>
    <w:rsid w:val="000C2D41"/>
    <w:rsid w:val="000C2DF5"/>
    <w:rsid w:val="000C2E36"/>
    <w:rsid w:val="000C2E52"/>
    <w:rsid w:val="000C2E6A"/>
    <w:rsid w:val="000C2F24"/>
    <w:rsid w:val="000C30AC"/>
    <w:rsid w:val="000C30AE"/>
    <w:rsid w:val="000C30F0"/>
    <w:rsid w:val="000C3242"/>
    <w:rsid w:val="000C32FB"/>
    <w:rsid w:val="000C3312"/>
    <w:rsid w:val="000C3331"/>
    <w:rsid w:val="000C3374"/>
    <w:rsid w:val="000C3563"/>
    <w:rsid w:val="000C3577"/>
    <w:rsid w:val="000C3701"/>
    <w:rsid w:val="000C38ED"/>
    <w:rsid w:val="000C38F9"/>
    <w:rsid w:val="000C38FE"/>
    <w:rsid w:val="000C3A31"/>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8E"/>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488"/>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48"/>
    <w:rsid w:val="000C4FA8"/>
    <w:rsid w:val="000C5080"/>
    <w:rsid w:val="000C5088"/>
    <w:rsid w:val="000C5097"/>
    <w:rsid w:val="000C50A6"/>
    <w:rsid w:val="000C5109"/>
    <w:rsid w:val="000C512F"/>
    <w:rsid w:val="000C51B6"/>
    <w:rsid w:val="000C5243"/>
    <w:rsid w:val="000C5263"/>
    <w:rsid w:val="000C52A2"/>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0DB"/>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99"/>
    <w:rsid w:val="000C6BBA"/>
    <w:rsid w:val="000C6C31"/>
    <w:rsid w:val="000C6C57"/>
    <w:rsid w:val="000C6C64"/>
    <w:rsid w:val="000C6C67"/>
    <w:rsid w:val="000C6ED2"/>
    <w:rsid w:val="000C6EF5"/>
    <w:rsid w:val="000C6EFC"/>
    <w:rsid w:val="000C6F38"/>
    <w:rsid w:val="000C703A"/>
    <w:rsid w:val="000C70EF"/>
    <w:rsid w:val="000C7111"/>
    <w:rsid w:val="000C7146"/>
    <w:rsid w:val="000C71BC"/>
    <w:rsid w:val="000C71D7"/>
    <w:rsid w:val="000C7454"/>
    <w:rsid w:val="000C746D"/>
    <w:rsid w:val="000C7497"/>
    <w:rsid w:val="000C74D8"/>
    <w:rsid w:val="000C75BC"/>
    <w:rsid w:val="000C762C"/>
    <w:rsid w:val="000C773E"/>
    <w:rsid w:val="000C7788"/>
    <w:rsid w:val="000C77CC"/>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BB"/>
    <w:rsid w:val="000C7FDE"/>
    <w:rsid w:val="000D0091"/>
    <w:rsid w:val="000D00B5"/>
    <w:rsid w:val="000D00C4"/>
    <w:rsid w:val="000D00E2"/>
    <w:rsid w:val="000D010E"/>
    <w:rsid w:val="000D010F"/>
    <w:rsid w:val="000D0218"/>
    <w:rsid w:val="000D022D"/>
    <w:rsid w:val="000D0304"/>
    <w:rsid w:val="000D0376"/>
    <w:rsid w:val="000D038D"/>
    <w:rsid w:val="000D03BB"/>
    <w:rsid w:val="000D03C9"/>
    <w:rsid w:val="000D042E"/>
    <w:rsid w:val="000D046F"/>
    <w:rsid w:val="000D047A"/>
    <w:rsid w:val="000D0626"/>
    <w:rsid w:val="000D06D9"/>
    <w:rsid w:val="000D07C7"/>
    <w:rsid w:val="000D088B"/>
    <w:rsid w:val="000D0893"/>
    <w:rsid w:val="000D08AE"/>
    <w:rsid w:val="000D08DF"/>
    <w:rsid w:val="000D0971"/>
    <w:rsid w:val="000D0A15"/>
    <w:rsid w:val="000D0AAB"/>
    <w:rsid w:val="000D0AD7"/>
    <w:rsid w:val="000D0C2F"/>
    <w:rsid w:val="000D0CED"/>
    <w:rsid w:val="000D0D92"/>
    <w:rsid w:val="000D0E93"/>
    <w:rsid w:val="000D0F8D"/>
    <w:rsid w:val="000D0F96"/>
    <w:rsid w:val="000D1084"/>
    <w:rsid w:val="000D10B3"/>
    <w:rsid w:val="000D110D"/>
    <w:rsid w:val="000D116B"/>
    <w:rsid w:val="000D11C4"/>
    <w:rsid w:val="000D123C"/>
    <w:rsid w:val="000D12DA"/>
    <w:rsid w:val="000D12F5"/>
    <w:rsid w:val="000D12F7"/>
    <w:rsid w:val="000D1330"/>
    <w:rsid w:val="000D133D"/>
    <w:rsid w:val="000D13D0"/>
    <w:rsid w:val="000D13F0"/>
    <w:rsid w:val="000D1421"/>
    <w:rsid w:val="000D1495"/>
    <w:rsid w:val="000D1498"/>
    <w:rsid w:val="000D1561"/>
    <w:rsid w:val="000D1594"/>
    <w:rsid w:val="000D15E5"/>
    <w:rsid w:val="000D1670"/>
    <w:rsid w:val="000D16AE"/>
    <w:rsid w:val="000D1700"/>
    <w:rsid w:val="000D1964"/>
    <w:rsid w:val="000D1A08"/>
    <w:rsid w:val="000D1A1C"/>
    <w:rsid w:val="000D1AA2"/>
    <w:rsid w:val="000D1AAE"/>
    <w:rsid w:val="000D1AD9"/>
    <w:rsid w:val="000D1B72"/>
    <w:rsid w:val="000D1B75"/>
    <w:rsid w:val="000D1C69"/>
    <w:rsid w:val="000D1CF7"/>
    <w:rsid w:val="000D1D3F"/>
    <w:rsid w:val="000D1D45"/>
    <w:rsid w:val="000D1E0A"/>
    <w:rsid w:val="000D1E57"/>
    <w:rsid w:val="000D1F53"/>
    <w:rsid w:val="000D2002"/>
    <w:rsid w:val="000D203C"/>
    <w:rsid w:val="000D2064"/>
    <w:rsid w:val="000D20E0"/>
    <w:rsid w:val="000D218F"/>
    <w:rsid w:val="000D222C"/>
    <w:rsid w:val="000D223F"/>
    <w:rsid w:val="000D2281"/>
    <w:rsid w:val="000D22D8"/>
    <w:rsid w:val="000D2303"/>
    <w:rsid w:val="000D2334"/>
    <w:rsid w:val="000D2494"/>
    <w:rsid w:val="000D24C0"/>
    <w:rsid w:val="000D24E7"/>
    <w:rsid w:val="000D25C7"/>
    <w:rsid w:val="000D25C9"/>
    <w:rsid w:val="000D25CD"/>
    <w:rsid w:val="000D263F"/>
    <w:rsid w:val="000D26AE"/>
    <w:rsid w:val="000D2751"/>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2"/>
    <w:rsid w:val="000D2DB8"/>
    <w:rsid w:val="000D2E0B"/>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94"/>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69"/>
    <w:rsid w:val="000D45DD"/>
    <w:rsid w:val="000D461D"/>
    <w:rsid w:val="000D4676"/>
    <w:rsid w:val="000D46E3"/>
    <w:rsid w:val="000D4715"/>
    <w:rsid w:val="000D471F"/>
    <w:rsid w:val="000D474A"/>
    <w:rsid w:val="000D475D"/>
    <w:rsid w:val="000D4765"/>
    <w:rsid w:val="000D4B9B"/>
    <w:rsid w:val="000D4BE4"/>
    <w:rsid w:val="000D4C7A"/>
    <w:rsid w:val="000D4C96"/>
    <w:rsid w:val="000D4CBA"/>
    <w:rsid w:val="000D4CBE"/>
    <w:rsid w:val="000D4EDD"/>
    <w:rsid w:val="000D4FEA"/>
    <w:rsid w:val="000D5099"/>
    <w:rsid w:val="000D51A3"/>
    <w:rsid w:val="000D5215"/>
    <w:rsid w:val="000D522C"/>
    <w:rsid w:val="000D52B6"/>
    <w:rsid w:val="000D52EF"/>
    <w:rsid w:val="000D5322"/>
    <w:rsid w:val="000D532D"/>
    <w:rsid w:val="000D53D8"/>
    <w:rsid w:val="000D548E"/>
    <w:rsid w:val="000D558C"/>
    <w:rsid w:val="000D55B3"/>
    <w:rsid w:val="000D568D"/>
    <w:rsid w:val="000D56AC"/>
    <w:rsid w:val="000D56F3"/>
    <w:rsid w:val="000D5708"/>
    <w:rsid w:val="000D5716"/>
    <w:rsid w:val="000D5724"/>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2C"/>
    <w:rsid w:val="000D6035"/>
    <w:rsid w:val="000D6092"/>
    <w:rsid w:val="000D6241"/>
    <w:rsid w:val="000D6296"/>
    <w:rsid w:val="000D631D"/>
    <w:rsid w:val="000D632C"/>
    <w:rsid w:val="000D63C5"/>
    <w:rsid w:val="000D6437"/>
    <w:rsid w:val="000D647B"/>
    <w:rsid w:val="000D64F5"/>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72"/>
    <w:rsid w:val="000D728F"/>
    <w:rsid w:val="000D7292"/>
    <w:rsid w:val="000D72EF"/>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D7F29"/>
    <w:rsid w:val="000E0000"/>
    <w:rsid w:val="000E001A"/>
    <w:rsid w:val="000E00EA"/>
    <w:rsid w:val="000E017B"/>
    <w:rsid w:val="000E01A9"/>
    <w:rsid w:val="000E01CB"/>
    <w:rsid w:val="000E0226"/>
    <w:rsid w:val="000E0271"/>
    <w:rsid w:val="000E02EA"/>
    <w:rsid w:val="000E0315"/>
    <w:rsid w:val="000E0336"/>
    <w:rsid w:val="000E0399"/>
    <w:rsid w:val="000E04DF"/>
    <w:rsid w:val="000E051E"/>
    <w:rsid w:val="000E0548"/>
    <w:rsid w:val="000E05A0"/>
    <w:rsid w:val="000E05B9"/>
    <w:rsid w:val="000E05BD"/>
    <w:rsid w:val="000E063F"/>
    <w:rsid w:val="000E0825"/>
    <w:rsid w:val="000E0963"/>
    <w:rsid w:val="000E09A8"/>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2F1"/>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EE8"/>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A4"/>
    <w:rsid w:val="000E2AE4"/>
    <w:rsid w:val="000E2C7A"/>
    <w:rsid w:val="000E2C86"/>
    <w:rsid w:val="000E2C9D"/>
    <w:rsid w:val="000E2D95"/>
    <w:rsid w:val="000E2F9E"/>
    <w:rsid w:val="000E30F3"/>
    <w:rsid w:val="000E321A"/>
    <w:rsid w:val="000E3249"/>
    <w:rsid w:val="000E3318"/>
    <w:rsid w:val="000E334A"/>
    <w:rsid w:val="000E335E"/>
    <w:rsid w:val="000E3412"/>
    <w:rsid w:val="000E34F8"/>
    <w:rsid w:val="000E3539"/>
    <w:rsid w:val="000E3583"/>
    <w:rsid w:val="000E358C"/>
    <w:rsid w:val="000E3652"/>
    <w:rsid w:val="000E3657"/>
    <w:rsid w:val="000E3699"/>
    <w:rsid w:val="000E36BE"/>
    <w:rsid w:val="000E37D3"/>
    <w:rsid w:val="000E395A"/>
    <w:rsid w:val="000E3A9B"/>
    <w:rsid w:val="000E3B6F"/>
    <w:rsid w:val="000E3BFD"/>
    <w:rsid w:val="000E3CCC"/>
    <w:rsid w:val="000E3DB8"/>
    <w:rsid w:val="000E3E4D"/>
    <w:rsid w:val="000E3EEF"/>
    <w:rsid w:val="000E3F38"/>
    <w:rsid w:val="000E3FA2"/>
    <w:rsid w:val="000E4077"/>
    <w:rsid w:val="000E4164"/>
    <w:rsid w:val="000E41A8"/>
    <w:rsid w:val="000E4205"/>
    <w:rsid w:val="000E427A"/>
    <w:rsid w:val="000E42B8"/>
    <w:rsid w:val="000E42CF"/>
    <w:rsid w:val="000E42DC"/>
    <w:rsid w:val="000E42F5"/>
    <w:rsid w:val="000E44F5"/>
    <w:rsid w:val="000E4532"/>
    <w:rsid w:val="000E4661"/>
    <w:rsid w:val="000E46A1"/>
    <w:rsid w:val="000E4728"/>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35"/>
    <w:rsid w:val="000E4E47"/>
    <w:rsid w:val="000E4EDE"/>
    <w:rsid w:val="000E4F22"/>
    <w:rsid w:val="000E4F84"/>
    <w:rsid w:val="000E4FA7"/>
    <w:rsid w:val="000E4FC4"/>
    <w:rsid w:val="000E5086"/>
    <w:rsid w:val="000E50DB"/>
    <w:rsid w:val="000E50F0"/>
    <w:rsid w:val="000E511B"/>
    <w:rsid w:val="000E5120"/>
    <w:rsid w:val="000E513F"/>
    <w:rsid w:val="000E51AD"/>
    <w:rsid w:val="000E51CA"/>
    <w:rsid w:val="000E5218"/>
    <w:rsid w:val="000E525A"/>
    <w:rsid w:val="000E52F7"/>
    <w:rsid w:val="000E5379"/>
    <w:rsid w:val="000E5395"/>
    <w:rsid w:val="000E53FE"/>
    <w:rsid w:val="000E540D"/>
    <w:rsid w:val="000E5429"/>
    <w:rsid w:val="000E54C3"/>
    <w:rsid w:val="000E555D"/>
    <w:rsid w:val="000E5563"/>
    <w:rsid w:val="000E55D3"/>
    <w:rsid w:val="000E5671"/>
    <w:rsid w:val="000E56D8"/>
    <w:rsid w:val="000E57BB"/>
    <w:rsid w:val="000E5802"/>
    <w:rsid w:val="000E584E"/>
    <w:rsid w:val="000E586C"/>
    <w:rsid w:val="000E58D5"/>
    <w:rsid w:val="000E58F7"/>
    <w:rsid w:val="000E590E"/>
    <w:rsid w:val="000E599A"/>
    <w:rsid w:val="000E59E8"/>
    <w:rsid w:val="000E5A4E"/>
    <w:rsid w:val="000E5AAD"/>
    <w:rsid w:val="000E5AD0"/>
    <w:rsid w:val="000E5AE2"/>
    <w:rsid w:val="000E5B85"/>
    <w:rsid w:val="000E5BD5"/>
    <w:rsid w:val="000E5BED"/>
    <w:rsid w:val="000E5C21"/>
    <w:rsid w:val="000E5D33"/>
    <w:rsid w:val="000E5D6E"/>
    <w:rsid w:val="000E5E1B"/>
    <w:rsid w:val="000E5E97"/>
    <w:rsid w:val="000E5EBB"/>
    <w:rsid w:val="000E5EC1"/>
    <w:rsid w:val="000E605B"/>
    <w:rsid w:val="000E60EC"/>
    <w:rsid w:val="000E6116"/>
    <w:rsid w:val="000E624D"/>
    <w:rsid w:val="000E6326"/>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AF7"/>
    <w:rsid w:val="000E6B0E"/>
    <w:rsid w:val="000E6C6C"/>
    <w:rsid w:val="000E6D9D"/>
    <w:rsid w:val="000E6DCA"/>
    <w:rsid w:val="000E6DEB"/>
    <w:rsid w:val="000E6E94"/>
    <w:rsid w:val="000E6ECD"/>
    <w:rsid w:val="000E6EF4"/>
    <w:rsid w:val="000E6F32"/>
    <w:rsid w:val="000E6F89"/>
    <w:rsid w:val="000E6FF5"/>
    <w:rsid w:val="000E7014"/>
    <w:rsid w:val="000E7055"/>
    <w:rsid w:val="000E7076"/>
    <w:rsid w:val="000E7384"/>
    <w:rsid w:val="000E73A9"/>
    <w:rsid w:val="000E73AB"/>
    <w:rsid w:val="000E73FD"/>
    <w:rsid w:val="000E7508"/>
    <w:rsid w:val="000E7594"/>
    <w:rsid w:val="000E75AF"/>
    <w:rsid w:val="000E75EA"/>
    <w:rsid w:val="000E7610"/>
    <w:rsid w:val="000E76B6"/>
    <w:rsid w:val="000E76DB"/>
    <w:rsid w:val="000E76EC"/>
    <w:rsid w:val="000E777F"/>
    <w:rsid w:val="000E78D4"/>
    <w:rsid w:val="000E78F8"/>
    <w:rsid w:val="000E7942"/>
    <w:rsid w:val="000E7999"/>
    <w:rsid w:val="000E79E0"/>
    <w:rsid w:val="000E7A02"/>
    <w:rsid w:val="000E7A83"/>
    <w:rsid w:val="000E7AD7"/>
    <w:rsid w:val="000E7AF5"/>
    <w:rsid w:val="000E7B65"/>
    <w:rsid w:val="000E7C5B"/>
    <w:rsid w:val="000E7C7A"/>
    <w:rsid w:val="000E7C83"/>
    <w:rsid w:val="000E7C84"/>
    <w:rsid w:val="000E7C8C"/>
    <w:rsid w:val="000E7CAB"/>
    <w:rsid w:val="000E7CEA"/>
    <w:rsid w:val="000E7CF3"/>
    <w:rsid w:val="000E7D19"/>
    <w:rsid w:val="000E7D63"/>
    <w:rsid w:val="000E7D79"/>
    <w:rsid w:val="000E7D96"/>
    <w:rsid w:val="000E7DA6"/>
    <w:rsid w:val="000E7E0D"/>
    <w:rsid w:val="000E7E89"/>
    <w:rsid w:val="000E7ED8"/>
    <w:rsid w:val="000E7EE3"/>
    <w:rsid w:val="000E7F37"/>
    <w:rsid w:val="000E7F4F"/>
    <w:rsid w:val="000E7F6C"/>
    <w:rsid w:val="000F0032"/>
    <w:rsid w:val="000F0129"/>
    <w:rsid w:val="000F01B2"/>
    <w:rsid w:val="000F01E5"/>
    <w:rsid w:val="000F01FF"/>
    <w:rsid w:val="000F0324"/>
    <w:rsid w:val="000F0386"/>
    <w:rsid w:val="000F03E5"/>
    <w:rsid w:val="000F048F"/>
    <w:rsid w:val="000F04A4"/>
    <w:rsid w:val="000F0522"/>
    <w:rsid w:val="000F05B0"/>
    <w:rsid w:val="000F05B8"/>
    <w:rsid w:val="000F0628"/>
    <w:rsid w:val="000F06F3"/>
    <w:rsid w:val="000F079C"/>
    <w:rsid w:val="000F07C4"/>
    <w:rsid w:val="000F07FF"/>
    <w:rsid w:val="000F0857"/>
    <w:rsid w:val="000F090C"/>
    <w:rsid w:val="000F09BA"/>
    <w:rsid w:val="000F09C2"/>
    <w:rsid w:val="000F0B7A"/>
    <w:rsid w:val="000F0BA0"/>
    <w:rsid w:val="000F0C23"/>
    <w:rsid w:val="000F0C3D"/>
    <w:rsid w:val="000F0C8C"/>
    <w:rsid w:val="000F0C9F"/>
    <w:rsid w:val="000F0CE4"/>
    <w:rsid w:val="000F0D3D"/>
    <w:rsid w:val="000F0D95"/>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40"/>
    <w:rsid w:val="000F1A5B"/>
    <w:rsid w:val="000F1B73"/>
    <w:rsid w:val="000F1D36"/>
    <w:rsid w:val="000F1D54"/>
    <w:rsid w:val="000F1EA7"/>
    <w:rsid w:val="000F1F05"/>
    <w:rsid w:val="000F1F33"/>
    <w:rsid w:val="000F1F75"/>
    <w:rsid w:val="000F1F9E"/>
    <w:rsid w:val="000F208A"/>
    <w:rsid w:val="000F220A"/>
    <w:rsid w:val="000F2272"/>
    <w:rsid w:val="000F23F1"/>
    <w:rsid w:val="000F240B"/>
    <w:rsid w:val="000F248E"/>
    <w:rsid w:val="000F249D"/>
    <w:rsid w:val="000F24E2"/>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DFD"/>
    <w:rsid w:val="000F2EF4"/>
    <w:rsid w:val="000F2F36"/>
    <w:rsid w:val="000F2FF6"/>
    <w:rsid w:val="000F30A3"/>
    <w:rsid w:val="000F3109"/>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34"/>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D8"/>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46"/>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6B"/>
    <w:rsid w:val="000F5F9A"/>
    <w:rsid w:val="000F5FFD"/>
    <w:rsid w:val="000F600B"/>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A3"/>
    <w:rsid w:val="000F6BB7"/>
    <w:rsid w:val="000F6BBB"/>
    <w:rsid w:val="000F6BCE"/>
    <w:rsid w:val="000F6C09"/>
    <w:rsid w:val="000F6C3F"/>
    <w:rsid w:val="000F6C86"/>
    <w:rsid w:val="000F6CA9"/>
    <w:rsid w:val="000F6D4B"/>
    <w:rsid w:val="000F6EC4"/>
    <w:rsid w:val="000F6EFE"/>
    <w:rsid w:val="000F70E5"/>
    <w:rsid w:val="000F710A"/>
    <w:rsid w:val="000F7114"/>
    <w:rsid w:val="000F7129"/>
    <w:rsid w:val="000F718E"/>
    <w:rsid w:val="000F723C"/>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873"/>
    <w:rsid w:val="000F7912"/>
    <w:rsid w:val="000F7A06"/>
    <w:rsid w:val="000F7AA1"/>
    <w:rsid w:val="000F7BC2"/>
    <w:rsid w:val="000F7BDD"/>
    <w:rsid w:val="000F7BF9"/>
    <w:rsid w:val="000F7C10"/>
    <w:rsid w:val="000F7D04"/>
    <w:rsid w:val="000F7EA5"/>
    <w:rsid w:val="000F7EF1"/>
    <w:rsid w:val="0010006B"/>
    <w:rsid w:val="0010011F"/>
    <w:rsid w:val="001001DB"/>
    <w:rsid w:val="001002C4"/>
    <w:rsid w:val="00100322"/>
    <w:rsid w:val="0010034C"/>
    <w:rsid w:val="001004DA"/>
    <w:rsid w:val="001004E1"/>
    <w:rsid w:val="00100554"/>
    <w:rsid w:val="001005A8"/>
    <w:rsid w:val="00100686"/>
    <w:rsid w:val="0010074C"/>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EEB"/>
    <w:rsid w:val="00100F20"/>
    <w:rsid w:val="00100F6D"/>
    <w:rsid w:val="00100FD3"/>
    <w:rsid w:val="00100FDE"/>
    <w:rsid w:val="00100FE9"/>
    <w:rsid w:val="0010107E"/>
    <w:rsid w:val="001010BD"/>
    <w:rsid w:val="00101262"/>
    <w:rsid w:val="00101366"/>
    <w:rsid w:val="0010139E"/>
    <w:rsid w:val="001013C0"/>
    <w:rsid w:val="001014F7"/>
    <w:rsid w:val="0010152D"/>
    <w:rsid w:val="00101573"/>
    <w:rsid w:val="00101599"/>
    <w:rsid w:val="001016E1"/>
    <w:rsid w:val="00101758"/>
    <w:rsid w:val="001017B7"/>
    <w:rsid w:val="001017F2"/>
    <w:rsid w:val="00101A9A"/>
    <w:rsid w:val="00101BD2"/>
    <w:rsid w:val="00101C59"/>
    <w:rsid w:val="00101C8F"/>
    <w:rsid w:val="00101C91"/>
    <w:rsid w:val="00101D12"/>
    <w:rsid w:val="00101D13"/>
    <w:rsid w:val="00101DC6"/>
    <w:rsid w:val="00101DF9"/>
    <w:rsid w:val="00101E04"/>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D7"/>
    <w:rsid w:val="001022E3"/>
    <w:rsid w:val="00102312"/>
    <w:rsid w:val="001023CB"/>
    <w:rsid w:val="001023F4"/>
    <w:rsid w:val="00102496"/>
    <w:rsid w:val="001024AC"/>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13"/>
    <w:rsid w:val="00103342"/>
    <w:rsid w:val="00103350"/>
    <w:rsid w:val="0010341D"/>
    <w:rsid w:val="00103661"/>
    <w:rsid w:val="00103664"/>
    <w:rsid w:val="00103680"/>
    <w:rsid w:val="001036DA"/>
    <w:rsid w:val="00103781"/>
    <w:rsid w:val="0010381D"/>
    <w:rsid w:val="00103826"/>
    <w:rsid w:val="0010384F"/>
    <w:rsid w:val="00103A0F"/>
    <w:rsid w:val="00103A17"/>
    <w:rsid w:val="00103A41"/>
    <w:rsid w:val="00103A77"/>
    <w:rsid w:val="00103AAA"/>
    <w:rsid w:val="00103B0A"/>
    <w:rsid w:val="00103C55"/>
    <w:rsid w:val="00103C6B"/>
    <w:rsid w:val="00103CDD"/>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C67"/>
    <w:rsid w:val="00104D37"/>
    <w:rsid w:val="00104E77"/>
    <w:rsid w:val="00104F16"/>
    <w:rsid w:val="00104F22"/>
    <w:rsid w:val="00104F3B"/>
    <w:rsid w:val="001050C4"/>
    <w:rsid w:val="00105272"/>
    <w:rsid w:val="0010527D"/>
    <w:rsid w:val="00105327"/>
    <w:rsid w:val="00105371"/>
    <w:rsid w:val="0010547F"/>
    <w:rsid w:val="001055DB"/>
    <w:rsid w:val="00105611"/>
    <w:rsid w:val="001056CA"/>
    <w:rsid w:val="001056FE"/>
    <w:rsid w:val="0010583D"/>
    <w:rsid w:val="00105894"/>
    <w:rsid w:val="0010597E"/>
    <w:rsid w:val="00105A3B"/>
    <w:rsid w:val="00105A4E"/>
    <w:rsid w:val="00105AAD"/>
    <w:rsid w:val="00105C13"/>
    <w:rsid w:val="00105C4C"/>
    <w:rsid w:val="00105D6D"/>
    <w:rsid w:val="00105E96"/>
    <w:rsid w:val="00105EAF"/>
    <w:rsid w:val="00105EB0"/>
    <w:rsid w:val="00105F2D"/>
    <w:rsid w:val="00105F67"/>
    <w:rsid w:val="00106059"/>
    <w:rsid w:val="001060DA"/>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878"/>
    <w:rsid w:val="001068F3"/>
    <w:rsid w:val="0010698B"/>
    <w:rsid w:val="001069EA"/>
    <w:rsid w:val="00106A6B"/>
    <w:rsid w:val="00106BDF"/>
    <w:rsid w:val="00106C1F"/>
    <w:rsid w:val="00106D50"/>
    <w:rsid w:val="00106DDF"/>
    <w:rsid w:val="00106E72"/>
    <w:rsid w:val="00106F62"/>
    <w:rsid w:val="00106FE0"/>
    <w:rsid w:val="0010707B"/>
    <w:rsid w:val="0010720D"/>
    <w:rsid w:val="00107246"/>
    <w:rsid w:val="00107284"/>
    <w:rsid w:val="001072BC"/>
    <w:rsid w:val="0010742F"/>
    <w:rsid w:val="001074F3"/>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24"/>
    <w:rsid w:val="00107F4A"/>
    <w:rsid w:val="00107F5F"/>
    <w:rsid w:val="00107F70"/>
    <w:rsid w:val="00107FA4"/>
    <w:rsid w:val="00107FA9"/>
    <w:rsid w:val="00107FE8"/>
    <w:rsid w:val="00110059"/>
    <w:rsid w:val="00110178"/>
    <w:rsid w:val="00110271"/>
    <w:rsid w:val="00110378"/>
    <w:rsid w:val="001104CD"/>
    <w:rsid w:val="0011051C"/>
    <w:rsid w:val="00110541"/>
    <w:rsid w:val="0011068A"/>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21"/>
    <w:rsid w:val="00110E7E"/>
    <w:rsid w:val="00110EDB"/>
    <w:rsid w:val="00110FCA"/>
    <w:rsid w:val="00110FF2"/>
    <w:rsid w:val="00111013"/>
    <w:rsid w:val="001111A8"/>
    <w:rsid w:val="00111233"/>
    <w:rsid w:val="0011126D"/>
    <w:rsid w:val="001112B3"/>
    <w:rsid w:val="001112EE"/>
    <w:rsid w:val="001113FB"/>
    <w:rsid w:val="00111436"/>
    <w:rsid w:val="0011143F"/>
    <w:rsid w:val="0011152B"/>
    <w:rsid w:val="0011154D"/>
    <w:rsid w:val="00111614"/>
    <w:rsid w:val="00111724"/>
    <w:rsid w:val="0011172D"/>
    <w:rsid w:val="001117C4"/>
    <w:rsid w:val="00111835"/>
    <w:rsid w:val="0011184D"/>
    <w:rsid w:val="00111881"/>
    <w:rsid w:val="001118EA"/>
    <w:rsid w:val="00111971"/>
    <w:rsid w:val="001119E2"/>
    <w:rsid w:val="00111A19"/>
    <w:rsid w:val="00111A4E"/>
    <w:rsid w:val="00111B23"/>
    <w:rsid w:val="00111B5B"/>
    <w:rsid w:val="00111DEE"/>
    <w:rsid w:val="00111E25"/>
    <w:rsid w:val="00111E3E"/>
    <w:rsid w:val="00111F85"/>
    <w:rsid w:val="0011216C"/>
    <w:rsid w:val="0011226E"/>
    <w:rsid w:val="00112289"/>
    <w:rsid w:val="00112365"/>
    <w:rsid w:val="00112442"/>
    <w:rsid w:val="00112460"/>
    <w:rsid w:val="00112479"/>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D6C"/>
    <w:rsid w:val="00112E53"/>
    <w:rsid w:val="00112ECB"/>
    <w:rsid w:val="00112EE0"/>
    <w:rsid w:val="00112F41"/>
    <w:rsid w:val="00113043"/>
    <w:rsid w:val="001130BF"/>
    <w:rsid w:val="001130DA"/>
    <w:rsid w:val="0011314D"/>
    <w:rsid w:val="0011319D"/>
    <w:rsid w:val="001131DE"/>
    <w:rsid w:val="001131F3"/>
    <w:rsid w:val="001131FD"/>
    <w:rsid w:val="001132B1"/>
    <w:rsid w:val="001133A1"/>
    <w:rsid w:val="001133C4"/>
    <w:rsid w:val="001133E2"/>
    <w:rsid w:val="00113412"/>
    <w:rsid w:val="00113550"/>
    <w:rsid w:val="001135BE"/>
    <w:rsid w:val="00113636"/>
    <w:rsid w:val="00113668"/>
    <w:rsid w:val="001136D5"/>
    <w:rsid w:val="001136ED"/>
    <w:rsid w:val="00113718"/>
    <w:rsid w:val="001137E8"/>
    <w:rsid w:val="00113834"/>
    <w:rsid w:val="00113869"/>
    <w:rsid w:val="00113877"/>
    <w:rsid w:val="00113916"/>
    <w:rsid w:val="00113924"/>
    <w:rsid w:val="00113997"/>
    <w:rsid w:val="001139B7"/>
    <w:rsid w:val="00113A16"/>
    <w:rsid w:val="00113A71"/>
    <w:rsid w:val="00113A8E"/>
    <w:rsid w:val="00113B04"/>
    <w:rsid w:val="00113B4A"/>
    <w:rsid w:val="00113BD2"/>
    <w:rsid w:val="00113C27"/>
    <w:rsid w:val="00113D54"/>
    <w:rsid w:val="00113D59"/>
    <w:rsid w:val="00113E7B"/>
    <w:rsid w:val="00113EDE"/>
    <w:rsid w:val="00113EEB"/>
    <w:rsid w:val="00113F32"/>
    <w:rsid w:val="00113F3A"/>
    <w:rsid w:val="00113FDD"/>
    <w:rsid w:val="0011405E"/>
    <w:rsid w:val="001140F4"/>
    <w:rsid w:val="00114236"/>
    <w:rsid w:val="00114349"/>
    <w:rsid w:val="0011437E"/>
    <w:rsid w:val="001144E1"/>
    <w:rsid w:val="0011455F"/>
    <w:rsid w:val="001145B1"/>
    <w:rsid w:val="001145C6"/>
    <w:rsid w:val="001145E4"/>
    <w:rsid w:val="001145F0"/>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AA9"/>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6CF"/>
    <w:rsid w:val="00116711"/>
    <w:rsid w:val="00116889"/>
    <w:rsid w:val="001168D9"/>
    <w:rsid w:val="001169A7"/>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5B"/>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30"/>
    <w:rsid w:val="0011784F"/>
    <w:rsid w:val="001178DB"/>
    <w:rsid w:val="00117970"/>
    <w:rsid w:val="00117A1C"/>
    <w:rsid w:val="00117A28"/>
    <w:rsid w:val="00117A7B"/>
    <w:rsid w:val="00117B4D"/>
    <w:rsid w:val="00117B81"/>
    <w:rsid w:val="00117B96"/>
    <w:rsid w:val="00117CF0"/>
    <w:rsid w:val="00117DFE"/>
    <w:rsid w:val="00117E96"/>
    <w:rsid w:val="00117F52"/>
    <w:rsid w:val="00117F61"/>
    <w:rsid w:val="00120067"/>
    <w:rsid w:val="001200DB"/>
    <w:rsid w:val="001200EC"/>
    <w:rsid w:val="00120131"/>
    <w:rsid w:val="00120156"/>
    <w:rsid w:val="001201E7"/>
    <w:rsid w:val="00120245"/>
    <w:rsid w:val="00120271"/>
    <w:rsid w:val="001202AE"/>
    <w:rsid w:val="00120331"/>
    <w:rsid w:val="0012037A"/>
    <w:rsid w:val="00120467"/>
    <w:rsid w:val="00120480"/>
    <w:rsid w:val="00120524"/>
    <w:rsid w:val="00120640"/>
    <w:rsid w:val="0012064A"/>
    <w:rsid w:val="00120671"/>
    <w:rsid w:val="0012068B"/>
    <w:rsid w:val="00120780"/>
    <w:rsid w:val="001208B5"/>
    <w:rsid w:val="00120961"/>
    <w:rsid w:val="00120965"/>
    <w:rsid w:val="00120972"/>
    <w:rsid w:val="00120994"/>
    <w:rsid w:val="0012099A"/>
    <w:rsid w:val="00120A90"/>
    <w:rsid w:val="00120AA8"/>
    <w:rsid w:val="00120B04"/>
    <w:rsid w:val="00120B9D"/>
    <w:rsid w:val="00120C57"/>
    <w:rsid w:val="00120C84"/>
    <w:rsid w:val="00120CD5"/>
    <w:rsid w:val="00120CF5"/>
    <w:rsid w:val="00120D23"/>
    <w:rsid w:val="00120D35"/>
    <w:rsid w:val="00120D82"/>
    <w:rsid w:val="00120DDF"/>
    <w:rsid w:val="00120DE0"/>
    <w:rsid w:val="00120E13"/>
    <w:rsid w:val="00120E90"/>
    <w:rsid w:val="00120F32"/>
    <w:rsid w:val="00120FF2"/>
    <w:rsid w:val="0012106D"/>
    <w:rsid w:val="0012108D"/>
    <w:rsid w:val="001210C0"/>
    <w:rsid w:val="001210E8"/>
    <w:rsid w:val="001211D0"/>
    <w:rsid w:val="00121230"/>
    <w:rsid w:val="00121295"/>
    <w:rsid w:val="001212F4"/>
    <w:rsid w:val="001213B5"/>
    <w:rsid w:val="0012146C"/>
    <w:rsid w:val="001215B2"/>
    <w:rsid w:val="0012167C"/>
    <w:rsid w:val="001217A3"/>
    <w:rsid w:val="001217DE"/>
    <w:rsid w:val="001217F7"/>
    <w:rsid w:val="00121836"/>
    <w:rsid w:val="0012184D"/>
    <w:rsid w:val="0012188C"/>
    <w:rsid w:val="001218FE"/>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64F"/>
    <w:rsid w:val="00122703"/>
    <w:rsid w:val="001227DD"/>
    <w:rsid w:val="00122883"/>
    <w:rsid w:val="0012288D"/>
    <w:rsid w:val="00122891"/>
    <w:rsid w:val="00122898"/>
    <w:rsid w:val="001228DA"/>
    <w:rsid w:val="001229AD"/>
    <w:rsid w:val="001229BB"/>
    <w:rsid w:val="001229F9"/>
    <w:rsid w:val="00122AE7"/>
    <w:rsid w:val="00122B11"/>
    <w:rsid w:val="00122B2F"/>
    <w:rsid w:val="00122B71"/>
    <w:rsid w:val="00122BC1"/>
    <w:rsid w:val="00122BE4"/>
    <w:rsid w:val="00122C10"/>
    <w:rsid w:val="00122C51"/>
    <w:rsid w:val="00122C5E"/>
    <w:rsid w:val="00122D7A"/>
    <w:rsid w:val="00122E01"/>
    <w:rsid w:val="00122EA1"/>
    <w:rsid w:val="00122EFF"/>
    <w:rsid w:val="00122F1F"/>
    <w:rsid w:val="0012301C"/>
    <w:rsid w:val="00123053"/>
    <w:rsid w:val="001230A8"/>
    <w:rsid w:val="001230DC"/>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0D"/>
    <w:rsid w:val="00123A43"/>
    <w:rsid w:val="00123A6B"/>
    <w:rsid w:val="00123A8F"/>
    <w:rsid w:val="00123A90"/>
    <w:rsid w:val="00123ADD"/>
    <w:rsid w:val="00123B8A"/>
    <w:rsid w:val="00123BD3"/>
    <w:rsid w:val="00123CFB"/>
    <w:rsid w:val="00123E1B"/>
    <w:rsid w:val="00123E81"/>
    <w:rsid w:val="00123F3E"/>
    <w:rsid w:val="0012402D"/>
    <w:rsid w:val="00124063"/>
    <w:rsid w:val="00124288"/>
    <w:rsid w:val="0012428C"/>
    <w:rsid w:val="0012448F"/>
    <w:rsid w:val="00124532"/>
    <w:rsid w:val="0012455F"/>
    <w:rsid w:val="00124578"/>
    <w:rsid w:val="00124639"/>
    <w:rsid w:val="00124744"/>
    <w:rsid w:val="001247A9"/>
    <w:rsid w:val="00124843"/>
    <w:rsid w:val="001248B2"/>
    <w:rsid w:val="001248C1"/>
    <w:rsid w:val="0012491C"/>
    <w:rsid w:val="00124B21"/>
    <w:rsid w:val="00124BA3"/>
    <w:rsid w:val="00124D0B"/>
    <w:rsid w:val="00124D1B"/>
    <w:rsid w:val="00124DA3"/>
    <w:rsid w:val="00124E6B"/>
    <w:rsid w:val="00124F41"/>
    <w:rsid w:val="00124F80"/>
    <w:rsid w:val="00124FDE"/>
    <w:rsid w:val="00125089"/>
    <w:rsid w:val="0012517D"/>
    <w:rsid w:val="00125182"/>
    <w:rsid w:val="001251B1"/>
    <w:rsid w:val="00125200"/>
    <w:rsid w:val="00125227"/>
    <w:rsid w:val="00125237"/>
    <w:rsid w:val="0012523C"/>
    <w:rsid w:val="00125292"/>
    <w:rsid w:val="0012532D"/>
    <w:rsid w:val="00125386"/>
    <w:rsid w:val="001253FF"/>
    <w:rsid w:val="00125436"/>
    <w:rsid w:val="00125445"/>
    <w:rsid w:val="0012544A"/>
    <w:rsid w:val="001254E5"/>
    <w:rsid w:val="001254F7"/>
    <w:rsid w:val="001255BB"/>
    <w:rsid w:val="001255F7"/>
    <w:rsid w:val="0012568C"/>
    <w:rsid w:val="00125720"/>
    <w:rsid w:val="00125793"/>
    <w:rsid w:val="001257E9"/>
    <w:rsid w:val="00125808"/>
    <w:rsid w:val="00125849"/>
    <w:rsid w:val="00125889"/>
    <w:rsid w:val="001259B7"/>
    <w:rsid w:val="001259BA"/>
    <w:rsid w:val="00125A92"/>
    <w:rsid w:val="00125B80"/>
    <w:rsid w:val="00125BE2"/>
    <w:rsid w:val="00125BF5"/>
    <w:rsid w:val="00125C11"/>
    <w:rsid w:val="00125C28"/>
    <w:rsid w:val="00125C38"/>
    <w:rsid w:val="00125DBD"/>
    <w:rsid w:val="00125E67"/>
    <w:rsid w:val="00125EAF"/>
    <w:rsid w:val="00125F07"/>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1"/>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03"/>
    <w:rsid w:val="00127135"/>
    <w:rsid w:val="00127176"/>
    <w:rsid w:val="001271F4"/>
    <w:rsid w:val="00127409"/>
    <w:rsid w:val="0012757D"/>
    <w:rsid w:val="001275C4"/>
    <w:rsid w:val="0012761D"/>
    <w:rsid w:val="00127640"/>
    <w:rsid w:val="00127692"/>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1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0"/>
    <w:rsid w:val="001308E1"/>
    <w:rsid w:val="001308E5"/>
    <w:rsid w:val="00130984"/>
    <w:rsid w:val="00130AE1"/>
    <w:rsid w:val="00130AFD"/>
    <w:rsid w:val="00130B45"/>
    <w:rsid w:val="00130B4F"/>
    <w:rsid w:val="00130BC0"/>
    <w:rsid w:val="00130C99"/>
    <w:rsid w:val="00130CFD"/>
    <w:rsid w:val="00130D29"/>
    <w:rsid w:val="00130D49"/>
    <w:rsid w:val="00130DB3"/>
    <w:rsid w:val="00130DF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8F9"/>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5B"/>
    <w:rsid w:val="00132297"/>
    <w:rsid w:val="00132366"/>
    <w:rsid w:val="001323C4"/>
    <w:rsid w:val="001323D1"/>
    <w:rsid w:val="001324C8"/>
    <w:rsid w:val="001325C7"/>
    <w:rsid w:val="001325F2"/>
    <w:rsid w:val="0013260C"/>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57"/>
    <w:rsid w:val="001332C3"/>
    <w:rsid w:val="00133384"/>
    <w:rsid w:val="0013340E"/>
    <w:rsid w:val="00133451"/>
    <w:rsid w:val="001334FE"/>
    <w:rsid w:val="00133555"/>
    <w:rsid w:val="0013360A"/>
    <w:rsid w:val="00133661"/>
    <w:rsid w:val="00133740"/>
    <w:rsid w:val="0013382D"/>
    <w:rsid w:val="00133932"/>
    <w:rsid w:val="00133A97"/>
    <w:rsid w:val="00133AC1"/>
    <w:rsid w:val="00133B2C"/>
    <w:rsid w:val="00133BD4"/>
    <w:rsid w:val="00133C28"/>
    <w:rsid w:val="00133CB6"/>
    <w:rsid w:val="00133CBD"/>
    <w:rsid w:val="00133CCB"/>
    <w:rsid w:val="00133D66"/>
    <w:rsid w:val="00133DE1"/>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6"/>
    <w:rsid w:val="001350EC"/>
    <w:rsid w:val="0013520D"/>
    <w:rsid w:val="00135280"/>
    <w:rsid w:val="00135294"/>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5FF8"/>
    <w:rsid w:val="001360B8"/>
    <w:rsid w:val="00136160"/>
    <w:rsid w:val="00136234"/>
    <w:rsid w:val="0013630A"/>
    <w:rsid w:val="0013631D"/>
    <w:rsid w:val="00136328"/>
    <w:rsid w:val="00136338"/>
    <w:rsid w:val="001363BF"/>
    <w:rsid w:val="0013645C"/>
    <w:rsid w:val="00136470"/>
    <w:rsid w:val="00136475"/>
    <w:rsid w:val="001364A8"/>
    <w:rsid w:val="001364F2"/>
    <w:rsid w:val="001364FC"/>
    <w:rsid w:val="00136567"/>
    <w:rsid w:val="001365A5"/>
    <w:rsid w:val="001365B7"/>
    <w:rsid w:val="001367A5"/>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EEB"/>
    <w:rsid w:val="00136FBA"/>
    <w:rsid w:val="00136FD8"/>
    <w:rsid w:val="001370F7"/>
    <w:rsid w:val="00137100"/>
    <w:rsid w:val="001371CD"/>
    <w:rsid w:val="00137252"/>
    <w:rsid w:val="001372B2"/>
    <w:rsid w:val="0013735D"/>
    <w:rsid w:val="001373A0"/>
    <w:rsid w:val="00137425"/>
    <w:rsid w:val="00137478"/>
    <w:rsid w:val="001374D5"/>
    <w:rsid w:val="001374FB"/>
    <w:rsid w:val="001375B5"/>
    <w:rsid w:val="00137617"/>
    <w:rsid w:val="00137780"/>
    <w:rsid w:val="00137782"/>
    <w:rsid w:val="001377C4"/>
    <w:rsid w:val="00137859"/>
    <w:rsid w:val="001378ED"/>
    <w:rsid w:val="0013791C"/>
    <w:rsid w:val="001379CF"/>
    <w:rsid w:val="001379D2"/>
    <w:rsid w:val="00137A44"/>
    <w:rsid w:val="00137A9F"/>
    <w:rsid w:val="00137B13"/>
    <w:rsid w:val="00137B5D"/>
    <w:rsid w:val="00137B76"/>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2A"/>
    <w:rsid w:val="00140338"/>
    <w:rsid w:val="001403C0"/>
    <w:rsid w:val="001403F6"/>
    <w:rsid w:val="00140466"/>
    <w:rsid w:val="0014048A"/>
    <w:rsid w:val="001404B0"/>
    <w:rsid w:val="001404BE"/>
    <w:rsid w:val="00140592"/>
    <w:rsid w:val="00140595"/>
    <w:rsid w:val="00140669"/>
    <w:rsid w:val="001406C3"/>
    <w:rsid w:val="00140798"/>
    <w:rsid w:val="001407A3"/>
    <w:rsid w:val="001407F0"/>
    <w:rsid w:val="00140871"/>
    <w:rsid w:val="00140892"/>
    <w:rsid w:val="00140896"/>
    <w:rsid w:val="00140924"/>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6"/>
    <w:rsid w:val="001418CC"/>
    <w:rsid w:val="001418CD"/>
    <w:rsid w:val="00141953"/>
    <w:rsid w:val="001419CE"/>
    <w:rsid w:val="00141A10"/>
    <w:rsid w:val="00141A27"/>
    <w:rsid w:val="00141A99"/>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02"/>
    <w:rsid w:val="00142A54"/>
    <w:rsid w:val="00142A98"/>
    <w:rsid w:val="00142AA5"/>
    <w:rsid w:val="00142BA7"/>
    <w:rsid w:val="00142BB1"/>
    <w:rsid w:val="00142C96"/>
    <w:rsid w:val="00142D08"/>
    <w:rsid w:val="00142D1D"/>
    <w:rsid w:val="00142EB7"/>
    <w:rsid w:val="00142EE6"/>
    <w:rsid w:val="00142F69"/>
    <w:rsid w:val="00142FDC"/>
    <w:rsid w:val="00143019"/>
    <w:rsid w:val="00143048"/>
    <w:rsid w:val="00143055"/>
    <w:rsid w:val="0014307A"/>
    <w:rsid w:val="0014311C"/>
    <w:rsid w:val="00143209"/>
    <w:rsid w:val="00143255"/>
    <w:rsid w:val="00143258"/>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73"/>
    <w:rsid w:val="001438DF"/>
    <w:rsid w:val="0014391D"/>
    <w:rsid w:val="001439B4"/>
    <w:rsid w:val="00143B26"/>
    <w:rsid w:val="00143BBC"/>
    <w:rsid w:val="00143C00"/>
    <w:rsid w:val="00143C2B"/>
    <w:rsid w:val="00143CE2"/>
    <w:rsid w:val="00143D0C"/>
    <w:rsid w:val="00143D83"/>
    <w:rsid w:val="00143DB6"/>
    <w:rsid w:val="00143DF1"/>
    <w:rsid w:val="00143E0F"/>
    <w:rsid w:val="00143FE6"/>
    <w:rsid w:val="00143FF0"/>
    <w:rsid w:val="00144054"/>
    <w:rsid w:val="0014406C"/>
    <w:rsid w:val="0014410E"/>
    <w:rsid w:val="00144340"/>
    <w:rsid w:val="0014438F"/>
    <w:rsid w:val="001443AE"/>
    <w:rsid w:val="00144562"/>
    <w:rsid w:val="001445B2"/>
    <w:rsid w:val="00144688"/>
    <w:rsid w:val="001446BA"/>
    <w:rsid w:val="001446D1"/>
    <w:rsid w:val="001447B0"/>
    <w:rsid w:val="001447BB"/>
    <w:rsid w:val="001447D2"/>
    <w:rsid w:val="001449CC"/>
    <w:rsid w:val="00144AA9"/>
    <w:rsid w:val="00144C30"/>
    <w:rsid w:val="00144D0B"/>
    <w:rsid w:val="00144D12"/>
    <w:rsid w:val="00144DFA"/>
    <w:rsid w:val="00144E63"/>
    <w:rsid w:val="00144ECD"/>
    <w:rsid w:val="00144ED0"/>
    <w:rsid w:val="00144ED7"/>
    <w:rsid w:val="00144FC1"/>
    <w:rsid w:val="00144FD5"/>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C1C"/>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98"/>
    <w:rsid w:val="00146FA0"/>
    <w:rsid w:val="00147005"/>
    <w:rsid w:val="00147083"/>
    <w:rsid w:val="00147128"/>
    <w:rsid w:val="00147138"/>
    <w:rsid w:val="0014718B"/>
    <w:rsid w:val="0014718F"/>
    <w:rsid w:val="001471AB"/>
    <w:rsid w:val="001471E4"/>
    <w:rsid w:val="00147203"/>
    <w:rsid w:val="0014726C"/>
    <w:rsid w:val="0014726D"/>
    <w:rsid w:val="0014727D"/>
    <w:rsid w:val="0014727F"/>
    <w:rsid w:val="001472C1"/>
    <w:rsid w:val="001472E1"/>
    <w:rsid w:val="001472F4"/>
    <w:rsid w:val="00147385"/>
    <w:rsid w:val="001473B1"/>
    <w:rsid w:val="00147418"/>
    <w:rsid w:val="001474A7"/>
    <w:rsid w:val="001474B0"/>
    <w:rsid w:val="001474B8"/>
    <w:rsid w:val="00147582"/>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74"/>
    <w:rsid w:val="00147FCF"/>
    <w:rsid w:val="0015003B"/>
    <w:rsid w:val="001500AD"/>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74"/>
    <w:rsid w:val="001510D5"/>
    <w:rsid w:val="001511F8"/>
    <w:rsid w:val="00151219"/>
    <w:rsid w:val="001512B8"/>
    <w:rsid w:val="00151318"/>
    <w:rsid w:val="0015132D"/>
    <w:rsid w:val="001513C6"/>
    <w:rsid w:val="00151478"/>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91"/>
    <w:rsid w:val="00151BB9"/>
    <w:rsid w:val="00151CDC"/>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49"/>
    <w:rsid w:val="001524DC"/>
    <w:rsid w:val="00152507"/>
    <w:rsid w:val="00152548"/>
    <w:rsid w:val="001525B8"/>
    <w:rsid w:val="001525F2"/>
    <w:rsid w:val="001526A4"/>
    <w:rsid w:val="00152725"/>
    <w:rsid w:val="001528BF"/>
    <w:rsid w:val="001528ED"/>
    <w:rsid w:val="001529F1"/>
    <w:rsid w:val="00152AEA"/>
    <w:rsid w:val="00152B26"/>
    <w:rsid w:val="00152B3A"/>
    <w:rsid w:val="00152C6B"/>
    <w:rsid w:val="00152C74"/>
    <w:rsid w:val="00152D27"/>
    <w:rsid w:val="00152D6F"/>
    <w:rsid w:val="00152D72"/>
    <w:rsid w:val="00152E64"/>
    <w:rsid w:val="00152F35"/>
    <w:rsid w:val="00152F89"/>
    <w:rsid w:val="00153005"/>
    <w:rsid w:val="0015300C"/>
    <w:rsid w:val="0015307A"/>
    <w:rsid w:val="0015307D"/>
    <w:rsid w:val="001530EE"/>
    <w:rsid w:val="001530FB"/>
    <w:rsid w:val="00153148"/>
    <w:rsid w:val="00153168"/>
    <w:rsid w:val="001531BC"/>
    <w:rsid w:val="00153204"/>
    <w:rsid w:val="00153286"/>
    <w:rsid w:val="001532FD"/>
    <w:rsid w:val="00153326"/>
    <w:rsid w:val="00153366"/>
    <w:rsid w:val="0015339F"/>
    <w:rsid w:val="001533B7"/>
    <w:rsid w:val="001533EB"/>
    <w:rsid w:val="00153403"/>
    <w:rsid w:val="0015341D"/>
    <w:rsid w:val="00153539"/>
    <w:rsid w:val="00153545"/>
    <w:rsid w:val="00153644"/>
    <w:rsid w:val="00153698"/>
    <w:rsid w:val="001536AC"/>
    <w:rsid w:val="00153787"/>
    <w:rsid w:val="0015378B"/>
    <w:rsid w:val="001537AB"/>
    <w:rsid w:val="001538FC"/>
    <w:rsid w:val="00153960"/>
    <w:rsid w:val="00153A4C"/>
    <w:rsid w:val="00153B8B"/>
    <w:rsid w:val="00153BCD"/>
    <w:rsid w:val="00153C84"/>
    <w:rsid w:val="00153D84"/>
    <w:rsid w:val="00153DEE"/>
    <w:rsid w:val="00153E15"/>
    <w:rsid w:val="00154005"/>
    <w:rsid w:val="0015402E"/>
    <w:rsid w:val="0015407A"/>
    <w:rsid w:val="001540B7"/>
    <w:rsid w:val="001540BD"/>
    <w:rsid w:val="00154111"/>
    <w:rsid w:val="0015414A"/>
    <w:rsid w:val="001541AC"/>
    <w:rsid w:val="001541AE"/>
    <w:rsid w:val="001541CA"/>
    <w:rsid w:val="001541DB"/>
    <w:rsid w:val="00154271"/>
    <w:rsid w:val="00154385"/>
    <w:rsid w:val="001543FC"/>
    <w:rsid w:val="00154498"/>
    <w:rsid w:val="001544B0"/>
    <w:rsid w:val="001544DB"/>
    <w:rsid w:val="00154524"/>
    <w:rsid w:val="0015458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CA4"/>
    <w:rsid w:val="00154D5D"/>
    <w:rsid w:val="00154DF7"/>
    <w:rsid w:val="00154E16"/>
    <w:rsid w:val="00154E69"/>
    <w:rsid w:val="00154E79"/>
    <w:rsid w:val="00154E7F"/>
    <w:rsid w:val="00154E9B"/>
    <w:rsid w:val="00154EE8"/>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4AD"/>
    <w:rsid w:val="001554D2"/>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6"/>
    <w:rsid w:val="0015620A"/>
    <w:rsid w:val="0015624F"/>
    <w:rsid w:val="00156260"/>
    <w:rsid w:val="001563BC"/>
    <w:rsid w:val="00156501"/>
    <w:rsid w:val="00156540"/>
    <w:rsid w:val="001566CA"/>
    <w:rsid w:val="001567AD"/>
    <w:rsid w:val="001567D1"/>
    <w:rsid w:val="00156A16"/>
    <w:rsid w:val="00156A2C"/>
    <w:rsid w:val="00156A41"/>
    <w:rsid w:val="00156A69"/>
    <w:rsid w:val="00156ADB"/>
    <w:rsid w:val="00156B03"/>
    <w:rsid w:val="00156B2A"/>
    <w:rsid w:val="00156C7F"/>
    <w:rsid w:val="00156CD1"/>
    <w:rsid w:val="00156D63"/>
    <w:rsid w:val="00156E4C"/>
    <w:rsid w:val="00156EB4"/>
    <w:rsid w:val="00156ED3"/>
    <w:rsid w:val="00156F65"/>
    <w:rsid w:val="00156FAD"/>
    <w:rsid w:val="00157006"/>
    <w:rsid w:val="00157066"/>
    <w:rsid w:val="0015712A"/>
    <w:rsid w:val="00157131"/>
    <w:rsid w:val="0015716C"/>
    <w:rsid w:val="001571AE"/>
    <w:rsid w:val="00157273"/>
    <w:rsid w:val="001572AE"/>
    <w:rsid w:val="001572BB"/>
    <w:rsid w:val="00157319"/>
    <w:rsid w:val="0015738D"/>
    <w:rsid w:val="001575B7"/>
    <w:rsid w:val="001575F9"/>
    <w:rsid w:val="00157652"/>
    <w:rsid w:val="001576C9"/>
    <w:rsid w:val="0015775F"/>
    <w:rsid w:val="00157783"/>
    <w:rsid w:val="00157796"/>
    <w:rsid w:val="001577F0"/>
    <w:rsid w:val="001578CE"/>
    <w:rsid w:val="00157A0F"/>
    <w:rsid w:val="00157A8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67"/>
    <w:rsid w:val="00160882"/>
    <w:rsid w:val="00160895"/>
    <w:rsid w:val="001608AD"/>
    <w:rsid w:val="001608CB"/>
    <w:rsid w:val="0016091C"/>
    <w:rsid w:val="0016092F"/>
    <w:rsid w:val="00160978"/>
    <w:rsid w:val="001609E8"/>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1C54"/>
    <w:rsid w:val="0016216D"/>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9F2"/>
    <w:rsid w:val="00162A5F"/>
    <w:rsid w:val="00162ACC"/>
    <w:rsid w:val="00162B23"/>
    <w:rsid w:val="00162B43"/>
    <w:rsid w:val="00162B5C"/>
    <w:rsid w:val="00162C10"/>
    <w:rsid w:val="00162C1E"/>
    <w:rsid w:val="00162C55"/>
    <w:rsid w:val="00162D8C"/>
    <w:rsid w:val="00162DB7"/>
    <w:rsid w:val="00162DC9"/>
    <w:rsid w:val="00162F87"/>
    <w:rsid w:val="00162F8F"/>
    <w:rsid w:val="00162F91"/>
    <w:rsid w:val="00162FA1"/>
    <w:rsid w:val="00162FA8"/>
    <w:rsid w:val="00162FB7"/>
    <w:rsid w:val="00163017"/>
    <w:rsid w:val="00163027"/>
    <w:rsid w:val="0016307B"/>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39"/>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D6"/>
    <w:rsid w:val="00163EEB"/>
    <w:rsid w:val="00163F91"/>
    <w:rsid w:val="00164028"/>
    <w:rsid w:val="0016402F"/>
    <w:rsid w:val="00164096"/>
    <w:rsid w:val="001640C5"/>
    <w:rsid w:val="0016410C"/>
    <w:rsid w:val="00164183"/>
    <w:rsid w:val="0016423B"/>
    <w:rsid w:val="00164296"/>
    <w:rsid w:val="001642D9"/>
    <w:rsid w:val="001643DE"/>
    <w:rsid w:val="0016446A"/>
    <w:rsid w:val="00164521"/>
    <w:rsid w:val="00164570"/>
    <w:rsid w:val="001645BF"/>
    <w:rsid w:val="001645D8"/>
    <w:rsid w:val="00164685"/>
    <w:rsid w:val="001646DB"/>
    <w:rsid w:val="001647CA"/>
    <w:rsid w:val="001647CB"/>
    <w:rsid w:val="001647E9"/>
    <w:rsid w:val="001647F3"/>
    <w:rsid w:val="0016485E"/>
    <w:rsid w:val="0016489B"/>
    <w:rsid w:val="0016491D"/>
    <w:rsid w:val="00164A47"/>
    <w:rsid w:val="00164A7E"/>
    <w:rsid w:val="00164B1B"/>
    <w:rsid w:val="00164B7F"/>
    <w:rsid w:val="00164C9C"/>
    <w:rsid w:val="00164D08"/>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4C2"/>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04"/>
    <w:rsid w:val="00165F4E"/>
    <w:rsid w:val="00165F83"/>
    <w:rsid w:val="00165FE9"/>
    <w:rsid w:val="00166060"/>
    <w:rsid w:val="00166078"/>
    <w:rsid w:val="0016607C"/>
    <w:rsid w:val="001660A4"/>
    <w:rsid w:val="00166112"/>
    <w:rsid w:val="00166145"/>
    <w:rsid w:val="001661B8"/>
    <w:rsid w:val="0016629F"/>
    <w:rsid w:val="001662B3"/>
    <w:rsid w:val="001662EE"/>
    <w:rsid w:val="00166335"/>
    <w:rsid w:val="00166461"/>
    <w:rsid w:val="00166474"/>
    <w:rsid w:val="00166516"/>
    <w:rsid w:val="0016652B"/>
    <w:rsid w:val="00166579"/>
    <w:rsid w:val="001665F1"/>
    <w:rsid w:val="00166687"/>
    <w:rsid w:val="001666A2"/>
    <w:rsid w:val="001666AB"/>
    <w:rsid w:val="001666B6"/>
    <w:rsid w:val="0016679C"/>
    <w:rsid w:val="001667E6"/>
    <w:rsid w:val="0016691A"/>
    <w:rsid w:val="001669E8"/>
    <w:rsid w:val="00166A23"/>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0F9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297"/>
    <w:rsid w:val="00172340"/>
    <w:rsid w:val="00172342"/>
    <w:rsid w:val="001723A9"/>
    <w:rsid w:val="0017245B"/>
    <w:rsid w:val="001724F3"/>
    <w:rsid w:val="00172520"/>
    <w:rsid w:val="00172716"/>
    <w:rsid w:val="001727A4"/>
    <w:rsid w:val="001727B6"/>
    <w:rsid w:val="00172831"/>
    <w:rsid w:val="0017287B"/>
    <w:rsid w:val="0017289A"/>
    <w:rsid w:val="001728A3"/>
    <w:rsid w:val="001728EC"/>
    <w:rsid w:val="001729E1"/>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77"/>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0CF"/>
    <w:rsid w:val="001741A2"/>
    <w:rsid w:val="0017427B"/>
    <w:rsid w:val="00174315"/>
    <w:rsid w:val="00174381"/>
    <w:rsid w:val="0017438F"/>
    <w:rsid w:val="001744E8"/>
    <w:rsid w:val="0017455F"/>
    <w:rsid w:val="0017469C"/>
    <w:rsid w:val="001746C3"/>
    <w:rsid w:val="00174702"/>
    <w:rsid w:val="00174741"/>
    <w:rsid w:val="0017475F"/>
    <w:rsid w:val="00174832"/>
    <w:rsid w:val="00174914"/>
    <w:rsid w:val="0017495E"/>
    <w:rsid w:val="0017499D"/>
    <w:rsid w:val="00174AA8"/>
    <w:rsid w:val="00174ADE"/>
    <w:rsid w:val="00174AE2"/>
    <w:rsid w:val="00174AE3"/>
    <w:rsid w:val="00174B22"/>
    <w:rsid w:val="00174B25"/>
    <w:rsid w:val="00174CE0"/>
    <w:rsid w:val="00174D07"/>
    <w:rsid w:val="00174D2D"/>
    <w:rsid w:val="00174D9A"/>
    <w:rsid w:val="00174E34"/>
    <w:rsid w:val="00174E48"/>
    <w:rsid w:val="00174EA6"/>
    <w:rsid w:val="0017500C"/>
    <w:rsid w:val="0017500E"/>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1D"/>
    <w:rsid w:val="00175B26"/>
    <w:rsid w:val="00175B51"/>
    <w:rsid w:val="00175BA9"/>
    <w:rsid w:val="00175BE9"/>
    <w:rsid w:val="00175C41"/>
    <w:rsid w:val="00175C99"/>
    <w:rsid w:val="00175C9E"/>
    <w:rsid w:val="00175D19"/>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7CA"/>
    <w:rsid w:val="0017684F"/>
    <w:rsid w:val="001769F4"/>
    <w:rsid w:val="001769FE"/>
    <w:rsid w:val="00176AC0"/>
    <w:rsid w:val="00176B18"/>
    <w:rsid w:val="00176B21"/>
    <w:rsid w:val="00176BE1"/>
    <w:rsid w:val="00176CFE"/>
    <w:rsid w:val="00176D3F"/>
    <w:rsid w:val="00176D4F"/>
    <w:rsid w:val="00176D6A"/>
    <w:rsid w:val="00176D6F"/>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6B"/>
    <w:rsid w:val="00177AD1"/>
    <w:rsid w:val="00177B90"/>
    <w:rsid w:val="00177BEB"/>
    <w:rsid w:val="00177CB7"/>
    <w:rsid w:val="00177CC8"/>
    <w:rsid w:val="00177EBA"/>
    <w:rsid w:val="00177F0F"/>
    <w:rsid w:val="00177F30"/>
    <w:rsid w:val="00177F57"/>
    <w:rsid w:val="00180033"/>
    <w:rsid w:val="0018007C"/>
    <w:rsid w:val="001800CA"/>
    <w:rsid w:val="001801D4"/>
    <w:rsid w:val="0018020D"/>
    <w:rsid w:val="0018022D"/>
    <w:rsid w:val="001803ED"/>
    <w:rsid w:val="00180415"/>
    <w:rsid w:val="00180439"/>
    <w:rsid w:val="0018043D"/>
    <w:rsid w:val="001805F7"/>
    <w:rsid w:val="00180604"/>
    <w:rsid w:val="00180700"/>
    <w:rsid w:val="00180702"/>
    <w:rsid w:val="00180761"/>
    <w:rsid w:val="00180774"/>
    <w:rsid w:val="0018077E"/>
    <w:rsid w:val="00180880"/>
    <w:rsid w:val="0018092F"/>
    <w:rsid w:val="0018097D"/>
    <w:rsid w:val="00180BFB"/>
    <w:rsid w:val="00180C05"/>
    <w:rsid w:val="00180CA1"/>
    <w:rsid w:val="00180CC2"/>
    <w:rsid w:val="00180DD4"/>
    <w:rsid w:val="00180E6A"/>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69D"/>
    <w:rsid w:val="0018170F"/>
    <w:rsid w:val="0018179A"/>
    <w:rsid w:val="00181884"/>
    <w:rsid w:val="0018188A"/>
    <w:rsid w:val="001818FB"/>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A4"/>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08"/>
    <w:rsid w:val="00182789"/>
    <w:rsid w:val="00182903"/>
    <w:rsid w:val="00182940"/>
    <w:rsid w:val="0018294A"/>
    <w:rsid w:val="00182A14"/>
    <w:rsid w:val="00182A64"/>
    <w:rsid w:val="00182AD5"/>
    <w:rsid w:val="00182AE4"/>
    <w:rsid w:val="00182B00"/>
    <w:rsid w:val="00182B87"/>
    <w:rsid w:val="00182C04"/>
    <w:rsid w:val="00182C4E"/>
    <w:rsid w:val="00182EA1"/>
    <w:rsid w:val="00182EB8"/>
    <w:rsid w:val="00182F23"/>
    <w:rsid w:val="00182F25"/>
    <w:rsid w:val="00182FAD"/>
    <w:rsid w:val="00182FEB"/>
    <w:rsid w:val="00183070"/>
    <w:rsid w:val="0018307D"/>
    <w:rsid w:val="00183094"/>
    <w:rsid w:val="00183119"/>
    <w:rsid w:val="00183179"/>
    <w:rsid w:val="00183228"/>
    <w:rsid w:val="00183277"/>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D4A"/>
    <w:rsid w:val="00183E35"/>
    <w:rsid w:val="00183E5B"/>
    <w:rsid w:val="0018400B"/>
    <w:rsid w:val="001840DE"/>
    <w:rsid w:val="00184135"/>
    <w:rsid w:val="0018414C"/>
    <w:rsid w:val="0018417C"/>
    <w:rsid w:val="00184229"/>
    <w:rsid w:val="00184252"/>
    <w:rsid w:val="0018425B"/>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3E"/>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0"/>
    <w:rsid w:val="0018544C"/>
    <w:rsid w:val="00185488"/>
    <w:rsid w:val="001854B9"/>
    <w:rsid w:val="00185584"/>
    <w:rsid w:val="001855A1"/>
    <w:rsid w:val="0018572A"/>
    <w:rsid w:val="0018578B"/>
    <w:rsid w:val="001857BD"/>
    <w:rsid w:val="00185905"/>
    <w:rsid w:val="0018598C"/>
    <w:rsid w:val="0018599B"/>
    <w:rsid w:val="001859DF"/>
    <w:rsid w:val="00185A10"/>
    <w:rsid w:val="00185A14"/>
    <w:rsid w:val="00185A7E"/>
    <w:rsid w:val="00185AD4"/>
    <w:rsid w:val="00185AFB"/>
    <w:rsid w:val="00185B27"/>
    <w:rsid w:val="00185B65"/>
    <w:rsid w:val="00185BE5"/>
    <w:rsid w:val="00185C99"/>
    <w:rsid w:val="00185E6B"/>
    <w:rsid w:val="00185EA7"/>
    <w:rsid w:val="00185EED"/>
    <w:rsid w:val="00185F06"/>
    <w:rsid w:val="00185FFD"/>
    <w:rsid w:val="0018600F"/>
    <w:rsid w:val="00186021"/>
    <w:rsid w:val="001860DE"/>
    <w:rsid w:val="0018619D"/>
    <w:rsid w:val="001861E4"/>
    <w:rsid w:val="00186230"/>
    <w:rsid w:val="001862C6"/>
    <w:rsid w:val="001862C9"/>
    <w:rsid w:val="0018643A"/>
    <w:rsid w:val="0018643C"/>
    <w:rsid w:val="001864AA"/>
    <w:rsid w:val="0018650F"/>
    <w:rsid w:val="001865BB"/>
    <w:rsid w:val="00186638"/>
    <w:rsid w:val="001866EC"/>
    <w:rsid w:val="00186718"/>
    <w:rsid w:val="001867AC"/>
    <w:rsid w:val="001867D1"/>
    <w:rsid w:val="00186840"/>
    <w:rsid w:val="00186855"/>
    <w:rsid w:val="001868EC"/>
    <w:rsid w:val="00186958"/>
    <w:rsid w:val="00186A5A"/>
    <w:rsid w:val="00186A96"/>
    <w:rsid w:val="00186AE7"/>
    <w:rsid w:val="00186AF0"/>
    <w:rsid w:val="00186B80"/>
    <w:rsid w:val="00186CC6"/>
    <w:rsid w:val="00186CED"/>
    <w:rsid w:val="00186DEC"/>
    <w:rsid w:val="00186E63"/>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C8"/>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BCD"/>
    <w:rsid w:val="00187C0C"/>
    <w:rsid w:val="00187C38"/>
    <w:rsid w:val="00187CDA"/>
    <w:rsid w:val="00187CE8"/>
    <w:rsid w:val="00187D3A"/>
    <w:rsid w:val="00187DA1"/>
    <w:rsid w:val="00187DBA"/>
    <w:rsid w:val="00187E19"/>
    <w:rsid w:val="00187F0C"/>
    <w:rsid w:val="001900CD"/>
    <w:rsid w:val="00190248"/>
    <w:rsid w:val="001902CD"/>
    <w:rsid w:val="00190418"/>
    <w:rsid w:val="001904E7"/>
    <w:rsid w:val="00190519"/>
    <w:rsid w:val="0019070F"/>
    <w:rsid w:val="0019074C"/>
    <w:rsid w:val="00190783"/>
    <w:rsid w:val="001907C2"/>
    <w:rsid w:val="001907D6"/>
    <w:rsid w:val="00190896"/>
    <w:rsid w:val="001908D3"/>
    <w:rsid w:val="0019090E"/>
    <w:rsid w:val="00190932"/>
    <w:rsid w:val="00190A3C"/>
    <w:rsid w:val="00190AD0"/>
    <w:rsid w:val="00190BBA"/>
    <w:rsid w:val="00190C75"/>
    <w:rsid w:val="00190CA6"/>
    <w:rsid w:val="00190CB4"/>
    <w:rsid w:val="00190CF6"/>
    <w:rsid w:val="00190E1E"/>
    <w:rsid w:val="00190E6A"/>
    <w:rsid w:val="00190EE0"/>
    <w:rsid w:val="00191039"/>
    <w:rsid w:val="00191089"/>
    <w:rsid w:val="00191094"/>
    <w:rsid w:val="001910C9"/>
    <w:rsid w:val="0019116A"/>
    <w:rsid w:val="00191246"/>
    <w:rsid w:val="001912A0"/>
    <w:rsid w:val="0019134C"/>
    <w:rsid w:val="0019139E"/>
    <w:rsid w:val="00191421"/>
    <w:rsid w:val="001914AE"/>
    <w:rsid w:val="00191534"/>
    <w:rsid w:val="00191586"/>
    <w:rsid w:val="00191662"/>
    <w:rsid w:val="001916D6"/>
    <w:rsid w:val="0019170E"/>
    <w:rsid w:val="00191732"/>
    <w:rsid w:val="0019175A"/>
    <w:rsid w:val="001917A0"/>
    <w:rsid w:val="001917A9"/>
    <w:rsid w:val="001917B8"/>
    <w:rsid w:val="0019180E"/>
    <w:rsid w:val="0019183A"/>
    <w:rsid w:val="00191857"/>
    <w:rsid w:val="0019188C"/>
    <w:rsid w:val="001918B2"/>
    <w:rsid w:val="001918C5"/>
    <w:rsid w:val="001919A0"/>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3F0"/>
    <w:rsid w:val="0019240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1C"/>
    <w:rsid w:val="00193577"/>
    <w:rsid w:val="001935B5"/>
    <w:rsid w:val="001935D3"/>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03"/>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79"/>
    <w:rsid w:val="00194CA2"/>
    <w:rsid w:val="00194D12"/>
    <w:rsid w:val="00194D3B"/>
    <w:rsid w:val="00194D41"/>
    <w:rsid w:val="00194D67"/>
    <w:rsid w:val="00194DD8"/>
    <w:rsid w:val="00194EB4"/>
    <w:rsid w:val="00194EBC"/>
    <w:rsid w:val="00194ED8"/>
    <w:rsid w:val="00194F62"/>
    <w:rsid w:val="00194F7C"/>
    <w:rsid w:val="00195042"/>
    <w:rsid w:val="00195133"/>
    <w:rsid w:val="001951DE"/>
    <w:rsid w:val="0019521A"/>
    <w:rsid w:val="00195244"/>
    <w:rsid w:val="00195293"/>
    <w:rsid w:val="00195296"/>
    <w:rsid w:val="001953D1"/>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B8B"/>
    <w:rsid w:val="00196C3E"/>
    <w:rsid w:val="00196C65"/>
    <w:rsid w:val="00196C72"/>
    <w:rsid w:val="00196CC8"/>
    <w:rsid w:val="00196D33"/>
    <w:rsid w:val="00196E19"/>
    <w:rsid w:val="00196E7F"/>
    <w:rsid w:val="00196F8A"/>
    <w:rsid w:val="00196FF6"/>
    <w:rsid w:val="00197023"/>
    <w:rsid w:val="0019708C"/>
    <w:rsid w:val="00197374"/>
    <w:rsid w:val="00197377"/>
    <w:rsid w:val="0019738D"/>
    <w:rsid w:val="001973FB"/>
    <w:rsid w:val="001974A7"/>
    <w:rsid w:val="001974FF"/>
    <w:rsid w:val="00197543"/>
    <w:rsid w:val="0019754A"/>
    <w:rsid w:val="0019762C"/>
    <w:rsid w:val="00197652"/>
    <w:rsid w:val="00197663"/>
    <w:rsid w:val="001976ED"/>
    <w:rsid w:val="001977E0"/>
    <w:rsid w:val="0019790A"/>
    <w:rsid w:val="0019790E"/>
    <w:rsid w:val="00197955"/>
    <w:rsid w:val="0019796F"/>
    <w:rsid w:val="001979B1"/>
    <w:rsid w:val="00197BE2"/>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A1"/>
    <w:rsid w:val="001A03F0"/>
    <w:rsid w:val="001A0414"/>
    <w:rsid w:val="001A0430"/>
    <w:rsid w:val="001A0459"/>
    <w:rsid w:val="001A051E"/>
    <w:rsid w:val="001A0550"/>
    <w:rsid w:val="001A05FF"/>
    <w:rsid w:val="001A0606"/>
    <w:rsid w:val="001A0640"/>
    <w:rsid w:val="001A06EF"/>
    <w:rsid w:val="001A0739"/>
    <w:rsid w:val="001A0752"/>
    <w:rsid w:val="001A0764"/>
    <w:rsid w:val="001A07A3"/>
    <w:rsid w:val="001A07E3"/>
    <w:rsid w:val="001A0805"/>
    <w:rsid w:val="001A0992"/>
    <w:rsid w:val="001A0A3B"/>
    <w:rsid w:val="001A0ABB"/>
    <w:rsid w:val="001A0B4E"/>
    <w:rsid w:val="001A0BD3"/>
    <w:rsid w:val="001A0BE7"/>
    <w:rsid w:val="001A0BF9"/>
    <w:rsid w:val="001A0C27"/>
    <w:rsid w:val="001A0C7C"/>
    <w:rsid w:val="001A0D22"/>
    <w:rsid w:val="001A0D59"/>
    <w:rsid w:val="001A0DF4"/>
    <w:rsid w:val="001A0E11"/>
    <w:rsid w:val="001A0EDE"/>
    <w:rsid w:val="001A0F1E"/>
    <w:rsid w:val="001A0F6B"/>
    <w:rsid w:val="001A0FBF"/>
    <w:rsid w:val="001A100E"/>
    <w:rsid w:val="001A1103"/>
    <w:rsid w:val="001A113D"/>
    <w:rsid w:val="001A120E"/>
    <w:rsid w:val="001A124F"/>
    <w:rsid w:val="001A1280"/>
    <w:rsid w:val="001A12EF"/>
    <w:rsid w:val="001A130F"/>
    <w:rsid w:val="001A1318"/>
    <w:rsid w:val="001A1370"/>
    <w:rsid w:val="001A1381"/>
    <w:rsid w:val="001A13CD"/>
    <w:rsid w:val="001A13D2"/>
    <w:rsid w:val="001A1540"/>
    <w:rsid w:val="001A15CC"/>
    <w:rsid w:val="001A1635"/>
    <w:rsid w:val="001A16BE"/>
    <w:rsid w:val="001A1753"/>
    <w:rsid w:val="001A17FA"/>
    <w:rsid w:val="001A1879"/>
    <w:rsid w:val="001A1913"/>
    <w:rsid w:val="001A1986"/>
    <w:rsid w:val="001A19C0"/>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5E9"/>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8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BEC"/>
    <w:rsid w:val="001A3C43"/>
    <w:rsid w:val="001A3CA9"/>
    <w:rsid w:val="001A3CB5"/>
    <w:rsid w:val="001A3D06"/>
    <w:rsid w:val="001A3D35"/>
    <w:rsid w:val="001A3DAE"/>
    <w:rsid w:val="001A3DDB"/>
    <w:rsid w:val="001A3E89"/>
    <w:rsid w:val="001A3ECF"/>
    <w:rsid w:val="001A3EED"/>
    <w:rsid w:val="001A3F29"/>
    <w:rsid w:val="001A3F39"/>
    <w:rsid w:val="001A3FEA"/>
    <w:rsid w:val="001A3FEB"/>
    <w:rsid w:val="001A404C"/>
    <w:rsid w:val="001A4059"/>
    <w:rsid w:val="001A4110"/>
    <w:rsid w:val="001A4126"/>
    <w:rsid w:val="001A414E"/>
    <w:rsid w:val="001A41BE"/>
    <w:rsid w:val="001A41D3"/>
    <w:rsid w:val="001A41EA"/>
    <w:rsid w:val="001A41F0"/>
    <w:rsid w:val="001A4260"/>
    <w:rsid w:val="001A4333"/>
    <w:rsid w:val="001A435F"/>
    <w:rsid w:val="001A4371"/>
    <w:rsid w:val="001A4439"/>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CFB"/>
    <w:rsid w:val="001A4D02"/>
    <w:rsid w:val="001A4D08"/>
    <w:rsid w:val="001A4D34"/>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1B"/>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5F6E"/>
    <w:rsid w:val="001A6014"/>
    <w:rsid w:val="001A6074"/>
    <w:rsid w:val="001A60D1"/>
    <w:rsid w:val="001A612A"/>
    <w:rsid w:val="001A6132"/>
    <w:rsid w:val="001A61AC"/>
    <w:rsid w:val="001A6241"/>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E8C"/>
    <w:rsid w:val="001A6FF0"/>
    <w:rsid w:val="001A7059"/>
    <w:rsid w:val="001A7084"/>
    <w:rsid w:val="001A70D7"/>
    <w:rsid w:val="001A70E1"/>
    <w:rsid w:val="001A7136"/>
    <w:rsid w:val="001A71E4"/>
    <w:rsid w:val="001A7214"/>
    <w:rsid w:val="001A7255"/>
    <w:rsid w:val="001A72E1"/>
    <w:rsid w:val="001A731A"/>
    <w:rsid w:val="001A7368"/>
    <w:rsid w:val="001A7397"/>
    <w:rsid w:val="001A73C4"/>
    <w:rsid w:val="001A73D4"/>
    <w:rsid w:val="001A73E0"/>
    <w:rsid w:val="001A73F4"/>
    <w:rsid w:val="001A75E8"/>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BCE"/>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AE"/>
    <w:rsid w:val="001B13C5"/>
    <w:rsid w:val="001B13F2"/>
    <w:rsid w:val="001B142B"/>
    <w:rsid w:val="001B142C"/>
    <w:rsid w:val="001B144F"/>
    <w:rsid w:val="001B14D3"/>
    <w:rsid w:val="001B1536"/>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A86"/>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58"/>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3C"/>
    <w:rsid w:val="001B43D9"/>
    <w:rsid w:val="001B443E"/>
    <w:rsid w:val="001B4468"/>
    <w:rsid w:val="001B4659"/>
    <w:rsid w:val="001B4720"/>
    <w:rsid w:val="001B479E"/>
    <w:rsid w:val="001B47B7"/>
    <w:rsid w:val="001B483D"/>
    <w:rsid w:val="001B486C"/>
    <w:rsid w:val="001B4891"/>
    <w:rsid w:val="001B4892"/>
    <w:rsid w:val="001B4A64"/>
    <w:rsid w:val="001B4AC9"/>
    <w:rsid w:val="001B4AD8"/>
    <w:rsid w:val="001B4BA5"/>
    <w:rsid w:val="001B4BD9"/>
    <w:rsid w:val="001B4CE1"/>
    <w:rsid w:val="001B4D78"/>
    <w:rsid w:val="001B4D8E"/>
    <w:rsid w:val="001B4DC0"/>
    <w:rsid w:val="001B4DF3"/>
    <w:rsid w:val="001B4E21"/>
    <w:rsid w:val="001B4E37"/>
    <w:rsid w:val="001B4F25"/>
    <w:rsid w:val="001B508D"/>
    <w:rsid w:val="001B51D2"/>
    <w:rsid w:val="001B5250"/>
    <w:rsid w:val="001B54D2"/>
    <w:rsid w:val="001B5569"/>
    <w:rsid w:val="001B5572"/>
    <w:rsid w:val="001B55C7"/>
    <w:rsid w:val="001B560C"/>
    <w:rsid w:val="001B56E9"/>
    <w:rsid w:val="001B56FB"/>
    <w:rsid w:val="001B5762"/>
    <w:rsid w:val="001B58EB"/>
    <w:rsid w:val="001B59CD"/>
    <w:rsid w:val="001B5ACD"/>
    <w:rsid w:val="001B5B4D"/>
    <w:rsid w:val="001B5B79"/>
    <w:rsid w:val="001B5C3B"/>
    <w:rsid w:val="001B5C57"/>
    <w:rsid w:val="001B5C9A"/>
    <w:rsid w:val="001B5CB7"/>
    <w:rsid w:val="001B5CEF"/>
    <w:rsid w:val="001B5E4F"/>
    <w:rsid w:val="001B5EA6"/>
    <w:rsid w:val="001B5F94"/>
    <w:rsid w:val="001B5FE4"/>
    <w:rsid w:val="001B6022"/>
    <w:rsid w:val="001B609E"/>
    <w:rsid w:val="001B60C4"/>
    <w:rsid w:val="001B60F5"/>
    <w:rsid w:val="001B627B"/>
    <w:rsid w:val="001B629E"/>
    <w:rsid w:val="001B631C"/>
    <w:rsid w:val="001B6333"/>
    <w:rsid w:val="001B640B"/>
    <w:rsid w:val="001B648D"/>
    <w:rsid w:val="001B656B"/>
    <w:rsid w:val="001B6573"/>
    <w:rsid w:val="001B659A"/>
    <w:rsid w:val="001B65BB"/>
    <w:rsid w:val="001B6606"/>
    <w:rsid w:val="001B6661"/>
    <w:rsid w:val="001B678D"/>
    <w:rsid w:val="001B6796"/>
    <w:rsid w:val="001B679F"/>
    <w:rsid w:val="001B67DC"/>
    <w:rsid w:val="001B683D"/>
    <w:rsid w:val="001B68D2"/>
    <w:rsid w:val="001B69AF"/>
    <w:rsid w:val="001B69D5"/>
    <w:rsid w:val="001B6A04"/>
    <w:rsid w:val="001B6A59"/>
    <w:rsid w:val="001B6A82"/>
    <w:rsid w:val="001B6B53"/>
    <w:rsid w:val="001B6BE0"/>
    <w:rsid w:val="001B6E1C"/>
    <w:rsid w:val="001B6E9F"/>
    <w:rsid w:val="001B6EB5"/>
    <w:rsid w:val="001B6F28"/>
    <w:rsid w:val="001B6FAE"/>
    <w:rsid w:val="001B702A"/>
    <w:rsid w:val="001B70F7"/>
    <w:rsid w:val="001B7295"/>
    <w:rsid w:val="001B72E2"/>
    <w:rsid w:val="001B73C2"/>
    <w:rsid w:val="001B765E"/>
    <w:rsid w:val="001B7662"/>
    <w:rsid w:val="001B76D4"/>
    <w:rsid w:val="001B771A"/>
    <w:rsid w:val="001B7783"/>
    <w:rsid w:val="001B7793"/>
    <w:rsid w:val="001B77D7"/>
    <w:rsid w:val="001B7825"/>
    <w:rsid w:val="001B78B1"/>
    <w:rsid w:val="001B78B4"/>
    <w:rsid w:val="001B78BC"/>
    <w:rsid w:val="001B78C2"/>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74"/>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0F4"/>
    <w:rsid w:val="001C119A"/>
    <w:rsid w:val="001C11B7"/>
    <w:rsid w:val="001C1235"/>
    <w:rsid w:val="001C12DD"/>
    <w:rsid w:val="001C137A"/>
    <w:rsid w:val="001C13B6"/>
    <w:rsid w:val="001C141B"/>
    <w:rsid w:val="001C1462"/>
    <w:rsid w:val="001C14CF"/>
    <w:rsid w:val="001C15E9"/>
    <w:rsid w:val="001C15F2"/>
    <w:rsid w:val="001C1703"/>
    <w:rsid w:val="001C1737"/>
    <w:rsid w:val="001C180B"/>
    <w:rsid w:val="001C1A76"/>
    <w:rsid w:val="001C1A89"/>
    <w:rsid w:val="001C1BAB"/>
    <w:rsid w:val="001C1C4A"/>
    <w:rsid w:val="001C1CAD"/>
    <w:rsid w:val="001C1CE6"/>
    <w:rsid w:val="001C1DC9"/>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BD4"/>
    <w:rsid w:val="001C2C6C"/>
    <w:rsid w:val="001C2C8D"/>
    <w:rsid w:val="001C2D03"/>
    <w:rsid w:val="001C2D38"/>
    <w:rsid w:val="001C2D87"/>
    <w:rsid w:val="001C2DD9"/>
    <w:rsid w:val="001C2DEF"/>
    <w:rsid w:val="001C2E45"/>
    <w:rsid w:val="001C2E67"/>
    <w:rsid w:val="001C3012"/>
    <w:rsid w:val="001C3033"/>
    <w:rsid w:val="001C30E0"/>
    <w:rsid w:val="001C3148"/>
    <w:rsid w:val="001C314B"/>
    <w:rsid w:val="001C329D"/>
    <w:rsid w:val="001C335B"/>
    <w:rsid w:val="001C341B"/>
    <w:rsid w:val="001C3432"/>
    <w:rsid w:val="001C345A"/>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38"/>
    <w:rsid w:val="001C3AC9"/>
    <w:rsid w:val="001C3BBC"/>
    <w:rsid w:val="001C3BCC"/>
    <w:rsid w:val="001C3BDF"/>
    <w:rsid w:val="001C3BE9"/>
    <w:rsid w:val="001C3C22"/>
    <w:rsid w:val="001C3C58"/>
    <w:rsid w:val="001C3C9A"/>
    <w:rsid w:val="001C3CD8"/>
    <w:rsid w:val="001C3CDF"/>
    <w:rsid w:val="001C3D37"/>
    <w:rsid w:val="001C3DFF"/>
    <w:rsid w:val="001C3EA4"/>
    <w:rsid w:val="001C3F6C"/>
    <w:rsid w:val="001C3F70"/>
    <w:rsid w:val="001C3F74"/>
    <w:rsid w:val="001C3F7B"/>
    <w:rsid w:val="001C3FAD"/>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DBE"/>
    <w:rsid w:val="001C4E3C"/>
    <w:rsid w:val="001C4F79"/>
    <w:rsid w:val="001C4FB6"/>
    <w:rsid w:val="001C503D"/>
    <w:rsid w:val="001C504A"/>
    <w:rsid w:val="001C507F"/>
    <w:rsid w:val="001C50C2"/>
    <w:rsid w:val="001C514A"/>
    <w:rsid w:val="001C5161"/>
    <w:rsid w:val="001C519A"/>
    <w:rsid w:val="001C51B4"/>
    <w:rsid w:val="001C52AA"/>
    <w:rsid w:val="001C52B1"/>
    <w:rsid w:val="001C52ED"/>
    <w:rsid w:val="001C53C6"/>
    <w:rsid w:val="001C5484"/>
    <w:rsid w:val="001C54F9"/>
    <w:rsid w:val="001C5507"/>
    <w:rsid w:val="001C5525"/>
    <w:rsid w:val="001C55A3"/>
    <w:rsid w:val="001C55C0"/>
    <w:rsid w:val="001C5638"/>
    <w:rsid w:val="001C567D"/>
    <w:rsid w:val="001C56A7"/>
    <w:rsid w:val="001C56EF"/>
    <w:rsid w:val="001C578F"/>
    <w:rsid w:val="001C57AB"/>
    <w:rsid w:val="001C57E7"/>
    <w:rsid w:val="001C580F"/>
    <w:rsid w:val="001C582D"/>
    <w:rsid w:val="001C5866"/>
    <w:rsid w:val="001C58B7"/>
    <w:rsid w:val="001C58C3"/>
    <w:rsid w:val="001C58E1"/>
    <w:rsid w:val="001C59D2"/>
    <w:rsid w:val="001C5A52"/>
    <w:rsid w:val="001C5A55"/>
    <w:rsid w:val="001C5A78"/>
    <w:rsid w:val="001C5A7E"/>
    <w:rsid w:val="001C5B1A"/>
    <w:rsid w:val="001C5B3A"/>
    <w:rsid w:val="001C5BCB"/>
    <w:rsid w:val="001C5CC7"/>
    <w:rsid w:val="001C5D39"/>
    <w:rsid w:val="001C5D54"/>
    <w:rsid w:val="001C5DC3"/>
    <w:rsid w:val="001C5E13"/>
    <w:rsid w:val="001C5FA7"/>
    <w:rsid w:val="001C5FE2"/>
    <w:rsid w:val="001C6001"/>
    <w:rsid w:val="001C605F"/>
    <w:rsid w:val="001C609F"/>
    <w:rsid w:val="001C6103"/>
    <w:rsid w:val="001C61AE"/>
    <w:rsid w:val="001C6279"/>
    <w:rsid w:val="001C6281"/>
    <w:rsid w:val="001C6297"/>
    <w:rsid w:val="001C62D1"/>
    <w:rsid w:val="001C63E9"/>
    <w:rsid w:val="001C655A"/>
    <w:rsid w:val="001C655F"/>
    <w:rsid w:val="001C65C5"/>
    <w:rsid w:val="001C6687"/>
    <w:rsid w:val="001C66A1"/>
    <w:rsid w:val="001C673E"/>
    <w:rsid w:val="001C6755"/>
    <w:rsid w:val="001C676A"/>
    <w:rsid w:val="001C67C4"/>
    <w:rsid w:val="001C67EB"/>
    <w:rsid w:val="001C6847"/>
    <w:rsid w:val="001C6860"/>
    <w:rsid w:val="001C69C0"/>
    <w:rsid w:val="001C69F0"/>
    <w:rsid w:val="001C6AD0"/>
    <w:rsid w:val="001C6B22"/>
    <w:rsid w:val="001C6B82"/>
    <w:rsid w:val="001C6C22"/>
    <w:rsid w:val="001C6C28"/>
    <w:rsid w:val="001C6D38"/>
    <w:rsid w:val="001C6D3B"/>
    <w:rsid w:val="001C6ECF"/>
    <w:rsid w:val="001C6F69"/>
    <w:rsid w:val="001C7010"/>
    <w:rsid w:val="001C7011"/>
    <w:rsid w:val="001C7020"/>
    <w:rsid w:val="001C7091"/>
    <w:rsid w:val="001C70A3"/>
    <w:rsid w:val="001C7122"/>
    <w:rsid w:val="001C714C"/>
    <w:rsid w:val="001C7315"/>
    <w:rsid w:val="001C7348"/>
    <w:rsid w:val="001C73CA"/>
    <w:rsid w:val="001C7409"/>
    <w:rsid w:val="001C7433"/>
    <w:rsid w:val="001C753A"/>
    <w:rsid w:val="001C77AF"/>
    <w:rsid w:val="001C77B2"/>
    <w:rsid w:val="001C783D"/>
    <w:rsid w:val="001C7858"/>
    <w:rsid w:val="001C78FA"/>
    <w:rsid w:val="001C7946"/>
    <w:rsid w:val="001C79C3"/>
    <w:rsid w:val="001C79FF"/>
    <w:rsid w:val="001C7A89"/>
    <w:rsid w:val="001C7B01"/>
    <w:rsid w:val="001C7B60"/>
    <w:rsid w:val="001C7BA4"/>
    <w:rsid w:val="001C7BF5"/>
    <w:rsid w:val="001C7C2B"/>
    <w:rsid w:val="001C7C5B"/>
    <w:rsid w:val="001C7D35"/>
    <w:rsid w:val="001C7D3D"/>
    <w:rsid w:val="001C7E53"/>
    <w:rsid w:val="001C7E78"/>
    <w:rsid w:val="001C7F5E"/>
    <w:rsid w:val="001C7FBE"/>
    <w:rsid w:val="001C7FEE"/>
    <w:rsid w:val="001D0083"/>
    <w:rsid w:val="001D00EC"/>
    <w:rsid w:val="001D00FB"/>
    <w:rsid w:val="001D0185"/>
    <w:rsid w:val="001D019F"/>
    <w:rsid w:val="001D01A7"/>
    <w:rsid w:val="001D021D"/>
    <w:rsid w:val="001D0355"/>
    <w:rsid w:val="001D045C"/>
    <w:rsid w:val="001D0538"/>
    <w:rsid w:val="001D0561"/>
    <w:rsid w:val="001D05C2"/>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74"/>
    <w:rsid w:val="001D15D4"/>
    <w:rsid w:val="001D1604"/>
    <w:rsid w:val="001D16F3"/>
    <w:rsid w:val="001D1729"/>
    <w:rsid w:val="001D175F"/>
    <w:rsid w:val="001D176E"/>
    <w:rsid w:val="001D1816"/>
    <w:rsid w:val="001D18CE"/>
    <w:rsid w:val="001D192E"/>
    <w:rsid w:val="001D1933"/>
    <w:rsid w:val="001D1939"/>
    <w:rsid w:val="001D193B"/>
    <w:rsid w:val="001D197B"/>
    <w:rsid w:val="001D1A1F"/>
    <w:rsid w:val="001D1AF1"/>
    <w:rsid w:val="001D1B8D"/>
    <w:rsid w:val="001D1C07"/>
    <w:rsid w:val="001D1D24"/>
    <w:rsid w:val="001D1DAC"/>
    <w:rsid w:val="001D1EEC"/>
    <w:rsid w:val="001D1F91"/>
    <w:rsid w:val="001D1F9D"/>
    <w:rsid w:val="001D2057"/>
    <w:rsid w:val="001D20B1"/>
    <w:rsid w:val="001D20E9"/>
    <w:rsid w:val="001D2239"/>
    <w:rsid w:val="001D2241"/>
    <w:rsid w:val="001D228F"/>
    <w:rsid w:val="001D2293"/>
    <w:rsid w:val="001D22E6"/>
    <w:rsid w:val="001D24B5"/>
    <w:rsid w:val="001D24C1"/>
    <w:rsid w:val="001D254A"/>
    <w:rsid w:val="001D25AF"/>
    <w:rsid w:val="001D2627"/>
    <w:rsid w:val="001D27A9"/>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E69"/>
    <w:rsid w:val="001D2EB9"/>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3BD"/>
    <w:rsid w:val="001D3461"/>
    <w:rsid w:val="001D3537"/>
    <w:rsid w:val="001D3542"/>
    <w:rsid w:val="001D3550"/>
    <w:rsid w:val="001D36B7"/>
    <w:rsid w:val="001D36C7"/>
    <w:rsid w:val="001D377C"/>
    <w:rsid w:val="001D3A8A"/>
    <w:rsid w:val="001D3B68"/>
    <w:rsid w:val="001D3C2C"/>
    <w:rsid w:val="001D3C61"/>
    <w:rsid w:val="001D3C6E"/>
    <w:rsid w:val="001D3D32"/>
    <w:rsid w:val="001D3E27"/>
    <w:rsid w:val="001D3E28"/>
    <w:rsid w:val="001D3EFD"/>
    <w:rsid w:val="001D3F7F"/>
    <w:rsid w:val="001D3F86"/>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27"/>
    <w:rsid w:val="001D4756"/>
    <w:rsid w:val="001D4788"/>
    <w:rsid w:val="001D484C"/>
    <w:rsid w:val="001D48D8"/>
    <w:rsid w:val="001D4927"/>
    <w:rsid w:val="001D4949"/>
    <w:rsid w:val="001D4997"/>
    <w:rsid w:val="001D49E6"/>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417"/>
    <w:rsid w:val="001D5679"/>
    <w:rsid w:val="001D5712"/>
    <w:rsid w:val="001D5865"/>
    <w:rsid w:val="001D5914"/>
    <w:rsid w:val="001D598D"/>
    <w:rsid w:val="001D5A1B"/>
    <w:rsid w:val="001D5B12"/>
    <w:rsid w:val="001D5B19"/>
    <w:rsid w:val="001D5B37"/>
    <w:rsid w:val="001D5B62"/>
    <w:rsid w:val="001D5B6F"/>
    <w:rsid w:val="001D5B70"/>
    <w:rsid w:val="001D5BA9"/>
    <w:rsid w:val="001D5BB7"/>
    <w:rsid w:val="001D5BC6"/>
    <w:rsid w:val="001D5C13"/>
    <w:rsid w:val="001D5D06"/>
    <w:rsid w:val="001D5D30"/>
    <w:rsid w:val="001D5E09"/>
    <w:rsid w:val="001D5E22"/>
    <w:rsid w:val="001D6013"/>
    <w:rsid w:val="001D602E"/>
    <w:rsid w:val="001D6088"/>
    <w:rsid w:val="001D6098"/>
    <w:rsid w:val="001D60BB"/>
    <w:rsid w:val="001D60C4"/>
    <w:rsid w:val="001D60E9"/>
    <w:rsid w:val="001D6143"/>
    <w:rsid w:val="001D619D"/>
    <w:rsid w:val="001D61DA"/>
    <w:rsid w:val="001D61DD"/>
    <w:rsid w:val="001D63A9"/>
    <w:rsid w:val="001D63F7"/>
    <w:rsid w:val="001D64BA"/>
    <w:rsid w:val="001D6519"/>
    <w:rsid w:val="001D659A"/>
    <w:rsid w:val="001D6607"/>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90B"/>
    <w:rsid w:val="001D797E"/>
    <w:rsid w:val="001D799A"/>
    <w:rsid w:val="001D7A03"/>
    <w:rsid w:val="001D7A46"/>
    <w:rsid w:val="001D7A4A"/>
    <w:rsid w:val="001D7A5B"/>
    <w:rsid w:val="001D7ACB"/>
    <w:rsid w:val="001D7AD1"/>
    <w:rsid w:val="001D7B91"/>
    <w:rsid w:val="001D7BBF"/>
    <w:rsid w:val="001D7C03"/>
    <w:rsid w:val="001D7C47"/>
    <w:rsid w:val="001D7C86"/>
    <w:rsid w:val="001D7CA5"/>
    <w:rsid w:val="001D7CC6"/>
    <w:rsid w:val="001D7D24"/>
    <w:rsid w:val="001D7D3D"/>
    <w:rsid w:val="001D7D91"/>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B54"/>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25"/>
    <w:rsid w:val="001E2791"/>
    <w:rsid w:val="001E2801"/>
    <w:rsid w:val="001E285B"/>
    <w:rsid w:val="001E28E4"/>
    <w:rsid w:val="001E2979"/>
    <w:rsid w:val="001E2A6F"/>
    <w:rsid w:val="001E2ACF"/>
    <w:rsid w:val="001E2B09"/>
    <w:rsid w:val="001E2B8C"/>
    <w:rsid w:val="001E2BBC"/>
    <w:rsid w:val="001E2C20"/>
    <w:rsid w:val="001E2C46"/>
    <w:rsid w:val="001E2D2D"/>
    <w:rsid w:val="001E2D58"/>
    <w:rsid w:val="001E2D69"/>
    <w:rsid w:val="001E2E02"/>
    <w:rsid w:val="001E2E44"/>
    <w:rsid w:val="001E2EAC"/>
    <w:rsid w:val="001E2EC6"/>
    <w:rsid w:val="001E2EF2"/>
    <w:rsid w:val="001E2F64"/>
    <w:rsid w:val="001E3034"/>
    <w:rsid w:val="001E314B"/>
    <w:rsid w:val="001E31C2"/>
    <w:rsid w:val="001E321B"/>
    <w:rsid w:val="001E3241"/>
    <w:rsid w:val="001E325E"/>
    <w:rsid w:val="001E3281"/>
    <w:rsid w:val="001E32A0"/>
    <w:rsid w:val="001E32AD"/>
    <w:rsid w:val="001E32B5"/>
    <w:rsid w:val="001E32E8"/>
    <w:rsid w:val="001E32FF"/>
    <w:rsid w:val="001E330D"/>
    <w:rsid w:val="001E3316"/>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B51"/>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2B"/>
    <w:rsid w:val="001E445F"/>
    <w:rsid w:val="001E45AD"/>
    <w:rsid w:val="001E4630"/>
    <w:rsid w:val="001E4654"/>
    <w:rsid w:val="001E4697"/>
    <w:rsid w:val="001E46AF"/>
    <w:rsid w:val="001E46B8"/>
    <w:rsid w:val="001E4756"/>
    <w:rsid w:val="001E4797"/>
    <w:rsid w:val="001E47B0"/>
    <w:rsid w:val="001E481E"/>
    <w:rsid w:val="001E4936"/>
    <w:rsid w:val="001E4A65"/>
    <w:rsid w:val="001E4B34"/>
    <w:rsid w:val="001E4B35"/>
    <w:rsid w:val="001E4B94"/>
    <w:rsid w:val="001E4C04"/>
    <w:rsid w:val="001E4CFB"/>
    <w:rsid w:val="001E4D18"/>
    <w:rsid w:val="001E4D9A"/>
    <w:rsid w:val="001E4DB8"/>
    <w:rsid w:val="001E4DE0"/>
    <w:rsid w:val="001E5002"/>
    <w:rsid w:val="001E5023"/>
    <w:rsid w:val="001E5060"/>
    <w:rsid w:val="001E50E0"/>
    <w:rsid w:val="001E51A6"/>
    <w:rsid w:val="001E5204"/>
    <w:rsid w:val="001E5209"/>
    <w:rsid w:val="001E523F"/>
    <w:rsid w:val="001E526D"/>
    <w:rsid w:val="001E527E"/>
    <w:rsid w:val="001E533A"/>
    <w:rsid w:val="001E5346"/>
    <w:rsid w:val="001E5445"/>
    <w:rsid w:val="001E544F"/>
    <w:rsid w:val="001E55DA"/>
    <w:rsid w:val="001E55DF"/>
    <w:rsid w:val="001E574A"/>
    <w:rsid w:val="001E577B"/>
    <w:rsid w:val="001E581D"/>
    <w:rsid w:val="001E585F"/>
    <w:rsid w:val="001E5863"/>
    <w:rsid w:val="001E5886"/>
    <w:rsid w:val="001E5A85"/>
    <w:rsid w:val="001E5BAF"/>
    <w:rsid w:val="001E5BE7"/>
    <w:rsid w:val="001E5C05"/>
    <w:rsid w:val="001E5C88"/>
    <w:rsid w:val="001E5C9A"/>
    <w:rsid w:val="001E5CB1"/>
    <w:rsid w:val="001E5D2E"/>
    <w:rsid w:val="001E5D58"/>
    <w:rsid w:val="001E5D7F"/>
    <w:rsid w:val="001E5DA7"/>
    <w:rsid w:val="001E5EA1"/>
    <w:rsid w:val="001E5EC0"/>
    <w:rsid w:val="001E5ECF"/>
    <w:rsid w:val="001E5F17"/>
    <w:rsid w:val="001E5F23"/>
    <w:rsid w:val="001E5FD7"/>
    <w:rsid w:val="001E60C2"/>
    <w:rsid w:val="001E621D"/>
    <w:rsid w:val="001E6221"/>
    <w:rsid w:val="001E633E"/>
    <w:rsid w:val="001E63CB"/>
    <w:rsid w:val="001E64C4"/>
    <w:rsid w:val="001E64C9"/>
    <w:rsid w:val="001E6579"/>
    <w:rsid w:val="001E65FF"/>
    <w:rsid w:val="001E679B"/>
    <w:rsid w:val="001E67C0"/>
    <w:rsid w:val="001E68DF"/>
    <w:rsid w:val="001E6918"/>
    <w:rsid w:val="001E6943"/>
    <w:rsid w:val="001E69B1"/>
    <w:rsid w:val="001E69EA"/>
    <w:rsid w:val="001E6ABD"/>
    <w:rsid w:val="001E6B0B"/>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33"/>
    <w:rsid w:val="001E7AEC"/>
    <w:rsid w:val="001E7C02"/>
    <w:rsid w:val="001E7D2D"/>
    <w:rsid w:val="001E7D38"/>
    <w:rsid w:val="001E7D3D"/>
    <w:rsid w:val="001E7DA0"/>
    <w:rsid w:val="001E7DED"/>
    <w:rsid w:val="001E7EA6"/>
    <w:rsid w:val="001E7ECF"/>
    <w:rsid w:val="001E7F13"/>
    <w:rsid w:val="001E7F6A"/>
    <w:rsid w:val="001E7FA4"/>
    <w:rsid w:val="001E7FC9"/>
    <w:rsid w:val="001F0029"/>
    <w:rsid w:val="001F0034"/>
    <w:rsid w:val="001F00A2"/>
    <w:rsid w:val="001F00CC"/>
    <w:rsid w:val="001F01F5"/>
    <w:rsid w:val="001F01F7"/>
    <w:rsid w:val="001F0233"/>
    <w:rsid w:val="001F023F"/>
    <w:rsid w:val="001F02BA"/>
    <w:rsid w:val="001F0375"/>
    <w:rsid w:val="001F03C3"/>
    <w:rsid w:val="001F0450"/>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31"/>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69"/>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865"/>
    <w:rsid w:val="001F2925"/>
    <w:rsid w:val="001F298C"/>
    <w:rsid w:val="001F29D2"/>
    <w:rsid w:val="001F29ED"/>
    <w:rsid w:val="001F29F3"/>
    <w:rsid w:val="001F2A35"/>
    <w:rsid w:val="001F2AE2"/>
    <w:rsid w:val="001F2B38"/>
    <w:rsid w:val="001F2CAC"/>
    <w:rsid w:val="001F2DDF"/>
    <w:rsid w:val="001F2DEF"/>
    <w:rsid w:val="001F2E01"/>
    <w:rsid w:val="001F2E31"/>
    <w:rsid w:val="001F2E42"/>
    <w:rsid w:val="001F2EB9"/>
    <w:rsid w:val="001F2F01"/>
    <w:rsid w:val="001F2FF3"/>
    <w:rsid w:val="001F3059"/>
    <w:rsid w:val="001F30A0"/>
    <w:rsid w:val="001F314D"/>
    <w:rsid w:val="001F3216"/>
    <w:rsid w:val="001F3217"/>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59"/>
    <w:rsid w:val="001F388D"/>
    <w:rsid w:val="001F3957"/>
    <w:rsid w:val="001F3A8A"/>
    <w:rsid w:val="001F3BBF"/>
    <w:rsid w:val="001F3D6A"/>
    <w:rsid w:val="001F3D73"/>
    <w:rsid w:val="001F3E07"/>
    <w:rsid w:val="001F3E2C"/>
    <w:rsid w:val="001F3F90"/>
    <w:rsid w:val="001F3FAC"/>
    <w:rsid w:val="001F4000"/>
    <w:rsid w:val="001F401E"/>
    <w:rsid w:val="001F4143"/>
    <w:rsid w:val="001F414A"/>
    <w:rsid w:val="001F41CE"/>
    <w:rsid w:val="001F424C"/>
    <w:rsid w:val="001F439D"/>
    <w:rsid w:val="001F4456"/>
    <w:rsid w:val="001F463F"/>
    <w:rsid w:val="001F468E"/>
    <w:rsid w:val="001F46A5"/>
    <w:rsid w:val="001F474B"/>
    <w:rsid w:val="001F47A7"/>
    <w:rsid w:val="001F47ED"/>
    <w:rsid w:val="001F4806"/>
    <w:rsid w:val="001F4838"/>
    <w:rsid w:val="001F485E"/>
    <w:rsid w:val="001F48B6"/>
    <w:rsid w:val="001F48F1"/>
    <w:rsid w:val="001F4953"/>
    <w:rsid w:val="001F49D0"/>
    <w:rsid w:val="001F4B6D"/>
    <w:rsid w:val="001F4B82"/>
    <w:rsid w:val="001F4BA0"/>
    <w:rsid w:val="001F4C4A"/>
    <w:rsid w:val="001F4D6F"/>
    <w:rsid w:val="001F4DC3"/>
    <w:rsid w:val="001F4DCE"/>
    <w:rsid w:val="001F4E02"/>
    <w:rsid w:val="001F4E71"/>
    <w:rsid w:val="001F4FE1"/>
    <w:rsid w:val="001F4FF1"/>
    <w:rsid w:val="001F5009"/>
    <w:rsid w:val="001F50A2"/>
    <w:rsid w:val="001F517A"/>
    <w:rsid w:val="001F5209"/>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A01"/>
    <w:rsid w:val="001F5B51"/>
    <w:rsid w:val="001F5B57"/>
    <w:rsid w:val="001F5B5B"/>
    <w:rsid w:val="001F5B65"/>
    <w:rsid w:val="001F5C3F"/>
    <w:rsid w:val="001F5C81"/>
    <w:rsid w:val="001F5D39"/>
    <w:rsid w:val="001F5DB8"/>
    <w:rsid w:val="001F5E30"/>
    <w:rsid w:val="001F5ED7"/>
    <w:rsid w:val="001F5F2F"/>
    <w:rsid w:val="001F5FB6"/>
    <w:rsid w:val="001F6036"/>
    <w:rsid w:val="001F60C2"/>
    <w:rsid w:val="001F60F1"/>
    <w:rsid w:val="001F6126"/>
    <w:rsid w:val="001F61AC"/>
    <w:rsid w:val="001F6212"/>
    <w:rsid w:val="001F6223"/>
    <w:rsid w:val="001F623A"/>
    <w:rsid w:val="001F62FA"/>
    <w:rsid w:val="001F630B"/>
    <w:rsid w:val="001F635A"/>
    <w:rsid w:val="001F6395"/>
    <w:rsid w:val="001F6564"/>
    <w:rsid w:val="001F6676"/>
    <w:rsid w:val="001F670A"/>
    <w:rsid w:val="001F676A"/>
    <w:rsid w:val="001F6772"/>
    <w:rsid w:val="001F677A"/>
    <w:rsid w:val="001F6882"/>
    <w:rsid w:val="001F68BF"/>
    <w:rsid w:val="001F695E"/>
    <w:rsid w:val="001F69AE"/>
    <w:rsid w:val="001F69F9"/>
    <w:rsid w:val="001F6A02"/>
    <w:rsid w:val="001F6B6C"/>
    <w:rsid w:val="001F6B97"/>
    <w:rsid w:val="001F6BBD"/>
    <w:rsid w:val="001F6C12"/>
    <w:rsid w:val="001F6C22"/>
    <w:rsid w:val="001F6C4E"/>
    <w:rsid w:val="001F6C55"/>
    <w:rsid w:val="001F6C70"/>
    <w:rsid w:val="001F6C88"/>
    <w:rsid w:val="001F6CED"/>
    <w:rsid w:val="001F6D02"/>
    <w:rsid w:val="001F6D14"/>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8D2"/>
    <w:rsid w:val="001F790D"/>
    <w:rsid w:val="001F7A34"/>
    <w:rsid w:val="001F7AFE"/>
    <w:rsid w:val="001F7B27"/>
    <w:rsid w:val="001F7B73"/>
    <w:rsid w:val="001F7B77"/>
    <w:rsid w:val="001F7B82"/>
    <w:rsid w:val="001F7B89"/>
    <w:rsid w:val="001F7C02"/>
    <w:rsid w:val="001F7C4B"/>
    <w:rsid w:val="001F7CA9"/>
    <w:rsid w:val="001F7D93"/>
    <w:rsid w:val="001F7F39"/>
    <w:rsid w:val="001F7F7B"/>
    <w:rsid w:val="00200038"/>
    <w:rsid w:val="00200060"/>
    <w:rsid w:val="00200070"/>
    <w:rsid w:val="00200194"/>
    <w:rsid w:val="002001F6"/>
    <w:rsid w:val="00200207"/>
    <w:rsid w:val="002002C5"/>
    <w:rsid w:val="002004BA"/>
    <w:rsid w:val="0020057E"/>
    <w:rsid w:val="002005AA"/>
    <w:rsid w:val="002005B2"/>
    <w:rsid w:val="002005C2"/>
    <w:rsid w:val="0020060D"/>
    <w:rsid w:val="00200653"/>
    <w:rsid w:val="0020065E"/>
    <w:rsid w:val="00200661"/>
    <w:rsid w:val="00200720"/>
    <w:rsid w:val="00200725"/>
    <w:rsid w:val="0020076D"/>
    <w:rsid w:val="00200890"/>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C8"/>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84"/>
    <w:rsid w:val="00201CC9"/>
    <w:rsid w:val="00201D28"/>
    <w:rsid w:val="00201D4C"/>
    <w:rsid w:val="00201EF6"/>
    <w:rsid w:val="00201F08"/>
    <w:rsid w:val="00201F30"/>
    <w:rsid w:val="00202013"/>
    <w:rsid w:val="0020204E"/>
    <w:rsid w:val="002020D2"/>
    <w:rsid w:val="002021D8"/>
    <w:rsid w:val="002021F8"/>
    <w:rsid w:val="002021FD"/>
    <w:rsid w:val="0020225F"/>
    <w:rsid w:val="0020233C"/>
    <w:rsid w:val="00202374"/>
    <w:rsid w:val="00202482"/>
    <w:rsid w:val="002024AE"/>
    <w:rsid w:val="002024D2"/>
    <w:rsid w:val="00202528"/>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CCE"/>
    <w:rsid w:val="00202D5B"/>
    <w:rsid w:val="00202DA0"/>
    <w:rsid w:val="00202EA0"/>
    <w:rsid w:val="00202FCE"/>
    <w:rsid w:val="00202FD5"/>
    <w:rsid w:val="00203080"/>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65"/>
    <w:rsid w:val="00203FCA"/>
    <w:rsid w:val="002040A2"/>
    <w:rsid w:val="00204169"/>
    <w:rsid w:val="002041AE"/>
    <w:rsid w:val="002041C1"/>
    <w:rsid w:val="002042F3"/>
    <w:rsid w:val="0020438A"/>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A9"/>
    <w:rsid w:val="00204DFF"/>
    <w:rsid w:val="00204E52"/>
    <w:rsid w:val="0020501A"/>
    <w:rsid w:val="002050DA"/>
    <w:rsid w:val="00205180"/>
    <w:rsid w:val="002051D6"/>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13"/>
    <w:rsid w:val="00205A97"/>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5CD"/>
    <w:rsid w:val="0020668B"/>
    <w:rsid w:val="002066A4"/>
    <w:rsid w:val="0020670A"/>
    <w:rsid w:val="00206777"/>
    <w:rsid w:val="00206849"/>
    <w:rsid w:val="0020687E"/>
    <w:rsid w:val="002068BE"/>
    <w:rsid w:val="002068DA"/>
    <w:rsid w:val="00206919"/>
    <w:rsid w:val="0020691C"/>
    <w:rsid w:val="00206B8F"/>
    <w:rsid w:val="00206BD2"/>
    <w:rsid w:val="00206C03"/>
    <w:rsid w:val="00206C39"/>
    <w:rsid w:val="00206C54"/>
    <w:rsid w:val="00206CA5"/>
    <w:rsid w:val="00206E0B"/>
    <w:rsid w:val="00206E86"/>
    <w:rsid w:val="00206F8A"/>
    <w:rsid w:val="0020701E"/>
    <w:rsid w:val="00207063"/>
    <w:rsid w:val="002070F6"/>
    <w:rsid w:val="002070FD"/>
    <w:rsid w:val="00207139"/>
    <w:rsid w:val="0020713D"/>
    <w:rsid w:val="002071B8"/>
    <w:rsid w:val="00207247"/>
    <w:rsid w:val="0020726D"/>
    <w:rsid w:val="002072D5"/>
    <w:rsid w:val="0020735B"/>
    <w:rsid w:val="002073E8"/>
    <w:rsid w:val="00207401"/>
    <w:rsid w:val="00207424"/>
    <w:rsid w:val="0020742C"/>
    <w:rsid w:val="0020744F"/>
    <w:rsid w:val="002074C3"/>
    <w:rsid w:val="00207562"/>
    <w:rsid w:val="002075A9"/>
    <w:rsid w:val="00207634"/>
    <w:rsid w:val="002077B6"/>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49"/>
    <w:rsid w:val="0021016B"/>
    <w:rsid w:val="00210170"/>
    <w:rsid w:val="002101BC"/>
    <w:rsid w:val="002101CD"/>
    <w:rsid w:val="00210225"/>
    <w:rsid w:val="00210356"/>
    <w:rsid w:val="0021043E"/>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43"/>
    <w:rsid w:val="00210EA7"/>
    <w:rsid w:val="00210F32"/>
    <w:rsid w:val="00210F73"/>
    <w:rsid w:val="00210F9C"/>
    <w:rsid w:val="00210FEE"/>
    <w:rsid w:val="00211081"/>
    <w:rsid w:val="002110F3"/>
    <w:rsid w:val="0021110F"/>
    <w:rsid w:val="00211113"/>
    <w:rsid w:val="00211161"/>
    <w:rsid w:val="00211191"/>
    <w:rsid w:val="00211192"/>
    <w:rsid w:val="002111F1"/>
    <w:rsid w:val="002112AA"/>
    <w:rsid w:val="002112CF"/>
    <w:rsid w:val="0021132D"/>
    <w:rsid w:val="0021132E"/>
    <w:rsid w:val="00211369"/>
    <w:rsid w:val="0021143C"/>
    <w:rsid w:val="002114BD"/>
    <w:rsid w:val="002114C0"/>
    <w:rsid w:val="00211541"/>
    <w:rsid w:val="002115C6"/>
    <w:rsid w:val="002115DB"/>
    <w:rsid w:val="002115E4"/>
    <w:rsid w:val="002115F1"/>
    <w:rsid w:val="0021173D"/>
    <w:rsid w:val="00211749"/>
    <w:rsid w:val="00211798"/>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66"/>
    <w:rsid w:val="00211F9A"/>
    <w:rsid w:val="00211F9D"/>
    <w:rsid w:val="00211FB6"/>
    <w:rsid w:val="00211FC1"/>
    <w:rsid w:val="00212162"/>
    <w:rsid w:val="0021226F"/>
    <w:rsid w:val="00212371"/>
    <w:rsid w:val="00212435"/>
    <w:rsid w:val="00212471"/>
    <w:rsid w:val="00212522"/>
    <w:rsid w:val="0021252C"/>
    <w:rsid w:val="00212531"/>
    <w:rsid w:val="00212559"/>
    <w:rsid w:val="0021256C"/>
    <w:rsid w:val="00212580"/>
    <w:rsid w:val="002126AA"/>
    <w:rsid w:val="00212854"/>
    <w:rsid w:val="0021286F"/>
    <w:rsid w:val="002128B4"/>
    <w:rsid w:val="002128D6"/>
    <w:rsid w:val="0021296E"/>
    <w:rsid w:val="00212A18"/>
    <w:rsid w:val="00212A57"/>
    <w:rsid w:val="00212A61"/>
    <w:rsid w:val="00212A78"/>
    <w:rsid w:val="00212B6C"/>
    <w:rsid w:val="00212C0E"/>
    <w:rsid w:val="00212C5F"/>
    <w:rsid w:val="00212CB2"/>
    <w:rsid w:val="00212CC3"/>
    <w:rsid w:val="00212CFF"/>
    <w:rsid w:val="00212D86"/>
    <w:rsid w:val="00212DCF"/>
    <w:rsid w:val="00212E39"/>
    <w:rsid w:val="00212EA5"/>
    <w:rsid w:val="00212F02"/>
    <w:rsid w:val="00212F3D"/>
    <w:rsid w:val="00212F80"/>
    <w:rsid w:val="002130F7"/>
    <w:rsid w:val="00213151"/>
    <w:rsid w:val="0021315F"/>
    <w:rsid w:val="0021330D"/>
    <w:rsid w:val="002133D0"/>
    <w:rsid w:val="00213537"/>
    <w:rsid w:val="00213568"/>
    <w:rsid w:val="002135DA"/>
    <w:rsid w:val="002135ED"/>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12"/>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6EA"/>
    <w:rsid w:val="0021479D"/>
    <w:rsid w:val="002147A1"/>
    <w:rsid w:val="0021488F"/>
    <w:rsid w:val="002148CA"/>
    <w:rsid w:val="002148CB"/>
    <w:rsid w:val="002149B8"/>
    <w:rsid w:val="002149E7"/>
    <w:rsid w:val="00214A5E"/>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48"/>
    <w:rsid w:val="00215566"/>
    <w:rsid w:val="002155E1"/>
    <w:rsid w:val="002156E0"/>
    <w:rsid w:val="0021572C"/>
    <w:rsid w:val="002157A2"/>
    <w:rsid w:val="0021582D"/>
    <w:rsid w:val="002158FC"/>
    <w:rsid w:val="00215960"/>
    <w:rsid w:val="0021596A"/>
    <w:rsid w:val="00215A3B"/>
    <w:rsid w:val="00215AB2"/>
    <w:rsid w:val="00215AD1"/>
    <w:rsid w:val="00215AF2"/>
    <w:rsid w:val="00215B0B"/>
    <w:rsid w:val="00215B42"/>
    <w:rsid w:val="00215C20"/>
    <w:rsid w:val="00215C54"/>
    <w:rsid w:val="00215D6C"/>
    <w:rsid w:val="00215D71"/>
    <w:rsid w:val="00215DCD"/>
    <w:rsid w:val="00215DE0"/>
    <w:rsid w:val="00215E5A"/>
    <w:rsid w:val="00215E92"/>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33"/>
    <w:rsid w:val="0021657E"/>
    <w:rsid w:val="002165AA"/>
    <w:rsid w:val="002166E2"/>
    <w:rsid w:val="002167B7"/>
    <w:rsid w:val="002167D8"/>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1EA"/>
    <w:rsid w:val="002172E6"/>
    <w:rsid w:val="00217319"/>
    <w:rsid w:val="0021734E"/>
    <w:rsid w:val="00217369"/>
    <w:rsid w:val="00217421"/>
    <w:rsid w:val="00217424"/>
    <w:rsid w:val="002174C0"/>
    <w:rsid w:val="0021750C"/>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B41"/>
    <w:rsid w:val="00220C14"/>
    <w:rsid w:val="00220C8D"/>
    <w:rsid w:val="00220DC7"/>
    <w:rsid w:val="00220E35"/>
    <w:rsid w:val="00220E37"/>
    <w:rsid w:val="00220EBF"/>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1F"/>
    <w:rsid w:val="00221547"/>
    <w:rsid w:val="002216F1"/>
    <w:rsid w:val="0022171A"/>
    <w:rsid w:val="00221760"/>
    <w:rsid w:val="00221788"/>
    <w:rsid w:val="0022180D"/>
    <w:rsid w:val="002218AA"/>
    <w:rsid w:val="00221936"/>
    <w:rsid w:val="002219B3"/>
    <w:rsid w:val="002219C3"/>
    <w:rsid w:val="002219F0"/>
    <w:rsid w:val="00221A27"/>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7D"/>
    <w:rsid w:val="002221B0"/>
    <w:rsid w:val="002221B9"/>
    <w:rsid w:val="0022224E"/>
    <w:rsid w:val="002222B8"/>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8FC"/>
    <w:rsid w:val="00222993"/>
    <w:rsid w:val="00222A53"/>
    <w:rsid w:val="00222AE9"/>
    <w:rsid w:val="00222B05"/>
    <w:rsid w:val="00222B1B"/>
    <w:rsid w:val="00222B46"/>
    <w:rsid w:val="00222BA8"/>
    <w:rsid w:val="00222C3B"/>
    <w:rsid w:val="00222C5D"/>
    <w:rsid w:val="00222CC8"/>
    <w:rsid w:val="00222DFD"/>
    <w:rsid w:val="00222E06"/>
    <w:rsid w:val="00222E42"/>
    <w:rsid w:val="00222EDF"/>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9D6"/>
    <w:rsid w:val="00223A40"/>
    <w:rsid w:val="00223A54"/>
    <w:rsid w:val="00223AEB"/>
    <w:rsid w:val="00223B03"/>
    <w:rsid w:val="00223BDC"/>
    <w:rsid w:val="00223C42"/>
    <w:rsid w:val="00223CBC"/>
    <w:rsid w:val="00223DD8"/>
    <w:rsid w:val="00223E25"/>
    <w:rsid w:val="00223E72"/>
    <w:rsid w:val="00223E7F"/>
    <w:rsid w:val="00223FC2"/>
    <w:rsid w:val="00223FD1"/>
    <w:rsid w:val="00224042"/>
    <w:rsid w:val="00224103"/>
    <w:rsid w:val="002241B3"/>
    <w:rsid w:val="002241C0"/>
    <w:rsid w:val="002241CC"/>
    <w:rsid w:val="002241FD"/>
    <w:rsid w:val="002241FE"/>
    <w:rsid w:val="00224208"/>
    <w:rsid w:val="00224292"/>
    <w:rsid w:val="002242A2"/>
    <w:rsid w:val="002242A3"/>
    <w:rsid w:val="002242C4"/>
    <w:rsid w:val="002242CA"/>
    <w:rsid w:val="002242DB"/>
    <w:rsid w:val="00224333"/>
    <w:rsid w:val="002243E7"/>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B75"/>
    <w:rsid w:val="00224D25"/>
    <w:rsid w:val="00224E57"/>
    <w:rsid w:val="00224E5D"/>
    <w:rsid w:val="00224F69"/>
    <w:rsid w:val="002250CA"/>
    <w:rsid w:val="00225148"/>
    <w:rsid w:val="0022514E"/>
    <w:rsid w:val="002251EB"/>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BE2"/>
    <w:rsid w:val="00225CD6"/>
    <w:rsid w:val="00225CF4"/>
    <w:rsid w:val="00225D01"/>
    <w:rsid w:val="00225E9C"/>
    <w:rsid w:val="00225F15"/>
    <w:rsid w:val="00226036"/>
    <w:rsid w:val="0022615D"/>
    <w:rsid w:val="0022621C"/>
    <w:rsid w:val="00226278"/>
    <w:rsid w:val="00226290"/>
    <w:rsid w:val="002262CC"/>
    <w:rsid w:val="002262DF"/>
    <w:rsid w:val="00226387"/>
    <w:rsid w:val="00226407"/>
    <w:rsid w:val="00226461"/>
    <w:rsid w:val="002264EC"/>
    <w:rsid w:val="00226521"/>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52"/>
    <w:rsid w:val="002270A3"/>
    <w:rsid w:val="00227259"/>
    <w:rsid w:val="002272FB"/>
    <w:rsid w:val="002274A1"/>
    <w:rsid w:val="002274D1"/>
    <w:rsid w:val="002274EC"/>
    <w:rsid w:val="002275F6"/>
    <w:rsid w:val="002276BC"/>
    <w:rsid w:val="0022786A"/>
    <w:rsid w:val="00227A7F"/>
    <w:rsid w:val="00227AFF"/>
    <w:rsid w:val="00227C8A"/>
    <w:rsid w:val="00227CD1"/>
    <w:rsid w:val="00227D5C"/>
    <w:rsid w:val="00227DAF"/>
    <w:rsid w:val="00227DD4"/>
    <w:rsid w:val="00227E29"/>
    <w:rsid w:val="00227E4C"/>
    <w:rsid w:val="00230045"/>
    <w:rsid w:val="002300C4"/>
    <w:rsid w:val="00230168"/>
    <w:rsid w:val="002301F7"/>
    <w:rsid w:val="00230226"/>
    <w:rsid w:val="0023032C"/>
    <w:rsid w:val="0023034D"/>
    <w:rsid w:val="00230595"/>
    <w:rsid w:val="002305C5"/>
    <w:rsid w:val="00230682"/>
    <w:rsid w:val="00230702"/>
    <w:rsid w:val="0023071A"/>
    <w:rsid w:val="0023072E"/>
    <w:rsid w:val="00230736"/>
    <w:rsid w:val="002307D7"/>
    <w:rsid w:val="0023090E"/>
    <w:rsid w:val="0023092C"/>
    <w:rsid w:val="0023093C"/>
    <w:rsid w:val="00230A65"/>
    <w:rsid w:val="00230A76"/>
    <w:rsid w:val="00230A88"/>
    <w:rsid w:val="00230B30"/>
    <w:rsid w:val="00230B31"/>
    <w:rsid w:val="00230B57"/>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86"/>
    <w:rsid w:val="002313E9"/>
    <w:rsid w:val="00231423"/>
    <w:rsid w:val="0023143B"/>
    <w:rsid w:val="002314C2"/>
    <w:rsid w:val="0023153E"/>
    <w:rsid w:val="00231549"/>
    <w:rsid w:val="00231565"/>
    <w:rsid w:val="002315DA"/>
    <w:rsid w:val="00231678"/>
    <w:rsid w:val="0023171A"/>
    <w:rsid w:val="0023173B"/>
    <w:rsid w:val="002317D9"/>
    <w:rsid w:val="002318EE"/>
    <w:rsid w:val="00231985"/>
    <w:rsid w:val="002319E0"/>
    <w:rsid w:val="00231AB5"/>
    <w:rsid w:val="00231BEA"/>
    <w:rsid w:val="00231C4D"/>
    <w:rsid w:val="00231CD1"/>
    <w:rsid w:val="00231CEB"/>
    <w:rsid w:val="00231E1A"/>
    <w:rsid w:val="00231E26"/>
    <w:rsid w:val="00231FCB"/>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7"/>
    <w:rsid w:val="00232E4B"/>
    <w:rsid w:val="00232E52"/>
    <w:rsid w:val="00232E87"/>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37"/>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0CD"/>
    <w:rsid w:val="002340F5"/>
    <w:rsid w:val="0023410C"/>
    <w:rsid w:val="002341C2"/>
    <w:rsid w:val="0023420D"/>
    <w:rsid w:val="0023429C"/>
    <w:rsid w:val="00234311"/>
    <w:rsid w:val="002343B6"/>
    <w:rsid w:val="002343DF"/>
    <w:rsid w:val="002343EB"/>
    <w:rsid w:val="00234403"/>
    <w:rsid w:val="00234412"/>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B92"/>
    <w:rsid w:val="00236C06"/>
    <w:rsid w:val="00236C08"/>
    <w:rsid w:val="00236D29"/>
    <w:rsid w:val="00236D3D"/>
    <w:rsid w:val="00236D80"/>
    <w:rsid w:val="00236E4E"/>
    <w:rsid w:val="00236EA3"/>
    <w:rsid w:val="00236EDB"/>
    <w:rsid w:val="00236F67"/>
    <w:rsid w:val="002371B2"/>
    <w:rsid w:val="0023727B"/>
    <w:rsid w:val="0023729B"/>
    <w:rsid w:val="0023750B"/>
    <w:rsid w:val="00237548"/>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AD8"/>
    <w:rsid w:val="00237B05"/>
    <w:rsid w:val="00237C12"/>
    <w:rsid w:val="00237D8C"/>
    <w:rsid w:val="00237E75"/>
    <w:rsid w:val="00237F22"/>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0F"/>
    <w:rsid w:val="002409A2"/>
    <w:rsid w:val="00240A0F"/>
    <w:rsid w:val="00240A2A"/>
    <w:rsid w:val="00240A2D"/>
    <w:rsid w:val="00240BD4"/>
    <w:rsid w:val="00240BFA"/>
    <w:rsid w:val="00240C49"/>
    <w:rsid w:val="00240D37"/>
    <w:rsid w:val="00240D60"/>
    <w:rsid w:val="00240E29"/>
    <w:rsid w:val="00240E51"/>
    <w:rsid w:val="00240E7A"/>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96"/>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3B"/>
    <w:rsid w:val="00241F85"/>
    <w:rsid w:val="00241FA3"/>
    <w:rsid w:val="00241FB1"/>
    <w:rsid w:val="00242077"/>
    <w:rsid w:val="002421D4"/>
    <w:rsid w:val="002421ED"/>
    <w:rsid w:val="0024224B"/>
    <w:rsid w:val="00242276"/>
    <w:rsid w:val="002422A3"/>
    <w:rsid w:val="0024237D"/>
    <w:rsid w:val="00242385"/>
    <w:rsid w:val="00242548"/>
    <w:rsid w:val="00242779"/>
    <w:rsid w:val="002427CD"/>
    <w:rsid w:val="0024281D"/>
    <w:rsid w:val="0024285A"/>
    <w:rsid w:val="0024289A"/>
    <w:rsid w:val="00242974"/>
    <w:rsid w:val="00242A18"/>
    <w:rsid w:val="00242A69"/>
    <w:rsid w:val="00242B21"/>
    <w:rsid w:val="00242BAD"/>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740"/>
    <w:rsid w:val="00243810"/>
    <w:rsid w:val="0024384E"/>
    <w:rsid w:val="00243875"/>
    <w:rsid w:val="0024388B"/>
    <w:rsid w:val="002438E9"/>
    <w:rsid w:val="00243926"/>
    <w:rsid w:val="0024399B"/>
    <w:rsid w:val="002439E1"/>
    <w:rsid w:val="00243A20"/>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AD"/>
    <w:rsid w:val="002441D5"/>
    <w:rsid w:val="0024424D"/>
    <w:rsid w:val="0024433D"/>
    <w:rsid w:val="00244384"/>
    <w:rsid w:val="002443E3"/>
    <w:rsid w:val="00244419"/>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90"/>
    <w:rsid w:val="00244DB9"/>
    <w:rsid w:val="00244E0A"/>
    <w:rsid w:val="00244E29"/>
    <w:rsid w:val="00244F48"/>
    <w:rsid w:val="00244FD4"/>
    <w:rsid w:val="00244FE1"/>
    <w:rsid w:val="002450C1"/>
    <w:rsid w:val="002450E2"/>
    <w:rsid w:val="00245142"/>
    <w:rsid w:val="00245161"/>
    <w:rsid w:val="00245194"/>
    <w:rsid w:val="002451A6"/>
    <w:rsid w:val="0024520F"/>
    <w:rsid w:val="002452A6"/>
    <w:rsid w:val="0024536E"/>
    <w:rsid w:val="00245442"/>
    <w:rsid w:val="0024547E"/>
    <w:rsid w:val="0024555B"/>
    <w:rsid w:val="00245593"/>
    <w:rsid w:val="002455F9"/>
    <w:rsid w:val="0024565E"/>
    <w:rsid w:val="002456D3"/>
    <w:rsid w:val="002456E1"/>
    <w:rsid w:val="00245715"/>
    <w:rsid w:val="00245808"/>
    <w:rsid w:val="00245842"/>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0A9"/>
    <w:rsid w:val="0024612C"/>
    <w:rsid w:val="0024616F"/>
    <w:rsid w:val="002461AF"/>
    <w:rsid w:val="002462AD"/>
    <w:rsid w:val="0024631F"/>
    <w:rsid w:val="002463CE"/>
    <w:rsid w:val="0024647D"/>
    <w:rsid w:val="00246538"/>
    <w:rsid w:val="002465F5"/>
    <w:rsid w:val="00246603"/>
    <w:rsid w:val="002466DC"/>
    <w:rsid w:val="0024672B"/>
    <w:rsid w:val="0024675B"/>
    <w:rsid w:val="002467A4"/>
    <w:rsid w:val="00246820"/>
    <w:rsid w:val="00246920"/>
    <w:rsid w:val="00246A17"/>
    <w:rsid w:val="00246A27"/>
    <w:rsid w:val="00246B35"/>
    <w:rsid w:val="00246B37"/>
    <w:rsid w:val="00246BD4"/>
    <w:rsid w:val="00246C34"/>
    <w:rsid w:val="00246C3E"/>
    <w:rsid w:val="00246C5C"/>
    <w:rsid w:val="00246CD1"/>
    <w:rsid w:val="00246CD9"/>
    <w:rsid w:val="00246D6A"/>
    <w:rsid w:val="00246DD7"/>
    <w:rsid w:val="00246E05"/>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B"/>
    <w:rsid w:val="002478DD"/>
    <w:rsid w:val="0024792D"/>
    <w:rsid w:val="00247A36"/>
    <w:rsid w:val="00247A54"/>
    <w:rsid w:val="00247B9E"/>
    <w:rsid w:val="00247BE5"/>
    <w:rsid w:val="00247C00"/>
    <w:rsid w:val="00247C21"/>
    <w:rsid w:val="00247C78"/>
    <w:rsid w:val="00247CA3"/>
    <w:rsid w:val="00247CF4"/>
    <w:rsid w:val="00247E41"/>
    <w:rsid w:val="00247FAA"/>
    <w:rsid w:val="00247FC0"/>
    <w:rsid w:val="00250015"/>
    <w:rsid w:val="00250079"/>
    <w:rsid w:val="002500BA"/>
    <w:rsid w:val="002500E3"/>
    <w:rsid w:val="002500F3"/>
    <w:rsid w:val="002500F9"/>
    <w:rsid w:val="0025015B"/>
    <w:rsid w:val="0025027C"/>
    <w:rsid w:val="00250285"/>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70"/>
    <w:rsid w:val="00250980"/>
    <w:rsid w:val="00250989"/>
    <w:rsid w:val="00250A06"/>
    <w:rsid w:val="00250A15"/>
    <w:rsid w:val="00250A17"/>
    <w:rsid w:val="00250AA9"/>
    <w:rsid w:val="00250BEC"/>
    <w:rsid w:val="00250C56"/>
    <w:rsid w:val="00250CED"/>
    <w:rsid w:val="00250CF8"/>
    <w:rsid w:val="00250D86"/>
    <w:rsid w:val="00250DA9"/>
    <w:rsid w:val="00250E23"/>
    <w:rsid w:val="00250E2C"/>
    <w:rsid w:val="00250E47"/>
    <w:rsid w:val="00250F74"/>
    <w:rsid w:val="00250FC3"/>
    <w:rsid w:val="00250FFE"/>
    <w:rsid w:val="0025100D"/>
    <w:rsid w:val="00251043"/>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9E6"/>
    <w:rsid w:val="00251B07"/>
    <w:rsid w:val="00251B35"/>
    <w:rsid w:val="00251BAC"/>
    <w:rsid w:val="00251BF7"/>
    <w:rsid w:val="00251C3C"/>
    <w:rsid w:val="00251C7F"/>
    <w:rsid w:val="00251CC2"/>
    <w:rsid w:val="00251D41"/>
    <w:rsid w:val="00251D55"/>
    <w:rsid w:val="00251E61"/>
    <w:rsid w:val="00251E88"/>
    <w:rsid w:val="00251F4B"/>
    <w:rsid w:val="00251F9E"/>
    <w:rsid w:val="00251FEC"/>
    <w:rsid w:val="00252009"/>
    <w:rsid w:val="0025207A"/>
    <w:rsid w:val="00252098"/>
    <w:rsid w:val="002520FE"/>
    <w:rsid w:val="002521B6"/>
    <w:rsid w:val="002521EE"/>
    <w:rsid w:val="0025221C"/>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91"/>
    <w:rsid w:val="002536E8"/>
    <w:rsid w:val="00253780"/>
    <w:rsid w:val="002537E9"/>
    <w:rsid w:val="00253832"/>
    <w:rsid w:val="0025384F"/>
    <w:rsid w:val="0025396D"/>
    <w:rsid w:val="00253AFB"/>
    <w:rsid w:val="00253B34"/>
    <w:rsid w:val="00253B5A"/>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893"/>
    <w:rsid w:val="00254968"/>
    <w:rsid w:val="002549F1"/>
    <w:rsid w:val="00254A18"/>
    <w:rsid w:val="00254AA9"/>
    <w:rsid w:val="00254ADF"/>
    <w:rsid w:val="00254AF6"/>
    <w:rsid w:val="00254B78"/>
    <w:rsid w:val="00254BFB"/>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60E"/>
    <w:rsid w:val="00255662"/>
    <w:rsid w:val="00255751"/>
    <w:rsid w:val="0025583B"/>
    <w:rsid w:val="0025583C"/>
    <w:rsid w:val="0025588D"/>
    <w:rsid w:val="002559FE"/>
    <w:rsid w:val="00255A82"/>
    <w:rsid w:val="00255B18"/>
    <w:rsid w:val="00255B66"/>
    <w:rsid w:val="00255B85"/>
    <w:rsid w:val="00255BE3"/>
    <w:rsid w:val="00255C67"/>
    <w:rsid w:val="00255CCA"/>
    <w:rsid w:val="00255D54"/>
    <w:rsid w:val="00255D90"/>
    <w:rsid w:val="00255D93"/>
    <w:rsid w:val="00255E24"/>
    <w:rsid w:val="00255EB4"/>
    <w:rsid w:val="00255EDD"/>
    <w:rsid w:val="00255F41"/>
    <w:rsid w:val="00255FAC"/>
    <w:rsid w:val="00255FE9"/>
    <w:rsid w:val="00256010"/>
    <w:rsid w:val="00256033"/>
    <w:rsid w:val="002560E8"/>
    <w:rsid w:val="0025631A"/>
    <w:rsid w:val="002563BE"/>
    <w:rsid w:val="00256427"/>
    <w:rsid w:val="00256433"/>
    <w:rsid w:val="002565F3"/>
    <w:rsid w:val="0025661B"/>
    <w:rsid w:val="00256620"/>
    <w:rsid w:val="0025668D"/>
    <w:rsid w:val="00256690"/>
    <w:rsid w:val="0025673D"/>
    <w:rsid w:val="00256761"/>
    <w:rsid w:val="0025685C"/>
    <w:rsid w:val="002568D8"/>
    <w:rsid w:val="002568FA"/>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0F"/>
    <w:rsid w:val="00257337"/>
    <w:rsid w:val="0025734F"/>
    <w:rsid w:val="002573B6"/>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89A"/>
    <w:rsid w:val="002578FE"/>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372"/>
    <w:rsid w:val="00260479"/>
    <w:rsid w:val="00260481"/>
    <w:rsid w:val="002604A5"/>
    <w:rsid w:val="00260509"/>
    <w:rsid w:val="0026053C"/>
    <w:rsid w:val="002605D3"/>
    <w:rsid w:val="002605EF"/>
    <w:rsid w:val="002607C8"/>
    <w:rsid w:val="002608A0"/>
    <w:rsid w:val="00260916"/>
    <w:rsid w:val="0026091A"/>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99"/>
    <w:rsid w:val="002613C0"/>
    <w:rsid w:val="002613C7"/>
    <w:rsid w:val="002613D1"/>
    <w:rsid w:val="00261449"/>
    <w:rsid w:val="002614A8"/>
    <w:rsid w:val="002614BD"/>
    <w:rsid w:val="0026154D"/>
    <w:rsid w:val="00261564"/>
    <w:rsid w:val="002615B1"/>
    <w:rsid w:val="002615FF"/>
    <w:rsid w:val="00261635"/>
    <w:rsid w:val="00261680"/>
    <w:rsid w:val="002616D1"/>
    <w:rsid w:val="002617EB"/>
    <w:rsid w:val="00261843"/>
    <w:rsid w:val="002618B9"/>
    <w:rsid w:val="002618BC"/>
    <w:rsid w:val="002618C7"/>
    <w:rsid w:val="002618D1"/>
    <w:rsid w:val="002618D5"/>
    <w:rsid w:val="002619D2"/>
    <w:rsid w:val="00261A2A"/>
    <w:rsid w:val="00261A34"/>
    <w:rsid w:val="00261A5A"/>
    <w:rsid w:val="00261A99"/>
    <w:rsid w:val="00261A9E"/>
    <w:rsid w:val="00261AF6"/>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13"/>
    <w:rsid w:val="0026288C"/>
    <w:rsid w:val="002628C5"/>
    <w:rsid w:val="00262C28"/>
    <w:rsid w:val="00262D59"/>
    <w:rsid w:val="00262D66"/>
    <w:rsid w:val="00262D8F"/>
    <w:rsid w:val="00262DB0"/>
    <w:rsid w:val="00262DBB"/>
    <w:rsid w:val="00262DF5"/>
    <w:rsid w:val="00262E33"/>
    <w:rsid w:val="00262EA6"/>
    <w:rsid w:val="00262F37"/>
    <w:rsid w:val="00262F55"/>
    <w:rsid w:val="00262FE1"/>
    <w:rsid w:val="00263054"/>
    <w:rsid w:val="002630E1"/>
    <w:rsid w:val="0026319E"/>
    <w:rsid w:val="00263205"/>
    <w:rsid w:val="00263230"/>
    <w:rsid w:val="00263236"/>
    <w:rsid w:val="00263241"/>
    <w:rsid w:val="00263285"/>
    <w:rsid w:val="002632AA"/>
    <w:rsid w:val="00263352"/>
    <w:rsid w:val="00263395"/>
    <w:rsid w:val="002633E1"/>
    <w:rsid w:val="00263450"/>
    <w:rsid w:val="0026348D"/>
    <w:rsid w:val="002634BD"/>
    <w:rsid w:val="002634C7"/>
    <w:rsid w:val="00263583"/>
    <w:rsid w:val="0026360F"/>
    <w:rsid w:val="0026362F"/>
    <w:rsid w:val="00263775"/>
    <w:rsid w:val="00263A15"/>
    <w:rsid w:val="00263A1B"/>
    <w:rsid w:val="00263A72"/>
    <w:rsid w:val="00263AC5"/>
    <w:rsid w:val="00263AD1"/>
    <w:rsid w:val="00263AF3"/>
    <w:rsid w:val="00263B12"/>
    <w:rsid w:val="00263C68"/>
    <w:rsid w:val="00263C9C"/>
    <w:rsid w:val="00263D2F"/>
    <w:rsid w:val="00263D51"/>
    <w:rsid w:val="00263DD7"/>
    <w:rsid w:val="00263E53"/>
    <w:rsid w:val="00263EF6"/>
    <w:rsid w:val="00263F16"/>
    <w:rsid w:val="00263FCF"/>
    <w:rsid w:val="00264032"/>
    <w:rsid w:val="00264056"/>
    <w:rsid w:val="00264098"/>
    <w:rsid w:val="002640AC"/>
    <w:rsid w:val="00264146"/>
    <w:rsid w:val="00264163"/>
    <w:rsid w:val="00264192"/>
    <w:rsid w:val="0026426C"/>
    <w:rsid w:val="00264293"/>
    <w:rsid w:val="002642B2"/>
    <w:rsid w:val="00264305"/>
    <w:rsid w:val="00264308"/>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BCA"/>
    <w:rsid w:val="00264C1B"/>
    <w:rsid w:val="00264D64"/>
    <w:rsid w:val="00264D72"/>
    <w:rsid w:val="00264E66"/>
    <w:rsid w:val="00264E84"/>
    <w:rsid w:val="00264FB5"/>
    <w:rsid w:val="002650D2"/>
    <w:rsid w:val="00265102"/>
    <w:rsid w:val="002651A4"/>
    <w:rsid w:val="0026522E"/>
    <w:rsid w:val="0026524D"/>
    <w:rsid w:val="002652D2"/>
    <w:rsid w:val="0026533B"/>
    <w:rsid w:val="00265506"/>
    <w:rsid w:val="0026558C"/>
    <w:rsid w:val="002655B1"/>
    <w:rsid w:val="002655B4"/>
    <w:rsid w:val="00265759"/>
    <w:rsid w:val="002657F0"/>
    <w:rsid w:val="00265985"/>
    <w:rsid w:val="00265B9A"/>
    <w:rsid w:val="00265D4D"/>
    <w:rsid w:val="00265D5D"/>
    <w:rsid w:val="00265E0B"/>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BFC"/>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43D"/>
    <w:rsid w:val="0026750D"/>
    <w:rsid w:val="00267540"/>
    <w:rsid w:val="0026754B"/>
    <w:rsid w:val="0026756E"/>
    <w:rsid w:val="002675C8"/>
    <w:rsid w:val="0026760B"/>
    <w:rsid w:val="00267668"/>
    <w:rsid w:val="0026772B"/>
    <w:rsid w:val="00267748"/>
    <w:rsid w:val="00267887"/>
    <w:rsid w:val="002678DE"/>
    <w:rsid w:val="002678E1"/>
    <w:rsid w:val="00267911"/>
    <w:rsid w:val="00267A17"/>
    <w:rsid w:val="00267C72"/>
    <w:rsid w:val="00267C76"/>
    <w:rsid w:val="00267C89"/>
    <w:rsid w:val="00267DCB"/>
    <w:rsid w:val="00267FB1"/>
    <w:rsid w:val="00267FF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32"/>
    <w:rsid w:val="00270956"/>
    <w:rsid w:val="0027095E"/>
    <w:rsid w:val="00270A26"/>
    <w:rsid w:val="00270A42"/>
    <w:rsid w:val="00270A85"/>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52"/>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3A"/>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C5"/>
    <w:rsid w:val="002732F0"/>
    <w:rsid w:val="0027342C"/>
    <w:rsid w:val="0027347A"/>
    <w:rsid w:val="00273483"/>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8AE"/>
    <w:rsid w:val="00273A24"/>
    <w:rsid w:val="00273A69"/>
    <w:rsid w:val="00273B64"/>
    <w:rsid w:val="00273BCE"/>
    <w:rsid w:val="00273C98"/>
    <w:rsid w:val="00273CC3"/>
    <w:rsid w:val="00273D00"/>
    <w:rsid w:val="00273D0F"/>
    <w:rsid w:val="00273DA3"/>
    <w:rsid w:val="00273DA8"/>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AF5"/>
    <w:rsid w:val="00274C62"/>
    <w:rsid w:val="00274CB2"/>
    <w:rsid w:val="00274E5E"/>
    <w:rsid w:val="00274F89"/>
    <w:rsid w:val="00274FA8"/>
    <w:rsid w:val="00274FB7"/>
    <w:rsid w:val="00274FF7"/>
    <w:rsid w:val="00274FFA"/>
    <w:rsid w:val="0027504E"/>
    <w:rsid w:val="00275082"/>
    <w:rsid w:val="002750D6"/>
    <w:rsid w:val="002750EF"/>
    <w:rsid w:val="00275103"/>
    <w:rsid w:val="0027513F"/>
    <w:rsid w:val="00275161"/>
    <w:rsid w:val="0027516C"/>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AFC"/>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55"/>
    <w:rsid w:val="00276479"/>
    <w:rsid w:val="00276487"/>
    <w:rsid w:val="00276535"/>
    <w:rsid w:val="0027653E"/>
    <w:rsid w:val="002765DB"/>
    <w:rsid w:val="002766F6"/>
    <w:rsid w:val="002766F9"/>
    <w:rsid w:val="00276837"/>
    <w:rsid w:val="00276896"/>
    <w:rsid w:val="00276A11"/>
    <w:rsid w:val="00276A5D"/>
    <w:rsid w:val="00276A70"/>
    <w:rsid w:val="00276A96"/>
    <w:rsid w:val="00276AA6"/>
    <w:rsid w:val="00276AD8"/>
    <w:rsid w:val="00276ADC"/>
    <w:rsid w:val="00276B08"/>
    <w:rsid w:val="00276BB9"/>
    <w:rsid w:val="00276BF8"/>
    <w:rsid w:val="00276C72"/>
    <w:rsid w:val="00276C9A"/>
    <w:rsid w:val="00276CA5"/>
    <w:rsid w:val="00276D5E"/>
    <w:rsid w:val="00276D78"/>
    <w:rsid w:val="00276E2E"/>
    <w:rsid w:val="00276EAE"/>
    <w:rsid w:val="00276EC4"/>
    <w:rsid w:val="00276EC6"/>
    <w:rsid w:val="00276F1C"/>
    <w:rsid w:val="00276F5E"/>
    <w:rsid w:val="00277059"/>
    <w:rsid w:val="00277071"/>
    <w:rsid w:val="00277114"/>
    <w:rsid w:val="002771E9"/>
    <w:rsid w:val="002772ED"/>
    <w:rsid w:val="0027735F"/>
    <w:rsid w:val="00277362"/>
    <w:rsid w:val="00277388"/>
    <w:rsid w:val="002773E8"/>
    <w:rsid w:val="0027742A"/>
    <w:rsid w:val="00277435"/>
    <w:rsid w:val="0027748F"/>
    <w:rsid w:val="002774F4"/>
    <w:rsid w:val="002775BB"/>
    <w:rsid w:val="00277651"/>
    <w:rsid w:val="00277661"/>
    <w:rsid w:val="002776E2"/>
    <w:rsid w:val="0027772D"/>
    <w:rsid w:val="00277742"/>
    <w:rsid w:val="0027775F"/>
    <w:rsid w:val="0027776B"/>
    <w:rsid w:val="002777A7"/>
    <w:rsid w:val="002777C5"/>
    <w:rsid w:val="00277870"/>
    <w:rsid w:val="00277912"/>
    <w:rsid w:val="0027793C"/>
    <w:rsid w:val="00277972"/>
    <w:rsid w:val="002779E4"/>
    <w:rsid w:val="00277A88"/>
    <w:rsid w:val="00277AC3"/>
    <w:rsid w:val="00277B8B"/>
    <w:rsid w:val="00277BE6"/>
    <w:rsid w:val="00277C2B"/>
    <w:rsid w:val="00277CBD"/>
    <w:rsid w:val="00277CCE"/>
    <w:rsid w:val="00277D05"/>
    <w:rsid w:val="00277D53"/>
    <w:rsid w:val="00277D85"/>
    <w:rsid w:val="00277ED8"/>
    <w:rsid w:val="00277F27"/>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19"/>
    <w:rsid w:val="00280ACF"/>
    <w:rsid w:val="00280ADE"/>
    <w:rsid w:val="00280B21"/>
    <w:rsid w:val="00280B43"/>
    <w:rsid w:val="00280C6E"/>
    <w:rsid w:val="00280C81"/>
    <w:rsid w:val="00280C8E"/>
    <w:rsid w:val="00280D23"/>
    <w:rsid w:val="00280D3F"/>
    <w:rsid w:val="00280DA2"/>
    <w:rsid w:val="00280DAF"/>
    <w:rsid w:val="00280E74"/>
    <w:rsid w:val="00280EDE"/>
    <w:rsid w:val="00280FB2"/>
    <w:rsid w:val="0028111B"/>
    <w:rsid w:val="002811DC"/>
    <w:rsid w:val="0028140B"/>
    <w:rsid w:val="0028149B"/>
    <w:rsid w:val="0028150B"/>
    <w:rsid w:val="00281591"/>
    <w:rsid w:val="002816A7"/>
    <w:rsid w:val="002816D0"/>
    <w:rsid w:val="002816EA"/>
    <w:rsid w:val="00281727"/>
    <w:rsid w:val="00281733"/>
    <w:rsid w:val="0028173D"/>
    <w:rsid w:val="00281795"/>
    <w:rsid w:val="00281945"/>
    <w:rsid w:val="00281A26"/>
    <w:rsid w:val="00281C15"/>
    <w:rsid w:val="00281C26"/>
    <w:rsid w:val="00281D08"/>
    <w:rsid w:val="00281D0F"/>
    <w:rsid w:val="00281D61"/>
    <w:rsid w:val="00281D62"/>
    <w:rsid w:val="00281D90"/>
    <w:rsid w:val="00281E9A"/>
    <w:rsid w:val="00281F8B"/>
    <w:rsid w:val="0028202D"/>
    <w:rsid w:val="0028203F"/>
    <w:rsid w:val="00282258"/>
    <w:rsid w:val="0028228C"/>
    <w:rsid w:val="002822C8"/>
    <w:rsid w:val="00282332"/>
    <w:rsid w:val="00282381"/>
    <w:rsid w:val="0028242F"/>
    <w:rsid w:val="002824ED"/>
    <w:rsid w:val="0028251A"/>
    <w:rsid w:val="0028251E"/>
    <w:rsid w:val="00282589"/>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CFA"/>
    <w:rsid w:val="00283DDB"/>
    <w:rsid w:val="00283E11"/>
    <w:rsid w:val="00283EE6"/>
    <w:rsid w:val="00283EEF"/>
    <w:rsid w:val="00283F19"/>
    <w:rsid w:val="00283F4D"/>
    <w:rsid w:val="00283F5D"/>
    <w:rsid w:val="002840A9"/>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08"/>
    <w:rsid w:val="00285077"/>
    <w:rsid w:val="002852A4"/>
    <w:rsid w:val="00285396"/>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6D"/>
    <w:rsid w:val="00285BE2"/>
    <w:rsid w:val="00285C15"/>
    <w:rsid w:val="00285C42"/>
    <w:rsid w:val="00285C6F"/>
    <w:rsid w:val="00285CAC"/>
    <w:rsid w:val="00285CEA"/>
    <w:rsid w:val="00285D51"/>
    <w:rsid w:val="00285D53"/>
    <w:rsid w:val="00285DFC"/>
    <w:rsid w:val="00285EE0"/>
    <w:rsid w:val="00285EEC"/>
    <w:rsid w:val="00285EFA"/>
    <w:rsid w:val="00285FB3"/>
    <w:rsid w:val="00285FD7"/>
    <w:rsid w:val="00285FF3"/>
    <w:rsid w:val="00286101"/>
    <w:rsid w:val="0028611D"/>
    <w:rsid w:val="00286207"/>
    <w:rsid w:val="00286391"/>
    <w:rsid w:val="002863D6"/>
    <w:rsid w:val="0028644F"/>
    <w:rsid w:val="002864D8"/>
    <w:rsid w:val="00286511"/>
    <w:rsid w:val="0028654A"/>
    <w:rsid w:val="002865DA"/>
    <w:rsid w:val="002866B9"/>
    <w:rsid w:val="002868CB"/>
    <w:rsid w:val="002868CC"/>
    <w:rsid w:val="00286966"/>
    <w:rsid w:val="0028697A"/>
    <w:rsid w:val="002869FE"/>
    <w:rsid w:val="00286B25"/>
    <w:rsid w:val="00286C88"/>
    <w:rsid w:val="00286CB6"/>
    <w:rsid w:val="00286D2B"/>
    <w:rsid w:val="00286F1A"/>
    <w:rsid w:val="00287055"/>
    <w:rsid w:val="002870C3"/>
    <w:rsid w:val="00287118"/>
    <w:rsid w:val="00287151"/>
    <w:rsid w:val="0028722F"/>
    <w:rsid w:val="00287246"/>
    <w:rsid w:val="00287258"/>
    <w:rsid w:val="002872A3"/>
    <w:rsid w:val="002873C4"/>
    <w:rsid w:val="0028741E"/>
    <w:rsid w:val="002874F2"/>
    <w:rsid w:val="00287575"/>
    <w:rsid w:val="0028757C"/>
    <w:rsid w:val="00287601"/>
    <w:rsid w:val="002876D8"/>
    <w:rsid w:val="00287716"/>
    <w:rsid w:val="00287748"/>
    <w:rsid w:val="002877E0"/>
    <w:rsid w:val="0028784F"/>
    <w:rsid w:val="002878C9"/>
    <w:rsid w:val="002879CD"/>
    <w:rsid w:val="00287A25"/>
    <w:rsid w:val="00287AD9"/>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87FB5"/>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3"/>
    <w:rsid w:val="00290947"/>
    <w:rsid w:val="0029097E"/>
    <w:rsid w:val="002909DE"/>
    <w:rsid w:val="00290A6F"/>
    <w:rsid w:val="00290B98"/>
    <w:rsid w:val="00290CAA"/>
    <w:rsid w:val="00290CB3"/>
    <w:rsid w:val="00290CC3"/>
    <w:rsid w:val="00290CCF"/>
    <w:rsid w:val="00290D42"/>
    <w:rsid w:val="00290D7E"/>
    <w:rsid w:val="00290DA5"/>
    <w:rsid w:val="00290E60"/>
    <w:rsid w:val="00290E90"/>
    <w:rsid w:val="00290F85"/>
    <w:rsid w:val="00290FCD"/>
    <w:rsid w:val="00291087"/>
    <w:rsid w:val="0029120E"/>
    <w:rsid w:val="002912B5"/>
    <w:rsid w:val="002912C2"/>
    <w:rsid w:val="00291300"/>
    <w:rsid w:val="00291383"/>
    <w:rsid w:val="002913E6"/>
    <w:rsid w:val="00291459"/>
    <w:rsid w:val="00291480"/>
    <w:rsid w:val="002914A7"/>
    <w:rsid w:val="00291501"/>
    <w:rsid w:val="002915D0"/>
    <w:rsid w:val="0029168B"/>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B4E"/>
    <w:rsid w:val="00291C3F"/>
    <w:rsid w:val="00291C62"/>
    <w:rsid w:val="00291EBC"/>
    <w:rsid w:val="00291ED7"/>
    <w:rsid w:val="00291EFB"/>
    <w:rsid w:val="00291F95"/>
    <w:rsid w:val="00291FC6"/>
    <w:rsid w:val="00291FF7"/>
    <w:rsid w:val="00292026"/>
    <w:rsid w:val="00292030"/>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1"/>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98D"/>
    <w:rsid w:val="00293A0F"/>
    <w:rsid w:val="00293A4D"/>
    <w:rsid w:val="00293A57"/>
    <w:rsid w:val="00293ACA"/>
    <w:rsid w:val="00293B4A"/>
    <w:rsid w:val="00293B77"/>
    <w:rsid w:val="00293C0C"/>
    <w:rsid w:val="00293C34"/>
    <w:rsid w:val="00293C61"/>
    <w:rsid w:val="00293D35"/>
    <w:rsid w:val="00293D55"/>
    <w:rsid w:val="00293D92"/>
    <w:rsid w:val="00293E16"/>
    <w:rsid w:val="00293E21"/>
    <w:rsid w:val="00293EAF"/>
    <w:rsid w:val="00293EB2"/>
    <w:rsid w:val="00293F6A"/>
    <w:rsid w:val="00294023"/>
    <w:rsid w:val="00294066"/>
    <w:rsid w:val="00294075"/>
    <w:rsid w:val="0029407D"/>
    <w:rsid w:val="0029411E"/>
    <w:rsid w:val="00294175"/>
    <w:rsid w:val="0029419D"/>
    <w:rsid w:val="002941B3"/>
    <w:rsid w:val="00294225"/>
    <w:rsid w:val="0029422F"/>
    <w:rsid w:val="0029423E"/>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DD4"/>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BF"/>
    <w:rsid w:val="00295FD6"/>
    <w:rsid w:val="00295FE2"/>
    <w:rsid w:val="00295FE5"/>
    <w:rsid w:val="00296121"/>
    <w:rsid w:val="00296126"/>
    <w:rsid w:val="002961F2"/>
    <w:rsid w:val="00296228"/>
    <w:rsid w:val="00296243"/>
    <w:rsid w:val="00296279"/>
    <w:rsid w:val="002962DD"/>
    <w:rsid w:val="00296353"/>
    <w:rsid w:val="002963E5"/>
    <w:rsid w:val="00296424"/>
    <w:rsid w:val="0029644D"/>
    <w:rsid w:val="00296482"/>
    <w:rsid w:val="00296526"/>
    <w:rsid w:val="00296543"/>
    <w:rsid w:val="002965D4"/>
    <w:rsid w:val="002965D5"/>
    <w:rsid w:val="0029669B"/>
    <w:rsid w:val="00296719"/>
    <w:rsid w:val="00296722"/>
    <w:rsid w:val="00296838"/>
    <w:rsid w:val="00296AA4"/>
    <w:rsid w:val="00296B41"/>
    <w:rsid w:val="00296BB3"/>
    <w:rsid w:val="00296BD7"/>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B8"/>
    <w:rsid w:val="00297BCC"/>
    <w:rsid w:val="00297C3F"/>
    <w:rsid w:val="00297D0B"/>
    <w:rsid w:val="00297EC6"/>
    <w:rsid w:val="00297FB6"/>
    <w:rsid w:val="00297FC9"/>
    <w:rsid w:val="002A0046"/>
    <w:rsid w:val="002A0049"/>
    <w:rsid w:val="002A007A"/>
    <w:rsid w:val="002A00E8"/>
    <w:rsid w:val="002A01C7"/>
    <w:rsid w:val="002A01EC"/>
    <w:rsid w:val="002A021B"/>
    <w:rsid w:val="002A022B"/>
    <w:rsid w:val="002A0278"/>
    <w:rsid w:val="002A034E"/>
    <w:rsid w:val="002A03C3"/>
    <w:rsid w:val="002A059D"/>
    <w:rsid w:val="002A061E"/>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141"/>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0"/>
    <w:rsid w:val="002A1979"/>
    <w:rsid w:val="002A19A6"/>
    <w:rsid w:val="002A1A11"/>
    <w:rsid w:val="002A1A3B"/>
    <w:rsid w:val="002A1A4D"/>
    <w:rsid w:val="002A1C20"/>
    <w:rsid w:val="002A1C21"/>
    <w:rsid w:val="002A1C3C"/>
    <w:rsid w:val="002A1D49"/>
    <w:rsid w:val="002A1D62"/>
    <w:rsid w:val="002A1D8E"/>
    <w:rsid w:val="002A1DA2"/>
    <w:rsid w:val="002A1DC7"/>
    <w:rsid w:val="002A1E08"/>
    <w:rsid w:val="002A1E8E"/>
    <w:rsid w:val="002A1E96"/>
    <w:rsid w:val="002A1EEA"/>
    <w:rsid w:val="002A1F12"/>
    <w:rsid w:val="002A1F78"/>
    <w:rsid w:val="002A1F85"/>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BBF"/>
    <w:rsid w:val="002A2C36"/>
    <w:rsid w:val="002A2C52"/>
    <w:rsid w:val="002A2CB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2B"/>
    <w:rsid w:val="002A417A"/>
    <w:rsid w:val="002A42A2"/>
    <w:rsid w:val="002A432A"/>
    <w:rsid w:val="002A4406"/>
    <w:rsid w:val="002A4461"/>
    <w:rsid w:val="002A44B8"/>
    <w:rsid w:val="002A44F3"/>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76"/>
    <w:rsid w:val="002A4A89"/>
    <w:rsid w:val="002A4ABC"/>
    <w:rsid w:val="002A4C08"/>
    <w:rsid w:val="002A4D27"/>
    <w:rsid w:val="002A4E0F"/>
    <w:rsid w:val="002A4E42"/>
    <w:rsid w:val="002A4E68"/>
    <w:rsid w:val="002A4E8D"/>
    <w:rsid w:val="002A4E98"/>
    <w:rsid w:val="002A4F43"/>
    <w:rsid w:val="002A4FE6"/>
    <w:rsid w:val="002A5004"/>
    <w:rsid w:val="002A51CF"/>
    <w:rsid w:val="002A5297"/>
    <w:rsid w:val="002A531A"/>
    <w:rsid w:val="002A5361"/>
    <w:rsid w:val="002A540E"/>
    <w:rsid w:val="002A5416"/>
    <w:rsid w:val="002A54A1"/>
    <w:rsid w:val="002A54F3"/>
    <w:rsid w:val="002A564B"/>
    <w:rsid w:val="002A5658"/>
    <w:rsid w:val="002A56F9"/>
    <w:rsid w:val="002A5780"/>
    <w:rsid w:val="002A57ED"/>
    <w:rsid w:val="002A59DA"/>
    <w:rsid w:val="002A5A0D"/>
    <w:rsid w:val="002A5A26"/>
    <w:rsid w:val="002A5AE3"/>
    <w:rsid w:val="002A5C71"/>
    <w:rsid w:val="002A5D2B"/>
    <w:rsid w:val="002A5E3A"/>
    <w:rsid w:val="002A5E6D"/>
    <w:rsid w:val="002A5EBE"/>
    <w:rsid w:val="002A5EFF"/>
    <w:rsid w:val="002A5F93"/>
    <w:rsid w:val="002A6250"/>
    <w:rsid w:val="002A6258"/>
    <w:rsid w:val="002A6259"/>
    <w:rsid w:val="002A6304"/>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45"/>
    <w:rsid w:val="002A7F51"/>
    <w:rsid w:val="002A7F80"/>
    <w:rsid w:val="002A7FBC"/>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672"/>
    <w:rsid w:val="002B082D"/>
    <w:rsid w:val="002B0890"/>
    <w:rsid w:val="002B089E"/>
    <w:rsid w:val="002B08D0"/>
    <w:rsid w:val="002B08E0"/>
    <w:rsid w:val="002B0919"/>
    <w:rsid w:val="002B095C"/>
    <w:rsid w:val="002B0A56"/>
    <w:rsid w:val="002B0B22"/>
    <w:rsid w:val="002B0BC4"/>
    <w:rsid w:val="002B0DA1"/>
    <w:rsid w:val="002B0DB1"/>
    <w:rsid w:val="002B0DB5"/>
    <w:rsid w:val="002B0DE3"/>
    <w:rsid w:val="002B0E03"/>
    <w:rsid w:val="002B0E05"/>
    <w:rsid w:val="002B0E5A"/>
    <w:rsid w:val="002B0F05"/>
    <w:rsid w:val="002B0FFE"/>
    <w:rsid w:val="002B1005"/>
    <w:rsid w:val="002B1107"/>
    <w:rsid w:val="002B1109"/>
    <w:rsid w:val="002B113B"/>
    <w:rsid w:val="002B1155"/>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AE9"/>
    <w:rsid w:val="002B1B88"/>
    <w:rsid w:val="002B1B93"/>
    <w:rsid w:val="002B1D3C"/>
    <w:rsid w:val="002B1EC8"/>
    <w:rsid w:val="002B1F27"/>
    <w:rsid w:val="002B1F35"/>
    <w:rsid w:val="002B1F53"/>
    <w:rsid w:val="002B1F5D"/>
    <w:rsid w:val="002B1FB6"/>
    <w:rsid w:val="002B2009"/>
    <w:rsid w:val="002B207B"/>
    <w:rsid w:val="002B2084"/>
    <w:rsid w:val="002B20CA"/>
    <w:rsid w:val="002B21B8"/>
    <w:rsid w:val="002B21E0"/>
    <w:rsid w:val="002B2213"/>
    <w:rsid w:val="002B2261"/>
    <w:rsid w:val="002B227B"/>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A5F"/>
    <w:rsid w:val="002B2B52"/>
    <w:rsid w:val="002B2B6C"/>
    <w:rsid w:val="002B2C4A"/>
    <w:rsid w:val="002B2C5F"/>
    <w:rsid w:val="002B2C70"/>
    <w:rsid w:val="002B2CBE"/>
    <w:rsid w:val="002B2CF9"/>
    <w:rsid w:val="002B2D1A"/>
    <w:rsid w:val="002B2D25"/>
    <w:rsid w:val="002B2D28"/>
    <w:rsid w:val="002B2D4D"/>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7F4"/>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3EA"/>
    <w:rsid w:val="002B4516"/>
    <w:rsid w:val="002B45E5"/>
    <w:rsid w:val="002B45F2"/>
    <w:rsid w:val="002B46C0"/>
    <w:rsid w:val="002B46F1"/>
    <w:rsid w:val="002B4723"/>
    <w:rsid w:val="002B480D"/>
    <w:rsid w:val="002B4858"/>
    <w:rsid w:val="002B4876"/>
    <w:rsid w:val="002B499F"/>
    <w:rsid w:val="002B49F6"/>
    <w:rsid w:val="002B4A4E"/>
    <w:rsid w:val="002B4C7D"/>
    <w:rsid w:val="002B4D10"/>
    <w:rsid w:val="002B4DF1"/>
    <w:rsid w:val="002B4E1D"/>
    <w:rsid w:val="002B4E21"/>
    <w:rsid w:val="002B4E65"/>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63"/>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63"/>
    <w:rsid w:val="002B689A"/>
    <w:rsid w:val="002B68C6"/>
    <w:rsid w:val="002B697E"/>
    <w:rsid w:val="002B69A8"/>
    <w:rsid w:val="002B6A2B"/>
    <w:rsid w:val="002B6AA4"/>
    <w:rsid w:val="002B6AA7"/>
    <w:rsid w:val="002B6B0B"/>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04"/>
    <w:rsid w:val="002B7D16"/>
    <w:rsid w:val="002B7DA7"/>
    <w:rsid w:val="002B7E15"/>
    <w:rsid w:val="002B7E7A"/>
    <w:rsid w:val="002B7E7C"/>
    <w:rsid w:val="002C001F"/>
    <w:rsid w:val="002C00D0"/>
    <w:rsid w:val="002C018F"/>
    <w:rsid w:val="002C0223"/>
    <w:rsid w:val="002C0250"/>
    <w:rsid w:val="002C0414"/>
    <w:rsid w:val="002C0451"/>
    <w:rsid w:val="002C04AB"/>
    <w:rsid w:val="002C0604"/>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1E"/>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6F2"/>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A1"/>
    <w:rsid w:val="002C1EF9"/>
    <w:rsid w:val="002C1FC3"/>
    <w:rsid w:val="002C2022"/>
    <w:rsid w:val="002C2066"/>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B2"/>
    <w:rsid w:val="002C2ED2"/>
    <w:rsid w:val="002C2EDB"/>
    <w:rsid w:val="002C2F04"/>
    <w:rsid w:val="002C2F18"/>
    <w:rsid w:val="002C2FCB"/>
    <w:rsid w:val="002C2FE9"/>
    <w:rsid w:val="002C2FF0"/>
    <w:rsid w:val="002C306C"/>
    <w:rsid w:val="002C322F"/>
    <w:rsid w:val="002C3234"/>
    <w:rsid w:val="002C32FF"/>
    <w:rsid w:val="002C3349"/>
    <w:rsid w:val="002C3361"/>
    <w:rsid w:val="002C33B5"/>
    <w:rsid w:val="002C33F7"/>
    <w:rsid w:val="002C340E"/>
    <w:rsid w:val="002C3417"/>
    <w:rsid w:val="002C3459"/>
    <w:rsid w:val="002C3490"/>
    <w:rsid w:val="002C34B7"/>
    <w:rsid w:val="002C34D1"/>
    <w:rsid w:val="002C3518"/>
    <w:rsid w:val="002C3532"/>
    <w:rsid w:val="002C3570"/>
    <w:rsid w:val="002C359A"/>
    <w:rsid w:val="002C35E2"/>
    <w:rsid w:val="002C35EF"/>
    <w:rsid w:val="002C3604"/>
    <w:rsid w:val="002C363D"/>
    <w:rsid w:val="002C366D"/>
    <w:rsid w:val="002C36B7"/>
    <w:rsid w:val="002C36BF"/>
    <w:rsid w:val="002C3712"/>
    <w:rsid w:val="002C37EA"/>
    <w:rsid w:val="002C3935"/>
    <w:rsid w:val="002C39A6"/>
    <w:rsid w:val="002C39D1"/>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1E2"/>
    <w:rsid w:val="002C42F0"/>
    <w:rsid w:val="002C42FA"/>
    <w:rsid w:val="002C435D"/>
    <w:rsid w:val="002C4406"/>
    <w:rsid w:val="002C4445"/>
    <w:rsid w:val="002C4521"/>
    <w:rsid w:val="002C45C7"/>
    <w:rsid w:val="002C46A5"/>
    <w:rsid w:val="002C46C5"/>
    <w:rsid w:val="002C470C"/>
    <w:rsid w:val="002C48B3"/>
    <w:rsid w:val="002C4907"/>
    <w:rsid w:val="002C49A8"/>
    <w:rsid w:val="002C4AD3"/>
    <w:rsid w:val="002C4B00"/>
    <w:rsid w:val="002C4B1F"/>
    <w:rsid w:val="002C4C1B"/>
    <w:rsid w:val="002C4C7B"/>
    <w:rsid w:val="002C4CE3"/>
    <w:rsid w:val="002C4D7E"/>
    <w:rsid w:val="002C4D87"/>
    <w:rsid w:val="002C4E8E"/>
    <w:rsid w:val="002C4FEF"/>
    <w:rsid w:val="002C5026"/>
    <w:rsid w:val="002C5050"/>
    <w:rsid w:val="002C51EF"/>
    <w:rsid w:val="002C5216"/>
    <w:rsid w:val="002C5251"/>
    <w:rsid w:val="002C53CE"/>
    <w:rsid w:val="002C54E1"/>
    <w:rsid w:val="002C5559"/>
    <w:rsid w:val="002C5560"/>
    <w:rsid w:val="002C55E7"/>
    <w:rsid w:val="002C56C4"/>
    <w:rsid w:val="002C5763"/>
    <w:rsid w:val="002C5782"/>
    <w:rsid w:val="002C578E"/>
    <w:rsid w:val="002C5828"/>
    <w:rsid w:val="002C5830"/>
    <w:rsid w:val="002C5912"/>
    <w:rsid w:val="002C595B"/>
    <w:rsid w:val="002C5973"/>
    <w:rsid w:val="002C5A30"/>
    <w:rsid w:val="002C5A5C"/>
    <w:rsid w:val="002C5B04"/>
    <w:rsid w:val="002C5BDF"/>
    <w:rsid w:val="002C5BEC"/>
    <w:rsid w:val="002C5BFE"/>
    <w:rsid w:val="002C5C18"/>
    <w:rsid w:val="002C5C26"/>
    <w:rsid w:val="002C5C8E"/>
    <w:rsid w:val="002C5DD0"/>
    <w:rsid w:val="002C5EED"/>
    <w:rsid w:val="002C5FCD"/>
    <w:rsid w:val="002C60D0"/>
    <w:rsid w:val="002C6209"/>
    <w:rsid w:val="002C62BE"/>
    <w:rsid w:val="002C6334"/>
    <w:rsid w:val="002C6374"/>
    <w:rsid w:val="002C63E3"/>
    <w:rsid w:val="002C6464"/>
    <w:rsid w:val="002C6551"/>
    <w:rsid w:val="002C65DD"/>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05F"/>
    <w:rsid w:val="002C7146"/>
    <w:rsid w:val="002C71B8"/>
    <w:rsid w:val="002C7245"/>
    <w:rsid w:val="002C737D"/>
    <w:rsid w:val="002C73C2"/>
    <w:rsid w:val="002C7445"/>
    <w:rsid w:val="002C745B"/>
    <w:rsid w:val="002C7469"/>
    <w:rsid w:val="002C74B2"/>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1E"/>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3A"/>
    <w:rsid w:val="002D187C"/>
    <w:rsid w:val="002D189B"/>
    <w:rsid w:val="002D190C"/>
    <w:rsid w:val="002D1923"/>
    <w:rsid w:val="002D19A2"/>
    <w:rsid w:val="002D1B52"/>
    <w:rsid w:val="002D1C30"/>
    <w:rsid w:val="002D1C65"/>
    <w:rsid w:val="002D1C8E"/>
    <w:rsid w:val="002D1CAD"/>
    <w:rsid w:val="002D1DAB"/>
    <w:rsid w:val="002D1DEF"/>
    <w:rsid w:val="002D1E3C"/>
    <w:rsid w:val="002D1EC9"/>
    <w:rsid w:val="002D1F29"/>
    <w:rsid w:val="002D1F62"/>
    <w:rsid w:val="002D1FD9"/>
    <w:rsid w:val="002D2023"/>
    <w:rsid w:val="002D208C"/>
    <w:rsid w:val="002D20FC"/>
    <w:rsid w:val="002D2123"/>
    <w:rsid w:val="002D2187"/>
    <w:rsid w:val="002D21C9"/>
    <w:rsid w:val="002D2209"/>
    <w:rsid w:val="002D224D"/>
    <w:rsid w:val="002D22FD"/>
    <w:rsid w:val="002D24BD"/>
    <w:rsid w:val="002D24C0"/>
    <w:rsid w:val="002D250E"/>
    <w:rsid w:val="002D254F"/>
    <w:rsid w:val="002D2763"/>
    <w:rsid w:val="002D27CE"/>
    <w:rsid w:val="002D281A"/>
    <w:rsid w:val="002D285C"/>
    <w:rsid w:val="002D2908"/>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8"/>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C3"/>
    <w:rsid w:val="002D3EF3"/>
    <w:rsid w:val="002D3F1C"/>
    <w:rsid w:val="002D401E"/>
    <w:rsid w:val="002D4063"/>
    <w:rsid w:val="002D4068"/>
    <w:rsid w:val="002D4075"/>
    <w:rsid w:val="002D4097"/>
    <w:rsid w:val="002D40E3"/>
    <w:rsid w:val="002D4116"/>
    <w:rsid w:val="002D412C"/>
    <w:rsid w:val="002D4196"/>
    <w:rsid w:val="002D41EC"/>
    <w:rsid w:val="002D428A"/>
    <w:rsid w:val="002D437B"/>
    <w:rsid w:val="002D43AA"/>
    <w:rsid w:val="002D4450"/>
    <w:rsid w:val="002D45B4"/>
    <w:rsid w:val="002D4691"/>
    <w:rsid w:val="002D46B0"/>
    <w:rsid w:val="002D46E9"/>
    <w:rsid w:val="002D483F"/>
    <w:rsid w:val="002D4890"/>
    <w:rsid w:val="002D48D3"/>
    <w:rsid w:val="002D48DF"/>
    <w:rsid w:val="002D4926"/>
    <w:rsid w:val="002D4977"/>
    <w:rsid w:val="002D49BE"/>
    <w:rsid w:val="002D4A36"/>
    <w:rsid w:val="002D4AF7"/>
    <w:rsid w:val="002D4CA1"/>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6A8"/>
    <w:rsid w:val="002D56EF"/>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5FCB"/>
    <w:rsid w:val="002D6007"/>
    <w:rsid w:val="002D60AA"/>
    <w:rsid w:val="002D60B3"/>
    <w:rsid w:val="002D6113"/>
    <w:rsid w:val="002D6127"/>
    <w:rsid w:val="002D6169"/>
    <w:rsid w:val="002D6176"/>
    <w:rsid w:val="002D6193"/>
    <w:rsid w:val="002D61D9"/>
    <w:rsid w:val="002D6228"/>
    <w:rsid w:val="002D6266"/>
    <w:rsid w:val="002D6294"/>
    <w:rsid w:val="002D62A3"/>
    <w:rsid w:val="002D6310"/>
    <w:rsid w:val="002D640C"/>
    <w:rsid w:val="002D657A"/>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1F7"/>
    <w:rsid w:val="002D7239"/>
    <w:rsid w:val="002D723D"/>
    <w:rsid w:val="002D7300"/>
    <w:rsid w:val="002D7367"/>
    <w:rsid w:val="002D73B2"/>
    <w:rsid w:val="002D7416"/>
    <w:rsid w:val="002D742F"/>
    <w:rsid w:val="002D74E2"/>
    <w:rsid w:val="002D75B1"/>
    <w:rsid w:val="002D75D0"/>
    <w:rsid w:val="002D7654"/>
    <w:rsid w:val="002D773A"/>
    <w:rsid w:val="002D7746"/>
    <w:rsid w:val="002D7763"/>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D7FD8"/>
    <w:rsid w:val="002D7FE2"/>
    <w:rsid w:val="002E005B"/>
    <w:rsid w:val="002E008C"/>
    <w:rsid w:val="002E025C"/>
    <w:rsid w:val="002E02E8"/>
    <w:rsid w:val="002E042E"/>
    <w:rsid w:val="002E04AE"/>
    <w:rsid w:val="002E04BC"/>
    <w:rsid w:val="002E04BE"/>
    <w:rsid w:val="002E04E1"/>
    <w:rsid w:val="002E053A"/>
    <w:rsid w:val="002E07E5"/>
    <w:rsid w:val="002E08E2"/>
    <w:rsid w:val="002E0907"/>
    <w:rsid w:val="002E098F"/>
    <w:rsid w:val="002E0992"/>
    <w:rsid w:val="002E0A05"/>
    <w:rsid w:val="002E0A94"/>
    <w:rsid w:val="002E0AEC"/>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3D9"/>
    <w:rsid w:val="002E1455"/>
    <w:rsid w:val="002E15CC"/>
    <w:rsid w:val="002E15F8"/>
    <w:rsid w:val="002E1712"/>
    <w:rsid w:val="002E1781"/>
    <w:rsid w:val="002E1803"/>
    <w:rsid w:val="002E1814"/>
    <w:rsid w:val="002E184D"/>
    <w:rsid w:val="002E193D"/>
    <w:rsid w:val="002E1999"/>
    <w:rsid w:val="002E19D9"/>
    <w:rsid w:val="002E19E4"/>
    <w:rsid w:val="002E1A4A"/>
    <w:rsid w:val="002E1AF9"/>
    <w:rsid w:val="002E1B44"/>
    <w:rsid w:val="002E1BA5"/>
    <w:rsid w:val="002E1BFA"/>
    <w:rsid w:val="002E1C36"/>
    <w:rsid w:val="002E1CCA"/>
    <w:rsid w:val="002E1DED"/>
    <w:rsid w:val="002E1E52"/>
    <w:rsid w:val="002E1E72"/>
    <w:rsid w:val="002E1F60"/>
    <w:rsid w:val="002E1FAD"/>
    <w:rsid w:val="002E210B"/>
    <w:rsid w:val="002E2143"/>
    <w:rsid w:val="002E2181"/>
    <w:rsid w:val="002E218E"/>
    <w:rsid w:val="002E2305"/>
    <w:rsid w:val="002E2313"/>
    <w:rsid w:val="002E2328"/>
    <w:rsid w:val="002E2340"/>
    <w:rsid w:val="002E234F"/>
    <w:rsid w:val="002E2365"/>
    <w:rsid w:val="002E2376"/>
    <w:rsid w:val="002E2435"/>
    <w:rsid w:val="002E2551"/>
    <w:rsid w:val="002E26C3"/>
    <w:rsid w:val="002E26FB"/>
    <w:rsid w:val="002E27AF"/>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E2"/>
    <w:rsid w:val="002E32F7"/>
    <w:rsid w:val="002E3346"/>
    <w:rsid w:val="002E35D7"/>
    <w:rsid w:val="002E3697"/>
    <w:rsid w:val="002E36BA"/>
    <w:rsid w:val="002E36D2"/>
    <w:rsid w:val="002E36FB"/>
    <w:rsid w:val="002E3758"/>
    <w:rsid w:val="002E378F"/>
    <w:rsid w:val="002E37C0"/>
    <w:rsid w:val="002E384F"/>
    <w:rsid w:val="002E38DB"/>
    <w:rsid w:val="002E3A44"/>
    <w:rsid w:val="002E3BB1"/>
    <w:rsid w:val="002E3C21"/>
    <w:rsid w:val="002E3D84"/>
    <w:rsid w:val="002E3DB1"/>
    <w:rsid w:val="002E3F00"/>
    <w:rsid w:val="002E3FF4"/>
    <w:rsid w:val="002E40A1"/>
    <w:rsid w:val="002E40A8"/>
    <w:rsid w:val="002E4167"/>
    <w:rsid w:val="002E4241"/>
    <w:rsid w:val="002E429F"/>
    <w:rsid w:val="002E4307"/>
    <w:rsid w:val="002E4313"/>
    <w:rsid w:val="002E43D8"/>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77"/>
    <w:rsid w:val="002E5282"/>
    <w:rsid w:val="002E52F3"/>
    <w:rsid w:val="002E5304"/>
    <w:rsid w:val="002E5305"/>
    <w:rsid w:val="002E530B"/>
    <w:rsid w:val="002E540A"/>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71"/>
    <w:rsid w:val="002E6AEA"/>
    <w:rsid w:val="002E6B32"/>
    <w:rsid w:val="002E6BA4"/>
    <w:rsid w:val="002E6D12"/>
    <w:rsid w:val="002E6DD9"/>
    <w:rsid w:val="002E6F02"/>
    <w:rsid w:val="002E6F53"/>
    <w:rsid w:val="002E6FEB"/>
    <w:rsid w:val="002E7181"/>
    <w:rsid w:val="002E72D0"/>
    <w:rsid w:val="002E7366"/>
    <w:rsid w:val="002E739B"/>
    <w:rsid w:val="002E73A8"/>
    <w:rsid w:val="002E73B5"/>
    <w:rsid w:val="002E73F2"/>
    <w:rsid w:val="002E7401"/>
    <w:rsid w:val="002E746F"/>
    <w:rsid w:val="002E752A"/>
    <w:rsid w:val="002E764D"/>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DF6"/>
    <w:rsid w:val="002E7E43"/>
    <w:rsid w:val="002E7E71"/>
    <w:rsid w:val="002E7E85"/>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C1"/>
    <w:rsid w:val="002F06D4"/>
    <w:rsid w:val="002F0754"/>
    <w:rsid w:val="002F0771"/>
    <w:rsid w:val="002F078C"/>
    <w:rsid w:val="002F0798"/>
    <w:rsid w:val="002F0799"/>
    <w:rsid w:val="002F083C"/>
    <w:rsid w:val="002F0854"/>
    <w:rsid w:val="002F0907"/>
    <w:rsid w:val="002F097D"/>
    <w:rsid w:val="002F09C9"/>
    <w:rsid w:val="002F0A3F"/>
    <w:rsid w:val="002F0AF9"/>
    <w:rsid w:val="002F0BBB"/>
    <w:rsid w:val="002F0CCB"/>
    <w:rsid w:val="002F0CE9"/>
    <w:rsid w:val="002F0EA1"/>
    <w:rsid w:val="002F0F74"/>
    <w:rsid w:val="002F0FBE"/>
    <w:rsid w:val="002F100D"/>
    <w:rsid w:val="002F10C1"/>
    <w:rsid w:val="002F10F6"/>
    <w:rsid w:val="002F11E2"/>
    <w:rsid w:val="002F11FC"/>
    <w:rsid w:val="002F122F"/>
    <w:rsid w:val="002F1282"/>
    <w:rsid w:val="002F1340"/>
    <w:rsid w:val="002F13BE"/>
    <w:rsid w:val="002F13CA"/>
    <w:rsid w:val="002F145E"/>
    <w:rsid w:val="002F14E6"/>
    <w:rsid w:val="002F14EF"/>
    <w:rsid w:val="002F152A"/>
    <w:rsid w:val="002F15A4"/>
    <w:rsid w:val="002F1695"/>
    <w:rsid w:val="002F1722"/>
    <w:rsid w:val="002F177E"/>
    <w:rsid w:val="002F1794"/>
    <w:rsid w:val="002F17A1"/>
    <w:rsid w:val="002F1846"/>
    <w:rsid w:val="002F1850"/>
    <w:rsid w:val="002F18B0"/>
    <w:rsid w:val="002F1903"/>
    <w:rsid w:val="002F1923"/>
    <w:rsid w:val="002F192D"/>
    <w:rsid w:val="002F19DB"/>
    <w:rsid w:val="002F1A80"/>
    <w:rsid w:val="002F1AA8"/>
    <w:rsid w:val="002F1ABD"/>
    <w:rsid w:val="002F1ACE"/>
    <w:rsid w:val="002F1BC0"/>
    <w:rsid w:val="002F1BCB"/>
    <w:rsid w:val="002F1C8E"/>
    <w:rsid w:val="002F1DAF"/>
    <w:rsid w:val="002F1DB6"/>
    <w:rsid w:val="002F1E7B"/>
    <w:rsid w:val="002F1EC2"/>
    <w:rsid w:val="002F1EFD"/>
    <w:rsid w:val="002F1F6E"/>
    <w:rsid w:val="002F21AC"/>
    <w:rsid w:val="002F222B"/>
    <w:rsid w:val="002F224F"/>
    <w:rsid w:val="002F225F"/>
    <w:rsid w:val="002F22AD"/>
    <w:rsid w:val="002F22F2"/>
    <w:rsid w:val="002F2416"/>
    <w:rsid w:val="002F242C"/>
    <w:rsid w:val="002F2450"/>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8F"/>
    <w:rsid w:val="002F2A93"/>
    <w:rsid w:val="002F2A9B"/>
    <w:rsid w:val="002F2AAA"/>
    <w:rsid w:val="002F2B6D"/>
    <w:rsid w:val="002F2D96"/>
    <w:rsid w:val="002F2E17"/>
    <w:rsid w:val="002F2EB8"/>
    <w:rsid w:val="002F2ED5"/>
    <w:rsid w:val="002F2F17"/>
    <w:rsid w:val="002F2FE4"/>
    <w:rsid w:val="002F310A"/>
    <w:rsid w:val="002F312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2E"/>
    <w:rsid w:val="002F394F"/>
    <w:rsid w:val="002F39C6"/>
    <w:rsid w:val="002F3A4E"/>
    <w:rsid w:val="002F3AA2"/>
    <w:rsid w:val="002F3AFB"/>
    <w:rsid w:val="002F3BF3"/>
    <w:rsid w:val="002F3CAE"/>
    <w:rsid w:val="002F3D97"/>
    <w:rsid w:val="002F3D98"/>
    <w:rsid w:val="002F3E3D"/>
    <w:rsid w:val="002F3FA8"/>
    <w:rsid w:val="002F3FC9"/>
    <w:rsid w:val="002F4008"/>
    <w:rsid w:val="002F406C"/>
    <w:rsid w:val="002F40EE"/>
    <w:rsid w:val="002F40FF"/>
    <w:rsid w:val="002F418E"/>
    <w:rsid w:val="002F4191"/>
    <w:rsid w:val="002F41B4"/>
    <w:rsid w:val="002F41B9"/>
    <w:rsid w:val="002F4206"/>
    <w:rsid w:val="002F43D1"/>
    <w:rsid w:val="002F4418"/>
    <w:rsid w:val="002F4698"/>
    <w:rsid w:val="002F4711"/>
    <w:rsid w:val="002F4728"/>
    <w:rsid w:val="002F4809"/>
    <w:rsid w:val="002F4892"/>
    <w:rsid w:val="002F48D4"/>
    <w:rsid w:val="002F48E5"/>
    <w:rsid w:val="002F49E7"/>
    <w:rsid w:val="002F4A24"/>
    <w:rsid w:val="002F4A75"/>
    <w:rsid w:val="002F4AA2"/>
    <w:rsid w:val="002F4AFA"/>
    <w:rsid w:val="002F4BB0"/>
    <w:rsid w:val="002F4BB3"/>
    <w:rsid w:val="002F4BD6"/>
    <w:rsid w:val="002F4C1C"/>
    <w:rsid w:val="002F4C97"/>
    <w:rsid w:val="002F4D2A"/>
    <w:rsid w:val="002F4D95"/>
    <w:rsid w:val="002F4E50"/>
    <w:rsid w:val="002F4E69"/>
    <w:rsid w:val="002F4F1A"/>
    <w:rsid w:val="002F4F1B"/>
    <w:rsid w:val="002F4F63"/>
    <w:rsid w:val="002F4FB1"/>
    <w:rsid w:val="002F50AD"/>
    <w:rsid w:val="002F50CE"/>
    <w:rsid w:val="002F5109"/>
    <w:rsid w:val="002F5118"/>
    <w:rsid w:val="002F5167"/>
    <w:rsid w:val="002F517C"/>
    <w:rsid w:val="002F5289"/>
    <w:rsid w:val="002F52C9"/>
    <w:rsid w:val="002F5339"/>
    <w:rsid w:val="002F54C7"/>
    <w:rsid w:val="002F553E"/>
    <w:rsid w:val="002F5568"/>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CC6"/>
    <w:rsid w:val="002F5D1D"/>
    <w:rsid w:val="002F5D34"/>
    <w:rsid w:val="002F5E63"/>
    <w:rsid w:val="002F5E9B"/>
    <w:rsid w:val="002F5FB2"/>
    <w:rsid w:val="002F606A"/>
    <w:rsid w:val="002F6072"/>
    <w:rsid w:val="002F6121"/>
    <w:rsid w:val="002F6222"/>
    <w:rsid w:val="002F6223"/>
    <w:rsid w:val="002F6255"/>
    <w:rsid w:val="002F6258"/>
    <w:rsid w:val="002F63A4"/>
    <w:rsid w:val="002F63B8"/>
    <w:rsid w:val="002F64FA"/>
    <w:rsid w:val="002F65D6"/>
    <w:rsid w:val="002F6631"/>
    <w:rsid w:val="002F663D"/>
    <w:rsid w:val="002F664B"/>
    <w:rsid w:val="002F66C8"/>
    <w:rsid w:val="002F67E7"/>
    <w:rsid w:val="002F6810"/>
    <w:rsid w:val="002F6818"/>
    <w:rsid w:val="002F6838"/>
    <w:rsid w:val="002F68C4"/>
    <w:rsid w:val="002F68C8"/>
    <w:rsid w:val="002F695C"/>
    <w:rsid w:val="002F696F"/>
    <w:rsid w:val="002F6A01"/>
    <w:rsid w:val="002F6A17"/>
    <w:rsid w:val="002F6A2F"/>
    <w:rsid w:val="002F6A4E"/>
    <w:rsid w:val="002F6A84"/>
    <w:rsid w:val="002F6B8D"/>
    <w:rsid w:val="002F6BDA"/>
    <w:rsid w:val="002F6C19"/>
    <w:rsid w:val="002F6C6E"/>
    <w:rsid w:val="002F6E0D"/>
    <w:rsid w:val="002F6F1D"/>
    <w:rsid w:val="002F6FCE"/>
    <w:rsid w:val="002F7020"/>
    <w:rsid w:val="002F7064"/>
    <w:rsid w:val="002F7090"/>
    <w:rsid w:val="002F70EE"/>
    <w:rsid w:val="002F716B"/>
    <w:rsid w:val="002F71B4"/>
    <w:rsid w:val="002F71D1"/>
    <w:rsid w:val="002F71FF"/>
    <w:rsid w:val="002F72C2"/>
    <w:rsid w:val="002F742E"/>
    <w:rsid w:val="002F75CB"/>
    <w:rsid w:val="002F7643"/>
    <w:rsid w:val="002F7661"/>
    <w:rsid w:val="002F7698"/>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D"/>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5E5"/>
    <w:rsid w:val="0030064F"/>
    <w:rsid w:val="003006C8"/>
    <w:rsid w:val="00300758"/>
    <w:rsid w:val="0030077B"/>
    <w:rsid w:val="003008B1"/>
    <w:rsid w:val="003009CE"/>
    <w:rsid w:val="00300A50"/>
    <w:rsid w:val="00300BB2"/>
    <w:rsid w:val="00300BC7"/>
    <w:rsid w:val="00300BFC"/>
    <w:rsid w:val="00300C15"/>
    <w:rsid w:val="00300C94"/>
    <w:rsid w:val="00300D1E"/>
    <w:rsid w:val="00300D2B"/>
    <w:rsid w:val="00300DB4"/>
    <w:rsid w:val="00300DC0"/>
    <w:rsid w:val="00300E63"/>
    <w:rsid w:val="00300ED8"/>
    <w:rsid w:val="00300FAD"/>
    <w:rsid w:val="00301094"/>
    <w:rsid w:val="0030118B"/>
    <w:rsid w:val="00301198"/>
    <w:rsid w:val="003012E2"/>
    <w:rsid w:val="00301320"/>
    <w:rsid w:val="00301441"/>
    <w:rsid w:val="003014DE"/>
    <w:rsid w:val="00301532"/>
    <w:rsid w:val="003016D5"/>
    <w:rsid w:val="00301743"/>
    <w:rsid w:val="0030177B"/>
    <w:rsid w:val="0030191F"/>
    <w:rsid w:val="0030193C"/>
    <w:rsid w:val="00301969"/>
    <w:rsid w:val="003019CE"/>
    <w:rsid w:val="00301A5E"/>
    <w:rsid w:val="00301A91"/>
    <w:rsid w:val="00301AB9"/>
    <w:rsid w:val="00301F27"/>
    <w:rsid w:val="00301F5A"/>
    <w:rsid w:val="003020C2"/>
    <w:rsid w:val="00302155"/>
    <w:rsid w:val="003021FB"/>
    <w:rsid w:val="00302324"/>
    <w:rsid w:val="00302398"/>
    <w:rsid w:val="00302491"/>
    <w:rsid w:val="003024B3"/>
    <w:rsid w:val="00302615"/>
    <w:rsid w:val="00302643"/>
    <w:rsid w:val="003026B0"/>
    <w:rsid w:val="00302782"/>
    <w:rsid w:val="003027D6"/>
    <w:rsid w:val="0030291E"/>
    <w:rsid w:val="00302954"/>
    <w:rsid w:val="00302993"/>
    <w:rsid w:val="00302996"/>
    <w:rsid w:val="00302A16"/>
    <w:rsid w:val="00302A4E"/>
    <w:rsid w:val="00302AB2"/>
    <w:rsid w:val="00302B41"/>
    <w:rsid w:val="00302C47"/>
    <w:rsid w:val="00302CA0"/>
    <w:rsid w:val="00302CA8"/>
    <w:rsid w:val="00302DCB"/>
    <w:rsid w:val="00302E3F"/>
    <w:rsid w:val="00302E7E"/>
    <w:rsid w:val="00302F39"/>
    <w:rsid w:val="00303058"/>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20"/>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0E"/>
    <w:rsid w:val="003046E6"/>
    <w:rsid w:val="00304741"/>
    <w:rsid w:val="003047AE"/>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3F1"/>
    <w:rsid w:val="00305430"/>
    <w:rsid w:val="003054A2"/>
    <w:rsid w:val="00305567"/>
    <w:rsid w:val="003055E6"/>
    <w:rsid w:val="003055F1"/>
    <w:rsid w:val="00305672"/>
    <w:rsid w:val="0030572B"/>
    <w:rsid w:val="003057A0"/>
    <w:rsid w:val="0030580B"/>
    <w:rsid w:val="00305888"/>
    <w:rsid w:val="00305945"/>
    <w:rsid w:val="003059C4"/>
    <w:rsid w:val="00305A3A"/>
    <w:rsid w:val="00305A43"/>
    <w:rsid w:val="00305AC2"/>
    <w:rsid w:val="00305AD7"/>
    <w:rsid w:val="00305C58"/>
    <w:rsid w:val="00305CC5"/>
    <w:rsid w:val="00305D31"/>
    <w:rsid w:val="00305DD9"/>
    <w:rsid w:val="00305E9F"/>
    <w:rsid w:val="00305EEF"/>
    <w:rsid w:val="00305FB0"/>
    <w:rsid w:val="00305FD6"/>
    <w:rsid w:val="00306100"/>
    <w:rsid w:val="0030613C"/>
    <w:rsid w:val="00306310"/>
    <w:rsid w:val="00306348"/>
    <w:rsid w:val="00306518"/>
    <w:rsid w:val="00306541"/>
    <w:rsid w:val="00306561"/>
    <w:rsid w:val="003065C9"/>
    <w:rsid w:val="003065D1"/>
    <w:rsid w:val="003065E1"/>
    <w:rsid w:val="00306642"/>
    <w:rsid w:val="00306658"/>
    <w:rsid w:val="003066C3"/>
    <w:rsid w:val="003067C4"/>
    <w:rsid w:val="0030681A"/>
    <w:rsid w:val="00306858"/>
    <w:rsid w:val="003069B8"/>
    <w:rsid w:val="00306B74"/>
    <w:rsid w:val="00306B77"/>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2ED"/>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2FC"/>
    <w:rsid w:val="003103B1"/>
    <w:rsid w:val="00310448"/>
    <w:rsid w:val="00310477"/>
    <w:rsid w:val="00310608"/>
    <w:rsid w:val="0031077C"/>
    <w:rsid w:val="003108B3"/>
    <w:rsid w:val="00310941"/>
    <w:rsid w:val="003109C4"/>
    <w:rsid w:val="00310A02"/>
    <w:rsid w:val="00310A22"/>
    <w:rsid w:val="00310AC7"/>
    <w:rsid w:val="00310AD6"/>
    <w:rsid w:val="00310AF9"/>
    <w:rsid w:val="00310B29"/>
    <w:rsid w:val="00310BAE"/>
    <w:rsid w:val="00310BD9"/>
    <w:rsid w:val="00310C2C"/>
    <w:rsid w:val="00310CD8"/>
    <w:rsid w:val="00310F08"/>
    <w:rsid w:val="00310F64"/>
    <w:rsid w:val="00310F9F"/>
    <w:rsid w:val="00310FA5"/>
    <w:rsid w:val="00311028"/>
    <w:rsid w:val="00311080"/>
    <w:rsid w:val="003110CE"/>
    <w:rsid w:val="00311106"/>
    <w:rsid w:val="00311172"/>
    <w:rsid w:val="0031120B"/>
    <w:rsid w:val="003112A4"/>
    <w:rsid w:val="0031138E"/>
    <w:rsid w:val="003113BE"/>
    <w:rsid w:val="00311443"/>
    <w:rsid w:val="0031152F"/>
    <w:rsid w:val="00311599"/>
    <w:rsid w:val="003115C6"/>
    <w:rsid w:val="00311656"/>
    <w:rsid w:val="003116D4"/>
    <w:rsid w:val="003116DD"/>
    <w:rsid w:val="003116E2"/>
    <w:rsid w:val="00311701"/>
    <w:rsid w:val="00311772"/>
    <w:rsid w:val="003117D4"/>
    <w:rsid w:val="003118AC"/>
    <w:rsid w:val="003119EF"/>
    <w:rsid w:val="00311A6F"/>
    <w:rsid w:val="00311AAC"/>
    <w:rsid w:val="00311AB8"/>
    <w:rsid w:val="00311B8A"/>
    <w:rsid w:val="00311C10"/>
    <w:rsid w:val="00311CEC"/>
    <w:rsid w:val="00311D24"/>
    <w:rsid w:val="00311E05"/>
    <w:rsid w:val="00311E4C"/>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0C"/>
    <w:rsid w:val="003124A1"/>
    <w:rsid w:val="003124ED"/>
    <w:rsid w:val="0031269B"/>
    <w:rsid w:val="003126D4"/>
    <w:rsid w:val="003126EE"/>
    <w:rsid w:val="00312837"/>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D5A"/>
    <w:rsid w:val="00312E1B"/>
    <w:rsid w:val="00312E44"/>
    <w:rsid w:val="00312EC9"/>
    <w:rsid w:val="00312F00"/>
    <w:rsid w:val="00312F42"/>
    <w:rsid w:val="0031316C"/>
    <w:rsid w:val="00313174"/>
    <w:rsid w:val="003133D7"/>
    <w:rsid w:val="00313404"/>
    <w:rsid w:val="0031343A"/>
    <w:rsid w:val="00313455"/>
    <w:rsid w:val="003134CB"/>
    <w:rsid w:val="00313520"/>
    <w:rsid w:val="00313595"/>
    <w:rsid w:val="003135A5"/>
    <w:rsid w:val="003135D3"/>
    <w:rsid w:val="00313623"/>
    <w:rsid w:val="003136DB"/>
    <w:rsid w:val="00313764"/>
    <w:rsid w:val="00313814"/>
    <w:rsid w:val="0031382E"/>
    <w:rsid w:val="0031390F"/>
    <w:rsid w:val="0031392C"/>
    <w:rsid w:val="00313949"/>
    <w:rsid w:val="003139B8"/>
    <w:rsid w:val="00313A48"/>
    <w:rsid w:val="00313ABE"/>
    <w:rsid w:val="00313B32"/>
    <w:rsid w:val="00313B3E"/>
    <w:rsid w:val="00313B4B"/>
    <w:rsid w:val="00313B84"/>
    <w:rsid w:val="00313BBE"/>
    <w:rsid w:val="00313C3E"/>
    <w:rsid w:val="00313C73"/>
    <w:rsid w:val="00313C76"/>
    <w:rsid w:val="00313D6B"/>
    <w:rsid w:val="00313D6F"/>
    <w:rsid w:val="00313DC4"/>
    <w:rsid w:val="00313E09"/>
    <w:rsid w:val="00313F8D"/>
    <w:rsid w:val="0031401C"/>
    <w:rsid w:val="003140ED"/>
    <w:rsid w:val="003140FF"/>
    <w:rsid w:val="00314114"/>
    <w:rsid w:val="00314117"/>
    <w:rsid w:val="00314297"/>
    <w:rsid w:val="00314307"/>
    <w:rsid w:val="0031432C"/>
    <w:rsid w:val="003143EA"/>
    <w:rsid w:val="003144EB"/>
    <w:rsid w:val="003144FF"/>
    <w:rsid w:val="0031451A"/>
    <w:rsid w:val="00314586"/>
    <w:rsid w:val="00314682"/>
    <w:rsid w:val="003147E6"/>
    <w:rsid w:val="003148B5"/>
    <w:rsid w:val="003148EA"/>
    <w:rsid w:val="00314912"/>
    <w:rsid w:val="00314977"/>
    <w:rsid w:val="003149A6"/>
    <w:rsid w:val="003149B3"/>
    <w:rsid w:val="003149C1"/>
    <w:rsid w:val="003149DE"/>
    <w:rsid w:val="003149EC"/>
    <w:rsid w:val="00314A22"/>
    <w:rsid w:val="00314A3C"/>
    <w:rsid w:val="00314A5E"/>
    <w:rsid w:val="00314A95"/>
    <w:rsid w:val="00314A9F"/>
    <w:rsid w:val="00314AAC"/>
    <w:rsid w:val="00314AD1"/>
    <w:rsid w:val="00314B06"/>
    <w:rsid w:val="00314B30"/>
    <w:rsid w:val="00314C4C"/>
    <w:rsid w:val="00314C52"/>
    <w:rsid w:val="00314E2D"/>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5E"/>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82"/>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0F"/>
    <w:rsid w:val="00316E45"/>
    <w:rsid w:val="00316E66"/>
    <w:rsid w:val="00317101"/>
    <w:rsid w:val="003171BD"/>
    <w:rsid w:val="003171CE"/>
    <w:rsid w:val="00317203"/>
    <w:rsid w:val="0031722E"/>
    <w:rsid w:val="00317299"/>
    <w:rsid w:val="003172BA"/>
    <w:rsid w:val="0031741F"/>
    <w:rsid w:val="00317435"/>
    <w:rsid w:val="00317507"/>
    <w:rsid w:val="00317679"/>
    <w:rsid w:val="003176BB"/>
    <w:rsid w:val="003176D8"/>
    <w:rsid w:val="003176E0"/>
    <w:rsid w:val="00317772"/>
    <w:rsid w:val="003177A9"/>
    <w:rsid w:val="003177CE"/>
    <w:rsid w:val="0031785F"/>
    <w:rsid w:val="003178BC"/>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4"/>
    <w:rsid w:val="0032053E"/>
    <w:rsid w:val="0032058E"/>
    <w:rsid w:val="00320615"/>
    <w:rsid w:val="003206FC"/>
    <w:rsid w:val="003206FF"/>
    <w:rsid w:val="0032071F"/>
    <w:rsid w:val="0032093E"/>
    <w:rsid w:val="00320993"/>
    <w:rsid w:val="003209A8"/>
    <w:rsid w:val="00320A94"/>
    <w:rsid w:val="00320B17"/>
    <w:rsid w:val="00320BB6"/>
    <w:rsid w:val="00320BFF"/>
    <w:rsid w:val="00320C69"/>
    <w:rsid w:val="00320C8D"/>
    <w:rsid w:val="00320D0F"/>
    <w:rsid w:val="00320D10"/>
    <w:rsid w:val="00320D2B"/>
    <w:rsid w:val="00320DBB"/>
    <w:rsid w:val="00320DBF"/>
    <w:rsid w:val="00320DDF"/>
    <w:rsid w:val="00320DEB"/>
    <w:rsid w:val="00320F80"/>
    <w:rsid w:val="0032102D"/>
    <w:rsid w:val="0032108C"/>
    <w:rsid w:val="0032109C"/>
    <w:rsid w:val="003210AC"/>
    <w:rsid w:val="00321227"/>
    <w:rsid w:val="00321374"/>
    <w:rsid w:val="003213AE"/>
    <w:rsid w:val="003213D1"/>
    <w:rsid w:val="0032146F"/>
    <w:rsid w:val="003214AA"/>
    <w:rsid w:val="003214B2"/>
    <w:rsid w:val="00321527"/>
    <w:rsid w:val="003215C0"/>
    <w:rsid w:val="00321635"/>
    <w:rsid w:val="00321772"/>
    <w:rsid w:val="003217A9"/>
    <w:rsid w:val="00321855"/>
    <w:rsid w:val="003219F9"/>
    <w:rsid w:val="00321A69"/>
    <w:rsid w:val="00321B5A"/>
    <w:rsid w:val="00321C71"/>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56C"/>
    <w:rsid w:val="003236E8"/>
    <w:rsid w:val="00323719"/>
    <w:rsid w:val="0032371F"/>
    <w:rsid w:val="003238C1"/>
    <w:rsid w:val="0032390D"/>
    <w:rsid w:val="00323AC0"/>
    <w:rsid w:val="00323B47"/>
    <w:rsid w:val="00323D50"/>
    <w:rsid w:val="00323DF7"/>
    <w:rsid w:val="00323E6A"/>
    <w:rsid w:val="00323F10"/>
    <w:rsid w:val="00323F21"/>
    <w:rsid w:val="00323FB3"/>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6CC"/>
    <w:rsid w:val="00324713"/>
    <w:rsid w:val="00324716"/>
    <w:rsid w:val="00324724"/>
    <w:rsid w:val="003247B6"/>
    <w:rsid w:val="0032491B"/>
    <w:rsid w:val="00324933"/>
    <w:rsid w:val="003249CB"/>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7C"/>
    <w:rsid w:val="003258D5"/>
    <w:rsid w:val="00325992"/>
    <w:rsid w:val="00325A97"/>
    <w:rsid w:val="00325B41"/>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98"/>
    <w:rsid w:val="003271E6"/>
    <w:rsid w:val="003271FC"/>
    <w:rsid w:val="00327219"/>
    <w:rsid w:val="00327287"/>
    <w:rsid w:val="003272C1"/>
    <w:rsid w:val="0032746B"/>
    <w:rsid w:val="00327472"/>
    <w:rsid w:val="003274CE"/>
    <w:rsid w:val="003275F4"/>
    <w:rsid w:val="003276DB"/>
    <w:rsid w:val="003276F8"/>
    <w:rsid w:val="00327759"/>
    <w:rsid w:val="0032777B"/>
    <w:rsid w:val="003277BE"/>
    <w:rsid w:val="003277DA"/>
    <w:rsid w:val="003278AB"/>
    <w:rsid w:val="00327AB5"/>
    <w:rsid w:val="00327ADC"/>
    <w:rsid w:val="00327AE7"/>
    <w:rsid w:val="00327B3B"/>
    <w:rsid w:val="00327B76"/>
    <w:rsid w:val="00327C7A"/>
    <w:rsid w:val="00327C8A"/>
    <w:rsid w:val="00327D05"/>
    <w:rsid w:val="00327D43"/>
    <w:rsid w:val="00327E8B"/>
    <w:rsid w:val="00327FCA"/>
    <w:rsid w:val="00330003"/>
    <w:rsid w:val="0033021D"/>
    <w:rsid w:val="00330233"/>
    <w:rsid w:val="00330255"/>
    <w:rsid w:val="0033025A"/>
    <w:rsid w:val="0033027A"/>
    <w:rsid w:val="00330297"/>
    <w:rsid w:val="00330377"/>
    <w:rsid w:val="00330392"/>
    <w:rsid w:val="0033050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0F36"/>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D8"/>
    <w:rsid w:val="00331DEE"/>
    <w:rsid w:val="00331E79"/>
    <w:rsid w:val="00331F08"/>
    <w:rsid w:val="00331FA3"/>
    <w:rsid w:val="00331FDF"/>
    <w:rsid w:val="00332025"/>
    <w:rsid w:val="00332052"/>
    <w:rsid w:val="00332066"/>
    <w:rsid w:val="003322D0"/>
    <w:rsid w:val="003322EB"/>
    <w:rsid w:val="0033235B"/>
    <w:rsid w:val="00332397"/>
    <w:rsid w:val="0033257E"/>
    <w:rsid w:val="003326C2"/>
    <w:rsid w:val="0033272D"/>
    <w:rsid w:val="0033289B"/>
    <w:rsid w:val="00332908"/>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3E6"/>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4A"/>
    <w:rsid w:val="00333E55"/>
    <w:rsid w:val="00333F44"/>
    <w:rsid w:val="00333FFD"/>
    <w:rsid w:val="00334009"/>
    <w:rsid w:val="0033400D"/>
    <w:rsid w:val="0033405B"/>
    <w:rsid w:val="003340C7"/>
    <w:rsid w:val="003340CE"/>
    <w:rsid w:val="003340F1"/>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73"/>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4F47"/>
    <w:rsid w:val="00335003"/>
    <w:rsid w:val="00335034"/>
    <w:rsid w:val="00335051"/>
    <w:rsid w:val="00335097"/>
    <w:rsid w:val="003350B1"/>
    <w:rsid w:val="003350D0"/>
    <w:rsid w:val="003350EB"/>
    <w:rsid w:val="0033516B"/>
    <w:rsid w:val="003352F0"/>
    <w:rsid w:val="00335308"/>
    <w:rsid w:val="003353A8"/>
    <w:rsid w:val="0033565D"/>
    <w:rsid w:val="00335795"/>
    <w:rsid w:val="0033586C"/>
    <w:rsid w:val="00335870"/>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30"/>
    <w:rsid w:val="003365DA"/>
    <w:rsid w:val="00336841"/>
    <w:rsid w:val="00336915"/>
    <w:rsid w:val="00336982"/>
    <w:rsid w:val="00336AD4"/>
    <w:rsid w:val="00336BC9"/>
    <w:rsid w:val="00336C41"/>
    <w:rsid w:val="00336C84"/>
    <w:rsid w:val="00336E1A"/>
    <w:rsid w:val="00336E80"/>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6DA"/>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04"/>
    <w:rsid w:val="00340B6B"/>
    <w:rsid w:val="00340B77"/>
    <w:rsid w:val="00340BDC"/>
    <w:rsid w:val="00340D04"/>
    <w:rsid w:val="00340E5C"/>
    <w:rsid w:val="00340ECB"/>
    <w:rsid w:val="00340EDE"/>
    <w:rsid w:val="00340F05"/>
    <w:rsid w:val="00340F0A"/>
    <w:rsid w:val="00340F57"/>
    <w:rsid w:val="00340F7A"/>
    <w:rsid w:val="00340F86"/>
    <w:rsid w:val="00340FB1"/>
    <w:rsid w:val="0034109E"/>
    <w:rsid w:val="0034124D"/>
    <w:rsid w:val="00341282"/>
    <w:rsid w:val="00341353"/>
    <w:rsid w:val="0034137F"/>
    <w:rsid w:val="003413BE"/>
    <w:rsid w:val="00341453"/>
    <w:rsid w:val="003414E6"/>
    <w:rsid w:val="00341558"/>
    <w:rsid w:val="003415CB"/>
    <w:rsid w:val="00341682"/>
    <w:rsid w:val="003416BB"/>
    <w:rsid w:val="003416CD"/>
    <w:rsid w:val="00341833"/>
    <w:rsid w:val="0034183B"/>
    <w:rsid w:val="00341878"/>
    <w:rsid w:val="00341A07"/>
    <w:rsid w:val="00341A1A"/>
    <w:rsid w:val="00341AD2"/>
    <w:rsid w:val="00341B0D"/>
    <w:rsid w:val="00341B35"/>
    <w:rsid w:val="00341B57"/>
    <w:rsid w:val="00341C4E"/>
    <w:rsid w:val="00341CC8"/>
    <w:rsid w:val="00341D68"/>
    <w:rsid w:val="00341E66"/>
    <w:rsid w:val="00341EE5"/>
    <w:rsid w:val="00341F4A"/>
    <w:rsid w:val="00341F59"/>
    <w:rsid w:val="00341F6D"/>
    <w:rsid w:val="0034203C"/>
    <w:rsid w:val="003420BA"/>
    <w:rsid w:val="003420BB"/>
    <w:rsid w:val="00342109"/>
    <w:rsid w:val="003421DC"/>
    <w:rsid w:val="00342270"/>
    <w:rsid w:val="00342302"/>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1E"/>
    <w:rsid w:val="00342A23"/>
    <w:rsid w:val="00342A58"/>
    <w:rsid w:val="00342ABE"/>
    <w:rsid w:val="00342B95"/>
    <w:rsid w:val="00342BDF"/>
    <w:rsid w:val="00342C35"/>
    <w:rsid w:val="00342CCB"/>
    <w:rsid w:val="00342E28"/>
    <w:rsid w:val="00342E3B"/>
    <w:rsid w:val="00342F46"/>
    <w:rsid w:val="00342F96"/>
    <w:rsid w:val="00342F9E"/>
    <w:rsid w:val="00343009"/>
    <w:rsid w:val="00343055"/>
    <w:rsid w:val="003430A8"/>
    <w:rsid w:val="003431B5"/>
    <w:rsid w:val="003431E5"/>
    <w:rsid w:val="0034321A"/>
    <w:rsid w:val="0034322B"/>
    <w:rsid w:val="003432EA"/>
    <w:rsid w:val="00343326"/>
    <w:rsid w:val="003434DD"/>
    <w:rsid w:val="0034352E"/>
    <w:rsid w:val="0034353A"/>
    <w:rsid w:val="003435DA"/>
    <w:rsid w:val="0034369B"/>
    <w:rsid w:val="003436AF"/>
    <w:rsid w:val="0034396B"/>
    <w:rsid w:val="00343981"/>
    <w:rsid w:val="003439A4"/>
    <w:rsid w:val="003439ED"/>
    <w:rsid w:val="00343A31"/>
    <w:rsid w:val="00343A54"/>
    <w:rsid w:val="00343A6D"/>
    <w:rsid w:val="00343A85"/>
    <w:rsid w:val="00343BD6"/>
    <w:rsid w:val="00343C14"/>
    <w:rsid w:val="00343C66"/>
    <w:rsid w:val="00343D3F"/>
    <w:rsid w:val="00343D66"/>
    <w:rsid w:val="00343D9E"/>
    <w:rsid w:val="00343E29"/>
    <w:rsid w:val="00343E2D"/>
    <w:rsid w:val="00343F55"/>
    <w:rsid w:val="00343F81"/>
    <w:rsid w:val="00343FAF"/>
    <w:rsid w:val="00344230"/>
    <w:rsid w:val="0034440F"/>
    <w:rsid w:val="003444A7"/>
    <w:rsid w:val="0034453C"/>
    <w:rsid w:val="00344548"/>
    <w:rsid w:val="00344572"/>
    <w:rsid w:val="00344623"/>
    <w:rsid w:val="0034462E"/>
    <w:rsid w:val="003447A1"/>
    <w:rsid w:val="003447F3"/>
    <w:rsid w:val="0034480A"/>
    <w:rsid w:val="00344841"/>
    <w:rsid w:val="00344877"/>
    <w:rsid w:val="00344926"/>
    <w:rsid w:val="0034499F"/>
    <w:rsid w:val="00344A0F"/>
    <w:rsid w:val="00344A7A"/>
    <w:rsid w:val="00344C29"/>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2F"/>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616"/>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47F26"/>
    <w:rsid w:val="00347F2C"/>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47"/>
    <w:rsid w:val="00350FF7"/>
    <w:rsid w:val="00351062"/>
    <w:rsid w:val="00351094"/>
    <w:rsid w:val="003510C5"/>
    <w:rsid w:val="00351128"/>
    <w:rsid w:val="003513BF"/>
    <w:rsid w:val="003513C7"/>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DFF"/>
    <w:rsid w:val="00351E23"/>
    <w:rsid w:val="00351E46"/>
    <w:rsid w:val="00351E81"/>
    <w:rsid w:val="00351E84"/>
    <w:rsid w:val="00351EE7"/>
    <w:rsid w:val="00351F32"/>
    <w:rsid w:val="00351F90"/>
    <w:rsid w:val="00352112"/>
    <w:rsid w:val="00352148"/>
    <w:rsid w:val="0035218A"/>
    <w:rsid w:val="003521DC"/>
    <w:rsid w:val="00352291"/>
    <w:rsid w:val="003522F0"/>
    <w:rsid w:val="0035235F"/>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63"/>
    <w:rsid w:val="00352D85"/>
    <w:rsid w:val="00352DED"/>
    <w:rsid w:val="00352E55"/>
    <w:rsid w:val="00352E9D"/>
    <w:rsid w:val="00352EAF"/>
    <w:rsid w:val="00353003"/>
    <w:rsid w:val="00353150"/>
    <w:rsid w:val="00353216"/>
    <w:rsid w:val="00353236"/>
    <w:rsid w:val="00353249"/>
    <w:rsid w:val="0035326E"/>
    <w:rsid w:val="003532F1"/>
    <w:rsid w:val="00353355"/>
    <w:rsid w:val="00353442"/>
    <w:rsid w:val="003534AA"/>
    <w:rsid w:val="00353565"/>
    <w:rsid w:val="00353658"/>
    <w:rsid w:val="00353733"/>
    <w:rsid w:val="00353860"/>
    <w:rsid w:val="0035388D"/>
    <w:rsid w:val="003538BB"/>
    <w:rsid w:val="003538C3"/>
    <w:rsid w:val="0035390A"/>
    <w:rsid w:val="0035398B"/>
    <w:rsid w:val="00353B10"/>
    <w:rsid w:val="00353BF0"/>
    <w:rsid w:val="00353C97"/>
    <w:rsid w:val="00353C9D"/>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27B"/>
    <w:rsid w:val="0035433D"/>
    <w:rsid w:val="003543A4"/>
    <w:rsid w:val="003543FF"/>
    <w:rsid w:val="00354419"/>
    <w:rsid w:val="00354455"/>
    <w:rsid w:val="00354494"/>
    <w:rsid w:val="003544E5"/>
    <w:rsid w:val="0035452B"/>
    <w:rsid w:val="00354574"/>
    <w:rsid w:val="00354599"/>
    <w:rsid w:val="0035469F"/>
    <w:rsid w:val="00354712"/>
    <w:rsid w:val="00354739"/>
    <w:rsid w:val="0035473A"/>
    <w:rsid w:val="00354768"/>
    <w:rsid w:val="0035484E"/>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C5"/>
    <w:rsid w:val="003552EC"/>
    <w:rsid w:val="0035543C"/>
    <w:rsid w:val="0035550A"/>
    <w:rsid w:val="00355607"/>
    <w:rsid w:val="00355673"/>
    <w:rsid w:val="003556D8"/>
    <w:rsid w:val="003556DD"/>
    <w:rsid w:val="003557AF"/>
    <w:rsid w:val="003557BC"/>
    <w:rsid w:val="0035584C"/>
    <w:rsid w:val="00355889"/>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1"/>
    <w:rsid w:val="0035623A"/>
    <w:rsid w:val="0035624C"/>
    <w:rsid w:val="0035628B"/>
    <w:rsid w:val="003562E7"/>
    <w:rsid w:val="00356308"/>
    <w:rsid w:val="0035645C"/>
    <w:rsid w:val="003564DF"/>
    <w:rsid w:val="00356563"/>
    <w:rsid w:val="00356577"/>
    <w:rsid w:val="003565F1"/>
    <w:rsid w:val="003566C1"/>
    <w:rsid w:val="003566C3"/>
    <w:rsid w:val="0035670D"/>
    <w:rsid w:val="00356745"/>
    <w:rsid w:val="00356747"/>
    <w:rsid w:val="0035676F"/>
    <w:rsid w:val="003567D2"/>
    <w:rsid w:val="0035680A"/>
    <w:rsid w:val="00356936"/>
    <w:rsid w:val="00356AB3"/>
    <w:rsid w:val="00356AFF"/>
    <w:rsid w:val="00356C20"/>
    <w:rsid w:val="00356C78"/>
    <w:rsid w:val="00356D11"/>
    <w:rsid w:val="00356D4A"/>
    <w:rsid w:val="00356D99"/>
    <w:rsid w:val="00356E56"/>
    <w:rsid w:val="00356E7C"/>
    <w:rsid w:val="00356EA4"/>
    <w:rsid w:val="00356EB2"/>
    <w:rsid w:val="00356EC3"/>
    <w:rsid w:val="00357072"/>
    <w:rsid w:val="00357114"/>
    <w:rsid w:val="0035717F"/>
    <w:rsid w:val="003571E7"/>
    <w:rsid w:val="00357347"/>
    <w:rsid w:val="00357417"/>
    <w:rsid w:val="00357472"/>
    <w:rsid w:val="003575F5"/>
    <w:rsid w:val="003576C3"/>
    <w:rsid w:val="003577AF"/>
    <w:rsid w:val="003577EF"/>
    <w:rsid w:val="00357815"/>
    <w:rsid w:val="003578FC"/>
    <w:rsid w:val="00357A0F"/>
    <w:rsid w:val="00357AC6"/>
    <w:rsid w:val="00357B0B"/>
    <w:rsid w:val="00357B50"/>
    <w:rsid w:val="00357B7C"/>
    <w:rsid w:val="00357B89"/>
    <w:rsid w:val="00357B8A"/>
    <w:rsid w:val="00357C09"/>
    <w:rsid w:val="00357CDA"/>
    <w:rsid w:val="00357CF2"/>
    <w:rsid w:val="00357F1D"/>
    <w:rsid w:val="0036008E"/>
    <w:rsid w:val="00360105"/>
    <w:rsid w:val="00360156"/>
    <w:rsid w:val="00360204"/>
    <w:rsid w:val="0036051A"/>
    <w:rsid w:val="00360589"/>
    <w:rsid w:val="0036059C"/>
    <w:rsid w:val="0036066A"/>
    <w:rsid w:val="003606D2"/>
    <w:rsid w:val="003606FF"/>
    <w:rsid w:val="003607D1"/>
    <w:rsid w:val="003607F5"/>
    <w:rsid w:val="00360949"/>
    <w:rsid w:val="003609D5"/>
    <w:rsid w:val="003609F4"/>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493"/>
    <w:rsid w:val="00361564"/>
    <w:rsid w:val="003615A4"/>
    <w:rsid w:val="003615E1"/>
    <w:rsid w:val="003615F4"/>
    <w:rsid w:val="0036164B"/>
    <w:rsid w:val="00361661"/>
    <w:rsid w:val="00361670"/>
    <w:rsid w:val="003617CF"/>
    <w:rsid w:val="00361952"/>
    <w:rsid w:val="00361A1E"/>
    <w:rsid w:val="00361A98"/>
    <w:rsid w:val="00361C83"/>
    <w:rsid w:val="00361CFF"/>
    <w:rsid w:val="00361DEF"/>
    <w:rsid w:val="00361E50"/>
    <w:rsid w:val="00361F30"/>
    <w:rsid w:val="00361F3A"/>
    <w:rsid w:val="00361F88"/>
    <w:rsid w:val="00361FAB"/>
    <w:rsid w:val="0036207B"/>
    <w:rsid w:val="00362123"/>
    <w:rsid w:val="00362154"/>
    <w:rsid w:val="003621A3"/>
    <w:rsid w:val="003621C6"/>
    <w:rsid w:val="0036226A"/>
    <w:rsid w:val="003622C9"/>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7"/>
    <w:rsid w:val="00362DBD"/>
    <w:rsid w:val="00362DC1"/>
    <w:rsid w:val="00362DC6"/>
    <w:rsid w:val="00362E0D"/>
    <w:rsid w:val="00363042"/>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BC"/>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26"/>
    <w:rsid w:val="00364783"/>
    <w:rsid w:val="00364788"/>
    <w:rsid w:val="0036479D"/>
    <w:rsid w:val="003647AD"/>
    <w:rsid w:val="003647EF"/>
    <w:rsid w:val="0036480B"/>
    <w:rsid w:val="00364828"/>
    <w:rsid w:val="0036482B"/>
    <w:rsid w:val="00364969"/>
    <w:rsid w:val="00364B1E"/>
    <w:rsid w:val="00364BE9"/>
    <w:rsid w:val="00364C11"/>
    <w:rsid w:val="00364DC2"/>
    <w:rsid w:val="00365061"/>
    <w:rsid w:val="0036517D"/>
    <w:rsid w:val="003651D8"/>
    <w:rsid w:val="00365287"/>
    <w:rsid w:val="003652A0"/>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07"/>
    <w:rsid w:val="00365EEC"/>
    <w:rsid w:val="00365FE0"/>
    <w:rsid w:val="0036602D"/>
    <w:rsid w:val="00366038"/>
    <w:rsid w:val="0036608D"/>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5C"/>
    <w:rsid w:val="00366676"/>
    <w:rsid w:val="0036673C"/>
    <w:rsid w:val="003667FE"/>
    <w:rsid w:val="0036680E"/>
    <w:rsid w:val="00366D03"/>
    <w:rsid w:val="00366D39"/>
    <w:rsid w:val="00366D7F"/>
    <w:rsid w:val="00367039"/>
    <w:rsid w:val="0036704F"/>
    <w:rsid w:val="00367079"/>
    <w:rsid w:val="003670EA"/>
    <w:rsid w:val="0036719F"/>
    <w:rsid w:val="0036724B"/>
    <w:rsid w:val="0036728E"/>
    <w:rsid w:val="0036730E"/>
    <w:rsid w:val="00367362"/>
    <w:rsid w:val="003673B6"/>
    <w:rsid w:val="00367586"/>
    <w:rsid w:val="003675B2"/>
    <w:rsid w:val="003675CB"/>
    <w:rsid w:val="003675E6"/>
    <w:rsid w:val="00367657"/>
    <w:rsid w:val="003677DB"/>
    <w:rsid w:val="00367880"/>
    <w:rsid w:val="00367A16"/>
    <w:rsid w:val="00367A7F"/>
    <w:rsid w:val="00367B30"/>
    <w:rsid w:val="00367BF2"/>
    <w:rsid w:val="00367C61"/>
    <w:rsid w:val="00367C95"/>
    <w:rsid w:val="00367DDA"/>
    <w:rsid w:val="00367EB7"/>
    <w:rsid w:val="00367EC9"/>
    <w:rsid w:val="00367F08"/>
    <w:rsid w:val="0037001F"/>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AA8"/>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0A"/>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8E5"/>
    <w:rsid w:val="00372997"/>
    <w:rsid w:val="00372A83"/>
    <w:rsid w:val="00372B36"/>
    <w:rsid w:val="00372BD6"/>
    <w:rsid w:val="00372CE3"/>
    <w:rsid w:val="00372CE6"/>
    <w:rsid w:val="00372D16"/>
    <w:rsid w:val="00372D3F"/>
    <w:rsid w:val="00372D6F"/>
    <w:rsid w:val="00372DFC"/>
    <w:rsid w:val="00372E1C"/>
    <w:rsid w:val="00372E42"/>
    <w:rsid w:val="00372EBB"/>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807"/>
    <w:rsid w:val="00373980"/>
    <w:rsid w:val="00373A4C"/>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00"/>
    <w:rsid w:val="00374490"/>
    <w:rsid w:val="003744A1"/>
    <w:rsid w:val="00374561"/>
    <w:rsid w:val="003745D5"/>
    <w:rsid w:val="00374629"/>
    <w:rsid w:val="0037466E"/>
    <w:rsid w:val="003746C0"/>
    <w:rsid w:val="00374720"/>
    <w:rsid w:val="00374725"/>
    <w:rsid w:val="0037472F"/>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6"/>
    <w:rsid w:val="003750DA"/>
    <w:rsid w:val="0037517D"/>
    <w:rsid w:val="003751A7"/>
    <w:rsid w:val="003751E4"/>
    <w:rsid w:val="00375221"/>
    <w:rsid w:val="0037550B"/>
    <w:rsid w:val="003755B2"/>
    <w:rsid w:val="003755C3"/>
    <w:rsid w:val="003755D5"/>
    <w:rsid w:val="00375776"/>
    <w:rsid w:val="003758DE"/>
    <w:rsid w:val="00375A7E"/>
    <w:rsid w:val="00375AD3"/>
    <w:rsid w:val="00375B13"/>
    <w:rsid w:val="00375B2D"/>
    <w:rsid w:val="00375BAE"/>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5C"/>
    <w:rsid w:val="00376499"/>
    <w:rsid w:val="003764AD"/>
    <w:rsid w:val="003764F6"/>
    <w:rsid w:val="003765EF"/>
    <w:rsid w:val="00376611"/>
    <w:rsid w:val="0037662B"/>
    <w:rsid w:val="00376642"/>
    <w:rsid w:val="003767B3"/>
    <w:rsid w:val="003767C8"/>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4F"/>
    <w:rsid w:val="003777CA"/>
    <w:rsid w:val="003777D6"/>
    <w:rsid w:val="003778B9"/>
    <w:rsid w:val="00377983"/>
    <w:rsid w:val="003779A3"/>
    <w:rsid w:val="00377A88"/>
    <w:rsid w:val="00377A95"/>
    <w:rsid w:val="00377AA6"/>
    <w:rsid w:val="00377AD9"/>
    <w:rsid w:val="00377B1F"/>
    <w:rsid w:val="00377BF3"/>
    <w:rsid w:val="00377C1E"/>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94"/>
    <w:rsid w:val="003804C0"/>
    <w:rsid w:val="00380550"/>
    <w:rsid w:val="00380594"/>
    <w:rsid w:val="00380618"/>
    <w:rsid w:val="00380738"/>
    <w:rsid w:val="00380784"/>
    <w:rsid w:val="00380804"/>
    <w:rsid w:val="0038089A"/>
    <w:rsid w:val="00380949"/>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2A4"/>
    <w:rsid w:val="00381304"/>
    <w:rsid w:val="00381388"/>
    <w:rsid w:val="0038138F"/>
    <w:rsid w:val="003813B1"/>
    <w:rsid w:val="003813B4"/>
    <w:rsid w:val="003814C1"/>
    <w:rsid w:val="003814FE"/>
    <w:rsid w:val="00381533"/>
    <w:rsid w:val="00381538"/>
    <w:rsid w:val="003816B1"/>
    <w:rsid w:val="003816C5"/>
    <w:rsid w:val="003816FB"/>
    <w:rsid w:val="0038185F"/>
    <w:rsid w:val="0038192E"/>
    <w:rsid w:val="0038196C"/>
    <w:rsid w:val="003819DA"/>
    <w:rsid w:val="00381A63"/>
    <w:rsid w:val="00381A72"/>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6A2"/>
    <w:rsid w:val="0038272C"/>
    <w:rsid w:val="00382767"/>
    <w:rsid w:val="00382834"/>
    <w:rsid w:val="003828E8"/>
    <w:rsid w:val="003828ED"/>
    <w:rsid w:val="00382AE4"/>
    <w:rsid w:val="00382C2F"/>
    <w:rsid w:val="00382C4A"/>
    <w:rsid w:val="00382CC3"/>
    <w:rsid w:val="00382D71"/>
    <w:rsid w:val="00382E41"/>
    <w:rsid w:val="0038301D"/>
    <w:rsid w:val="003830A5"/>
    <w:rsid w:val="00383154"/>
    <w:rsid w:val="0038316B"/>
    <w:rsid w:val="00383218"/>
    <w:rsid w:val="003833A4"/>
    <w:rsid w:val="003833AA"/>
    <w:rsid w:val="00383455"/>
    <w:rsid w:val="0038345B"/>
    <w:rsid w:val="00383472"/>
    <w:rsid w:val="0038347B"/>
    <w:rsid w:val="0038362C"/>
    <w:rsid w:val="00383632"/>
    <w:rsid w:val="00383638"/>
    <w:rsid w:val="0038365A"/>
    <w:rsid w:val="003836BB"/>
    <w:rsid w:val="003837AB"/>
    <w:rsid w:val="00383820"/>
    <w:rsid w:val="00383927"/>
    <w:rsid w:val="0038395D"/>
    <w:rsid w:val="0038395E"/>
    <w:rsid w:val="00383A0E"/>
    <w:rsid w:val="00383B0F"/>
    <w:rsid w:val="00383BA3"/>
    <w:rsid w:val="00383C65"/>
    <w:rsid w:val="00383C6B"/>
    <w:rsid w:val="00383C7B"/>
    <w:rsid w:val="00383C88"/>
    <w:rsid w:val="00383DA8"/>
    <w:rsid w:val="00383E88"/>
    <w:rsid w:val="00383E8F"/>
    <w:rsid w:val="00383EAE"/>
    <w:rsid w:val="00383EB0"/>
    <w:rsid w:val="00383F39"/>
    <w:rsid w:val="00383F4E"/>
    <w:rsid w:val="0038401D"/>
    <w:rsid w:val="0038402A"/>
    <w:rsid w:val="00384126"/>
    <w:rsid w:val="0038416F"/>
    <w:rsid w:val="003841C7"/>
    <w:rsid w:val="003841FF"/>
    <w:rsid w:val="00384204"/>
    <w:rsid w:val="0038438F"/>
    <w:rsid w:val="003843EE"/>
    <w:rsid w:val="00384403"/>
    <w:rsid w:val="0038444A"/>
    <w:rsid w:val="0038445B"/>
    <w:rsid w:val="003845E4"/>
    <w:rsid w:val="00384646"/>
    <w:rsid w:val="00384787"/>
    <w:rsid w:val="003847E9"/>
    <w:rsid w:val="003848B5"/>
    <w:rsid w:val="003849CF"/>
    <w:rsid w:val="00384ADD"/>
    <w:rsid w:val="00384B10"/>
    <w:rsid w:val="00384B44"/>
    <w:rsid w:val="00384B4F"/>
    <w:rsid w:val="00384B50"/>
    <w:rsid w:val="00384BC2"/>
    <w:rsid w:val="00384BD0"/>
    <w:rsid w:val="00384C7F"/>
    <w:rsid w:val="00384CF1"/>
    <w:rsid w:val="00384D76"/>
    <w:rsid w:val="00384E43"/>
    <w:rsid w:val="00384EBF"/>
    <w:rsid w:val="00384EF7"/>
    <w:rsid w:val="00385041"/>
    <w:rsid w:val="00385067"/>
    <w:rsid w:val="00385151"/>
    <w:rsid w:val="00385182"/>
    <w:rsid w:val="003851F9"/>
    <w:rsid w:val="0038526F"/>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BD7"/>
    <w:rsid w:val="00385BF3"/>
    <w:rsid w:val="00385C28"/>
    <w:rsid w:val="00385C42"/>
    <w:rsid w:val="00385CD4"/>
    <w:rsid w:val="00385E18"/>
    <w:rsid w:val="00385E70"/>
    <w:rsid w:val="00385EC0"/>
    <w:rsid w:val="00385F29"/>
    <w:rsid w:val="00385F4C"/>
    <w:rsid w:val="00385F66"/>
    <w:rsid w:val="003860BF"/>
    <w:rsid w:val="00386145"/>
    <w:rsid w:val="00386211"/>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62B"/>
    <w:rsid w:val="003876DF"/>
    <w:rsid w:val="0038786F"/>
    <w:rsid w:val="003879D3"/>
    <w:rsid w:val="003879F5"/>
    <w:rsid w:val="00387AB8"/>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78D"/>
    <w:rsid w:val="00390825"/>
    <w:rsid w:val="003908FE"/>
    <w:rsid w:val="00390A2F"/>
    <w:rsid w:val="00390ADB"/>
    <w:rsid w:val="00390AE0"/>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1CD"/>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15"/>
    <w:rsid w:val="00391F9E"/>
    <w:rsid w:val="00392097"/>
    <w:rsid w:val="003920E9"/>
    <w:rsid w:val="00392143"/>
    <w:rsid w:val="00392144"/>
    <w:rsid w:val="00392149"/>
    <w:rsid w:val="00392182"/>
    <w:rsid w:val="00392191"/>
    <w:rsid w:val="003921CE"/>
    <w:rsid w:val="003921F5"/>
    <w:rsid w:val="0039220B"/>
    <w:rsid w:val="003922BB"/>
    <w:rsid w:val="003922C3"/>
    <w:rsid w:val="003922CE"/>
    <w:rsid w:val="00392311"/>
    <w:rsid w:val="00392356"/>
    <w:rsid w:val="003923A6"/>
    <w:rsid w:val="003923CA"/>
    <w:rsid w:val="0039251D"/>
    <w:rsid w:val="0039275F"/>
    <w:rsid w:val="0039281A"/>
    <w:rsid w:val="00392950"/>
    <w:rsid w:val="003929DE"/>
    <w:rsid w:val="00392A09"/>
    <w:rsid w:val="00392A7D"/>
    <w:rsid w:val="00392C41"/>
    <w:rsid w:val="00392C45"/>
    <w:rsid w:val="00392C60"/>
    <w:rsid w:val="00392D21"/>
    <w:rsid w:val="00392E24"/>
    <w:rsid w:val="00392F1F"/>
    <w:rsid w:val="00392F9D"/>
    <w:rsid w:val="00392FE3"/>
    <w:rsid w:val="00393023"/>
    <w:rsid w:val="0039311F"/>
    <w:rsid w:val="003931D5"/>
    <w:rsid w:val="00393297"/>
    <w:rsid w:val="003932CE"/>
    <w:rsid w:val="003932E1"/>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7"/>
    <w:rsid w:val="00393B4A"/>
    <w:rsid w:val="00393B81"/>
    <w:rsid w:val="00393C62"/>
    <w:rsid w:val="00393DED"/>
    <w:rsid w:val="00393E03"/>
    <w:rsid w:val="00393E4A"/>
    <w:rsid w:val="00393E85"/>
    <w:rsid w:val="00393ED6"/>
    <w:rsid w:val="00393F88"/>
    <w:rsid w:val="00393FE8"/>
    <w:rsid w:val="00393FF4"/>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4F8C"/>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1F"/>
    <w:rsid w:val="00395A3F"/>
    <w:rsid w:val="00395A74"/>
    <w:rsid w:val="00395AE6"/>
    <w:rsid w:val="00395CF3"/>
    <w:rsid w:val="00395DCB"/>
    <w:rsid w:val="00395DF5"/>
    <w:rsid w:val="00395E2F"/>
    <w:rsid w:val="00395F1A"/>
    <w:rsid w:val="00395FA9"/>
    <w:rsid w:val="00395FD6"/>
    <w:rsid w:val="00396006"/>
    <w:rsid w:val="00396054"/>
    <w:rsid w:val="00396061"/>
    <w:rsid w:val="00396127"/>
    <w:rsid w:val="00396146"/>
    <w:rsid w:val="0039614C"/>
    <w:rsid w:val="0039615D"/>
    <w:rsid w:val="003961B0"/>
    <w:rsid w:val="0039624D"/>
    <w:rsid w:val="0039636C"/>
    <w:rsid w:val="00396475"/>
    <w:rsid w:val="0039653A"/>
    <w:rsid w:val="0039654B"/>
    <w:rsid w:val="00396550"/>
    <w:rsid w:val="0039662F"/>
    <w:rsid w:val="003966B1"/>
    <w:rsid w:val="003966BB"/>
    <w:rsid w:val="00396791"/>
    <w:rsid w:val="003967A6"/>
    <w:rsid w:val="003968A2"/>
    <w:rsid w:val="003968C8"/>
    <w:rsid w:val="00396914"/>
    <w:rsid w:val="00396932"/>
    <w:rsid w:val="00396A25"/>
    <w:rsid w:val="00396A96"/>
    <w:rsid w:val="00396B00"/>
    <w:rsid w:val="00396BFB"/>
    <w:rsid w:val="00396C32"/>
    <w:rsid w:val="00396C48"/>
    <w:rsid w:val="00396C52"/>
    <w:rsid w:val="00396CF1"/>
    <w:rsid w:val="00396D00"/>
    <w:rsid w:val="00396DB1"/>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5F9"/>
    <w:rsid w:val="00397629"/>
    <w:rsid w:val="003976B9"/>
    <w:rsid w:val="003976BD"/>
    <w:rsid w:val="00397738"/>
    <w:rsid w:val="003977C3"/>
    <w:rsid w:val="0039781D"/>
    <w:rsid w:val="00397837"/>
    <w:rsid w:val="003978BC"/>
    <w:rsid w:val="003979BC"/>
    <w:rsid w:val="00397B08"/>
    <w:rsid w:val="00397B86"/>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53"/>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2B0"/>
    <w:rsid w:val="003A237E"/>
    <w:rsid w:val="003A23D0"/>
    <w:rsid w:val="003A2414"/>
    <w:rsid w:val="003A2509"/>
    <w:rsid w:val="003A25BD"/>
    <w:rsid w:val="003A2605"/>
    <w:rsid w:val="003A2645"/>
    <w:rsid w:val="003A26D9"/>
    <w:rsid w:val="003A27AB"/>
    <w:rsid w:val="003A283A"/>
    <w:rsid w:val="003A2899"/>
    <w:rsid w:val="003A28CA"/>
    <w:rsid w:val="003A28D3"/>
    <w:rsid w:val="003A28DD"/>
    <w:rsid w:val="003A28E8"/>
    <w:rsid w:val="003A2910"/>
    <w:rsid w:val="003A291F"/>
    <w:rsid w:val="003A297E"/>
    <w:rsid w:val="003A29B8"/>
    <w:rsid w:val="003A29BF"/>
    <w:rsid w:val="003A2A18"/>
    <w:rsid w:val="003A2AD0"/>
    <w:rsid w:val="003A2AE0"/>
    <w:rsid w:val="003A2AE5"/>
    <w:rsid w:val="003A2AFE"/>
    <w:rsid w:val="003A2B65"/>
    <w:rsid w:val="003A2BBF"/>
    <w:rsid w:val="003A2CA5"/>
    <w:rsid w:val="003A2CBE"/>
    <w:rsid w:val="003A2CC5"/>
    <w:rsid w:val="003A2CF0"/>
    <w:rsid w:val="003A2D23"/>
    <w:rsid w:val="003A2DDB"/>
    <w:rsid w:val="003A2DEE"/>
    <w:rsid w:val="003A2F84"/>
    <w:rsid w:val="003A2FBC"/>
    <w:rsid w:val="003A2FEE"/>
    <w:rsid w:val="003A2FF1"/>
    <w:rsid w:val="003A3051"/>
    <w:rsid w:val="003A316C"/>
    <w:rsid w:val="003A3231"/>
    <w:rsid w:val="003A3265"/>
    <w:rsid w:val="003A32B2"/>
    <w:rsid w:val="003A3334"/>
    <w:rsid w:val="003A33ED"/>
    <w:rsid w:val="003A348C"/>
    <w:rsid w:val="003A349B"/>
    <w:rsid w:val="003A34DA"/>
    <w:rsid w:val="003A3507"/>
    <w:rsid w:val="003A352F"/>
    <w:rsid w:val="003A375F"/>
    <w:rsid w:val="003A3771"/>
    <w:rsid w:val="003A37D0"/>
    <w:rsid w:val="003A37E2"/>
    <w:rsid w:val="003A380D"/>
    <w:rsid w:val="003A38B9"/>
    <w:rsid w:val="003A3935"/>
    <w:rsid w:val="003A3970"/>
    <w:rsid w:val="003A3991"/>
    <w:rsid w:val="003A39DD"/>
    <w:rsid w:val="003A3A0D"/>
    <w:rsid w:val="003A3AD9"/>
    <w:rsid w:val="003A3ADC"/>
    <w:rsid w:val="003A3B52"/>
    <w:rsid w:val="003A3B78"/>
    <w:rsid w:val="003A3C0E"/>
    <w:rsid w:val="003A3D0B"/>
    <w:rsid w:val="003A3E0B"/>
    <w:rsid w:val="003A3EC0"/>
    <w:rsid w:val="003A3F0C"/>
    <w:rsid w:val="003A3F11"/>
    <w:rsid w:val="003A3F4F"/>
    <w:rsid w:val="003A3F87"/>
    <w:rsid w:val="003A3F8B"/>
    <w:rsid w:val="003A401C"/>
    <w:rsid w:val="003A4043"/>
    <w:rsid w:val="003A40B6"/>
    <w:rsid w:val="003A40CB"/>
    <w:rsid w:val="003A40D1"/>
    <w:rsid w:val="003A4122"/>
    <w:rsid w:val="003A41BF"/>
    <w:rsid w:val="003A42A6"/>
    <w:rsid w:val="003A4315"/>
    <w:rsid w:val="003A4322"/>
    <w:rsid w:val="003A439A"/>
    <w:rsid w:val="003A44BB"/>
    <w:rsid w:val="003A44CE"/>
    <w:rsid w:val="003A453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8"/>
    <w:rsid w:val="003A4E7D"/>
    <w:rsid w:val="003A4EB2"/>
    <w:rsid w:val="003A4F5C"/>
    <w:rsid w:val="003A5000"/>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8F0"/>
    <w:rsid w:val="003A5997"/>
    <w:rsid w:val="003A5AE9"/>
    <w:rsid w:val="003A5AEE"/>
    <w:rsid w:val="003A5AFF"/>
    <w:rsid w:val="003A5B11"/>
    <w:rsid w:val="003A5B2C"/>
    <w:rsid w:val="003A5B8C"/>
    <w:rsid w:val="003A5B93"/>
    <w:rsid w:val="003A5B9E"/>
    <w:rsid w:val="003A5C64"/>
    <w:rsid w:val="003A5C6B"/>
    <w:rsid w:val="003A5C96"/>
    <w:rsid w:val="003A5D24"/>
    <w:rsid w:val="003A5D47"/>
    <w:rsid w:val="003A5DC5"/>
    <w:rsid w:val="003A5DD2"/>
    <w:rsid w:val="003A5E83"/>
    <w:rsid w:val="003A5ED9"/>
    <w:rsid w:val="003A5F61"/>
    <w:rsid w:val="003A6114"/>
    <w:rsid w:val="003A6137"/>
    <w:rsid w:val="003A6190"/>
    <w:rsid w:val="003A62C6"/>
    <w:rsid w:val="003A62D8"/>
    <w:rsid w:val="003A62FE"/>
    <w:rsid w:val="003A647E"/>
    <w:rsid w:val="003A6495"/>
    <w:rsid w:val="003A6531"/>
    <w:rsid w:val="003A6552"/>
    <w:rsid w:val="003A6666"/>
    <w:rsid w:val="003A669E"/>
    <w:rsid w:val="003A6704"/>
    <w:rsid w:val="003A6792"/>
    <w:rsid w:val="003A67CD"/>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6"/>
    <w:rsid w:val="003A724B"/>
    <w:rsid w:val="003A7279"/>
    <w:rsid w:val="003A72BB"/>
    <w:rsid w:val="003A72E1"/>
    <w:rsid w:val="003A7322"/>
    <w:rsid w:val="003A7326"/>
    <w:rsid w:val="003A739D"/>
    <w:rsid w:val="003A744C"/>
    <w:rsid w:val="003A7456"/>
    <w:rsid w:val="003A74B0"/>
    <w:rsid w:val="003A754C"/>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93"/>
    <w:rsid w:val="003B00B6"/>
    <w:rsid w:val="003B00C9"/>
    <w:rsid w:val="003B00CF"/>
    <w:rsid w:val="003B0245"/>
    <w:rsid w:val="003B04A0"/>
    <w:rsid w:val="003B04F0"/>
    <w:rsid w:val="003B05EC"/>
    <w:rsid w:val="003B06C3"/>
    <w:rsid w:val="003B08BD"/>
    <w:rsid w:val="003B0976"/>
    <w:rsid w:val="003B09E9"/>
    <w:rsid w:val="003B09F2"/>
    <w:rsid w:val="003B09F3"/>
    <w:rsid w:val="003B0A4D"/>
    <w:rsid w:val="003B0AA2"/>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2E"/>
    <w:rsid w:val="003B15CB"/>
    <w:rsid w:val="003B1641"/>
    <w:rsid w:val="003B17F4"/>
    <w:rsid w:val="003B1836"/>
    <w:rsid w:val="003B183F"/>
    <w:rsid w:val="003B1848"/>
    <w:rsid w:val="003B1880"/>
    <w:rsid w:val="003B19D8"/>
    <w:rsid w:val="003B1A07"/>
    <w:rsid w:val="003B1A32"/>
    <w:rsid w:val="003B1A6E"/>
    <w:rsid w:val="003B1A75"/>
    <w:rsid w:val="003B1A86"/>
    <w:rsid w:val="003B1B7F"/>
    <w:rsid w:val="003B1BF3"/>
    <w:rsid w:val="003B1C90"/>
    <w:rsid w:val="003B1CA5"/>
    <w:rsid w:val="003B1CE3"/>
    <w:rsid w:val="003B1D72"/>
    <w:rsid w:val="003B1EC4"/>
    <w:rsid w:val="003B1ED1"/>
    <w:rsid w:val="003B1F0E"/>
    <w:rsid w:val="003B1FA5"/>
    <w:rsid w:val="003B1FC1"/>
    <w:rsid w:val="003B2074"/>
    <w:rsid w:val="003B20B4"/>
    <w:rsid w:val="003B2256"/>
    <w:rsid w:val="003B2353"/>
    <w:rsid w:val="003B23FF"/>
    <w:rsid w:val="003B245F"/>
    <w:rsid w:val="003B24ED"/>
    <w:rsid w:val="003B2537"/>
    <w:rsid w:val="003B257D"/>
    <w:rsid w:val="003B25D9"/>
    <w:rsid w:val="003B25E8"/>
    <w:rsid w:val="003B2600"/>
    <w:rsid w:val="003B268A"/>
    <w:rsid w:val="003B26E9"/>
    <w:rsid w:val="003B26ED"/>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1E4"/>
    <w:rsid w:val="003B322C"/>
    <w:rsid w:val="003B3248"/>
    <w:rsid w:val="003B339A"/>
    <w:rsid w:val="003B33B8"/>
    <w:rsid w:val="003B34BA"/>
    <w:rsid w:val="003B351C"/>
    <w:rsid w:val="003B355E"/>
    <w:rsid w:val="003B357F"/>
    <w:rsid w:val="003B3626"/>
    <w:rsid w:val="003B368D"/>
    <w:rsid w:val="003B3697"/>
    <w:rsid w:val="003B379A"/>
    <w:rsid w:val="003B37F2"/>
    <w:rsid w:val="003B3811"/>
    <w:rsid w:val="003B38BC"/>
    <w:rsid w:val="003B38BE"/>
    <w:rsid w:val="003B39DC"/>
    <w:rsid w:val="003B3AB6"/>
    <w:rsid w:val="003B3AEC"/>
    <w:rsid w:val="003B3B70"/>
    <w:rsid w:val="003B3BCE"/>
    <w:rsid w:val="003B3C0B"/>
    <w:rsid w:val="003B3C9D"/>
    <w:rsid w:val="003B3CDF"/>
    <w:rsid w:val="003B3D81"/>
    <w:rsid w:val="003B3E0B"/>
    <w:rsid w:val="003B3E87"/>
    <w:rsid w:val="003B3F95"/>
    <w:rsid w:val="003B3FA6"/>
    <w:rsid w:val="003B3FC9"/>
    <w:rsid w:val="003B4012"/>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8DF"/>
    <w:rsid w:val="003B48F1"/>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D9"/>
    <w:rsid w:val="003B53E6"/>
    <w:rsid w:val="003B53F7"/>
    <w:rsid w:val="003B5520"/>
    <w:rsid w:val="003B555A"/>
    <w:rsid w:val="003B56E5"/>
    <w:rsid w:val="003B5862"/>
    <w:rsid w:val="003B58B4"/>
    <w:rsid w:val="003B58C5"/>
    <w:rsid w:val="003B59DA"/>
    <w:rsid w:val="003B5A84"/>
    <w:rsid w:val="003B5BFE"/>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7F"/>
    <w:rsid w:val="003B7490"/>
    <w:rsid w:val="003B7568"/>
    <w:rsid w:val="003B756C"/>
    <w:rsid w:val="003B7614"/>
    <w:rsid w:val="003B764D"/>
    <w:rsid w:val="003B7859"/>
    <w:rsid w:val="003B785C"/>
    <w:rsid w:val="003B7868"/>
    <w:rsid w:val="003B78C4"/>
    <w:rsid w:val="003B78C6"/>
    <w:rsid w:val="003B79FE"/>
    <w:rsid w:val="003B7AA4"/>
    <w:rsid w:val="003B7ACA"/>
    <w:rsid w:val="003B7B57"/>
    <w:rsid w:val="003B7BB4"/>
    <w:rsid w:val="003B7C04"/>
    <w:rsid w:val="003B7CFC"/>
    <w:rsid w:val="003B7D09"/>
    <w:rsid w:val="003B7D1C"/>
    <w:rsid w:val="003B7D48"/>
    <w:rsid w:val="003B7DAB"/>
    <w:rsid w:val="003B7DBA"/>
    <w:rsid w:val="003B7FB9"/>
    <w:rsid w:val="003C0013"/>
    <w:rsid w:val="003C011C"/>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0A2"/>
    <w:rsid w:val="003C10AA"/>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759"/>
    <w:rsid w:val="003C18CF"/>
    <w:rsid w:val="003C18F4"/>
    <w:rsid w:val="003C1942"/>
    <w:rsid w:val="003C1A68"/>
    <w:rsid w:val="003C1A74"/>
    <w:rsid w:val="003C1B12"/>
    <w:rsid w:val="003C1C0D"/>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5C9"/>
    <w:rsid w:val="003C26C4"/>
    <w:rsid w:val="003C2703"/>
    <w:rsid w:val="003C27A3"/>
    <w:rsid w:val="003C2958"/>
    <w:rsid w:val="003C2A5D"/>
    <w:rsid w:val="003C2B8D"/>
    <w:rsid w:val="003C2BAB"/>
    <w:rsid w:val="003C2BD2"/>
    <w:rsid w:val="003C2BE8"/>
    <w:rsid w:val="003C2C40"/>
    <w:rsid w:val="003C2C63"/>
    <w:rsid w:val="003C2D8F"/>
    <w:rsid w:val="003C2E19"/>
    <w:rsid w:val="003C2E53"/>
    <w:rsid w:val="003C2E6D"/>
    <w:rsid w:val="003C2EA9"/>
    <w:rsid w:val="003C2EE9"/>
    <w:rsid w:val="003C2F06"/>
    <w:rsid w:val="003C2F9F"/>
    <w:rsid w:val="003C2FE4"/>
    <w:rsid w:val="003C3012"/>
    <w:rsid w:val="003C3020"/>
    <w:rsid w:val="003C3271"/>
    <w:rsid w:val="003C3276"/>
    <w:rsid w:val="003C32D0"/>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B2"/>
    <w:rsid w:val="003C3CF2"/>
    <w:rsid w:val="003C3CF6"/>
    <w:rsid w:val="003C3D70"/>
    <w:rsid w:val="003C3DC5"/>
    <w:rsid w:val="003C3E00"/>
    <w:rsid w:val="003C3E3B"/>
    <w:rsid w:val="003C3EDA"/>
    <w:rsid w:val="003C42BE"/>
    <w:rsid w:val="003C4391"/>
    <w:rsid w:val="003C43E1"/>
    <w:rsid w:val="003C447A"/>
    <w:rsid w:val="003C4513"/>
    <w:rsid w:val="003C4689"/>
    <w:rsid w:val="003C478A"/>
    <w:rsid w:val="003C478E"/>
    <w:rsid w:val="003C486F"/>
    <w:rsid w:val="003C4987"/>
    <w:rsid w:val="003C4A40"/>
    <w:rsid w:val="003C4A72"/>
    <w:rsid w:val="003C4AEC"/>
    <w:rsid w:val="003C4BD9"/>
    <w:rsid w:val="003C4BE3"/>
    <w:rsid w:val="003C4C53"/>
    <w:rsid w:val="003C4CB6"/>
    <w:rsid w:val="003C4D21"/>
    <w:rsid w:val="003C4D72"/>
    <w:rsid w:val="003C4DAF"/>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10"/>
    <w:rsid w:val="003C5BA4"/>
    <w:rsid w:val="003C5BDD"/>
    <w:rsid w:val="003C5BF9"/>
    <w:rsid w:val="003C5D55"/>
    <w:rsid w:val="003C5E45"/>
    <w:rsid w:val="003C5E8E"/>
    <w:rsid w:val="003C6044"/>
    <w:rsid w:val="003C606B"/>
    <w:rsid w:val="003C606F"/>
    <w:rsid w:val="003C61D5"/>
    <w:rsid w:val="003C625F"/>
    <w:rsid w:val="003C62A4"/>
    <w:rsid w:val="003C6348"/>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EDD"/>
    <w:rsid w:val="003C6F05"/>
    <w:rsid w:val="003C6FAA"/>
    <w:rsid w:val="003C7041"/>
    <w:rsid w:val="003C70A7"/>
    <w:rsid w:val="003C70B7"/>
    <w:rsid w:val="003C7169"/>
    <w:rsid w:val="003C7227"/>
    <w:rsid w:val="003C72EE"/>
    <w:rsid w:val="003C73B8"/>
    <w:rsid w:val="003C742B"/>
    <w:rsid w:val="003C74D5"/>
    <w:rsid w:val="003C750F"/>
    <w:rsid w:val="003C7613"/>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5F"/>
    <w:rsid w:val="003C7C62"/>
    <w:rsid w:val="003C7D02"/>
    <w:rsid w:val="003C7D0C"/>
    <w:rsid w:val="003C7DD5"/>
    <w:rsid w:val="003C7DE2"/>
    <w:rsid w:val="003C7E02"/>
    <w:rsid w:val="003C7EF4"/>
    <w:rsid w:val="003C7FC4"/>
    <w:rsid w:val="003D0059"/>
    <w:rsid w:val="003D0085"/>
    <w:rsid w:val="003D00CE"/>
    <w:rsid w:val="003D00E4"/>
    <w:rsid w:val="003D00F4"/>
    <w:rsid w:val="003D00F7"/>
    <w:rsid w:val="003D014C"/>
    <w:rsid w:val="003D01E7"/>
    <w:rsid w:val="003D0279"/>
    <w:rsid w:val="003D03D0"/>
    <w:rsid w:val="003D04FA"/>
    <w:rsid w:val="003D05D2"/>
    <w:rsid w:val="003D05DC"/>
    <w:rsid w:val="003D072F"/>
    <w:rsid w:val="003D07A4"/>
    <w:rsid w:val="003D07A8"/>
    <w:rsid w:val="003D08F0"/>
    <w:rsid w:val="003D09B5"/>
    <w:rsid w:val="003D09FB"/>
    <w:rsid w:val="003D0ACD"/>
    <w:rsid w:val="003D0B19"/>
    <w:rsid w:val="003D0B1E"/>
    <w:rsid w:val="003D0B37"/>
    <w:rsid w:val="003D0BF4"/>
    <w:rsid w:val="003D0BF5"/>
    <w:rsid w:val="003D0C3A"/>
    <w:rsid w:val="003D0C76"/>
    <w:rsid w:val="003D0D3A"/>
    <w:rsid w:val="003D0DF5"/>
    <w:rsid w:val="003D0E75"/>
    <w:rsid w:val="003D0F4C"/>
    <w:rsid w:val="003D0FB1"/>
    <w:rsid w:val="003D0FE7"/>
    <w:rsid w:val="003D1010"/>
    <w:rsid w:val="003D1018"/>
    <w:rsid w:val="003D1165"/>
    <w:rsid w:val="003D1193"/>
    <w:rsid w:val="003D11B7"/>
    <w:rsid w:val="003D11FA"/>
    <w:rsid w:val="003D128A"/>
    <w:rsid w:val="003D1478"/>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91"/>
    <w:rsid w:val="003D1DCE"/>
    <w:rsid w:val="003D1E90"/>
    <w:rsid w:val="003D1E9D"/>
    <w:rsid w:val="003D1EF8"/>
    <w:rsid w:val="003D1EFF"/>
    <w:rsid w:val="003D1F1A"/>
    <w:rsid w:val="003D2038"/>
    <w:rsid w:val="003D2046"/>
    <w:rsid w:val="003D2124"/>
    <w:rsid w:val="003D2151"/>
    <w:rsid w:val="003D21D6"/>
    <w:rsid w:val="003D2229"/>
    <w:rsid w:val="003D2250"/>
    <w:rsid w:val="003D22ED"/>
    <w:rsid w:val="003D2308"/>
    <w:rsid w:val="003D2336"/>
    <w:rsid w:val="003D2412"/>
    <w:rsid w:val="003D246C"/>
    <w:rsid w:val="003D24C0"/>
    <w:rsid w:val="003D24DF"/>
    <w:rsid w:val="003D25C5"/>
    <w:rsid w:val="003D26F5"/>
    <w:rsid w:val="003D270B"/>
    <w:rsid w:val="003D2786"/>
    <w:rsid w:val="003D28DE"/>
    <w:rsid w:val="003D2956"/>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2EAF"/>
    <w:rsid w:val="003D2F77"/>
    <w:rsid w:val="003D3022"/>
    <w:rsid w:val="003D3043"/>
    <w:rsid w:val="003D312A"/>
    <w:rsid w:val="003D315F"/>
    <w:rsid w:val="003D31A2"/>
    <w:rsid w:val="003D3203"/>
    <w:rsid w:val="003D320B"/>
    <w:rsid w:val="003D321A"/>
    <w:rsid w:val="003D32CC"/>
    <w:rsid w:val="003D339B"/>
    <w:rsid w:val="003D33C9"/>
    <w:rsid w:val="003D3408"/>
    <w:rsid w:val="003D3446"/>
    <w:rsid w:val="003D3564"/>
    <w:rsid w:val="003D358A"/>
    <w:rsid w:val="003D35F2"/>
    <w:rsid w:val="003D3605"/>
    <w:rsid w:val="003D363C"/>
    <w:rsid w:val="003D36B9"/>
    <w:rsid w:val="003D36E8"/>
    <w:rsid w:val="003D3701"/>
    <w:rsid w:val="003D3882"/>
    <w:rsid w:val="003D398C"/>
    <w:rsid w:val="003D3A6A"/>
    <w:rsid w:val="003D3AAA"/>
    <w:rsid w:val="003D3C28"/>
    <w:rsid w:val="003D3C39"/>
    <w:rsid w:val="003D3D0C"/>
    <w:rsid w:val="003D3D48"/>
    <w:rsid w:val="003D3E13"/>
    <w:rsid w:val="003D3E23"/>
    <w:rsid w:val="003D3E31"/>
    <w:rsid w:val="003D3E37"/>
    <w:rsid w:val="003D3EE8"/>
    <w:rsid w:val="003D3F25"/>
    <w:rsid w:val="003D3F5D"/>
    <w:rsid w:val="003D3FC9"/>
    <w:rsid w:val="003D3FDC"/>
    <w:rsid w:val="003D4020"/>
    <w:rsid w:val="003D4106"/>
    <w:rsid w:val="003D4122"/>
    <w:rsid w:val="003D413D"/>
    <w:rsid w:val="003D4163"/>
    <w:rsid w:val="003D41BA"/>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A9"/>
    <w:rsid w:val="003D4CAA"/>
    <w:rsid w:val="003D4CDF"/>
    <w:rsid w:val="003D4D3F"/>
    <w:rsid w:val="003D4D60"/>
    <w:rsid w:val="003D4D62"/>
    <w:rsid w:val="003D4D69"/>
    <w:rsid w:val="003D4E65"/>
    <w:rsid w:val="003D4E96"/>
    <w:rsid w:val="003D4EFD"/>
    <w:rsid w:val="003D4FA4"/>
    <w:rsid w:val="003D50C2"/>
    <w:rsid w:val="003D511D"/>
    <w:rsid w:val="003D513C"/>
    <w:rsid w:val="003D5156"/>
    <w:rsid w:val="003D51A4"/>
    <w:rsid w:val="003D5273"/>
    <w:rsid w:val="003D530C"/>
    <w:rsid w:val="003D53C9"/>
    <w:rsid w:val="003D549D"/>
    <w:rsid w:val="003D5523"/>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D6"/>
    <w:rsid w:val="003D61F5"/>
    <w:rsid w:val="003D621C"/>
    <w:rsid w:val="003D623D"/>
    <w:rsid w:val="003D62F0"/>
    <w:rsid w:val="003D639C"/>
    <w:rsid w:val="003D63DE"/>
    <w:rsid w:val="003D6519"/>
    <w:rsid w:val="003D654B"/>
    <w:rsid w:val="003D657A"/>
    <w:rsid w:val="003D65FA"/>
    <w:rsid w:val="003D6607"/>
    <w:rsid w:val="003D660E"/>
    <w:rsid w:val="003D665C"/>
    <w:rsid w:val="003D669A"/>
    <w:rsid w:val="003D6728"/>
    <w:rsid w:val="003D6729"/>
    <w:rsid w:val="003D681F"/>
    <w:rsid w:val="003D6895"/>
    <w:rsid w:val="003D68C1"/>
    <w:rsid w:val="003D6958"/>
    <w:rsid w:val="003D6A20"/>
    <w:rsid w:val="003D6A41"/>
    <w:rsid w:val="003D6B93"/>
    <w:rsid w:val="003D6BFB"/>
    <w:rsid w:val="003D6DE4"/>
    <w:rsid w:val="003D6E12"/>
    <w:rsid w:val="003D6E24"/>
    <w:rsid w:val="003D6E88"/>
    <w:rsid w:val="003D6F05"/>
    <w:rsid w:val="003D6F6B"/>
    <w:rsid w:val="003D6F93"/>
    <w:rsid w:val="003D7029"/>
    <w:rsid w:val="003D7088"/>
    <w:rsid w:val="003D70B5"/>
    <w:rsid w:val="003D7130"/>
    <w:rsid w:val="003D71EA"/>
    <w:rsid w:val="003D7362"/>
    <w:rsid w:val="003D73EC"/>
    <w:rsid w:val="003D7410"/>
    <w:rsid w:val="003D7427"/>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B44"/>
    <w:rsid w:val="003D7C17"/>
    <w:rsid w:val="003D7C93"/>
    <w:rsid w:val="003D7CB9"/>
    <w:rsid w:val="003D7D8F"/>
    <w:rsid w:val="003D7DBC"/>
    <w:rsid w:val="003D7DFA"/>
    <w:rsid w:val="003D7E24"/>
    <w:rsid w:val="003D7E58"/>
    <w:rsid w:val="003D7EED"/>
    <w:rsid w:val="003D7F32"/>
    <w:rsid w:val="003E0021"/>
    <w:rsid w:val="003E0078"/>
    <w:rsid w:val="003E00E6"/>
    <w:rsid w:val="003E00F8"/>
    <w:rsid w:val="003E02DC"/>
    <w:rsid w:val="003E030B"/>
    <w:rsid w:val="003E0316"/>
    <w:rsid w:val="003E05C9"/>
    <w:rsid w:val="003E05DE"/>
    <w:rsid w:val="003E06F2"/>
    <w:rsid w:val="003E0751"/>
    <w:rsid w:val="003E0768"/>
    <w:rsid w:val="003E0776"/>
    <w:rsid w:val="003E077A"/>
    <w:rsid w:val="003E07EE"/>
    <w:rsid w:val="003E0802"/>
    <w:rsid w:val="003E0827"/>
    <w:rsid w:val="003E08BF"/>
    <w:rsid w:val="003E0924"/>
    <w:rsid w:val="003E0A23"/>
    <w:rsid w:val="003E0A40"/>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37"/>
    <w:rsid w:val="003E0DA4"/>
    <w:rsid w:val="003E0E3B"/>
    <w:rsid w:val="003E0FA0"/>
    <w:rsid w:val="003E116D"/>
    <w:rsid w:val="003E1225"/>
    <w:rsid w:val="003E12A4"/>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ADF"/>
    <w:rsid w:val="003E1B1D"/>
    <w:rsid w:val="003E1BD8"/>
    <w:rsid w:val="003E1BDA"/>
    <w:rsid w:val="003E1BF5"/>
    <w:rsid w:val="003E1C61"/>
    <w:rsid w:val="003E1CD3"/>
    <w:rsid w:val="003E1CE3"/>
    <w:rsid w:val="003E1D8B"/>
    <w:rsid w:val="003E1DCE"/>
    <w:rsid w:val="003E1DF1"/>
    <w:rsid w:val="003E1ED7"/>
    <w:rsid w:val="003E1F1E"/>
    <w:rsid w:val="003E1F25"/>
    <w:rsid w:val="003E1F5C"/>
    <w:rsid w:val="003E1F6F"/>
    <w:rsid w:val="003E1FF7"/>
    <w:rsid w:val="003E2031"/>
    <w:rsid w:val="003E2043"/>
    <w:rsid w:val="003E2071"/>
    <w:rsid w:val="003E21A4"/>
    <w:rsid w:val="003E21CA"/>
    <w:rsid w:val="003E21EB"/>
    <w:rsid w:val="003E2245"/>
    <w:rsid w:val="003E22B3"/>
    <w:rsid w:val="003E233E"/>
    <w:rsid w:val="003E2371"/>
    <w:rsid w:val="003E24B1"/>
    <w:rsid w:val="003E24E2"/>
    <w:rsid w:val="003E26ED"/>
    <w:rsid w:val="003E273F"/>
    <w:rsid w:val="003E2786"/>
    <w:rsid w:val="003E2855"/>
    <w:rsid w:val="003E28F0"/>
    <w:rsid w:val="003E2913"/>
    <w:rsid w:val="003E2950"/>
    <w:rsid w:val="003E299C"/>
    <w:rsid w:val="003E29E8"/>
    <w:rsid w:val="003E29EE"/>
    <w:rsid w:val="003E2A2C"/>
    <w:rsid w:val="003E2B0A"/>
    <w:rsid w:val="003E2B40"/>
    <w:rsid w:val="003E2BFD"/>
    <w:rsid w:val="003E2C20"/>
    <w:rsid w:val="003E2CA2"/>
    <w:rsid w:val="003E2CE9"/>
    <w:rsid w:val="003E2D0A"/>
    <w:rsid w:val="003E2DA2"/>
    <w:rsid w:val="003E2E20"/>
    <w:rsid w:val="003E2EC8"/>
    <w:rsid w:val="003E2F6C"/>
    <w:rsid w:val="003E3023"/>
    <w:rsid w:val="003E3071"/>
    <w:rsid w:val="003E3089"/>
    <w:rsid w:val="003E30E0"/>
    <w:rsid w:val="003E31D8"/>
    <w:rsid w:val="003E3218"/>
    <w:rsid w:val="003E3219"/>
    <w:rsid w:val="003E3301"/>
    <w:rsid w:val="003E3403"/>
    <w:rsid w:val="003E341F"/>
    <w:rsid w:val="003E3593"/>
    <w:rsid w:val="003E3607"/>
    <w:rsid w:val="003E3671"/>
    <w:rsid w:val="003E3680"/>
    <w:rsid w:val="003E37AB"/>
    <w:rsid w:val="003E391E"/>
    <w:rsid w:val="003E3937"/>
    <w:rsid w:val="003E393F"/>
    <w:rsid w:val="003E3998"/>
    <w:rsid w:val="003E3A05"/>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7B"/>
    <w:rsid w:val="003E44E1"/>
    <w:rsid w:val="003E44E5"/>
    <w:rsid w:val="003E44ED"/>
    <w:rsid w:val="003E44F5"/>
    <w:rsid w:val="003E455D"/>
    <w:rsid w:val="003E4575"/>
    <w:rsid w:val="003E467B"/>
    <w:rsid w:val="003E468C"/>
    <w:rsid w:val="003E478A"/>
    <w:rsid w:val="003E4850"/>
    <w:rsid w:val="003E48D0"/>
    <w:rsid w:val="003E491E"/>
    <w:rsid w:val="003E493F"/>
    <w:rsid w:val="003E49AF"/>
    <w:rsid w:val="003E49E8"/>
    <w:rsid w:val="003E4A8E"/>
    <w:rsid w:val="003E4BBA"/>
    <w:rsid w:val="003E4C97"/>
    <w:rsid w:val="003E4CA7"/>
    <w:rsid w:val="003E4D5E"/>
    <w:rsid w:val="003E4D7B"/>
    <w:rsid w:val="003E4E1F"/>
    <w:rsid w:val="003E4EA7"/>
    <w:rsid w:val="003E4F0B"/>
    <w:rsid w:val="003E4FA7"/>
    <w:rsid w:val="003E50E6"/>
    <w:rsid w:val="003E5102"/>
    <w:rsid w:val="003E51AE"/>
    <w:rsid w:val="003E5265"/>
    <w:rsid w:val="003E52DB"/>
    <w:rsid w:val="003E52E7"/>
    <w:rsid w:val="003E5323"/>
    <w:rsid w:val="003E5364"/>
    <w:rsid w:val="003E5384"/>
    <w:rsid w:val="003E5423"/>
    <w:rsid w:val="003E5516"/>
    <w:rsid w:val="003E5524"/>
    <w:rsid w:val="003E56E1"/>
    <w:rsid w:val="003E5700"/>
    <w:rsid w:val="003E57C2"/>
    <w:rsid w:val="003E5870"/>
    <w:rsid w:val="003E58B3"/>
    <w:rsid w:val="003E59F5"/>
    <w:rsid w:val="003E5A28"/>
    <w:rsid w:val="003E5A36"/>
    <w:rsid w:val="003E5A58"/>
    <w:rsid w:val="003E5A7A"/>
    <w:rsid w:val="003E5AD8"/>
    <w:rsid w:val="003E5CAF"/>
    <w:rsid w:val="003E5DB3"/>
    <w:rsid w:val="003E5DE3"/>
    <w:rsid w:val="003E5DF1"/>
    <w:rsid w:val="003E5E7B"/>
    <w:rsid w:val="003E5F26"/>
    <w:rsid w:val="003E5F4E"/>
    <w:rsid w:val="003E6047"/>
    <w:rsid w:val="003E60A0"/>
    <w:rsid w:val="003E6142"/>
    <w:rsid w:val="003E6192"/>
    <w:rsid w:val="003E62A6"/>
    <w:rsid w:val="003E62F8"/>
    <w:rsid w:val="003E6316"/>
    <w:rsid w:val="003E63A0"/>
    <w:rsid w:val="003E63CE"/>
    <w:rsid w:val="003E6449"/>
    <w:rsid w:val="003E6483"/>
    <w:rsid w:val="003E64CD"/>
    <w:rsid w:val="003E6524"/>
    <w:rsid w:val="003E6581"/>
    <w:rsid w:val="003E6678"/>
    <w:rsid w:val="003E67AF"/>
    <w:rsid w:val="003E67BB"/>
    <w:rsid w:val="003E6864"/>
    <w:rsid w:val="003E68FC"/>
    <w:rsid w:val="003E69BC"/>
    <w:rsid w:val="003E6A0C"/>
    <w:rsid w:val="003E6A3E"/>
    <w:rsid w:val="003E6B1F"/>
    <w:rsid w:val="003E6B76"/>
    <w:rsid w:val="003E6B90"/>
    <w:rsid w:val="003E6BA7"/>
    <w:rsid w:val="003E6BAA"/>
    <w:rsid w:val="003E6BB4"/>
    <w:rsid w:val="003E6BD9"/>
    <w:rsid w:val="003E6C62"/>
    <w:rsid w:val="003E6CCC"/>
    <w:rsid w:val="003E6CF3"/>
    <w:rsid w:val="003E6D55"/>
    <w:rsid w:val="003E6D61"/>
    <w:rsid w:val="003E6D7B"/>
    <w:rsid w:val="003E6DFD"/>
    <w:rsid w:val="003E6E61"/>
    <w:rsid w:val="003E6E6D"/>
    <w:rsid w:val="003E6EF5"/>
    <w:rsid w:val="003E700E"/>
    <w:rsid w:val="003E71BF"/>
    <w:rsid w:val="003E72D9"/>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BF"/>
    <w:rsid w:val="003E7FDA"/>
    <w:rsid w:val="003F0065"/>
    <w:rsid w:val="003F00ED"/>
    <w:rsid w:val="003F00FE"/>
    <w:rsid w:val="003F010D"/>
    <w:rsid w:val="003F0156"/>
    <w:rsid w:val="003F01B7"/>
    <w:rsid w:val="003F01C0"/>
    <w:rsid w:val="003F032F"/>
    <w:rsid w:val="003F034E"/>
    <w:rsid w:val="003F0367"/>
    <w:rsid w:val="003F0371"/>
    <w:rsid w:val="003F0534"/>
    <w:rsid w:val="003F0554"/>
    <w:rsid w:val="003F055F"/>
    <w:rsid w:val="003F056C"/>
    <w:rsid w:val="003F05A1"/>
    <w:rsid w:val="003F05F5"/>
    <w:rsid w:val="003F068B"/>
    <w:rsid w:val="003F06E6"/>
    <w:rsid w:val="003F0773"/>
    <w:rsid w:val="003F0898"/>
    <w:rsid w:val="003F08F2"/>
    <w:rsid w:val="003F096A"/>
    <w:rsid w:val="003F09CA"/>
    <w:rsid w:val="003F09E5"/>
    <w:rsid w:val="003F0A28"/>
    <w:rsid w:val="003F0AE9"/>
    <w:rsid w:val="003F0C6D"/>
    <w:rsid w:val="003F0C90"/>
    <w:rsid w:val="003F0D58"/>
    <w:rsid w:val="003F0D97"/>
    <w:rsid w:val="003F0E5F"/>
    <w:rsid w:val="003F1097"/>
    <w:rsid w:val="003F1115"/>
    <w:rsid w:val="003F115B"/>
    <w:rsid w:val="003F1197"/>
    <w:rsid w:val="003F11C9"/>
    <w:rsid w:val="003F120C"/>
    <w:rsid w:val="003F13BA"/>
    <w:rsid w:val="003F140A"/>
    <w:rsid w:val="003F15F9"/>
    <w:rsid w:val="003F16F2"/>
    <w:rsid w:val="003F16F8"/>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46"/>
    <w:rsid w:val="003F1C86"/>
    <w:rsid w:val="003F1CF0"/>
    <w:rsid w:val="003F1D2C"/>
    <w:rsid w:val="003F1D7D"/>
    <w:rsid w:val="003F1D80"/>
    <w:rsid w:val="003F1DB7"/>
    <w:rsid w:val="003F1F45"/>
    <w:rsid w:val="003F1FF0"/>
    <w:rsid w:val="003F2006"/>
    <w:rsid w:val="003F2157"/>
    <w:rsid w:val="003F2187"/>
    <w:rsid w:val="003F2226"/>
    <w:rsid w:val="003F2299"/>
    <w:rsid w:val="003F23AC"/>
    <w:rsid w:val="003F23AE"/>
    <w:rsid w:val="003F23CA"/>
    <w:rsid w:val="003F2501"/>
    <w:rsid w:val="003F255C"/>
    <w:rsid w:val="003F261D"/>
    <w:rsid w:val="003F2671"/>
    <w:rsid w:val="003F2677"/>
    <w:rsid w:val="003F2729"/>
    <w:rsid w:val="003F277F"/>
    <w:rsid w:val="003F284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0"/>
    <w:rsid w:val="003F31F3"/>
    <w:rsid w:val="003F323D"/>
    <w:rsid w:val="003F3248"/>
    <w:rsid w:val="003F329A"/>
    <w:rsid w:val="003F32DC"/>
    <w:rsid w:val="003F3305"/>
    <w:rsid w:val="003F3311"/>
    <w:rsid w:val="003F33E0"/>
    <w:rsid w:val="003F3444"/>
    <w:rsid w:val="003F34A8"/>
    <w:rsid w:val="003F3501"/>
    <w:rsid w:val="003F3542"/>
    <w:rsid w:val="003F3567"/>
    <w:rsid w:val="003F3591"/>
    <w:rsid w:val="003F35B6"/>
    <w:rsid w:val="003F376E"/>
    <w:rsid w:val="003F384E"/>
    <w:rsid w:val="003F3949"/>
    <w:rsid w:val="003F3E0A"/>
    <w:rsid w:val="003F3E1F"/>
    <w:rsid w:val="003F3E66"/>
    <w:rsid w:val="003F3E98"/>
    <w:rsid w:val="003F3F11"/>
    <w:rsid w:val="003F3FF0"/>
    <w:rsid w:val="003F40BD"/>
    <w:rsid w:val="003F4222"/>
    <w:rsid w:val="003F4265"/>
    <w:rsid w:val="003F42F3"/>
    <w:rsid w:val="003F4315"/>
    <w:rsid w:val="003F4340"/>
    <w:rsid w:val="003F4390"/>
    <w:rsid w:val="003F43D0"/>
    <w:rsid w:val="003F43EB"/>
    <w:rsid w:val="003F4404"/>
    <w:rsid w:val="003F4414"/>
    <w:rsid w:val="003F465D"/>
    <w:rsid w:val="003F4680"/>
    <w:rsid w:val="003F4859"/>
    <w:rsid w:val="003F4868"/>
    <w:rsid w:val="003F489F"/>
    <w:rsid w:val="003F48BD"/>
    <w:rsid w:val="003F48D3"/>
    <w:rsid w:val="003F4993"/>
    <w:rsid w:val="003F4A1F"/>
    <w:rsid w:val="003F4A2C"/>
    <w:rsid w:val="003F4AB8"/>
    <w:rsid w:val="003F4ADE"/>
    <w:rsid w:val="003F4B0F"/>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995"/>
    <w:rsid w:val="003F5A27"/>
    <w:rsid w:val="003F5A2D"/>
    <w:rsid w:val="003F5B58"/>
    <w:rsid w:val="003F5B6A"/>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2F1"/>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95"/>
    <w:rsid w:val="003F6DEA"/>
    <w:rsid w:val="003F6DF7"/>
    <w:rsid w:val="003F6E68"/>
    <w:rsid w:val="003F6F08"/>
    <w:rsid w:val="003F6FA4"/>
    <w:rsid w:val="003F6FE8"/>
    <w:rsid w:val="003F707C"/>
    <w:rsid w:val="003F7092"/>
    <w:rsid w:val="003F71B2"/>
    <w:rsid w:val="003F72D8"/>
    <w:rsid w:val="003F72E0"/>
    <w:rsid w:val="003F7362"/>
    <w:rsid w:val="003F73BB"/>
    <w:rsid w:val="003F73BF"/>
    <w:rsid w:val="003F73CE"/>
    <w:rsid w:val="003F7684"/>
    <w:rsid w:val="003F76B8"/>
    <w:rsid w:val="003F7726"/>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01"/>
    <w:rsid w:val="0040062C"/>
    <w:rsid w:val="00400633"/>
    <w:rsid w:val="00400676"/>
    <w:rsid w:val="0040067C"/>
    <w:rsid w:val="00400682"/>
    <w:rsid w:val="004006BF"/>
    <w:rsid w:val="004006D9"/>
    <w:rsid w:val="004007A1"/>
    <w:rsid w:val="004007B3"/>
    <w:rsid w:val="004007EA"/>
    <w:rsid w:val="004008C2"/>
    <w:rsid w:val="00400951"/>
    <w:rsid w:val="00400961"/>
    <w:rsid w:val="004009F1"/>
    <w:rsid w:val="00400A2E"/>
    <w:rsid w:val="00400A98"/>
    <w:rsid w:val="00400B13"/>
    <w:rsid w:val="00400B32"/>
    <w:rsid w:val="00400B64"/>
    <w:rsid w:val="00400B81"/>
    <w:rsid w:val="00400C4E"/>
    <w:rsid w:val="00400D09"/>
    <w:rsid w:val="00400D58"/>
    <w:rsid w:val="00400DDB"/>
    <w:rsid w:val="00400ECD"/>
    <w:rsid w:val="00400FE1"/>
    <w:rsid w:val="0040107F"/>
    <w:rsid w:val="004010E6"/>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DA9"/>
    <w:rsid w:val="00401DB3"/>
    <w:rsid w:val="00401FA7"/>
    <w:rsid w:val="00401FE8"/>
    <w:rsid w:val="0040201D"/>
    <w:rsid w:val="004020A2"/>
    <w:rsid w:val="0040211B"/>
    <w:rsid w:val="004021E9"/>
    <w:rsid w:val="00402217"/>
    <w:rsid w:val="0040228E"/>
    <w:rsid w:val="00402322"/>
    <w:rsid w:val="00402357"/>
    <w:rsid w:val="0040236C"/>
    <w:rsid w:val="004023C4"/>
    <w:rsid w:val="004023D7"/>
    <w:rsid w:val="0040242A"/>
    <w:rsid w:val="004024CE"/>
    <w:rsid w:val="004025AB"/>
    <w:rsid w:val="0040260F"/>
    <w:rsid w:val="0040266F"/>
    <w:rsid w:val="004026E1"/>
    <w:rsid w:val="00402701"/>
    <w:rsid w:val="004027AB"/>
    <w:rsid w:val="004027B5"/>
    <w:rsid w:val="00402864"/>
    <w:rsid w:val="0040287F"/>
    <w:rsid w:val="004028BC"/>
    <w:rsid w:val="004028D5"/>
    <w:rsid w:val="00402977"/>
    <w:rsid w:val="00402A14"/>
    <w:rsid w:val="00402A2E"/>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9C"/>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2"/>
    <w:rsid w:val="00404763"/>
    <w:rsid w:val="004047BA"/>
    <w:rsid w:val="004047E8"/>
    <w:rsid w:val="00404827"/>
    <w:rsid w:val="004048B7"/>
    <w:rsid w:val="004048F8"/>
    <w:rsid w:val="00404A3A"/>
    <w:rsid w:val="00404A92"/>
    <w:rsid w:val="00404B50"/>
    <w:rsid w:val="00404BB3"/>
    <w:rsid w:val="00404BE3"/>
    <w:rsid w:val="00404C1E"/>
    <w:rsid w:val="00404C5D"/>
    <w:rsid w:val="00404CA8"/>
    <w:rsid w:val="00404D4A"/>
    <w:rsid w:val="00404D8D"/>
    <w:rsid w:val="00404DAA"/>
    <w:rsid w:val="00404DF8"/>
    <w:rsid w:val="00404E13"/>
    <w:rsid w:val="00404E65"/>
    <w:rsid w:val="00404E92"/>
    <w:rsid w:val="00404F02"/>
    <w:rsid w:val="00405022"/>
    <w:rsid w:val="004050F2"/>
    <w:rsid w:val="00405163"/>
    <w:rsid w:val="00405278"/>
    <w:rsid w:val="0040528D"/>
    <w:rsid w:val="004052C5"/>
    <w:rsid w:val="004053D5"/>
    <w:rsid w:val="00405432"/>
    <w:rsid w:val="00405449"/>
    <w:rsid w:val="0040544D"/>
    <w:rsid w:val="0040549D"/>
    <w:rsid w:val="004054F2"/>
    <w:rsid w:val="0040553E"/>
    <w:rsid w:val="0040562B"/>
    <w:rsid w:val="00405681"/>
    <w:rsid w:val="004056F4"/>
    <w:rsid w:val="004058B0"/>
    <w:rsid w:val="00405A6D"/>
    <w:rsid w:val="00405ABA"/>
    <w:rsid w:val="00405BB8"/>
    <w:rsid w:val="00405C27"/>
    <w:rsid w:val="00405C5B"/>
    <w:rsid w:val="00405D36"/>
    <w:rsid w:val="00405D72"/>
    <w:rsid w:val="00405DA7"/>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CF4"/>
    <w:rsid w:val="00406D9F"/>
    <w:rsid w:val="00406DBA"/>
    <w:rsid w:val="00406DD7"/>
    <w:rsid w:val="00406E1B"/>
    <w:rsid w:val="00406E5F"/>
    <w:rsid w:val="00406E82"/>
    <w:rsid w:val="00406EAA"/>
    <w:rsid w:val="00406EFD"/>
    <w:rsid w:val="00406FAC"/>
    <w:rsid w:val="00406FC7"/>
    <w:rsid w:val="00407029"/>
    <w:rsid w:val="0040708D"/>
    <w:rsid w:val="004070C8"/>
    <w:rsid w:val="004070DB"/>
    <w:rsid w:val="004071F9"/>
    <w:rsid w:val="00407220"/>
    <w:rsid w:val="0040727C"/>
    <w:rsid w:val="00407308"/>
    <w:rsid w:val="00407495"/>
    <w:rsid w:val="0040760E"/>
    <w:rsid w:val="004076B6"/>
    <w:rsid w:val="004076F8"/>
    <w:rsid w:val="00407714"/>
    <w:rsid w:val="00407767"/>
    <w:rsid w:val="00407793"/>
    <w:rsid w:val="0040783A"/>
    <w:rsid w:val="00407874"/>
    <w:rsid w:val="004078E3"/>
    <w:rsid w:val="00407A0D"/>
    <w:rsid w:val="00407A2E"/>
    <w:rsid w:val="00407A39"/>
    <w:rsid w:val="00407B64"/>
    <w:rsid w:val="00407BC9"/>
    <w:rsid w:val="00407C0A"/>
    <w:rsid w:val="00407C41"/>
    <w:rsid w:val="00407CF5"/>
    <w:rsid w:val="00407D0B"/>
    <w:rsid w:val="00407D18"/>
    <w:rsid w:val="00407D4F"/>
    <w:rsid w:val="00407D5B"/>
    <w:rsid w:val="00407D5F"/>
    <w:rsid w:val="00407DAE"/>
    <w:rsid w:val="00407FE1"/>
    <w:rsid w:val="0041004E"/>
    <w:rsid w:val="0041004F"/>
    <w:rsid w:val="0041006F"/>
    <w:rsid w:val="00410136"/>
    <w:rsid w:val="00410182"/>
    <w:rsid w:val="004101C9"/>
    <w:rsid w:val="004102C9"/>
    <w:rsid w:val="004102E6"/>
    <w:rsid w:val="00410317"/>
    <w:rsid w:val="0041036D"/>
    <w:rsid w:val="004103C3"/>
    <w:rsid w:val="004103EA"/>
    <w:rsid w:val="004104A6"/>
    <w:rsid w:val="004104F7"/>
    <w:rsid w:val="00410546"/>
    <w:rsid w:val="004105C3"/>
    <w:rsid w:val="004105C8"/>
    <w:rsid w:val="0041076D"/>
    <w:rsid w:val="00410790"/>
    <w:rsid w:val="004108E9"/>
    <w:rsid w:val="00410915"/>
    <w:rsid w:val="0041094F"/>
    <w:rsid w:val="00410AEC"/>
    <w:rsid w:val="00410B35"/>
    <w:rsid w:val="00410B46"/>
    <w:rsid w:val="00410BAA"/>
    <w:rsid w:val="00410C1E"/>
    <w:rsid w:val="00410C6F"/>
    <w:rsid w:val="00410DF3"/>
    <w:rsid w:val="00410DF9"/>
    <w:rsid w:val="00410E14"/>
    <w:rsid w:val="00410EBD"/>
    <w:rsid w:val="00410EDC"/>
    <w:rsid w:val="00410FC7"/>
    <w:rsid w:val="004110F4"/>
    <w:rsid w:val="004110FA"/>
    <w:rsid w:val="00411125"/>
    <w:rsid w:val="00411171"/>
    <w:rsid w:val="00411187"/>
    <w:rsid w:val="004111C7"/>
    <w:rsid w:val="004111E0"/>
    <w:rsid w:val="00411217"/>
    <w:rsid w:val="00411259"/>
    <w:rsid w:val="004112DD"/>
    <w:rsid w:val="00411309"/>
    <w:rsid w:val="00411340"/>
    <w:rsid w:val="0041135F"/>
    <w:rsid w:val="0041137D"/>
    <w:rsid w:val="00411391"/>
    <w:rsid w:val="004113C3"/>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D79"/>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DA9"/>
    <w:rsid w:val="00412E20"/>
    <w:rsid w:val="00412E4D"/>
    <w:rsid w:val="00412EE5"/>
    <w:rsid w:val="00412F0E"/>
    <w:rsid w:val="00412F16"/>
    <w:rsid w:val="00413080"/>
    <w:rsid w:val="00413149"/>
    <w:rsid w:val="0041332F"/>
    <w:rsid w:val="0041333F"/>
    <w:rsid w:val="00413404"/>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8F8"/>
    <w:rsid w:val="00414944"/>
    <w:rsid w:val="00414959"/>
    <w:rsid w:val="00414967"/>
    <w:rsid w:val="00414994"/>
    <w:rsid w:val="004149B7"/>
    <w:rsid w:val="004149D2"/>
    <w:rsid w:val="00414A8B"/>
    <w:rsid w:val="00414B2B"/>
    <w:rsid w:val="00414B3B"/>
    <w:rsid w:val="00414BB2"/>
    <w:rsid w:val="00414C4D"/>
    <w:rsid w:val="00414C7F"/>
    <w:rsid w:val="00414EB0"/>
    <w:rsid w:val="00414EC5"/>
    <w:rsid w:val="00414F4A"/>
    <w:rsid w:val="00414F4C"/>
    <w:rsid w:val="00414F4D"/>
    <w:rsid w:val="00414F75"/>
    <w:rsid w:val="00415039"/>
    <w:rsid w:val="00415061"/>
    <w:rsid w:val="00415094"/>
    <w:rsid w:val="00415096"/>
    <w:rsid w:val="004150C1"/>
    <w:rsid w:val="004151C1"/>
    <w:rsid w:val="004151EA"/>
    <w:rsid w:val="00415297"/>
    <w:rsid w:val="00415300"/>
    <w:rsid w:val="00415306"/>
    <w:rsid w:val="004155D1"/>
    <w:rsid w:val="00415644"/>
    <w:rsid w:val="00415683"/>
    <w:rsid w:val="00415695"/>
    <w:rsid w:val="004156A3"/>
    <w:rsid w:val="004156D0"/>
    <w:rsid w:val="004156DB"/>
    <w:rsid w:val="00415744"/>
    <w:rsid w:val="00415774"/>
    <w:rsid w:val="004157B0"/>
    <w:rsid w:val="00415841"/>
    <w:rsid w:val="0041586F"/>
    <w:rsid w:val="004158F5"/>
    <w:rsid w:val="00415938"/>
    <w:rsid w:val="004159A0"/>
    <w:rsid w:val="004159B1"/>
    <w:rsid w:val="004159EF"/>
    <w:rsid w:val="00415B54"/>
    <w:rsid w:val="00415B84"/>
    <w:rsid w:val="00415C59"/>
    <w:rsid w:val="00415C5B"/>
    <w:rsid w:val="00415C7F"/>
    <w:rsid w:val="00415CA7"/>
    <w:rsid w:val="00415CB2"/>
    <w:rsid w:val="00415CDF"/>
    <w:rsid w:val="00415DC2"/>
    <w:rsid w:val="00415E39"/>
    <w:rsid w:val="00415EB3"/>
    <w:rsid w:val="00415EF2"/>
    <w:rsid w:val="00415F6C"/>
    <w:rsid w:val="0041607A"/>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69"/>
    <w:rsid w:val="00416B84"/>
    <w:rsid w:val="00416CE8"/>
    <w:rsid w:val="00416D7F"/>
    <w:rsid w:val="00416E09"/>
    <w:rsid w:val="00416E0D"/>
    <w:rsid w:val="00416ED0"/>
    <w:rsid w:val="00416EF6"/>
    <w:rsid w:val="00416F19"/>
    <w:rsid w:val="00416F83"/>
    <w:rsid w:val="00416F94"/>
    <w:rsid w:val="00416FB0"/>
    <w:rsid w:val="0041703A"/>
    <w:rsid w:val="00417060"/>
    <w:rsid w:val="00417193"/>
    <w:rsid w:val="00417241"/>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B33"/>
    <w:rsid w:val="00417C6F"/>
    <w:rsid w:val="00417CC8"/>
    <w:rsid w:val="00417CD3"/>
    <w:rsid w:val="00417D2E"/>
    <w:rsid w:val="00417ED4"/>
    <w:rsid w:val="00417F5D"/>
    <w:rsid w:val="00417F5E"/>
    <w:rsid w:val="00417F98"/>
    <w:rsid w:val="00417FBD"/>
    <w:rsid w:val="00417FEF"/>
    <w:rsid w:val="0042002F"/>
    <w:rsid w:val="004200A5"/>
    <w:rsid w:val="00420105"/>
    <w:rsid w:val="004201D7"/>
    <w:rsid w:val="00420475"/>
    <w:rsid w:val="00420505"/>
    <w:rsid w:val="0042065A"/>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4B"/>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58"/>
    <w:rsid w:val="00422870"/>
    <w:rsid w:val="00422949"/>
    <w:rsid w:val="0042299F"/>
    <w:rsid w:val="00422A15"/>
    <w:rsid w:val="00422A4E"/>
    <w:rsid w:val="00422A59"/>
    <w:rsid w:val="00422A80"/>
    <w:rsid w:val="00422AA2"/>
    <w:rsid w:val="00422BDC"/>
    <w:rsid w:val="00422C47"/>
    <w:rsid w:val="00422CB4"/>
    <w:rsid w:val="00422D6E"/>
    <w:rsid w:val="00422D93"/>
    <w:rsid w:val="00422F0B"/>
    <w:rsid w:val="00422F42"/>
    <w:rsid w:val="00422F58"/>
    <w:rsid w:val="00422F85"/>
    <w:rsid w:val="0042315F"/>
    <w:rsid w:val="0042316C"/>
    <w:rsid w:val="004231DB"/>
    <w:rsid w:val="004231F2"/>
    <w:rsid w:val="0042322D"/>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5C"/>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79"/>
    <w:rsid w:val="004245AB"/>
    <w:rsid w:val="00424648"/>
    <w:rsid w:val="00424655"/>
    <w:rsid w:val="004246C3"/>
    <w:rsid w:val="00424700"/>
    <w:rsid w:val="0042485D"/>
    <w:rsid w:val="0042485E"/>
    <w:rsid w:val="0042488A"/>
    <w:rsid w:val="004248A0"/>
    <w:rsid w:val="0042498F"/>
    <w:rsid w:val="004249B5"/>
    <w:rsid w:val="004249E9"/>
    <w:rsid w:val="00424A56"/>
    <w:rsid w:val="00424AE7"/>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23"/>
    <w:rsid w:val="0042564A"/>
    <w:rsid w:val="0042565D"/>
    <w:rsid w:val="00425687"/>
    <w:rsid w:val="00425732"/>
    <w:rsid w:val="004258AF"/>
    <w:rsid w:val="00425961"/>
    <w:rsid w:val="004259A4"/>
    <w:rsid w:val="004259CD"/>
    <w:rsid w:val="00425A11"/>
    <w:rsid w:val="00425A90"/>
    <w:rsid w:val="00425C0E"/>
    <w:rsid w:val="00425D0C"/>
    <w:rsid w:val="00425D23"/>
    <w:rsid w:val="00425D42"/>
    <w:rsid w:val="00425DB9"/>
    <w:rsid w:val="00425E6D"/>
    <w:rsid w:val="00425EA7"/>
    <w:rsid w:val="00425F96"/>
    <w:rsid w:val="00426018"/>
    <w:rsid w:val="0042606E"/>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94"/>
    <w:rsid w:val="004267DE"/>
    <w:rsid w:val="004268ED"/>
    <w:rsid w:val="0042692C"/>
    <w:rsid w:val="00426931"/>
    <w:rsid w:val="00426941"/>
    <w:rsid w:val="00426A94"/>
    <w:rsid w:val="00426A9A"/>
    <w:rsid w:val="00426B19"/>
    <w:rsid w:val="00426B20"/>
    <w:rsid w:val="00426B57"/>
    <w:rsid w:val="00426BE0"/>
    <w:rsid w:val="00426BFE"/>
    <w:rsid w:val="00426D33"/>
    <w:rsid w:val="00426F03"/>
    <w:rsid w:val="00426F0C"/>
    <w:rsid w:val="00426F13"/>
    <w:rsid w:val="00426FAB"/>
    <w:rsid w:val="00426FE1"/>
    <w:rsid w:val="00426FEF"/>
    <w:rsid w:val="004270E3"/>
    <w:rsid w:val="00427100"/>
    <w:rsid w:val="004271C4"/>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47"/>
    <w:rsid w:val="00427D6E"/>
    <w:rsid w:val="00427DD1"/>
    <w:rsid w:val="00427E06"/>
    <w:rsid w:val="00427EDF"/>
    <w:rsid w:val="00430107"/>
    <w:rsid w:val="00430182"/>
    <w:rsid w:val="004301B7"/>
    <w:rsid w:val="00430244"/>
    <w:rsid w:val="0043025D"/>
    <w:rsid w:val="00430453"/>
    <w:rsid w:val="004304A0"/>
    <w:rsid w:val="004304A3"/>
    <w:rsid w:val="004304B8"/>
    <w:rsid w:val="004304C8"/>
    <w:rsid w:val="004304FC"/>
    <w:rsid w:val="00430631"/>
    <w:rsid w:val="00430634"/>
    <w:rsid w:val="00430640"/>
    <w:rsid w:val="00430687"/>
    <w:rsid w:val="0043069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17A"/>
    <w:rsid w:val="00431282"/>
    <w:rsid w:val="00431353"/>
    <w:rsid w:val="0043136F"/>
    <w:rsid w:val="004313A9"/>
    <w:rsid w:val="004313DB"/>
    <w:rsid w:val="00431440"/>
    <w:rsid w:val="00431453"/>
    <w:rsid w:val="00431456"/>
    <w:rsid w:val="00431537"/>
    <w:rsid w:val="004315DF"/>
    <w:rsid w:val="0043166D"/>
    <w:rsid w:val="00431672"/>
    <w:rsid w:val="00431685"/>
    <w:rsid w:val="00431688"/>
    <w:rsid w:val="00431690"/>
    <w:rsid w:val="004316A7"/>
    <w:rsid w:val="00431732"/>
    <w:rsid w:val="00431753"/>
    <w:rsid w:val="00431804"/>
    <w:rsid w:val="0043183D"/>
    <w:rsid w:val="00431878"/>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4D"/>
    <w:rsid w:val="00431E54"/>
    <w:rsid w:val="00431F78"/>
    <w:rsid w:val="00431FAC"/>
    <w:rsid w:val="00432009"/>
    <w:rsid w:val="00432029"/>
    <w:rsid w:val="0043208C"/>
    <w:rsid w:val="004320EC"/>
    <w:rsid w:val="004321F3"/>
    <w:rsid w:val="00432220"/>
    <w:rsid w:val="004322E8"/>
    <w:rsid w:val="00432343"/>
    <w:rsid w:val="00432392"/>
    <w:rsid w:val="004325B3"/>
    <w:rsid w:val="004325CE"/>
    <w:rsid w:val="004325FB"/>
    <w:rsid w:val="004326EF"/>
    <w:rsid w:val="00432707"/>
    <w:rsid w:val="004327B6"/>
    <w:rsid w:val="004327CA"/>
    <w:rsid w:val="004327F8"/>
    <w:rsid w:val="00432817"/>
    <w:rsid w:val="00432972"/>
    <w:rsid w:val="00432A86"/>
    <w:rsid w:val="00432B03"/>
    <w:rsid w:val="00432B10"/>
    <w:rsid w:val="00432B95"/>
    <w:rsid w:val="00432BA0"/>
    <w:rsid w:val="00432BE0"/>
    <w:rsid w:val="00432C03"/>
    <w:rsid w:val="00432C31"/>
    <w:rsid w:val="00432CA8"/>
    <w:rsid w:val="00432EAA"/>
    <w:rsid w:val="00432EB4"/>
    <w:rsid w:val="00432EC7"/>
    <w:rsid w:val="00432EEB"/>
    <w:rsid w:val="00432F5D"/>
    <w:rsid w:val="00432F92"/>
    <w:rsid w:val="004330B9"/>
    <w:rsid w:val="004330F0"/>
    <w:rsid w:val="00433206"/>
    <w:rsid w:val="00433244"/>
    <w:rsid w:val="00433245"/>
    <w:rsid w:val="0043329F"/>
    <w:rsid w:val="00433340"/>
    <w:rsid w:val="00433350"/>
    <w:rsid w:val="00433369"/>
    <w:rsid w:val="00433396"/>
    <w:rsid w:val="004333E8"/>
    <w:rsid w:val="004334BF"/>
    <w:rsid w:val="004334E5"/>
    <w:rsid w:val="00433525"/>
    <w:rsid w:val="00433646"/>
    <w:rsid w:val="0043366F"/>
    <w:rsid w:val="0043369A"/>
    <w:rsid w:val="004336F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AF"/>
    <w:rsid w:val="004340C2"/>
    <w:rsid w:val="00434119"/>
    <w:rsid w:val="0043411E"/>
    <w:rsid w:val="0043413B"/>
    <w:rsid w:val="004341BB"/>
    <w:rsid w:val="004341BD"/>
    <w:rsid w:val="00434334"/>
    <w:rsid w:val="00434531"/>
    <w:rsid w:val="0043453F"/>
    <w:rsid w:val="00434578"/>
    <w:rsid w:val="004345AF"/>
    <w:rsid w:val="004345DD"/>
    <w:rsid w:val="00434891"/>
    <w:rsid w:val="00434893"/>
    <w:rsid w:val="004348B4"/>
    <w:rsid w:val="00434A12"/>
    <w:rsid w:val="00434A64"/>
    <w:rsid w:val="00434ADF"/>
    <w:rsid w:val="00434AF9"/>
    <w:rsid w:val="00434BBD"/>
    <w:rsid w:val="00434BE1"/>
    <w:rsid w:val="00434C8C"/>
    <w:rsid w:val="00434CB1"/>
    <w:rsid w:val="00434CF0"/>
    <w:rsid w:val="00434D95"/>
    <w:rsid w:val="00434F22"/>
    <w:rsid w:val="00434FC9"/>
    <w:rsid w:val="00435150"/>
    <w:rsid w:val="0043516E"/>
    <w:rsid w:val="00435186"/>
    <w:rsid w:val="004351A9"/>
    <w:rsid w:val="004351AB"/>
    <w:rsid w:val="004351D0"/>
    <w:rsid w:val="00435212"/>
    <w:rsid w:val="0043521B"/>
    <w:rsid w:val="00435282"/>
    <w:rsid w:val="004352D4"/>
    <w:rsid w:val="00435346"/>
    <w:rsid w:val="0043537B"/>
    <w:rsid w:val="00435650"/>
    <w:rsid w:val="004356CC"/>
    <w:rsid w:val="00435765"/>
    <w:rsid w:val="0043578A"/>
    <w:rsid w:val="00435939"/>
    <w:rsid w:val="0043597B"/>
    <w:rsid w:val="00435982"/>
    <w:rsid w:val="00435A64"/>
    <w:rsid w:val="00435A7C"/>
    <w:rsid w:val="00435AF3"/>
    <w:rsid w:val="00435B02"/>
    <w:rsid w:val="00435BFF"/>
    <w:rsid w:val="00435C02"/>
    <w:rsid w:val="00435C78"/>
    <w:rsid w:val="00435D37"/>
    <w:rsid w:val="00435EF3"/>
    <w:rsid w:val="00435F0A"/>
    <w:rsid w:val="00435F53"/>
    <w:rsid w:val="0043607F"/>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28"/>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48B"/>
    <w:rsid w:val="004404C6"/>
    <w:rsid w:val="00440517"/>
    <w:rsid w:val="00440560"/>
    <w:rsid w:val="004405D8"/>
    <w:rsid w:val="004406F9"/>
    <w:rsid w:val="00440723"/>
    <w:rsid w:val="00440757"/>
    <w:rsid w:val="004408CC"/>
    <w:rsid w:val="00440906"/>
    <w:rsid w:val="00440941"/>
    <w:rsid w:val="00440946"/>
    <w:rsid w:val="004409EC"/>
    <w:rsid w:val="00440A1A"/>
    <w:rsid w:val="00440A22"/>
    <w:rsid w:val="00440B00"/>
    <w:rsid w:val="00440B24"/>
    <w:rsid w:val="00440B31"/>
    <w:rsid w:val="00440B8A"/>
    <w:rsid w:val="00440C2F"/>
    <w:rsid w:val="00440CDB"/>
    <w:rsid w:val="00440D52"/>
    <w:rsid w:val="00440D55"/>
    <w:rsid w:val="00440D7F"/>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4C6"/>
    <w:rsid w:val="0044154E"/>
    <w:rsid w:val="0044156F"/>
    <w:rsid w:val="00441694"/>
    <w:rsid w:val="004416DC"/>
    <w:rsid w:val="00441767"/>
    <w:rsid w:val="004417B1"/>
    <w:rsid w:val="0044186A"/>
    <w:rsid w:val="00441882"/>
    <w:rsid w:val="004419B8"/>
    <w:rsid w:val="004419D2"/>
    <w:rsid w:val="004419D8"/>
    <w:rsid w:val="00441A5C"/>
    <w:rsid w:val="00441AD2"/>
    <w:rsid w:val="00441B4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15"/>
    <w:rsid w:val="0044236D"/>
    <w:rsid w:val="00442371"/>
    <w:rsid w:val="00442448"/>
    <w:rsid w:val="00442450"/>
    <w:rsid w:val="00442451"/>
    <w:rsid w:val="00442467"/>
    <w:rsid w:val="004424A4"/>
    <w:rsid w:val="004424CD"/>
    <w:rsid w:val="004425E3"/>
    <w:rsid w:val="00442650"/>
    <w:rsid w:val="00442755"/>
    <w:rsid w:val="0044275A"/>
    <w:rsid w:val="0044276E"/>
    <w:rsid w:val="004428AB"/>
    <w:rsid w:val="004429CC"/>
    <w:rsid w:val="00442A2B"/>
    <w:rsid w:val="00442A55"/>
    <w:rsid w:val="00442A7F"/>
    <w:rsid w:val="00442AD4"/>
    <w:rsid w:val="00442B4C"/>
    <w:rsid w:val="00442B85"/>
    <w:rsid w:val="00442B8E"/>
    <w:rsid w:val="00442CEB"/>
    <w:rsid w:val="00442E04"/>
    <w:rsid w:val="00442E3F"/>
    <w:rsid w:val="00442EB5"/>
    <w:rsid w:val="00442F63"/>
    <w:rsid w:val="00442FB2"/>
    <w:rsid w:val="00442FF0"/>
    <w:rsid w:val="0044306C"/>
    <w:rsid w:val="0044308D"/>
    <w:rsid w:val="004430C5"/>
    <w:rsid w:val="004430E2"/>
    <w:rsid w:val="004431C6"/>
    <w:rsid w:val="00443246"/>
    <w:rsid w:val="004432A9"/>
    <w:rsid w:val="004432F9"/>
    <w:rsid w:val="00443372"/>
    <w:rsid w:val="0044341E"/>
    <w:rsid w:val="00443557"/>
    <w:rsid w:val="00443632"/>
    <w:rsid w:val="00443642"/>
    <w:rsid w:val="0044364E"/>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46"/>
    <w:rsid w:val="00443DDC"/>
    <w:rsid w:val="00443E24"/>
    <w:rsid w:val="00443E27"/>
    <w:rsid w:val="00443EE9"/>
    <w:rsid w:val="00443EF3"/>
    <w:rsid w:val="00443F9F"/>
    <w:rsid w:val="00443FB7"/>
    <w:rsid w:val="00443FBD"/>
    <w:rsid w:val="0044407F"/>
    <w:rsid w:val="00444141"/>
    <w:rsid w:val="00444173"/>
    <w:rsid w:val="00444178"/>
    <w:rsid w:val="004441D0"/>
    <w:rsid w:val="004442AD"/>
    <w:rsid w:val="004442D9"/>
    <w:rsid w:val="0044431D"/>
    <w:rsid w:val="00444350"/>
    <w:rsid w:val="00444363"/>
    <w:rsid w:val="00444369"/>
    <w:rsid w:val="00444463"/>
    <w:rsid w:val="004444E0"/>
    <w:rsid w:val="004445AA"/>
    <w:rsid w:val="0044466F"/>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A4"/>
    <w:rsid w:val="004451CE"/>
    <w:rsid w:val="004452D9"/>
    <w:rsid w:val="00445367"/>
    <w:rsid w:val="00445541"/>
    <w:rsid w:val="00445599"/>
    <w:rsid w:val="004456BA"/>
    <w:rsid w:val="004456CA"/>
    <w:rsid w:val="004456F7"/>
    <w:rsid w:val="00445708"/>
    <w:rsid w:val="00445714"/>
    <w:rsid w:val="00445763"/>
    <w:rsid w:val="0044578B"/>
    <w:rsid w:val="004457AF"/>
    <w:rsid w:val="004457DF"/>
    <w:rsid w:val="004457F5"/>
    <w:rsid w:val="0044588B"/>
    <w:rsid w:val="004458C1"/>
    <w:rsid w:val="0044593E"/>
    <w:rsid w:val="0044594D"/>
    <w:rsid w:val="00445986"/>
    <w:rsid w:val="004459A6"/>
    <w:rsid w:val="00445A32"/>
    <w:rsid w:val="00445A4F"/>
    <w:rsid w:val="00445A87"/>
    <w:rsid w:val="00445B66"/>
    <w:rsid w:val="00445C45"/>
    <w:rsid w:val="00445C70"/>
    <w:rsid w:val="00445C8C"/>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4E"/>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3BA"/>
    <w:rsid w:val="00447481"/>
    <w:rsid w:val="00447542"/>
    <w:rsid w:val="00447682"/>
    <w:rsid w:val="0044773D"/>
    <w:rsid w:val="0044783D"/>
    <w:rsid w:val="00447847"/>
    <w:rsid w:val="00447895"/>
    <w:rsid w:val="00447958"/>
    <w:rsid w:val="00447975"/>
    <w:rsid w:val="00447990"/>
    <w:rsid w:val="00447AB2"/>
    <w:rsid w:val="00447AE1"/>
    <w:rsid w:val="00447AEE"/>
    <w:rsid w:val="00447B0F"/>
    <w:rsid w:val="00447B12"/>
    <w:rsid w:val="00447BDE"/>
    <w:rsid w:val="00447C2B"/>
    <w:rsid w:val="00447C48"/>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22"/>
    <w:rsid w:val="0045053A"/>
    <w:rsid w:val="00450554"/>
    <w:rsid w:val="0045065B"/>
    <w:rsid w:val="00450671"/>
    <w:rsid w:val="0045069F"/>
    <w:rsid w:val="00450916"/>
    <w:rsid w:val="00450969"/>
    <w:rsid w:val="004509A8"/>
    <w:rsid w:val="004509CC"/>
    <w:rsid w:val="00450AB9"/>
    <w:rsid w:val="00450B6B"/>
    <w:rsid w:val="00450BB1"/>
    <w:rsid w:val="00450C25"/>
    <w:rsid w:val="00450C44"/>
    <w:rsid w:val="00450DC1"/>
    <w:rsid w:val="00450E37"/>
    <w:rsid w:val="00450E64"/>
    <w:rsid w:val="00450F13"/>
    <w:rsid w:val="00450FB8"/>
    <w:rsid w:val="00450FF7"/>
    <w:rsid w:val="0045118B"/>
    <w:rsid w:val="0045118C"/>
    <w:rsid w:val="004511C6"/>
    <w:rsid w:val="004512D0"/>
    <w:rsid w:val="00451331"/>
    <w:rsid w:val="00451375"/>
    <w:rsid w:val="0045137F"/>
    <w:rsid w:val="004513C6"/>
    <w:rsid w:val="00451437"/>
    <w:rsid w:val="004514AF"/>
    <w:rsid w:val="004514BC"/>
    <w:rsid w:val="004514F0"/>
    <w:rsid w:val="00451566"/>
    <w:rsid w:val="00451572"/>
    <w:rsid w:val="004515D4"/>
    <w:rsid w:val="004515DB"/>
    <w:rsid w:val="0045167D"/>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59A"/>
    <w:rsid w:val="00452655"/>
    <w:rsid w:val="00452722"/>
    <w:rsid w:val="0045273F"/>
    <w:rsid w:val="004528D3"/>
    <w:rsid w:val="00452A56"/>
    <w:rsid w:val="00452A8E"/>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45"/>
    <w:rsid w:val="00453261"/>
    <w:rsid w:val="00453354"/>
    <w:rsid w:val="0045338B"/>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1E"/>
    <w:rsid w:val="00453952"/>
    <w:rsid w:val="00453ADF"/>
    <w:rsid w:val="00453BCA"/>
    <w:rsid w:val="00453C32"/>
    <w:rsid w:val="00453D30"/>
    <w:rsid w:val="00453DA6"/>
    <w:rsid w:val="00453E48"/>
    <w:rsid w:val="00453FF2"/>
    <w:rsid w:val="00454097"/>
    <w:rsid w:val="004540C5"/>
    <w:rsid w:val="004540D2"/>
    <w:rsid w:val="004541B7"/>
    <w:rsid w:val="004541EA"/>
    <w:rsid w:val="00454227"/>
    <w:rsid w:val="00454240"/>
    <w:rsid w:val="004542C0"/>
    <w:rsid w:val="004542F1"/>
    <w:rsid w:val="0045434F"/>
    <w:rsid w:val="0045436B"/>
    <w:rsid w:val="0045438C"/>
    <w:rsid w:val="004543A9"/>
    <w:rsid w:val="004543C7"/>
    <w:rsid w:val="00454471"/>
    <w:rsid w:val="0045457C"/>
    <w:rsid w:val="004545CA"/>
    <w:rsid w:val="004546AB"/>
    <w:rsid w:val="00454719"/>
    <w:rsid w:val="0045473A"/>
    <w:rsid w:val="00454781"/>
    <w:rsid w:val="0045482A"/>
    <w:rsid w:val="0045486D"/>
    <w:rsid w:val="0045487E"/>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27"/>
    <w:rsid w:val="0045503D"/>
    <w:rsid w:val="00455047"/>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08"/>
    <w:rsid w:val="00455A42"/>
    <w:rsid w:val="00455AC8"/>
    <w:rsid w:val="00455B14"/>
    <w:rsid w:val="00455B88"/>
    <w:rsid w:val="00455BF2"/>
    <w:rsid w:val="00455C0F"/>
    <w:rsid w:val="00455C3D"/>
    <w:rsid w:val="00455C3E"/>
    <w:rsid w:val="00455DBF"/>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26"/>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1DB"/>
    <w:rsid w:val="00457315"/>
    <w:rsid w:val="0045763A"/>
    <w:rsid w:val="00457688"/>
    <w:rsid w:val="00457705"/>
    <w:rsid w:val="00457886"/>
    <w:rsid w:val="004578EF"/>
    <w:rsid w:val="0045795E"/>
    <w:rsid w:val="004579C7"/>
    <w:rsid w:val="004579D0"/>
    <w:rsid w:val="00457A86"/>
    <w:rsid w:val="00457ABD"/>
    <w:rsid w:val="00457AEC"/>
    <w:rsid w:val="00457C52"/>
    <w:rsid w:val="00457C79"/>
    <w:rsid w:val="00457D53"/>
    <w:rsid w:val="00457DB1"/>
    <w:rsid w:val="00457DC0"/>
    <w:rsid w:val="00457E53"/>
    <w:rsid w:val="00457F70"/>
    <w:rsid w:val="00460012"/>
    <w:rsid w:val="0046008B"/>
    <w:rsid w:val="0046028E"/>
    <w:rsid w:val="004602DA"/>
    <w:rsid w:val="00460301"/>
    <w:rsid w:val="00460353"/>
    <w:rsid w:val="00460386"/>
    <w:rsid w:val="004604FE"/>
    <w:rsid w:val="00460535"/>
    <w:rsid w:val="004606AC"/>
    <w:rsid w:val="004606CE"/>
    <w:rsid w:val="0046075C"/>
    <w:rsid w:val="00460837"/>
    <w:rsid w:val="00460982"/>
    <w:rsid w:val="004609A8"/>
    <w:rsid w:val="00460A6C"/>
    <w:rsid w:val="00460AEC"/>
    <w:rsid w:val="00460B70"/>
    <w:rsid w:val="00460B9E"/>
    <w:rsid w:val="00460C0F"/>
    <w:rsid w:val="00460DB9"/>
    <w:rsid w:val="00460EEC"/>
    <w:rsid w:val="00460F78"/>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1D9D"/>
    <w:rsid w:val="00461DA6"/>
    <w:rsid w:val="00462064"/>
    <w:rsid w:val="00462086"/>
    <w:rsid w:val="004621B9"/>
    <w:rsid w:val="004621D8"/>
    <w:rsid w:val="004621EB"/>
    <w:rsid w:val="004621EE"/>
    <w:rsid w:val="004621F7"/>
    <w:rsid w:val="00462215"/>
    <w:rsid w:val="00462220"/>
    <w:rsid w:val="00462283"/>
    <w:rsid w:val="0046228E"/>
    <w:rsid w:val="00462376"/>
    <w:rsid w:val="00462483"/>
    <w:rsid w:val="004624CF"/>
    <w:rsid w:val="004624E2"/>
    <w:rsid w:val="004625CF"/>
    <w:rsid w:val="00462706"/>
    <w:rsid w:val="0046277E"/>
    <w:rsid w:val="0046286C"/>
    <w:rsid w:val="00462915"/>
    <w:rsid w:val="004629AC"/>
    <w:rsid w:val="00462A3E"/>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54"/>
    <w:rsid w:val="00463261"/>
    <w:rsid w:val="00463271"/>
    <w:rsid w:val="004632FA"/>
    <w:rsid w:val="00463418"/>
    <w:rsid w:val="00463441"/>
    <w:rsid w:val="00463446"/>
    <w:rsid w:val="0046356B"/>
    <w:rsid w:val="0046363F"/>
    <w:rsid w:val="0046367E"/>
    <w:rsid w:val="004638A7"/>
    <w:rsid w:val="00463907"/>
    <w:rsid w:val="00463A06"/>
    <w:rsid w:val="00463B17"/>
    <w:rsid w:val="00463B56"/>
    <w:rsid w:val="00463BA3"/>
    <w:rsid w:val="00463BB1"/>
    <w:rsid w:val="00463BCA"/>
    <w:rsid w:val="00463BDC"/>
    <w:rsid w:val="00463DF9"/>
    <w:rsid w:val="00463E69"/>
    <w:rsid w:val="00463E6B"/>
    <w:rsid w:val="00463E6F"/>
    <w:rsid w:val="00463F2C"/>
    <w:rsid w:val="00463FB7"/>
    <w:rsid w:val="00463FDB"/>
    <w:rsid w:val="00464026"/>
    <w:rsid w:val="00464042"/>
    <w:rsid w:val="0046416C"/>
    <w:rsid w:val="00464176"/>
    <w:rsid w:val="004641E3"/>
    <w:rsid w:val="004642BE"/>
    <w:rsid w:val="004642C7"/>
    <w:rsid w:val="00464352"/>
    <w:rsid w:val="004644E7"/>
    <w:rsid w:val="00464624"/>
    <w:rsid w:val="004646D5"/>
    <w:rsid w:val="004646ED"/>
    <w:rsid w:val="00464778"/>
    <w:rsid w:val="0046478B"/>
    <w:rsid w:val="004647D2"/>
    <w:rsid w:val="0046480A"/>
    <w:rsid w:val="00464811"/>
    <w:rsid w:val="00464846"/>
    <w:rsid w:val="004648C6"/>
    <w:rsid w:val="004648F3"/>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382"/>
    <w:rsid w:val="00466403"/>
    <w:rsid w:val="0046641B"/>
    <w:rsid w:val="00466429"/>
    <w:rsid w:val="0046645C"/>
    <w:rsid w:val="004664D1"/>
    <w:rsid w:val="004664F5"/>
    <w:rsid w:val="0046651A"/>
    <w:rsid w:val="0046654F"/>
    <w:rsid w:val="004665A1"/>
    <w:rsid w:val="004666F0"/>
    <w:rsid w:val="00466703"/>
    <w:rsid w:val="0046674E"/>
    <w:rsid w:val="00466764"/>
    <w:rsid w:val="00466864"/>
    <w:rsid w:val="004668EF"/>
    <w:rsid w:val="00466930"/>
    <w:rsid w:val="0046698C"/>
    <w:rsid w:val="004669F2"/>
    <w:rsid w:val="004669F3"/>
    <w:rsid w:val="00466A31"/>
    <w:rsid w:val="00466A58"/>
    <w:rsid w:val="00466A9A"/>
    <w:rsid w:val="00466AC7"/>
    <w:rsid w:val="00466AF7"/>
    <w:rsid w:val="00466C18"/>
    <w:rsid w:val="00466D20"/>
    <w:rsid w:val="00466D58"/>
    <w:rsid w:val="00466D82"/>
    <w:rsid w:val="00466F6C"/>
    <w:rsid w:val="00466FCF"/>
    <w:rsid w:val="00467042"/>
    <w:rsid w:val="0046708F"/>
    <w:rsid w:val="004670DB"/>
    <w:rsid w:val="00467243"/>
    <w:rsid w:val="00467302"/>
    <w:rsid w:val="0046733B"/>
    <w:rsid w:val="00467357"/>
    <w:rsid w:val="00467364"/>
    <w:rsid w:val="0046739D"/>
    <w:rsid w:val="0046741C"/>
    <w:rsid w:val="0046750D"/>
    <w:rsid w:val="0046752D"/>
    <w:rsid w:val="0046758D"/>
    <w:rsid w:val="00467680"/>
    <w:rsid w:val="004676E0"/>
    <w:rsid w:val="0046773C"/>
    <w:rsid w:val="0046782D"/>
    <w:rsid w:val="004678EB"/>
    <w:rsid w:val="0046790E"/>
    <w:rsid w:val="004679A2"/>
    <w:rsid w:val="00467AAC"/>
    <w:rsid w:val="00467AB6"/>
    <w:rsid w:val="00467C2B"/>
    <w:rsid w:val="00467D64"/>
    <w:rsid w:val="00467D83"/>
    <w:rsid w:val="00467DAA"/>
    <w:rsid w:val="00467DF2"/>
    <w:rsid w:val="00467DF7"/>
    <w:rsid w:val="00467E05"/>
    <w:rsid w:val="00467ED3"/>
    <w:rsid w:val="00467FC2"/>
    <w:rsid w:val="00467FE9"/>
    <w:rsid w:val="00470014"/>
    <w:rsid w:val="0047007D"/>
    <w:rsid w:val="00470131"/>
    <w:rsid w:val="00470169"/>
    <w:rsid w:val="00470192"/>
    <w:rsid w:val="00470269"/>
    <w:rsid w:val="00470424"/>
    <w:rsid w:val="0047043B"/>
    <w:rsid w:val="004704D2"/>
    <w:rsid w:val="004704FD"/>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3C"/>
    <w:rsid w:val="00471754"/>
    <w:rsid w:val="004717C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2E"/>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5D"/>
    <w:rsid w:val="00472CCA"/>
    <w:rsid w:val="00472CFB"/>
    <w:rsid w:val="00472D5F"/>
    <w:rsid w:val="00472DAE"/>
    <w:rsid w:val="00472DD2"/>
    <w:rsid w:val="00472FA9"/>
    <w:rsid w:val="004730C1"/>
    <w:rsid w:val="004731D2"/>
    <w:rsid w:val="0047334A"/>
    <w:rsid w:val="004733E4"/>
    <w:rsid w:val="00473463"/>
    <w:rsid w:val="004734F9"/>
    <w:rsid w:val="00473512"/>
    <w:rsid w:val="004735A0"/>
    <w:rsid w:val="004735B8"/>
    <w:rsid w:val="004735CC"/>
    <w:rsid w:val="0047361A"/>
    <w:rsid w:val="0047366D"/>
    <w:rsid w:val="004736B6"/>
    <w:rsid w:val="00473701"/>
    <w:rsid w:val="004737F4"/>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760"/>
    <w:rsid w:val="00474840"/>
    <w:rsid w:val="004748A3"/>
    <w:rsid w:val="00474990"/>
    <w:rsid w:val="004749B9"/>
    <w:rsid w:val="00474A67"/>
    <w:rsid w:val="00474AFD"/>
    <w:rsid w:val="00474BC2"/>
    <w:rsid w:val="00474C38"/>
    <w:rsid w:val="00474C40"/>
    <w:rsid w:val="00474C66"/>
    <w:rsid w:val="00474CA3"/>
    <w:rsid w:val="00474D23"/>
    <w:rsid w:val="00474D32"/>
    <w:rsid w:val="00474DF3"/>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43A"/>
    <w:rsid w:val="00475517"/>
    <w:rsid w:val="004755D7"/>
    <w:rsid w:val="00475691"/>
    <w:rsid w:val="004756B5"/>
    <w:rsid w:val="004756BB"/>
    <w:rsid w:val="0047577C"/>
    <w:rsid w:val="00475802"/>
    <w:rsid w:val="00475824"/>
    <w:rsid w:val="00475892"/>
    <w:rsid w:val="004758C3"/>
    <w:rsid w:val="00475937"/>
    <w:rsid w:val="00475963"/>
    <w:rsid w:val="00475982"/>
    <w:rsid w:val="0047598B"/>
    <w:rsid w:val="00475B3B"/>
    <w:rsid w:val="00475BAA"/>
    <w:rsid w:val="00475C0D"/>
    <w:rsid w:val="00475C32"/>
    <w:rsid w:val="00475C68"/>
    <w:rsid w:val="00475E3E"/>
    <w:rsid w:val="00475F3A"/>
    <w:rsid w:val="00475F96"/>
    <w:rsid w:val="0047604D"/>
    <w:rsid w:val="00476065"/>
    <w:rsid w:val="004760CC"/>
    <w:rsid w:val="00476119"/>
    <w:rsid w:val="004761E8"/>
    <w:rsid w:val="0047621B"/>
    <w:rsid w:val="00476226"/>
    <w:rsid w:val="00476386"/>
    <w:rsid w:val="004763CB"/>
    <w:rsid w:val="00476414"/>
    <w:rsid w:val="0047643D"/>
    <w:rsid w:val="00476458"/>
    <w:rsid w:val="00476489"/>
    <w:rsid w:val="004764C8"/>
    <w:rsid w:val="00476550"/>
    <w:rsid w:val="00476581"/>
    <w:rsid w:val="004765B0"/>
    <w:rsid w:val="00476651"/>
    <w:rsid w:val="0047667B"/>
    <w:rsid w:val="00476755"/>
    <w:rsid w:val="00476767"/>
    <w:rsid w:val="00476770"/>
    <w:rsid w:val="0047689A"/>
    <w:rsid w:val="004768BC"/>
    <w:rsid w:val="004768CB"/>
    <w:rsid w:val="004768F5"/>
    <w:rsid w:val="00476959"/>
    <w:rsid w:val="00476A8D"/>
    <w:rsid w:val="00476B0F"/>
    <w:rsid w:val="00476BA6"/>
    <w:rsid w:val="00476BEE"/>
    <w:rsid w:val="00476C04"/>
    <w:rsid w:val="00476C18"/>
    <w:rsid w:val="00476C72"/>
    <w:rsid w:val="00476CAD"/>
    <w:rsid w:val="00476D55"/>
    <w:rsid w:val="00476D63"/>
    <w:rsid w:val="00476D9F"/>
    <w:rsid w:val="00476DA4"/>
    <w:rsid w:val="00476EE2"/>
    <w:rsid w:val="00476FDE"/>
    <w:rsid w:val="004770AB"/>
    <w:rsid w:val="004771E9"/>
    <w:rsid w:val="00477232"/>
    <w:rsid w:val="00477352"/>
    <w:rsid w:val="0047738B"/>
    <w:rsid w:val="00477544"/>
    <w:rsid w:val="00477607"/>
    <w:rsid w:val="00477611"/>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ECC"/>
    <w:rsid w:val="00477F4A"/>
    <w:rsid w:val="00477F62"/>
    <w:rsid w:val="00477F8B"/>
    <w:rsid w:val="00477F9A"/>
    <w:rsid w:val="00477FEF"/>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6F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6"/>
    <w:rsid w:val="0048155F"/>
    <w:rsid w:val="004815A9"/>
    <w:rsid w:val="004815AB"/>
    <w:rsid w:val="00481607"/>
    <w:rsid w:val="00481718"/>
    <w:rsid w:val="00481769"/>
    <w:rsid w:val="004818B2"/>
    <w:rsid w:val="0048196D"/>
    <w:rsid w:val="00481988"/>
    <w:rsid w:val="00481B24"/>
    <w:rsid w:val="00481BC5"/>
    <w:rsid w:val="00481C6D"/>
    <w:rsid w:val="00481D55"/>
    <w:rsid w:val="00481EA8"/>
    <w:rsid w:val="00481EB6"/>
    <w:rsid w:val="00481F4B"/>
    <w:rsid w:val="00482079"/>
    <w:rsid w:val="00482117"/>
    <w:rsid w:val="00482148"/>
    <w:rsid w:val="004822CC"/>
    <w:rsid w:val="004822D6"/>
    <w:rsid w:val="004823F5"/>
    <w:rsid w:val="0048247B"/>
    <w:rsid w:val="00482505"/>
    <w:rsid w:val="00482558"/>
    <w:rsid w:val="00482577"/>
    <w:rsid w:val="004825CD"/>
    <w:rsid w:val="00482696"/>
    <w:rsid w:val="00482734"/>
    <w:rsid w:val="0048284A"/>
    <w:rsid w:val="004828C1"/>
    <w:rsid w:val="00482964"/>
    <w:rsid w:val="004829AD"/>
    <w:rsid w:val="004829FF"/>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404"/>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2A"/>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A6F"/>
    <w:rsid w:val="00484B72"/>
    <w:rsid w:val="00484BB2"/>
    <w:rsid w:val="00484CC7"/>
    <w:rsid w:val="00484CDB"/>
    <w:rsid w:val="00484D05"/>
    <w:rsid w:val="00484E12"/>
    <w:rsid w:val="00484E67"/>
    <w:rsid w:val="00484EE2"/>
    <w:rsid w:val="00484F2E"/>
    <w:rsid w:val="00484F32"/>
    <w:rsid w:val="00484F3A"/>
    <w:rsid w:val="00484FEF"/>
    <w:rsid w:val="0048506B"/>
    <w:rsid w:val="004850C0"/>
    <w:rsid w:val="004850D9"/>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49"/>
    <w:rsid w:val="00485993"/>
    <w:rsid w:val="00485996"/>
    <w:rsid w:val="004859A4"/>
    <w:rsid w:val="00485A1E"/>
    <w:rsid w:val="00485A31"/>
    <w:rsid w:val="00485A3F"/>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B71"/>
    <w:rsid w:val="00486C12"/>
    <w:rsid w:val="00486D0A"/>
    <w:rsid w:val="00486D52"/>
    <w:rsid w:val="00486D53"/>
    <w:rsid w:val="00486D98"/>
    <w:rsid w:val="00486DD0"/>
    <w:rsid w:val="00486E5E"/>
    <w:rsid w:val="00486ED2"/>
    <w:rsid w:val="00486F0D"/>
    <w:rsid w:val="00486F7F"/>
    <w:rsid w:val="0048700A"/>
    <w:rsid w:val="0048707C"/>
    <w:rsid w:val="0048708E"/>
    <w:rsid w:val="004870E8"/>
    <w:rsid w:val="00487173"/>
    <w:rsid w:val="004871B3"/>
    <w:rsid w:val="004871B9"/>
    <w:rsid w:val="004871EC"/>
    <w:rsid w:val="0048731D"/>
    <w:rsid w:val="00487330"/>
    <w:rsid w:val="0048735B"/>
    <w:rsid w:val="00487386"/>
    <w:rsid w:val="0048743C"/>
    <w:rsid w:val="00487462"/>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9"/>
    <w:rsid w:val="00487F9A"/>
    <w:rsid w:val="00490098"/>
    <w:rsid w:val="004900D6"/>
    <w:rsid w:val="004900F0"/>
    <w:rsid w:val="004901BB"/>
    <w:rsid w:val="004901E3"/>
    <w:rsid w:val="0049025D"/>
    <w:rsid w:val="004902A9"/>
    <w:rsid w:val="0049034B"/>
    <w:rsid w:val="00490367"/>
    <w:rsid w:val="004903D5"/>
    <w:rsid w:val="00490404"/>
    <w:rsid w:val="00490596"/>
    <w:rsid w:val="0049060F"/>
    <w:rsid w:val="00490715"/>
    <w:rsid w:val="00490898"/>
    <w:rsid w:val="004908D0"/>
    <w:rsid w:val="0049091E"/>
    <w:rsid w:val="00490A74"/>
    <w:rsid w:val="00490B46"/>
    <w:rsid w:val="00490C02"/>
    <w:rsid w:val="00490C77"/>
    <w:rsid w:val="00490C9D"/>
    <w:rsid w:val="00490CAD"/>
    <w:rsid w:val="00490CBF"/>
    <w:rsid w:val="00490DFF"/>
    <w:rsid w:val="00490E80"/>
    <w:rsid w:val="00490EA5"/>
    <w:rsid w:val="00490F14"/>
    <w:rsid w:val="00490F5F"/>
    <w:rsid w:val="00490F6F"/>
    <w:rsid w:val="00490FBB"/>
    <w:rsid w:val="00490FE6"/>
    <w:rsid w:val="00491007"/>
    <w:rsid w:val="0049107A"/>
    <w:rsid w:val="00491094"/>
    <w:rsid w:val="004910BA"/>
    <w:rsid w:val="0049114B"/>
    <w:rsid w:val="00491153"/>
    <w:rsid w:val="004911A8"/>
    <w:rsid w:val="004912A2"/>
    <w:rsid w:val="004913A4"/>
    <w:rsid w:val="00491421"/>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62"/>
    <w:rsid w:val="00492293"/>
    <w:rsid w:val="00492299"/>
    <w:rsid w:val="004922D7"/>
    <w:rsid w:val="004923A5"/>
    <w:rsid w:val="004923C3"/>
    <w:rsid w:val="004924AD"/>
    <w:rsid w:val="004924B4"/>
    <w:rsid w:val="00492568"/>
    <w:rsid w:val="0049258C"/>
    <w:rsid w:val="004925F6"/>
    <w:rsid w:val="0049260D"/>
    <w:rsid w:val="0049273C"/>
    <w:rsid w:val="00492761"/>
    <w:rsid w:val="0049278D"/>
    <w:rsid w:val="004927FE"/>
    <w:rsid w:val="00492811"/>
    <w:rsid w:val="0049287C"/>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2E4"/>
    <w:rsid w:val="00493338"/>
    <w:rsid w:val="00493358"/>
    <w:rsid w:val="00493363"/>
    <w:rsid w:val="00493365"/>
    <w:rsid w:val="00493418"/>
    <w:rsid w:val="00493453"/>
    <w:rsid w:val="004934E7"/>
    <w:rsid w:val="00493566"/>
    <w:rsid w:val="004935DA"/>
    <w:rsid w:val="004935F8"/>
    <w:rsid w:val="00493692"/>
    <w:rsid w:val="004936F3"/>
    <w:rsid w:val="0049371C"/>
    <w:rsid w:val="00493863"/>
    <w:rsid w:val="004938CC"/>
    <w:rsid w:val="00493914"/>
    <w:rsid w:val="00493A47"/>
    <w:rsid w:val="00493A4D"/>
    <w:rsid w:val="00493AAD"/>
    <w:rsid w:val="00493AB1"/>
    <w:rsid w:val="00493B0A"/>
    <w:rsid w:val="00493C14"/>
    <w:rsid w:val="00493C6C"/>
    <w:rsid w:val="00493CE0"/>
    <w:rsid w:val="00493DB8"/>
    <w:rsid w:val="00493DD6"/>
    <w:rsid w:val="00493DE4"/>
    <w:rsid w:val="00493E08"/>
    <w:rsid w:val="00493E75"/>
    <w:rsid w:val="00493ED4"/>
    <w:rsid w:val="00493EE4"/>
    <w:rsid w:val="00493F42"/>
    <w:rsid w:val="00493F57"/>
    <w:rsid w:val="00493F9F"/>
    <w:rsid w:val="0049405D"/>
    <w:rsid w:val="00494079"/>
    <w:rsid w:val="004940E4"/>
    <w:rsid w:val="00494244"/>
    <w:rsid w:val="004943BA"/>
    <w:rsid w:val="00494405"/>
    <w:rsid w:val="00494466"/>
    <w:rsid w:val="00494469"/>
    <w:rsid w:val="0049446D"/>
    <w:rsid w:val="004944EF"/>
    <w:rsid w:val="00494582"/>
    <w:rsid w:val="00494645"/>
    <w:rsid w:val="004947C1"/>
    <w:rsid w:val="004948C2"/>
    <w:rsid w:val="0049493A"/>
    <w:rsid w:val="00494946"/>
    <w:rsid w:val="00494AD4"/>
    <w:rsid w:val="00494C6B"/>
    <w:rsid w:val="00494D0D"/>
    <w:rsid w:val="00494D6F"/>
    <w:rsid w:val="00494D91"/>
    <w:rsid w:val="00494E2F"/>
    <w:rsid w:val="00494EA4"/>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86"/>
    <w:rsid w:val="00495799"/>
    <w:rsid w:val="00495855"/>
    <w:rsid w:val="004958E5"/>
    <w:rsid w:val="00495900"/>
    <w:rsid w:val="0049591A"/>
    <w:rsid w:val="00495990"/>
    <w:rsid w:val="004959C8"/>
    <w:rsid w:val="004959FF"/>
    <w:rsid w:val="00495A24"/>
    <w:rsid w:val="00495AAE"/>
    <w:rsid w:val="00495AB4"/>
    <w:rsid w:val="00495B3A"/>
    <w:rsid w:val="00495B7F"/>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3B"/>
    <w:rsid w:val="00496775"/>
    <w:rsid w:val="004967A3"/>
    <w:rsid w:val="004967D3"/>
    <w:rsid w:val="004967FC"/>
    <w:rsid w:val="00496873"/>
    <w:rsid w:val="004968D7"/>
    <w:rsid w:val="00496969"/>
    <w:rsid w:val="0049696A"/>
    <w:rsid w:val="00496999"/>
    <w:rsid w:val="00496A0A"/>
    <w:rsid w:val="00496A99"/>
    <w:rsid w:val="00496AFE"/>
    <w:rsid w:val="00496B04"/>
    <w:rsid w:val="00496B69"/>
    <w:rsid w:val="00496BA3"/>
    <w:rsid w:val="00496BED"/>
    <w:rsid w:val="00496BF5"/>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85"/>
    <w:rsid w:val="004971C5"/>
    <w:rsid w:val="0049729A"/>
    <w:rsid w:val="004972CF"/>
    <w:rsid w:val="00497307"/>
    <w:rsid w:val="004973A3"/>
    <w:rsid w:val="004973E1"/>
    <w:rsid w:val="004974FF"/>
    <w:rsid w:val="004975E8"/>
    <w:rsid w:val="00497657"/>
    <w:rsid w:val="0049765B"/>
    <w:rsid w:val="004976B9"/>
    <w:rsid w:val="00497779"/>
    <w:rsid w:val="00497781"/>
    <w:rsid w:val="00497822"/>
    <w:rsid w:val="004978A3"/>
    <w:rsid w:val="00497AF4"/>
    <w:rsid w:val="00497B16"/>
    <w:rsid w:val="00497B9B"/>
    <w:rsid w:val="00497BB6"/>
    <w:rsid w:val="00497BDD"/>
    <w:rsid w:val="00497BE6"/>
    <w:rsid w:val="00497BFC"/>
    <w:rsid w:val="00497C81"/>
    <w:rsid w:val="00497C94"/>
    <w:rsid w:val="00497C99"/>
    <w:rsid w:val="00497DBB"/>
    <w:rsid w:val="00497E55"/>
    <w:rsid w:val="00497E74"/>
    <w:rsid w:val="00497EB2"/>
    <w:rsid w:val="00497F35"/>
    <w:rsid w:val="004A000A"/>
    <w:rsid w:val="004A0023"/>
    <w:rsid w:val="004A002D"/>
    <w:rsid w:val="004A0190"/>
    <w:rsid w:val="004A01CA"/>
    <w:rsid w:val="004A02C0"/>
    <w:rsid w:val="004A055F"/>
    <w:rsid w:val="004A05E1"/>
    <w:rsid w:val="004A077E"/>
    <w:rsid w:val="004A0827"/>
    <w:rsid w:val="004A0839"/>
    <w:rsid w:val="004A0888"/>
    <w:rsid w:val="004A0896"/>
    <w:rsid w:val="004A0A13"/>
    <w:rsid w:val="004A0ABA"/>
    <w:rsid w:val="004A0AD6"/>
    <w:rsid w:val="004A0B4E"/>
    <w:rsid w:val="004A0C25"/>
    <w:rsid w:val="004A0C2E"/>
    <w:rsid w:val="004A0C34"/>
    <w:rsid w:val="004A0CC1"/>
    <w:rsid w:val="004A0D82"/>
    <w:rsid w:val="004A0DA4"/>
    <w:rsid w:val="004A0DBE"/>
    <w:rsid w:val="004A0E8E"/>
    <w:rsid w:val="004A0E9A"/>
    <w:rsid w:val="004A0F39"/>
    <w:rsid w:val="004A0F60"/>
    <w:rsid w:val="004A0FA4"/>
    <w:rsid w:val="004A12E4"/>
    <w:rsid w:val="004A13AC"/>
    <w:rsid w:val="004A14DC"/>
    <w:rsid w:val="004A1532"/>
    <w:rsid w:val="004A1551"/>
    <w:rsid w:val="004A15AA"/>
    <w:rsid w:val="004A1630"/>
    <w:rsid w:val="004A1636"/>
    <w:rsid w:val="004A18A1"/>
    <w:rsid w:val="004A18B5"/>
    <w:rsid w:val="004A18C1"/>
    <w:rsid w:val="004A192E"/>
    <w:rsid w:val="004A1936"/>
    <w:rsid w:val="004A19A6"/>
    <w:rsid w:val="004A1B60"/>
    <w:rsid w:val="004A1C14"/>
    <w:rsid w:val="004A1C80"/>
    <w:rsid w:val="004A1D09"/>
    <w:rsid w:val="004A1D4E"/>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19"/>
    <w:rsid w:val="004A27BC"/>
    <w:rsid w:val="004A27EB"/>
    <w:rsid w:val="004A27F0"/>
    <w:rsid w:val="004A2806"/>
    <w:rsid w:val="004A291A"/>
    <w:rsid w:val="004A299E"/>
    <w:rsid w:val="004A2A1F"/>
    <w:rsid w:val="004A2A56"/>
    <w:rsid w:val="004A2A97"/>
    <w:rsid w:val="004A2AAD"/>
    <w:rsid w:val="004A2AE8"/>
    <w:rsid w:val="004A2D79"/>
    <w:rsid w:val="004A2DB9"/>
    <w:rsid w:val="004A2DFA"/>
    <w:rsid w:val="004A2E5E"/>
    <w:rsid w:val="004A2FCB"/>
    <w:rsid w:val="004A3056"/>
    <w:rsid w:val="004A30AC"/>
    <w:rsid w:val="004A30BA"/>
    <w:rsid w:val="004A3143"/>
    <w:rsid w:val="004A3167"/>
    <w:rsid w:val="004A31A1"/>
    <w:rsid w:val="004A31C8"/>
    <w:rsid w:val="004A323B"/>
    <w:rsid w:val="004A3265"/>
    <w:rsid w:val="004A3342"/>
    <w:rsid w:val="004A33C6"/>
    <w:rsid w:val="004A33EB"/>
    <w:rsid w:val="004A3446"/>
    <w:rsid w:val="004A346F"/>
    <w:rsid w:val="004A3579"/>
    <w:rsid w:val="004A36DA"/>
    <w:rsid w:val="004A3716"/>
    <w:rsid w:val="004A3722"/>
    <w:rsid w:val="004A3731"/>
    <w:rsid w:val="004A37C3"/>
    <w:rsid w:val="004A3840"/>
    <w:rsid w:val="004A3923"/>
    <w:rsid w:val="004A3930"/>
    <w:rsid w:val="004A3958"/>
    <w:rsid w:val="004A398B"/>
    <w:rsid w:val="004A39D1"/>
    <w:rsid w:val="004A3AAF"/>
    <w:rsid w:val="004A3B88"/>
    <w:rsid w:val="004A3C17"/>
    <w:rsid w:val="004A3C69"/>
    <w:rsid w:val="004A3CCD"/>
    <w:rsid w:val="004A3D14"/>
    <w:rsid w:val="004A3DAE"/>
    <w:rsid w:val="004A3E3D"/>
    <w:rsid w:val="004A3E4F"/>
    <w:rsid w:val="004A3E5F"/>
    <w:rsid w:val="004A3F1A"/>
    <w:rsid w:val="004A3F39"/>
    <w:rsid w:val="004A3F40"/>
    <w:rsid w:val="004A3FA3"/>
    <w:rsid w:val="004A3FB9"/>
    <w:rsid w:val="004A4122"/>
    <w:rsid w:val="004A41C0"/>
    <w:rsid w:val="004A421E"/>
    <w:rsid w:val="004A4265"/>
    <w:rsid w:val="004A43E1"/>
    <w:rsid w:val="004A43EB"/>
    <w:rsid w:val="004A441E"/>
    <w:rsid w:val="004A4465"/>
    <w:rsid w:val="004A4569"/>
    <w:rsid w:val="004A46FC"/>
    <w:rsid w:val="004A481F"/>
    <w:rsid w:val="004A482F"/>
    <w:rsid w:val="004A48B3"/>
    <w:rsid w:val="004A497C"/>
    <w:rsid w:val="004A4A09"/>
    <w:rsid w:val="004A4A25"/>
    <w:rsid w:val="004A4BC3"/>
    <w:rsid w:val="004A4C0C"/>
    <w:rsid w:val="004A4C5A"/>
    <w:rsid w:val="004A4C76"/>
    <w:rsid w:val="004A4C82"/>
    <w:rsid w:val="004A4CEC"/>
    <w:rsid w:val="004A4DB5"/>
    <w:rsid w:val="004A4E59"/>
    <w:rsid w:val="004A4E7C"/>
    <w:rsid w:val="004A4F04"/>
    <w:rsid w:val="004A5037"/>
    <w:rsid w:val="004A5094"/>
    <w:rsid w:val="004A5119"/>
    <w:rsid w:val="004A515A"/>
    <w:rsid w:val="004A5173"/>
    <w:rsid w:val="004A5205"/>
    <w:rsid w:val="004A527E"/>
    <w:rsid w:val="004A52D0"/>
    <w:rsid w:val="004A52DF"/>
    <w:rsid w:val="004A5337"/>
    <w:rsid w:val="004A540A"/>
    <w:rsid w:val="004A547D"/>
    <w:rsid w:val="004A5569"/>
    <w:rsid w:val="004A55C5"/>
    <w:rsid w:val="004A567A"/>
    <w:rsid w:val="004A56E6"/>
    <w:rsid w:val="004A56F7"/>
    <w:rsid w:val="004A5700"/>
    <w:rsid w:val="004A576C"/>
    <w:rsid w:val="004A5816"/>
    <w:rsid w:val="004A589F"/>
    <w:rsid w:val="004A5900"/>
    <w:rsid w:val="004A5971"/>
    <w:rsid w:val="004A5C8D"/>
    <w:rsid w:val="004A5D9A"/>
    <w:rsid w:val="004A5E0D"/>
    <w:rsid w:val="004A5EEF"/>
    <w:rsid w:val="004A5F5A"/>
    <w:rsid w:val="004A5FC7"/>
    <w:rsid w:val="004A5FC9"/>
    <w:rsid w:val="004A5FD1"/>
    <w:rsid w:val="004A5FF2"/>
    <w:rsid w:val="004A6076"/>
    <w:rsid w:val="004A60EC"/>
    <w:rsid w:val="004A6158"/>
    <w:rsid w:val="004A61D2"/>
    <w:rsid w:val="004A638B"/>
    <w:rsid w:val="004A6396"/>
    <w:rsid w:val="004A63FC"/>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BBA"/>
    <w:rsid w:val="004A6D32"/>
    <w:rsid w:val="004A6D3B"/>
    <w:rsid w:val="004A6E14"/>
    <w:rsid w:val="004A6EA4"/>
    <w:rsid w:val="004A6EB1"/>
    <w:rsid w:val="004A6EF0"/>
    <w:rsid w:val="004A6F6D"/>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7F"/>
    <w:rsid w:val="004A779D"/>
    <w:rsid w:val="004A784D"/>
    <w:rsid w:val="004A78BF"/>
    <w:rsid w:val="004A7969"/>
    <w:rsid w:val="004A7A3A"/>
    <w:rsid w:val="004A7A80"/>
    <w:rsid w:val="004A7AB4"/>
    <w:rsid w:val="004A7B67"/>
    <w:rsid w:val="004A7BDA"/>
    <w:rsid w:val="004A7BDC"/>
    <w:rsid w:val="004A7BE9"/>
    <w:rsid w:val="004A7BF9"/>
    <w:rsid w:val="004A7CB4"/>
    <w:rsid w:val="004A7D68"/>
    <w:rsid w:val="004A7D79"/>
    <w:rsid w:val="004A7EFB"/>
    <w:rsid w:val="004A7F3F"/>
    <w:rsid w:val="004A7F43"/>
    <w:rsid w:val="004A7FB9"/>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BE2"/>
    <w:rsid w:val="004B0D95"/>
    <w:rsid w:val="004B0EDC"/>
    <w:rsid w:val="004B0FB5"/>
    <w:rsid w:val="004B0FCC"/>
    <w:rsid w:val="004B105D"/>
    <w:rsid w:val="004B1087"/>
    <w:rsid w:val="004B113B"/>
    <w:rsid w:val="004B1188"/>
    <w:rsid w:val="004B11DC"/>
    <w:rsid w:val="004B11E9"/>
    <w:rsid w:val="004B1210"/>
    <w:rsid w:val="004B1308"/>
    <w:rsid w:val="004B1319"/>
    <w:rsid w:val="004B136E"/>
    <w:rsid w:val="004B137F"/>
    <w:rsid w:val="004B13F8"/>
    <w:rsid w:val="004B148B"/>
    <w:rsid w:val="004B148D"/>
    <w:rsid w:val="004B164F"/>
    <w:rsid w:val="004B17AF"/>
    <w:rsid w:val="004B1832"/>
    <w:rsid w:val="004B18A1"/>
    <w:rsid w:val="004B18C0"/>
    <w:rsid w:val="004B18CB"/>
    <w:rsid w:val="004B18D0"/>
    <w:rsid w:val="004B1918"/>
    <w:rsid w:val="004B1978"/>
    <w:rsid w:val="004B1BED"/>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11"/>
    <w:rsid w:val="004B243E"/>
    <w:rsid w:val="004B24CD"/>
    <w:rsid w:val="004B24E5"/>
    <w:rsid w:val="004B24FC"/>
    <w:rsid w:val="004B2540"/>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2E"/>
    <w:rsid w:val="004B2C31"/>
    <w:rsid w:val="004B2C64"/>
    <w:rsid w:val="004B2CBD"/>
    <w:rsid w:val="004B2CC4"/>
    <w:rsid w:val="004B2CDC"/>
    <w:rsid w:val="004B2E59"/>
    <w:rsid w:val="004B2F02"/>
    <w:rsid w:val="004B2F26"/>
    <w:rsid w:val="004B2F4F"/>
    <w:rsid w:val="004B2FD5"/>
    <w:rsid w:val="004B2FEF"/>
    <w:rsid w:val="004B303D"/>
    <w:rsid w:val="004B3054"/>
    <w:rsid w:val="004B30CC"/>
    <w:rsid w:val="004B30F2"/>
    <w:rsid w:val="004B31C6"/>
    <w:rsid w:val="004B32E3"/>
    <w:rsid w:val="004B33AB"/>
    <w:rsid w:val="004B3401"/>
    <w:rsid w:val="004B3424"/>
    <w:rsid w:val="004B34D4"/>
    <w:rsid w:val="004B3500"/>
    <w:rsid w:val="004B3551"/>
    <w:rsid w:val="004B35C4"/>
    <w:rsid w:val="004B35D8"/>
    <w:rsid w:val="004B36E7"/>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03"/>
    <w:rsid w:val="004B3C99"/>
    <w:rsid w:val="004B3EBE"/>
    <w:rsid w:val="004B3F5E"/>
    <w:rsid w:val="004B3FF4"/>
    <w:rsid w:val="004B4138"/>
    <w:rsid w:val="004B415A"/>
    <w:rsid w:val="004B4169"/>
    <w:rsid w:val="004B41BF"/>
    <w:rsid w:val="004B4344"/>
    <w:rsid w:val="004B43E2"/>
    <w:rsid w:val="004B4507"/>
    <w:rsid w:val="004B4581"/>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34"/>
    <w:rsid w:val="004B5144"/>
    <w:rsid w:val="004B51FE"/>
    <w:rsid w:val="004B5222"/>
    <w:rsid w:val="004B5236"/>
    <w:rsid w:val="004B5280"/>
    <w:rsid w:val="004B5294"/>
    <w:rsid w:val="004B52C8"/>
    <w:rsid w:val="004B5350"/>
    <w:rsid w:val="004B53A6"/>
    <w:rsid w:val="004B53E5"/>
    <w:rsid w:val="004B54F4"/>
    <w:rsid w:val="004B5609"/>
    <w:rsid w:val="004B56B9"/>
    <w:rsid w:val="004B57D1"/>
    <w:rsid w:val="004B580C"/>
    <w:rsid w:val="004B58AE"/>
    <w:rsid w:val="004B58BB"/>
    <w:rsid w:val="004B598E"/>
    <w:rsid w:val="004B5A13"/>
    <w:rsid w:val="004B5A54"/>
    <w:rsid w:val="004B5B2F"/>
    <w:rsid w:val="004B5B83"/>
    <w:rsid w:val="004B5BB2"/>
    <w:rsid w:val="004B5BD3"/>
    <w:rsid w:val="004B5C67"/>
    <w:rsid w:val="004B5D4E"/>
    <w:rsid w:val="004B5DDF"/>
    <w:rsid w:val="004B5F11"/>
    <w:rsid w:val="004B5F65"/>
    <w:rsid w:val="004B6100"/>
    <w:rsid w:val="004B6130"/>
    <w:rsid w:val="004B614E"/>
    <w:rsid w:val="004B6154"/>
    <w:rsid w:val="004B61BE"/>
    <w:rsid w:val="004B61FC"/>
    <w:rsid w:val="004B6268"/>
    <w:rsid w:val="004B63AA"/>
    <w:rsid w:val="004B63E6"/>
    <w:rsid w:val="004B6482"/>
    <w:rsid w:val="004B6496"/>
    <w:rsid w:val="004B661D"/>
    <w:rsid w:val="004B66CA"/>
    <w:rsid w:val="004B66E0"/>
    <w:rsid w:val="004B6769"/>
    <w:rsid w:val="004B67BE"/>
    <w:rsid w:val="004B67F1"/>
    <w:rsid w:val="004B6827"/>
    <w:rsid w:val="004B69D6"/>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AC"/>
    <w:rsid w:val="004B71F9"/>
    <w:rsid w:val="004B7235"/>
    <w:rsid w:val="004B7238"/>
    <w:rsid w:val="004B749F"/>
    <w:rsid w:val="004B7556"/>
    <w:rsid w:val="004B760F"/>
    <w:rsid w:val="004B7617"/>
    <w:rsid w:val="004B7686"/>
    <w:rsid w:val="004B7693"/>
    <w:rsid w:val="004B76C5"/>
    <w:rsid w:val="004B76EF"/>
    <w:rsid w:val="004B7704"/>
    <w:rsid w:val="004B778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23"/>
    <w:rsid w:val="004C003F"/>
    <w:rsid w:val="004C00BC"/>
    <w:rsid w:val="004C016E"/>
    <w:rsid w:val="004C0196"/>
    <w:rsid w:val="004C02DA"/>
    <w:rsid w:val="004C02E3"/>
    <w:rsid w:val="004C02F5"/>
    <w:rsid w:val="004C0313"/>
    <w:rsid w:val="004C0347"/>
    <w:rsid w:val="004C03C3"/>
    <w:rsid w:val="004C058D"/>
    <w:rsid w:val="004C05D8"/>
    <w:rsid w:val="004C070E"/>
    <w:rsid w:val="004C07D2"/>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69C"/>
    <w:rsid w:val="004C173C"/>
    <w:rsid w:val="004C17BB"/>
    <w:rsid w:val="004C17F7"/>
    <w:rsid w:val="004C18DA"/>
    <w:rsid w:val="004C194A"/>
    <w:rsid w:val="004C1AD7"/>
    <w:rsid w:val="004C1B1E"/>
    <w:rsid w:val="004C1B5E"/>
    <w:rsid w:val="004C1B8F"/>
    <w:rsid w:val="004C1BFB"/>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84"/>
    <w:rsid w:val="004C2A85"/>
    <w:rsid w:val="004C2ADE"/>
    <w:rsid w:val="004C2B1A"/>
    <w:rsid w:val="004C2B2D"/>
    <w:rsid w:val="004C2B82"/>
    <w:rsid w:val="004C2BAB"/>
    <w:rsid w:val="004C2CEF"/>
    <w:rsid w:val="004C2EA5"/>
    <w:rsid w:val="004C2F7A"/>
    <w:rsid w:val="004C2FA4"/>
    <w:rsid w:val="004C3167"/>
    <w:rsid w:val="004C31DC"/>
    <w:rsid w:val="004C330E"/>
    <w:rsid w:val="004C355C"/>
    <w:rsid w:val="004C3593"/>
    <w:rsid w:val="004C35F6"/>
    <w:rsid w:val="004C363B"/>
    <w:rsid w:val="004C3652"/>
    <w:rsid w:val="004C3724"/>
    <w:rsid w:val="004C3769"/>
    <w:rsid w:val="004C3859"/>
    <w:rsid w:val="004C3922"/>
    <w:rsid w:val="004C3936"/>
    <w:rsid w:val="004C398B"/>
    <w:rsid w:val="004C39D3"/>
    <w:rsid w:val="004C3A8B"/>
    <w:rsid w:val="004C3A96"/>
    <w:rsid w:val="004C3ADC"/>
    <w:rsid w:val="004C3B39"/>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12"/>
    <w:rsid w:val="004C4821"/>
    <w:rsid w:val="004C4864"/>
    <w:rsid w:val="004C48B4"/>
    <w:rsid w:val="004C49EF"/>
    <w:rsid w:val="004C49F1"/>
    <w:rsid w:val="004C4A19"/>
    <w:rsid w:val="004C4A2B"/>
    <w:rsid w:val="004C4A38"/>
    <w:rsid w:val="004C4AB1"/>
    <w:rsid w:val="004C4B10"/>
    <w:rsid w:val="004C4C08"/>
    <w:rsid w:val="004C4C7E"/>
    <w:rsid w:val="004C4DB3"/>
    <w:rsid w:val="004C4EA5"/>
    <w:rsid w:val="004C506A"/>
    <w:rsid w:val="004C5098"/>
    <w:rsid w:val="004C50FB"/>
    <w:rsid w:val="004C5114"/>
    <w:rsid w:val="004C5173"/>
    <w:rsid w:val="004C51E6"/>
    <w:rsid w:val="004C51F6"/>
    <w:rsid w:val="004C5247"/>
    <w:rsid w:val="004C5311"/>
    <w:rsid w:val="004C535F"/>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06"/>
    <w:rsid w:val="004C6032"/>
    <w:rsid w:val="004C60D3"/>
    <w:rsid w:val="004C60D8"/>
    <w:rsid w:val="004C61A5"/>
    <w:rsid w:val="004C61FD"/>
    <w:rsid w:val="004C6228"/>
    <w:rsid w:val="004C6233"/>
    <w:rsid w:val="004C631F"/>
    <w:rsid w:val="004C63E8"/>
    <w:rsid w:val="004C659C"/>
    <w:rsid w:val="004C6667"/>
    <w:rsid w:val="004C6786"/>
    <w:rsid w:val="004C67E9"/>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EA4"/>
    <w:rsid w:val="004C6F30"/>
    <w:rsid w:val="004C70B6"/>
    <w:rsid w:val="004C70DB"/>
    <w:rsid w:val="004C71AD"/>
    <w:rsid w:val="004C7264"/>
    <w:rsid w:val="004C7335"/>
    <w:rsid w:val="004C746B"/>
    <w:rsid w:val="004C74D6"/>
    <w:rsid w:val="004C7563"/>
    <w:rsid w:val="004C76A2"/>
    <w:rsid w:val="004C785D"/>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2AF"/>
    <w:rsid w:val="004D0321"/>
    <w:rsid w:val="004D032B"/>
    <w:rsid w:val="004D0346"/>
    <w:rsid w:val="004D03F5"/>
    <w:rsid w:val="004D0405"/>
    <w:rsid w:val="004D0553"/>
    <w:rsid w:val="004D05E3"/>
    <w:rsid w:val="004D05EA"/>
    <w:rsid w:val="004D05FA"/>
    <w:rsid w:val="004D06DA"/>
    <w:rsid w:val="004D06DF"/>
    <w:rsid w:val="004D0761"/>
    <w:rsid w:val="004D07BA"/>
    <w:rsid w:val="004D084E"/>
    <w:rsid w:val="004D087A"/>
    <w:rsid w:val="004D08F0"/>
    <w:rsid w:val="004D0978"/>
    <w:rsid w:val="004D0986"/>
    <w:rsid w:val="004D099A"/>
    <w:rsid w:val="004D09C3"/>
    <w:rsid w:val="004D09D4"/>
    <w:rsid w:val="004D09E0"/>
    <w:rsid w:val="004D09ED"/>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1F5"/>
    <w:rsid w:val="004D1237"/>
    <w:rsid w:val="004D125B"/>
    <w:rsid w:val="004D1286"/>
    <w:rsid w:val="004D12AB"/>
    <w:rsid w:val="004D133F"/>
    <w:rsid w:val="004D1366"/>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A8"/>
    <w:rsid w:val="004D1CDB"/>
    <w:rsid w:val="004D1D3C"/>
    <w:rsid w:val="004D1D52"/>
    <w:rsid w:val="004D1D6A"/>
    <w:rsid w:val="004D1D9A"/>
    <w:rsid w:val="004D1DC8"/>
    <w:rsid w:val="004D1DCE"/>
    <w:rsid w:val="004D1DD3"/>
    <w:rsid w:val="004D1E54"/>
    <w:rsid w:val="004D1E66"/>
    <w:rsid w:val="004D1E7C"/>
    <w:rsid w:val="004D1E87"/>
    <w:rsid w:val="004D1E8B"/>
    <w:rsid w:val="004D1F19"/>
    <w:rsid w:val="004D1FA6"/>
    <w:rsid w:val="004D1FF7"/>
    <w:rsid w:val="004D2060"/>
    <w:rsid w:val="004D20AF"/>
    <w:rsid w:val="004D213B"/>
    <w:rsid w:val="004D21AA"/>
    <w:rsid w:val="004D22A8"/>
    <w:rsid w:val="004D23A0"/>
    <w:rsid w:val="004D23C0"/>
    <w:rsid w:val="004D23CA"/>
    <w:rsid w:val="004D23D6"/>
    <w:rsid w:val="004D23E3"/>
    <w:rsid w:val="004D23F5"/>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076"/>
    <w:rsid w:val="004D31A0"/>
    <w:rsid w:val="004D3325"/>
    <w:rsid w:val="004D3445"/>
    <w:rsid w:val="004D3459"/>
    <w:rsid w:val="004D348E"/>
    <w:rsid w:val="004D34B7"/>
    <w:rsid w:val="004D34E4"/>
    <w:rsid w:val="004D3527"/>
    <w:rsid w:val="004D3553"/>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EB4"/>
    <w:rsid w:val="004D3F0B"/>
    <w:rsid w:val="004D3F24"/>
    <w:rsid w:val="004D3F26"/>
    <w:rsid w:val="004D3F8D"/>
    <w:rsid w:val="004D40C0"/>
    <w:rsid w:val="004D40E8"/>
    <w:rsid w:val="004D411A"/>
    <w:rsid w:val="004D4142"/>
    <w:rsid w:val="004D4143"/>
    <w:rsid w:val="004D41B6"/>
    <w:rsid w:val="004D41C2"/>
    <w:rsid w:val="004D41FE"/>
    <w:rsid w:val="004D425E"/>
    <w:rsid w:val="004D42BE"/>
    <w:rsid w:val="004D4383"/>
    <w:rsid w:val="004D43C8"/>
    <w:rsid w:val="004D446C"/>
    <w:rsid w:val="004D4750"/>
    <w:rsid w:val="004D47E5"/>
    <w:rsid w:val="004D4885"/>
    <w:rsid w:val="004D4923"/>
    <w:rsid w:val="004D4A2A"/>
    <w:rsid w:val="004D4A84"/>
    <w:rsid w:val="004D4ADB"/>
    <w:rsid w:val="004D4B77"/>
    <w:rsid w:val="004D4B85"/>
    <w:rsid w:val="004D4C35"/>
    <w:rsid w:val="004D4D31"/>
    <w:rsid w:val="004D4DDA"/>
    <w:rsid w:val="004D4EC9"/>
    <w:rsid w:val="004D4FC9"/>
    <w:rsid w:val="004D4FEF"/>
    <w:rsid w:val="004D5048"/>
    <w:rsid w:val="004D5232"/>
    <w:rsid w:val="004D5265"/>
    <w:rsid w:val="004D5396"/>
    <w:rsid w:val="004D5500"/>
    <w:rsid w:val="004D5660"/>
    <w:rsid w:val="004D577B"/>
    <w:rsid w:val="004D5860"/>
    <w:rsid w:val="004D58BC"/>
    <w:rsid w:val="004D5965"/>
    <w:rsid w:val="004D5A3E"/>
    <w:rsid w:val="004D5A6D"/>
    <w:rsid w:val="004D5AAA"/>
    <w:rsid w:val="004D5B6D"/>
    <w:rsid w:val="004D5BED"/>
    <w:rsid w:val="004D5C21"/>
    <w:rsid w:val="004D5C74"/>
    <w:rsid w:val="004D5D0A"/>
    <w:rsid w:val="004D5D37"/>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5E"/>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5F"/>
    <w:rsid w:val="004D72A8"/>
    <w:rsid w:val="004D73A9"/>
    <w:rsid w:val="004D73E0"/>
    <w:rsid w:val="004D7472"/>
    <w:rsid w:val="004D74EF"/>
    <w:rsid w:val="004D74F6"/>
    <w:rsid w:val="004D7559"/>
    <w:rsid w:val="004D75B4"/>
    <w:rsid w:val="004D75DC"/>
    <w:rsid w:val="004D7615"/>
    <w:rsid w:val="004D76B0"/>
    <w:rsid w:val="004D773D"/>
    <w:rsid w:val="004D787A"/>
    <w:rsid w:val="004D787E"/>
    <w:rsid w:val="004D7899"/>
    <w:rsid w:val="004D797E"/>
    <w:rsid w:val="004D79AD"/>
    <w:rsid w:val="004D7B28"/>
    <w:rsid w:val="004D7B62"/>
    <w:rsid w:val="004D7BB0"/>
    <w:rsid w:val="004D7BCE"/>
    <w:rsid w:val="004D7BDE"/>
    <w:rsid w:val="004D7CE9"/>
    <w:rsid w:val="004D7D67"/>
    <w:rsid w:val="004D7F68"/>
    <w:rsid w:val="004D7F91"/>
    <w:rsid w:val="004D7FE2"/>
    <w:rsid w:val="004E0085"/>
    <w:rsid w:val="004E00A3"/>
    <w:rsid w:val="004E00E2"/>
    <w:rsid w:val="004E00EE"/>
    <w:rsid w:val="004E013A"/>
    <w:rsid w:val="004E0141"/>
    <w:rsid w:val="004E014C"/>
    <w:rsid w:val="004E017B"/>
    <w:rsid w:val="004E01A4"/>
    <w:rsid w:val="004E01E3"/>
    <w:rsid w:val="004E020C"/>
    <w:rsid w:val="004E03FE"/>
    <w:rsid w:val="004E0435"/>
    <w:rsid w:val="004E0451"/>
    <w:rsid w:val="004E04B6"/>
    <w:rsid w:val="004E050B"/>
    <w:rsid w:val="004E05EB"/>
    <w:rsid w:val="004E05FC"/>
    <w:rsid w:val="004E0648"/>
    <w:rsid w:val="004E06C6"/>
    <w:rsid w:val="004E075F"/>
    <w:rsid w:val="004E07A1"/>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4C"/>
    <w:rsid w:val="004E13B1"/>
    <w:rsid w:val="004E143F"/>
    <w:rsid w:val="004E155D"/>
    <w:rsid w:val="004E1602"/>
    <w:rsid w:val="004E1615"/>
    <w:rsid w:val="004E174E"/>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4DD"/>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33"/>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67"/>
    <w:rsid w:val="004E36DD"/>
    <w:rsid w:val="004E3707"/>
    <w:rsid w:val="004E37B3"/>
    <w:rsid w:val="004E39BF"/>
    <w:rsid w:val="004E3A57"/>
    <w:rsid w:val="004E3A69"/>
    <w:rsid w:val="004E3ABE"/>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94"/>
    <w:rsid w:val="004E45C4"/>
    <w:rsid w:val="004E4677"/>
    <w:rsid w:val="004E469E"/>
    <w:rsid w:val="004E46C5"/>
    <w:rsid w:val="004E4751"/>
    <w:rsid w:val="004E475D"/>
    <w:rsid w:val="004E47FB"/>
    <w:rsid w:val="004E4817"/>
    <w:rsid w:val="004E48F1"/>
    <w:rsid w:val="004E49C0"/>
    <w:rsid w:val="004E49DB"/>
    <w:rsid w:val="004E4A22"/>
    <w:rsid w:val="004E4A3A"/>
    <w:rsid w:val="004E4CBC"/>
    <w:rsid w:val="004E4CFC"/>
    <w:rsid w:val="004E4D83"/>
    <w:rsid w:val="004E4E39"/>
    <w:rsid w:val="004E4FA5"/>
    <w:rsid w:val="004E51B5"/>
    <w:rsid w:val="004E521C"/>
    <w:rsid w:val="004E5258"/>
    <w:rsid w:val="004E526B"/>
    <w:rsid w:val="004E5307"/>
    <w:rsid w:val="004E5326"/>
    <w:rsid w:val="004E53E0"/>
    <w:rsid w:val="004E5461"/>
    <w:rsid w:val="004E5616"/>
    <w:rsid w:val="004E56EB"/>
    <w:rsid w:val="004E5902"/>
    <w:rsid w:val="004E5ABC"/>
    <w:rsid w:val="004E5ABD"/>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2C4"/>
    <w:rsid w:val="004E6364"/>
    <w:rsid w:val="004E6412"/>
    <w:rsid w:val="004E6449"/>
    <w:rsid w:val="004E647C"/>
    <w:rsid w:val="004E6544"/>
    <w:rsid w:val="004E6585"/>
    <w:rsid w:val="004E663D"/>
    <w:rsid w:val="004E66EF"/>
    <w:rsid w:val="004E679A"/>
    <w:rsid w:val="004E681A"/>
    <w:rsid w:val="004E6914"/>
    <w:rsid w:val="004E69CD"/>
    <w:rsid w:val="004E69F1"/>
    <w:rsid w:val="004E6AAC"/>
    <w:rsid w:val="004E6ADF"/>
    <w:rsid w:val="004E6B22"/>
    <w:rsid w:val="004E6B4E"/>
    <w:rsid w:val="004E6BE5"/>
    <w:rsid w:val="004E6CDE"/>
    <w:rsid w:val="004E6D9A"/>
    <w:rsid w:val="004E6DB6"/>
    <w:rsid w:val="004E6EB1"/>
    <w:rsid w:val="004E6EF7"/>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B87"/>
    <w:rsid w:val="004E7C22"/>
    <w:rsid w:val="004E7C43"/>
    <w:rsid w:val="004E7D42"/>
    <w:rsid w:val="004E7E0E"/>
    <w:rsid w:val="004E7F17"/>
    <w:rsid w:val="004E7FAD"/>
    <w:rsid w:val="004E7FAE"/>
    <w:rsid w:val="004F008F"/>
    <w:rsid w:val="004F00BF"/>
    <w:rsid w:val="004F00EA"/>
    <w:rsid w:val="004F024C"/>
    <w:rsid w:val="004F02A3"/>
    <w:rsid w:val="004F030E"/>
    <w:rsid w:val="004F0339"/>
    <w:rsid w:val="004F0346"/>
    <w:rsid w:val="004F03B1"/>
    <w:rsid w:val="004F03D7"/>
    <w:rsid w:val="004F043C"/>
    <w:rsid w:val="004F0461"/>
    <w:rsid w:val="004F0497"/>
    <w:rsid w:val="004F0633"/>
    <w:rsid w:val="004F064A"/>
    <w:rsid w:val="004F0693"/>
    <w:rsid w:val="004F075D"/>
    <w:rsid w:val="004F07FF"/>
    <w:rsid w:val="004F0850"/>
    <w:rsid w:val="004F0941"/>
    <w:rsid w:val="004F095E"/>
    <w:rsid w:val="004F09C2"/>
    <w:rsid w:val="004F0A8B"/>
    <w:rsid w:val="004F0ACA"/>
    <w:rsid w:val="004F0B13"/>
    <w:rsid w:val="004F0C2A"/>
    <w:rsid w:val="004F0C5F"/>
    <w:rsid w:val="004F0C7A"/>
    <w:rsid w:val="004F0D61"/>
    <w:rsid w:val="004F0D6C"/>
    <w:rsid w:val="004F0D9D"/>
    <w:rsid w:val="004F0DB0"/>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3F3"/>
    <w:rsid w:val="004F1400"/>
    <w:rsid w:val="004F14DE"/>
    <w:rsid w:val="004F158E"/>
    <w:rsid w:val="004F161B"/>
    <w:rsid w:val="004F1666"/>
    <w:rsid w:val="004F16AD"/>
    <w:rsid w:val="004F16DD"/>
    <w:rsid w:val="004F16E0"/>
    <w:rsid w:val="004F1704"/>
    <w:rsid w:val="004F1705"/>
    <w:rsid w:val="004F17E3"/>
    <w:rsid w:val="004F186D"/>
    <w:rsid w:val="004F1873"/>
    <w:rsid w:val="004F1954"/>
    <w:rsid w:val="004F1AA5"/>
    <w:rsid w:val="004F1ABA"/>
    <w:rsid w:val="004F1C4C"/>
    <w:rsid w:val="004F1C76"/>
    <w:rsid w:val="004F1E18"/>
    <w:rsid w:val="004F1E1A"/>
    <w:rsid w:val="004F1F1A"/>
    <w:rsid w:val="004F1FC4"/>
    <w:rsid w:val="004F2036"/>
    <w:rsid w:val="004F2231"/>
    <w:rsid w:val="004F22AD"/>
    <w:rsid w:val="004F232C"/>
    <w:rsid w:val="004F2387"/>
    <w:rsid w:val="004F23B5"/>
    <w:rsid w:val="004F2476"/>
    <w:rsid w:val="004F253F"/>
    <w:rsid w:val="004F256F"/>
    <w:rsid w:val="004F25AC"/>
    <w:rsid w:val="004F2625"/>
    <w:rsid w:val="004F2740"/>
    <w:rsid w:val="004F276E"/>
    <w:rsid w:val="004F27D9"/>
    <w:rsid w:val="004F27E4"/>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9F5"/>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65"/>
    <w:rsid w:val="004F41F1"/>
    <w:rsid w:val="004F42C0"/>
    <w:rsid w:val="004F4326"/>
    <w:rsid w:val="004F4335"/>
    <w:rsid w:val="004F4410"/>
    <w:rsid w:val="004F4469"/>
    <w:rsid w:val="004F4474"/>
    <w:rsid w:val="004F44CB"/>
    <w:rsid w:val="004F44FB"/>
    <w:rsid w:val="004F4562"/>
    <w:rsid w:val="004F45CB"/>
    <w:rsid w:val="004F461C"/>
    <w:rsid w:val="004F4627"/>
    <w:rsid w:val="004F4678"/>
    <w:rsid w:val="004F469E"/>
    <w:rsid w:val="004F46CB"/>
    <w:rsid w:val="004F478F"/>
    <w:rsid w:val="004F479A"/>
    <w:rsid w:val="004F47E2"/>
    <w:rsid w:val="004F47FB"/>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4BB"/>
    <w:rsid w:val="004F5536"/>
    <w:rsid w:val="004F5565"/>
    <w:rsid w:val="004F5589"/>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4F7"/>
    <w:rsid w:val="004F65EA"/>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57"/>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211"/>
    <w:rsid w:val="004F7237"/>
    <w:rsid w:val="004F7373"/>
    <w:rsid w:val="004F73FB"/>
    <w:rsid w:val="004F7410"/>
    <w:rsid w:val="004F74A6"/>
    <w:rsid w:val="004F74B3"/>
    <w:rsid w:val="004F7561"/>
    <w:rsid w:val="004F766E"/>
    <w:rsid w:val="004F76DB"/>
    <w:rsid w:val="004F7741"/>
    <w:rsid w:val="004F77F1"/>
    <w:rsid w:val="004F77F4"/>
    <w:rsid w:val="004F780A"/>
    <w:rsid w:val="004F780C"/>
    <w:rsid w:val="004F787F"/>
    <w:rsid w:val="004F7953"/>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1C"/>
    <w:rsid w:val="00500557"/>
    <w:rsid w:val="005005A4"/>
    <w:rsid w:val="005005C5"/>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39"/>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43"/>
    <w:rsid w:val="005015E9"/>
    <w:rsid w:val="00501657"/>
    <w:rsid w:val="00501694"/>
    <w:rsid w:val="005016A1"/>
    <w:rsid w:val="0050170D"/>
    <w:rsid w:val="00501717"/>
    <w:rsid w:val="0050174B"/>
    <w:rsid w:val="00501761"/>
    <w:rsid w:val="005017A7"/>
    <w:rsid w:val="005017D8"/>
    <w:rsid w:val="005017E4"/>
    <w:rsid w:val="00501826"/>
    <w:rsid w:val="0050186D"/>
    <w:rsid w:val="005018DA"/>
    <w:rsid w:val="00501951"/>
    <w:rsid w:val="005019BC"/>
    <w:rsid w:val="00501AEB"/>
    <w:rsid w:val="00501B05"/>
    <w:rsid w:val="00501B70"/>
    <w:rsid w:val="00501BB0"/>
    <w:rsid w:val="00501BB2"/>
    <w:rsid w:val="00501BE1"/>
    <w:rsid w:val="00501DD1"/>
    <w:rsid w:val="00501DF7"/>
    <w:rsid w:val="00501E0E"/>
    <w:rsid w:val="00501E92"/>
    <w:rsid w:val="00501E9A"/>
    <w:rsid w:val="00501F34"/>
    <w:rsid w:val="00501FE8"/>
    <w:rsid w:val="0050209C"/>
    <w:rsid w:val="005020D6"/>
    <w:rsid w:val="0050214E"/>
    <w:rsid w:val="00502167"/>
    <w:rsid w:val="005021E0"/>
    <w:rsid w:val="00502325"/>
    <w:rsid w:val="005023B7"/>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081"/>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4B"/>
    <w:rsid w:val="00504C8F"/>
    <w:rsid w:val="00504CC2"/>
    <w:rsid w:val="00504CD0"/>
    <w:rsid w:val="00504D50"/>
    <w:rsid w:val="00504DEB"/>
    <w:rsid w:val="00504E8D"/>
    <w:rsid w:val="00504EBB"/>
    <w:rsid w:val="00504EEF"/>
    <w:rsid w:val="00504F6F"/>
    <w:rsid w:val="00504FBC"/>
    <w:rsid w:val="0050505B"/>
    <w:rsid w:val="0050512E"/>
    <w:rsid w:val="005051C8"/>
    <w:rsid w:val="005051D4"/>
    <w:rsid w:val="005052D2"/>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0F"/>
    <w:rsid w:val="00505E6B"/>
    <w:rsid w:val="00505E92"/>
    <w:rsid w:val="00505F18"/>
    <w:rsid w:val="00505F22"/>
    <w:rsid w:val="00505F87"/>
    <w:rsid w:val="005060CA"/>
    <w:rsid w:val="00506261"/>
    <w:rsid w:val="005062B4"/>
    <w:rsid w:val="005062DA"/>
    <w:rsid w:val="00506377"/>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D9C"/>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9D"/>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84"/>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2C"/>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EE3"/>
    <w:rsid w:val="00511F4A"/>
    <w:rsid w:val="00511FD0"/>
    <w:rsid w:val="00511FD3"/>
    <w:rsid w:val="00512025"/>
    <w:rsid w:val="00512144"/>
    <w:rsid w:val="005121B0"/>
    <w:rsid w:val="005121FF"/>
    <w:rsid w:val="00512293"/>
    <w:rsid w:val="005122D2"/>
    <w:rsid w:val="00512313"/>
    <w:rsid w:val="0051245B"/>
    <w:rsid w:val="00512467"/>
    <w:rsid w:val="00512617"/>
    <w:rsid w:val="00512618"/>
    <w:rsid w:val="00512764"/>
    <w:rsid w:val="00512795"/>
    <w:rsid w:val="005127B4"/>
    <w:rsid w:val="00512838"/>
    <w:rsid w:val="00512843"/>
    <w:rsid w:val="00512862"/>
    <w:rsid w:val="0051286C"/>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8B"/>
    <w:rsid w:val="005133B7"/>
    <w:rsid w:val="005133EA"/>
    <w:rsid w:val="005133F8"/>
    <w:rsid w:val="00513405"/>
    <w:rsid w:val="0051348F"/>
    <w:rsid w:val="005136C2"/>
    <w:rsid w:val="0051380F"/>
    <w:rsid w:val="005138BD"/>
    <w:rsid w:val="0051398F"/>
    <w:rsid w:val="005139A2"/>
    <w:rsid w:val="005139AF"/>
    <w:rsid w:val="005139EB"/>
    <w:rsid w:val="00513A7F"/>
    <w:rsid w:val="00513AD2"/>
    <w:rsid w:val="00513ADA"/>
    <w:rsid w:val="00513B2B"/>
    <w:rsid w:val="00513C02"/>
    <w:rsid w:val="00513C36"/>
    <w:rsid w:val="00513E45"/>
    <w:rsid w:val="00513E78"/>
    <w:rsid w:val="00513F5A"/>
    <w:rsid w:val="00513F5B"/>
    <w:rsid w:val="00513F5E"/>
    <w:rsid w:val="00513F78"/>
    <w:rsid w:val="00514275"/>
    <w:rsid w:val="005143C8"/>
    <w:rsid w:val="0051447F"/>
    <w:rsid w:val="0051450A"/>
    <w:rsid w:val="005145D6"/>
    <w:rsid w:val="00514672"/>
    <w:rsid w:val="00514678"/>
    <w:rsid w:val="00514735"/>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C7"/>
    <w:rsid w:val="005150E9"/>
    <w:rsid w:val="00515102"/>
    <w:rsid w:val="0051520E"/>
    <w:rsid w:val="005152F5"/>
    <w:rsid w:val="005153E8"/>
    <w:rsid w:val="005153EB"/>
    <w:rsid w:val="00515437"/>
    <w:rsid w:val="005154EC"/>
    <w:rsid w:val="00515503"/>
    <w:rsid w:val="0051550B"/>
    <w:rsid w:val="00515569"/>
    <w:rsid w:val="005155C6"/>
    <w:rsid w:val="005156BA"/>
    <w:rsid w:val="0051572A"/>
    <w:rsid w:val="00515751"/>
    <w:rsid w:val="0051575D"/>
    <w:rsid w:val="005157B3"/>
    <w:rsid w:val="005157B4"/>
    <w:rsid w:val="005158F6"/>
    <w:rsid w:val="005159C0"/>
    <w:rsid w:val="00515A20"/>
    <w:rsid w:val="00515B69"/>
    <w:rsid w:val="00515C9D"/>
    <w:rsid w:val="00515CC6"/>
    <w:rsid w:val="00515CD9"/>
    <w:rsid w:val="00515D4B"/>
    <w:rsid w:val="00515D4D"/>
    <w:rsid w:val="00515DB1"/>
    <w:rsid w:val="00515E4B"/>
    <w:rsid w:val="00515E4D"/>
    <w:rsid w:val="00515F1B"/>
    <w:rsid w:val="00515F25"/>
    <w:rsid w:val="00516005"/>
    <w:rsid w:val="00516164"/>
    <w:rsid w:val="005161BC"/>
    <w:rsid w:val="00516222"/>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BB"/>
    <w:rsid w:val="00516EC5"/>
    <w:rsid w:val="00516F60"/>
    <w:rsid w:val="00516F8F"/>
    <w:rsid w:val="00517006"/>
    <w:rsid w:val="0051701B"/>
    <w:rsid w:val="0051710B"/>
    <w:rsid w:val="00517131"/>
    <w:rsid w:val="005171A6"/>
    <w:rsid w:val="0051729B"/>
    <w:rsid w:val="00517335"/>
    <w:rsid w:val="005173E7"/>
    <w:rsid w:val="00517426"/>
    <w:rsid w:val="00517681"/>
    <w:rsid w:val="005176DC"/>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57"/>
    <w:rsid w:val="00517FD5"/>
    <w:rsid w:val="00517FE5"/>
    <w:rsid w:val="00517FF9"/>
    <w:rsid w:val="00520004"/>
    <w:rsid w:val="00520054"/>
    <w:rsid w:val="0052007E"/>
    <w:rsid w:val="005200B2"/>
    <w:rsid w:val="00520153"/>
    <w:rsid w:val="005201AF"/>
    <w:rsid w:val="005201CA"/>
    <w:rsid w:val="005202E5"/>
    <w:rsid w:val="00520315"/>
    <w:rsid w:val="0052031C"/>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DED"/>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77F"/>
    <w:rsid w:val="0052186C"/>
    <w:rsid w:val="00521931"/>
    <w:rsid w:val="00521A68"/>
    <w:rsid w:val="00521AB0"/>
    <w:rsid w:val="00521C53"/>
    <w:rsid w:val="00521C75"/>
    <w:rsid w:val="00521C78"/>
    <w:rsid w:val="00521CC0"/>
    <w:rsid w:val="00521D32"/>
    <w:rsid w:val="00521D7D"/>
    <w:rsid w:val="00521E10"/>
    <w:rsid w:val="00521E1F"/>
    <w:rsid w:val="00521E2F"/>
    <w:rsid w:val="00521FE1"/>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ABD"/>
    <w:rsid w:val="00522B0C"/>
    <w:rsid w:val="00522B0F"/>
    <w:rsid w:val="00522BEB"/>
    <w:rsid w:val="00522CD2"/>
    <w:rsid w:val="00522DC1"/>
    <w:rsid w:val="00522DEF"/>
    <w:rsid w:val="00522E4B"/>
    <w:rsid w:val="00522ED3"/>
    <w:rsid w:val="00522F83"/>
    <w:rsid w:val="00522FE3"/>
    <w:rsid w:val="00522FED"/>
    <w:rsid w:val="005230C4"/>
    <w:rsid w:val="005230EC"/>
    <w:rsid w:val="005230EF"/>
    <w:rsid w:val="00523199"/>
    <w:rsid w:val="0052320D"/>
    <w:rsid w:val="00523249"/>
    <w:rsid w:val="0052327C"/>
    <w:rsid w:val="0052342D"/>
    <w:rsid w:val="00523441"/>
    <w:rsid w:val="0052345F"/>
    <w:rsid w:val="0052347E"/>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0BF"/>
    <w:rsid w:val="0052411A"/>
    <w:rsid w:val="005241D8"/>
    <w:rsid w:val="00524319"/>
    <w:rsid w:val="00524747"/>
    <w:rsid w:val="0052481D"/>
    <w:rsid w:val="00524835"/>
    <w:rsid w:val="0052485F"/>
    <w:rsid w:val="00524942"/>
    <w:rsid w:val="0052495F"/>
    <w:rsid w:val="005249A2"/>
    <w:rsid w:val="005249AB"/>
    <w:rsid w:val="00524A06"/>
    <w:rsid w:val="00524A59"/>
    <w:rsid w:val="00524B05"/>
    <w:rsid w:val="00524B3B"/>
    <w:rsid w:val="00524B41"/>
    <w:rsid w:val="00524B64"/>
    <w:rsid w:val="00524C5B"/>
    <w:rsid w:val="00524C71"/>
    <w:rsid w:val="00524CD5"/>
    <w:rsid w:val="00524D9B"/>
    <w:rsid w:val="00524DF2"/>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51"/>
    <w:rsid w:val="0052578A"/>
    <w:rsid w:val="005257C0"/>
    <w:rsid w:val="005257D7"/>
    <w:rsid w:val="00525868"/>
    <w:rsid w:val="00525886"/>
    <w:rsid w:val="005258DB"/>
    <w:rsid w:val="00525913"/>
    <w:rsid w:val="00525918"/>
    <w:rsid w:val="00525921"/>
    <w:rsid w:val="0052595A"/>
    <w:rsid w:val="0052599D"/>
    <w:rsid w:val="005259A3"/>
    <w:rsid w:val="005259D5"/>
    <w:rsid w:val="005259F3"/>
    <w:rsid w:val="00525A4A"/>
    <w:rsid w:val="00525B0F"/>
    <w:rsid w:val="00525B91"/>
    <w:rsid w:val="00525B9F"/>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2FB"/>
    <w:rsid w:val="005263DE"/>
    <w:rsid w:val="0052642E"/>
    <w:rsid w:val="00526456"/>
    <w:rsid w:val="0052647A"/>
    <w:rsid w:val="005264E0"/>
    <w:rsid w:val="0052669D"/>
    <w:rsid w:val="005266A7"/>
    <w:rsid w:val="005266C5"/>
    <w:rsid w:val="005266DE"/>
    <w:rsid w:val="00526804"/>
    <w:rsid w:val="005268AB"/>
    <w:rsid w:val="00526969"/>
    <w:rsid w:val="005269B5"/>
    <w:rsid w:val="00526A7E"/>
    <w:rsid w:val="00526A88"/>
    <w:rsid w:val="00526B19"/>
    <w:rsid w:val="00526B31"/>
    <w:rsid w:val="00526B47"/>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37"/>
    <w:rsid w:val="00527554"/>
    <w:rsid w:val="0052766B"/>
    <w:rsid w:val="005276F6"/>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27FE8"/>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DAF"/>
    <w:rsid w:val="00530E0E"/>
    <w:rsid w:val="00530E1D"/>
    <w:rsid w:val="00530ECA"/>
    <w:rsid w:val="00530F4F"/>
    <w:rsid w:val="00530F56"/>
    <w:rsid w:val="00530F60"/>
    <w:rsid w:val="00530FF8"/>
    <w:rsid w:val="00531002"/>
    <w:rsid w:val="00531029"/>
    <w:rsid w:val="0053103B"/>
    <w:rsid w:val="00531059"/>
    <w:rsid w:val="00531060"/>
    <w:rsid w:val="00531093"/>
    <w:rsid w:val="00531099"/>
    <w:rsid w:val="0053113B"/>
    <w:rsid w:val="00531140"/>
    <w:rsid w:val="005311DF"/>
    <w:rsid w:val="005312E6"/>
    <w:rsid w:val="005313A2"/>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08"/>
    <w:rsid w:val="0053212F"/>
    <w:rsid w:val="0053213C"/>
    <w:rsid w:val="0053216A"/>
    <w:rsid w:val="005321FA"/>
    <w:rsid w:val="0053233E"/>
    <w:rsid w:val="0053235B"/>
    <w:rsid w:val="00532422"/>
    <w:rsid w:val="005324A5"/>
    <w:rsid w:val="00532544"/>
    <w:rsid w:val="00532546"/>
    <w:rsid w:val="0053257B"/>
    <w:rsid w:val="0053257D"/>
    <w:rsid w:val="00532588"/>
    <w:rsid w:val="00532674"/>
    <w:rsid w:val="00532683"/>
    <w:rsid w:val="0053268C"/>
    <w:rsid w:val="00532696"/>
    <w:rsid w:val="0053271C"/>
    <w:rsid w:val="0053275C"/>
    <w:rsid w:val="00532771"/>
    <w:rsid w:val="00532772"/>
    <w:rsid w:val="005327EA"/>
    <w:rsid w:val="0053290F"/>
    <w:rsid w:val="00532926"/>
    <w:rsid w:val="00532973"/>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D"/>
    <w:rsid w:val="00532E8E"/>
    <w:rsid w:val="00532FA0"/>
    <w:rsid w:val="00532FB8"/>
    <w:rsid w:val="00533002"/>
    <w:rsid w:val="005330AE"/>
    <w:rsid w:val="005330F2"/>
    <w:rsid w:val="0053313A"/>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96"/>
    <w:rsid w:val="005342D0"/>
    <w:rsid w:val="005342E1"/>
    <w:rsid w:val="00534388"/>
    <w:rsid w:val="0053440C"/>
    <w:rsid w:val="00534438"/>
    <w:rsid w:val="0053447D"/>
    <w:rsid w:val="005344A0"/>
    <w:rsid w:val="00534592"/>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B3"/>
    <w:rsid w:val="00534DED"/>
    <w:rsid w:val="00534E8E"/>
    <w:rsid w:val="00534F58"/>
    <w:rsid w:val="00535059"/>
    <w:rsid w:val="00535061"/>
    <w:rsid w:val="00535092"/>
    <w:rsid w:val="0053509A"/>
    <w:rsid w:val="005350D5"/>
    <w:rsid w:val="0053511E"/>
    <w:rsid w:val="00535271"/>
    <w:rsid w:val="0053534E"/>
    <w:rsid w:val="00535350"/>
    <w:rsid w:val="00535399"/>
    <w:rsid w:val="005353F2"/>
    <w:rsid w:val="005353FD"/>
    <w:rsid w:val="00535579"/>
    <w:rsid w:val="005355AE"/>
    <w:rsid w:val="0053560B"/>
    <w:rsid w:val="00535769"/>
    <w:rsid w:val="005358CD"/>
    <w:rsid w:val="005358D8"/>
    <w:rsid w:val="00535979"/>
    <w:rsid w:val="005359D9"/>
    <w:rsid w:val="00535A37"/>
    <w:rsid w:val="00535AC9"/>
    <w:rsid w:val="00535B2B"/>
    <w:rsid w:val="00535B2D"/>
    <w:rsid w:val="00535C3F"/>
    <w:rsid w:val="00535C8B"/>
    <w:rsid w:val="00535CA7"/>
    <w:rsid w:val="00535CB1"/>
    <w:rsid w:val="00535D3D"/>
    <w:rsid w:val="00535DF0"/>
    <w:rsid w:val="00535DF6"/>
    <w:rsid w:val="00535EE6"/>
    <w:rsid w:val="00535F03"/>
    <w:rsid w:val="00536066"/>
    <w:rsid w:val="005360B7"/>
    <w:rsid w:val="005360BF"/>
    <w:rsid w:val="00536101"/>
    <w:rsid w:val="00536119"/>
    <w:rsid w:val="005361E8"/>
    <w:rsid w:val="0053624C"/>
    <w:rsid w:val="0053625A"/>
    <w:rsid w:val="00536273"/>
    <w:rsid w:val="005362BF"/>
    <w:rsid w:val="00536338"/>
    <w:rsid w:val="00536425"/>
    <w:rsid w:val="00536461"/>
    <w:rsid w:val="005364D2"/>
    <w:rsid w:val="005364E1"/>
    <w:rsid w:val="0053655E"/>
    <w:rsid w:val="0053659B"/>
    <w:rsid w:val="005365E5"/>
    <w:rsid w:val="005365FE"/>
    <w:rsid w:val="00536612"/>
    <w:rsid w:val="0053669B"/>
    <w:rsid w:val="005366E4"/>
    <w:rsid w:val="0053681B"/>
    <w:rsid w:val="00536828"/>
    <w:rsid w:val="005368E3"/>
    <w:rsid w:val="00536905"/>
    <w:rsid w:val="00536939"/>
    <w:rsid w:val="0053698F"/>
    <w:rsid w:val="00536A11"/>
    <w:rsid w:val="00536A67"/>
    <w:rsid w:val="00536AFC"/>
    <w:rsid w:val="00536B35"/>
    <w:rsid w:val="00536BBF"/>
    <w:rsid w:val="00536C5F"/>
    <w:rsid w:val="00536CE7"/>
    <w:rsid w:val="00536D18"/>
    <w:rsid w:val="00536D4B"/>
    <w:rsid w:val="00536D85"/>
    <w:rsid w:val="00536DC9"/>
    <w:rsid w:val="00536DDB"/>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0D"/>
    <w:rsid w:val="00537EBE"/>
    <w:rsid w:val="00537FC6"/>
    <w:rsid w:val="00540027"/>
    <w:rsid w:val="0054005C"/>
    <w:rsid w:val="00540092"/>
    <w:rsid w:val="005400D9"/>
    <w:rsid w:val="005400E7"/>
    <w:rsid w:val="0054010F"/>
    <w:rsid w:val="0054019E"/>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1E"/>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0FC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D0"/>
    <w:rsid w:val="005417FA"/>
    <w:rsid w:val="00541879"/>
    <w:rsid w:val="0054187B"/>
    <w:rsid w:val="0054187E"/>
    <w:rsid w:val="005418A0"/>
    <w:rsid w:val="005418AD"/>
    <w:rsid w:val="0054199D"/>
    <w:rsid w:val="005419B4"/>
    <w:rsid w:val="00541A13"/>
    <w:rsid w:val="00541B24"/>
    <w:rsid w:val="00541B78"/>
    <w:rsid w:val="00541B7A"/>
    <w:rsid w:val="00541C60"/>
    <w:rsid w:val="00541C86"/>
    <w:rsid w:val="00541CAC"/>
    <w:rsid w:val="00541CB8"/>
    <w:rsid w:val="00541CC0"/>
    <w:rsid w:val="00541F7C"/>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892"/>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39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123"/>
    <w:rsid w:val="00544209"/>
    <w:rsid w:val="0054429D"/>
    <w:rsid w:val="0054433F"/>
    <w:rsid w:val="00544685"/>
    <w:rsid w:val="005447F1"/>
    <w:rsid w:val="0054485A"/>
    <w:rsid w:val="00544930"/>
    <w:rsid w:val="0054495F"/>
    <w:rsid w:val="00544985"/>
    <w:rsid w:val="0054499B"/>
    <w:rsid w:val="005449D3"/>
    <w:rsid w:val="00544A02"/>
    <w:rsid w:val="00544ACB"/>
    <w:rsid w:val="00544B15"/>
    <w:rsid w:val="00544B4A"/>
    <w:rsid w:val="00544B96"/>
    <w:rsid w:val="00544BEE"/>
    <w:rsid w:val="00544C82"/>
    <w:rsid w:val="00544D8F"/>
    <w:rsid w:val="00544E82"/>
    <w:rsid w:val="00544E8E"/>
    <w:rsid w:val="00544EA2"/>
    <w:rsid w:val="00544FCA"/>
    <w:rsid w:val="00544FD3"/>
    <w:rsid w:val="0054513A"/>
    <w:rsid w:val="005452E2"/>
    <w:rsid w:val="00545368"/>
    <w:rsid w:val="0054541A"/>
    <w:rsid w:val="005455DE"/>
    <w:rsid w:val="005455F0"/>
    <w:rsid w:val="00545601"/>
    <w:rsid w:val="00545622"/>
    <w:rsid w:val="0054562B"/>
    <w:rsid w:val="00545650"/>
    <w:rsid w:val="00545668"/>
    <w:rsid w:val="00545865"/>
    <w:rsid w:val="005458D1"/>
    <w:rsid w:val="00545906"/>
    <w:rsid w:val="00545913"/>
    <w:rsid w:val="00545A0E"/>
    <w:rsid w:val="00545AD5"/>
    <w:rsid w:val="00545C70"/>
    <w:rsid w:val="00545CFB"/>
    <w:rsid w:val="00545D0D"/>
    <w:rsid w:val="00545DB5"/>
    <w:rsid w:val="00545E96"/>
    <w:rsid w:val="00545F75"/>
    <w:rsid w:val="005460E6"/>
    <w:rsid w:val="005462BC"/>
    <w:rsid w:val="005462C5"/>
    <w:rsid w:val="005462CE"/>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64"/>
    <w:rsid w:val="005467A8"/>
    <w:rsid w:val="00546866"/>
    <w:rsid w:val="005468C8"/>
    <w:rsid w:val="00546909"/>
    <w:rsid w:val="0054696A"/>
    <w:rsid w:val="00546A21"/>
    <w:rsid w:val="00546B41"/>
    <w:rsid w:val="00546B65"/>
    <w:rsid w:val="00546B6A"/>
    <w:rsid w:val="00546B90"/>
    <w:rsid w:val="00546D01"/>
    <w:rsid w:val="00546D23"/>
    <w:rsid w:val="00546D6A"/>
    <w:rsid w:val="00546DB7"/>
    <w:rsid w:val="00546EC6"/>
    <w:rsid w:val="00546FDC"/>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989"/>
    <w:rsid w:val="00547A0A"/>
    <w:rsid w:val="00547AD3"/>
    <w:rsid w:val="00547B12"/>
    <w:rsid w:val="00547B41"/>
    <w:rsid w:val="00547B52"/>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AD"/>
    <w:rsid w:val="005508B2"/>
    <w:rsid w:val="0055094C"/>
    <w:rsid w:val="00550AA2"/>
    <w:rsid w:val="00550B94"/>
    <w:rsid w:val="00550BD6"/>
    <w:rsid w:val="00550BDD"/>
    <w:rsid w:val="00550BFD"/>
    <w:rsid w:val="00550C0A"/>
    <w:rsid w:val="00550D26"/>
    <w:rsid w:val="00550EDB"/>
    <w:rsid w:val="00550F97"/>
    <w:rsid w:val="00550FA9"/>
    <w:rsid w:val="00551071"/>
    <w:rsid w:val="005512B7"/>
    <w:rsid w:val="005513FE"/>
    <w:rsid w:val="00551518"/>
    <w:rsid w:val="0055153B"/>
    <w:rsid w:val="0055161B"/>
    <w:rsid w:val="00551674"/>
    <w:rsid w:val="00551732"/>
    <w:rsid w:val="00551769"/>
    <w:rsid w:val="0055176E"/>
    <w:rsid w:val="0055184C"/>
    <w:rsid w:val="005519C6"/>
    <w:rsid w:val="00551A21"/>
    <w:rsid w:val="00551ACC"/>
    <w:rsid w:val="00551AE5"/>
    <w:rsid w:val="00551AEF"/>
    <w:rsid w:val="00551AF1"/>
    <w:rsid w:val="00551B2B"/>
    <w:rsid w:val="00551B6A"/>
    <w:rsid w:val="00551B7C"/>
    <w:rsid w:val="00551D55"/>
    <w:rsid w:val="00551E3D"/>
    <w:rsid w:val="00551E75"/>
    <w:rsid w:val="00551E7F"/>
    <w:rsid w:val="00551EAB"/>
    <w:rsid w:val="00551F78"/>
    <w:rsid w:val="00551F79"/>
    <w:rsid w:val="0055202D"/>
    <w:rsid w:val="005520B2"/>
    <w:rsid w:val="005520BD"/>
    <w:rsid w:val="005520D2"/>
    <w:rsid w:val="005520E2"/>
    <w:rsid w:val="005521F2"/>
    <w:rsid w:val="00552210"/>
    <w:rsid w:val="00552247"/>
    <w:rsid w:val="005522C0"/>
    <w:rsid w:val="005522D4"/>
    <w:rsid w:val="005523AE"/>
    <w:rsid w:val="00552452"/>
    <w:rsid w:val="0055245B"/>
    <w:rsid w:val="00552500"/>
    <w:rsid w:val="0055255E"/>
    <w:rsid w:val="00552712"/>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2ED8"/>
    <w:rsid w:val="00553141"/>
    <w:rsid w:val="005531D2"/>
    <w:rsid w:val="005531D9"/>
    <w:rsid w:val="00553219"/>
    <w:rsid w:val="0055324E"/>
    <w:rsid w:val="00553314"/>
    <w:rsid w:val="00553354"/>
    <w:rsid w:val="0055338D"/>
    <w:rsid w:val="005533F9"/>
    <w:rsid w:val="00553458"/>
    <w:rsid w:val="0055347B"/>
    <w:rsid w:val="005534A3"/>
    <w:rsid w:val="00553639"/>
    <w:rsid w:val="00553647"/>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582"/>
    <w:rsid w:val="00554630"/>
    <w:rsid w:val="005547EC"/>
    <w:rsid w:val="005548A2"/>
    <w:rsid w:val="005548BF"/>
    <w:rsid w:val="00554910"/>
    <w:rsid w:val="00554917"/>
    <w:rsid w:val="0055498F"/>
    <w:rsid w:val="005549CB"/>
    <w:rsid w:val="005549D3"/>
    <w:rsid w:val="00554A1D"/>
    <w:rsid w:val="00554A2D"/>
    <w:rsid w:val="00554A67"/>
    <w:rsid w:val="00554B16"/>
    <w:rsid w:val="00554B4B"/>
    <w:rsid w:val="00554B61"/>
    <w:rsid w:val="00554B89"/>
    <w:rsid w:val="00554B9E"/>
    <w:rsid w:val="00554BF2"/>
    <w:rsid w:val="00554BF3"/>
    <w:rsid w:val="00554C38"/>
    <w:rsid w:val="00554CAE"/>
    <w:rsid w:val="00554D02"/>
    <w:rsid w:val="00554D17"/>
    <w:rsid w:val="00554D2F"/>
    <w:rsid w:val="00554F1E"/>
    <w:rsid w:val="00554F7C"/>
    <w:rsid w:val="00554F8D"/>
    <w:rsid w:val="00554FF9"/>
    <w:rsid w:val="00555011"/>
    <w:rsid w:val="00555044"/>
    <w:rsid w:val="005550FB"/>
    <w:rsid w:val="00555140"/>
    <w:rsid w:val="0055518A"/>
    <w:rsid w:val="005551C7"/>
    <w:rsid w:val="00555239"/>
    <w:rsid w:val="00555245"/>
    <w:rsid w:val="00555266"/>
    <w:rsid w:val="005552F5"/>
    <w:rsid w:val="00555365"/>
    <w:rsid w:val="005554EC"/>
    <w:rsid w:val="005555BF"/>
    <w:rsid w:val="005557AB"/>
    <w:rsid w:val="005557C1"/>
    <w:rsid w:val="00555841"/>
    <w:rsid w:val="00555848"/>
    <w:rsid w:val="00555892"/>
    <w:rsid w:val="005558D8"/>
    <w:rsid w:val="00555981"/>
    <w:rsid w:val="00555A65"/>
    <w:rsid w:val="00555A7C"/>
    <w:rsid w:val="00555A9B"/>
    <w:rsid w:val="00555AF0"/>
    <w:rsid w:val="00555AF9"/>
    <w:rsid w:val="00555B24"/>
    <w:rsid w:val="00555B8E"/>
    <w:rsid w:val="00555C25"/>
    <w:rsid w:val="00555C70"/>
    <w:rsid w:val="00555D77"/>
    <w:rsid w:val="00555DE0"/>
    <w:rsid w:val="00555E39"/>
    <w:rsid w:val="00555F17"/>
    <w:rsid w:val="00555FAF"/>
    <w:rsid w:val="005560D3"/>
    <w:rsid w:val="0055618F"/>
    <w:rsid w:val="00556295"/>
    <w:rsid w:val="005562A7"/>
    <w:rsid w:val="005562CB"/>
    <w:rsid w:val="00556301"/>
    <w:rsid w:val="00556367"/>
    <w:rsid w:val="00556392"/>
    <w:rsid w:val="00556457"/>
    <w:rsid w:val="00556584"/>
    <w:rsid w:val="00556603"/>
    <w:rsid w:val="00556609"/>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E8"/>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3F6"/>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13"/>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3EB"/>
    <w:rsid w:val="00561442"/>
    <w:rsid w:val="00561578"/>
    <w:rsid w:val="005615F2"/>
    <w:rsid w:val="0056162D"/>
    <w:rsid w:val="00561663"/>
    <w:rsid w:val="0056167D"/>
    <w:rsid w:val="005616E7"/>
    <w:rsid w:val="00561724"/>
    <w:rsid w:val="00561732"/>
    <w:rsid w:val="0056174D"/>
    <w:rsid w:val="005618CA"/>
    <w:rsid w:val="0056191C"/>
    <w:rsid w:val="0056195C"/>
    <w:rsid w:val="005619FA"/>
    <w:rsid w:val="00561A84"/>
    <w:rsid w:val="00561BB1"/>
    <w:rsid w:val="00561DC8"/>
    <w:rsid w:val="00561E81"/>
    <w:rsid w:val="00561F0D"/>
    <w:rsid w:val="00561FA8"/>
    <w:rsid w:val="00561FDC"/>
    <w:rsid w:val="00561FE1"/>
    <w:rsid w:val="00562243"/>
    <w:rsid w:val="005622A2"/>
    <w:rsid w:val="0056230E"/>
    <w:rsid w:val="00562374"/>
    <w:rsid w:val="00562377"/>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DF0"/>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06"/>
    <w:rsid w:val="005632E9"/>
    <w:rsid w:val="00563345"/>
    <w:rsid w:val="00563358"/>
    <w:rsid w:val="00563363"/>
    <w:rsid w:val="005633BE"/>
    <w:rsid w:val="0056343F"/>
    <w:rsid w:val="005636BA"/>
    <w:rsid w:val="00563713"/>
    <w:rsid w:val="005637DE"/>
    <w:rsid w:val="00563853"/>
    <w:rsid w:val="005639BD"/>
    <w:rsid w:val="005639F7"/>
    <w:rsid w:val="00563A3D"/>
    <w:rsid w:val="00563A72"/>
    <w:rsid w:val="00563A97"/>
    <w:rsid w:val="00563AD4"/>
    <w:rsid w:val="00563B79"/>
    <w:rsid w:val="00563CBD"/>
    <w:rsid w:val="00563CBF"/>
    <w:rsid w:val="00563D71"/>
    <w:rsid w:val="00563D73"/>
    <w:rsid w:val="00563DFE"/>
    <w:rsid w:val="00563EAC"/>
    <w:rsid w:val="00563F69"/>
    <w:rsid w:val="0056402B"/>
    <w:rsid w:val="00564050"/>
    <w:rsid w:val="0056408D"/>
    <w:rsid w:val="00564126"/>
    <w:rsid w:val="00564179"/>
    <w:rsid w:val="005641BE"/>
    <w:rsid w:val="00564210"/>
    <w:rsid w:val="00564334"/>
    <w:rsid w:val="00564349"/>
    <w:rsid w:val="00564359"/>
    <w:rsid w:val="0056444E"/>
    <w:rsid w:val="00564557"/>
    <w:rsid w:val="00564597"/>
    <w:rsid w:val="005645A9"/>
    <w:rsid w:val="005646F4"/>
    <w:rsid w:val="005648B2"/>
    <w:rsid w:val="00564943"/>
    <w:rsid w:val="00564A91"/>
    <w:rsid w:val="00564B06"/>
    <w:rsid w:val="00564B25"/>
    <w:rsid w:val="00564B2C"/>
    <w:rsid w:val="00564BCC"/>
    <w:rsid w:val="00564CC5"/>
    <w:rsid w:val="00564D52"/>
    <w:rsid w:val="00564D59"/>
    <w:rsid w:val="00564DE4"/>
    <w:rsid w:val="00564DF5"/>
    <w:rsid w:val="00564DFA"/>
    <w:rsid w:val="00564EDE"/>
    <w:rsid w:val="00564F76"/>
    <w:rsid w:val="00564FA9"/>
    <w:rsid w:val="00564FC4"/>
    <w:rsid w:val="00564FFB"/>
    <w:rsid w:val="00565020"/>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54"/>
    <w:rsid w:val="00565CF8"/>
    <w:rsid w:val="00565E80"/>
    <w:rsid w:val="00565E87"/>
    <w:rsid w:val="00565F43"/>
    <w:rsid w:val="00565FCB"/>
    <w:rsid w:val="00565FED"/>
    <w:rsid w:val="0056602C"/>
    <w:rsid w:val="005660F1"/>
    <w:rsid w:val="00566257"/>
    <w:rsid w:val="0056627E"/>
    <w:rsid w:val="00566299"/>
    <w:rsid w:val="0056638F"/>
    <w:rsid w:val="005663BB"/>
    <w:rsid w:val="005663CD"/>
    <w:rsid w:val="005663D5"/>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516"/>
    <w:rsid w:val="00567647"/>
    <w:rsid w:val="00567674"/>
    <w:rsid w:val="0056767E"/>
    <w:rsid w:val="005676D0"/>
    <w:rsid w:val="005677A9"/>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9F"/>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4C"/>
    <w:rsid w:val="0057015A"/>
    <w:rsid w:val="00570195"/>
    <w:rsid w:val="005701A7"/>
    <w:rsid w:val="005701E7"/>
    <w:rsid w:val="00570259"/>
    <w:rsid w:val="0057025B"/>
    <w:rsid w:val="00570281"/>
    <w:rsid w:val="005702B0"/>
    <w:rsid w:val="005702D0"/>
    <w:rsid w:val="00570321"/>
    <w:rsid w:val="005703C6"/>
    <w:rsid w:val="00570407"/>
    <w:rsid w:val="0057048B"/>
    <w:rsid w:val="00570582"/>
    <w:rsid w:val="00570595"/>
    <w:rsid w:val="0057059E"/>
    <w:rsid w:val="005705CB"/>
    <w:rsid w:val="005705DC"/>
    <w:rsid w:val="0057064C"/>
    <w:rsid w:val="00570651"/>
    <w:rsid w:val="005706BE"/>
    <w:rsid w:val="0057070C"/>
    <w:rsid w:val="00570780"/>
    <w:rsid w:val="00570825"/>
    <w:rsid w:val="0057085B"/>
    <w:rsid w:val="00570866"/>
    <w:rsid w:val="005708A4"/>
    <w:rsid w:val="0057090C"/>
    <w:rsid w:val="0057091D"/>
    <w:rsid w:val="00570A84"/>
    <w:rsid w:val="00570C74"/>
    <w:rsid w:val="00570CBE"/>
    <w:rsid w:val="00570D0C"/>
    <w:rsid w:val="00570D4C"/>
    <w:rsid w:val="00570DAB"/>
    <w:rsid w:val="00570DE2"/>
    <w:rsid w:val="00570E19"/>
    <w:rsid w:val="00570E41"/>
    <w:rsid w:val="00570E4A"/>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99"/>
    <w:rsid w:val="005717C5"/>
    <w:rsid w:val="00571828"/>
    <w:rsid w:val="0057182D"/>
    <w:rsid w:val="00571835"/>
    <w:rsid w:val="00571891"/>
    <w:rsid w:val="005718FC"/>
    <w:rsid w:val="00571936"/>
    <w:rsid w:val="00571A5D"/>
    <w:rsid w:val="00571AE0"/>
    <w:rsid w:val="00571BAC"/>
    <w:rsid w:val="00571BF3"/>
    <w:rsid w:val="00571D8A"/>
    <w:rsid w:val="00571F19"/>
    <w:rsid w:val="00571FDA"/>
    <w:rsid w:val="0057208B"/>
    <w:rsid w:val="0057209D"/>
    <w:rsid w:val="005720EE"/>
    <w:rsid w:val="00572146"/>
    <w:rsid w:val="00572237"/>
    <w:rsid w:val="0057229D"/>
    <w:rsid w:val="005722FA"/>
    <w:rsid w:val="00572311"/>
    <w:rsid w:val="00572422"/>
    <w:rsid w:val="00572433"/>
    <w:rsid w:val="00572455"/>
    <w:rsid w:val="0057245B"/>
    <w:rsid w:val="00572484"/>
    <w:rsid w:val="005725BD"/>
    <w:rsid w:val="00572602"/>
    <w:rsid w:val="0057260A"/>
    <w:rsid w:val="00572624"/>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2F99"/>
    <w:rsid w:val="00573073"/>
    <w:rsid w:val="0057310A"/>
    <w:rsid w:val="00573121"/>
    <w:rsid w:val="005731A5"/>
    <w:rsid w:val="0057323A"/>
    <w:rsid w:val="00573276"/>
    <w:rsid w:val="0057344B"/>
    <w:rsid w:val="00573526"/>
    <w:rsid w:val="00573542"/>
    <w:rsid w:val="00573577"/>
    <w:rsid w:val="005735B3"/>
    <w:rsid w:val="005736EA"/>
    <w:rsid w:val="0057374A"/>
    <w:rsid w:val="00573889"/>
    <w:rsid w:val="00573893"/>
    <w:rsid w:val="005738E3"/>
    <w:rsid w:val="005739A7"/>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24"/>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3B"/>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7E4"/>
    <w:rsid w:val="00575855"/>
    <w:rsid w:val="00575898"/>
    <w:rsid w:val="005758C6"/>
    <w:rsid w:val="00575933"/>
    <w:rsid w:val="00575935"/>
    <w:rsid w:val="005759E9"/>
    <w:rsid w:val="00575A3C"/>
    <w:rsid w:val="00575A44"/>
    <w:rsid w:val="00575B13"/>
    <w:rsid w:val="00575B83"/>
    <w:rsid w:val="00575B8B"/>
    <w:rsid w:val="00575C28"/>
    <w:rsid w:val="00575CC2"/>
    <w:rsid w:val="00575CD8"/>
    <w:rsid w:val="00575D8A"/>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5E6"/>
    <w:rsid w:val="00576674"/>
    <w:rsid w:val="0057678C"/>
    <w:rsid w:val="005767D3"/>
    <w:rsid w:val="00576819"/>
    <w:rsid w:val="0057684C"/>
    <w:rsid w:val="0057699D"/>
    <w:rsid w:val="00576ABA"/>
    <w:rsid w:val="00576B33"/>
    <w:rsid w:val="00576C31"/>
    <w:rsid w:val="00576D5A"/>
    <w:rsid w:val="00576D83"/>
    <w:rsid w:val="00576E0F"/>
    <w:rsid w:val="00576E5C"/>
    <w:rsid w:val="00576E6E"/>
    <w:rsid w:val="00576EAE"/>
    <w:rsid w:val="00576ECB"/>
    <w:rsid w:val="00576F35"/>
    <w:rsid w:val="0057706F"/>
    <w:rsid w:val="0057709B"/>
    <w:rsid w:val="005770F3"/>
    <w:rsid w:val="0057711A"/>
    <w:rsid w:val="005771D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3C"/>
    <w:rsid w:val="00577A4D"/>
    <w:rsid w:val="00577AD6"/>
    <w:rsid w:val="00577C1C"/>
    <w:rsid w:val="00577C2C"/>
    <w:rsid w:val="00577C33"/>
    <w:rsid w:val="00577C67"/>
    <w:rsid w:val="00577C82"/>
    <w:rsid w:val="00577D06"/>
    <w:rsid w:val="00577D44"/>
    <w:rsid w:val="00577DA4"/>
    <w:rsid w:val="00577E12"/>
    <w:rsid w:val="00577EB7"/>
    <w:rsid w:val="00577EEF"/>
    <w:rsid w:val="00577F3A"/>
    <w:rsid w:val="00577FCB"/>
    <w:rsid w:val="005800FB"/>
    <w:rsid w:val="005800FF"/>
    <w:rsid w:val="00580163"/>
    <w:rsid w:val="005801B1"/>
    <w:rsid w:val="00580232"/>
    <w:rsid w:val="00580307"/>
    <w:rsid w:val="005803BA"/>
    <w:rsid w:val="00580424"/>
    <w:rsid w:val="0058045F"/>
    <w:rsid w:val="00580573"/>
    <w:rsid w:val="005805E6"/>
    <w:rsid w:val="0058060D"/>
    <w:rsid w:val="0058073B"/>
    <w:rsid w:val="00580740"/>
    <w:rsid w:val="005807E2"/>
    <w:rsid w:val="0058084B"/>
    <w:rsid w:val="0058086B"/>
    <w:rsid w:val="00580912"/>
    <w:rsid w:val="00580953"/>
    <w:rsid w:val="00580B34"/>
    <w:rsid w:val="00580C32"/>
    <w:rsid w:val="00580C33"/>
    <w:rsid w:val="00580C4A"/>
    <w:rsid w:val="00580C8F"/>
    <w:rsid w:val="00580C98"/>
    <w:rsid w:val="00580D3A"/>
    <w:rsid w:val="00580E23"/>
    <w:rsid w:val="00580E99"/>
    <w:rsid w:val="00580ED2"/>
    <w:rsid w:val="005810F0"/>
    <w:rsid w:val="00581147"/>
    <w:rsid w:val="005811DE"/>
    <w:rsid w:val="005811F8"/>
    <w:rsid w:val="005811F9"/>
    <w:rsid w:val="00581238"/>
    <w:rsid w:val="005813BE"/>
    <w:rsid w:val="005813D1"/>
    <w:rsid w:val="00581435"/>
    <w:rsid w:val="00581456"/>
    <w:rsid w:val="0058148D"/>
    <w:rsid w:val="005815C1"/>
    <w:rsid w:val="005815CC"/>
    <w:rsid w:val="005815EC"/>
    <w:rsid w:val="0058172E"/>
    <w:rsid w:val="00581750"/>
    <w:rsid w:val="0058185C"/>
    <w:rsid w:val="00581A23"/>
    <w:rsid w:val="00581A3B"/>
    <w:rsid w:val="00581A4C"/>
    <w:rsid w:val="00581AE5"/>
    <w:rsid w:val="00581AF3"/>
    <w:rsid w:val="00581B8F"/>
    <w:rsid w:val="00581E5E"/>
    <w:rsid w:val="00581EA2"/>
    <w:rsid w:val="00581F0B"/>
    <w:rsid w:val="00581FD4"/>
    <w:rsid w:val="00581FEE"/>
    <w:rsid w:val="00582010"/>
    <w:rsid w:val="005820BB"/>
    <w:rsid w:val="005820E1"/>
    <w:rsid w:val="00582165"/>
    <w:rsid w:val="005821E9"/>
    <w:rsid w:val="005822BE"/>
    <w:rsid w:val="005822F9"/>
    <w:rsid w:val="0058237B"/>
    <w:rsid w:val="0058238A"/>
    <w:rsid w:val="00582435"/>
    <w:rsid w:val="00582482"/>
    <w:rsid w:val="0058254D"/>
    <w:rsid w:val="00582573"/>
    <w:rsid w:val="00582583"/>
    <w:rsid w:val="00582606"/>
    <w:rsid w:val="00582663"/>
    <w:rsid w:val="0058270A"/>
    <w:rsid w:val="0058273E"/>
    <w:rsid w:val="00582902"/>
    <w:rsid w:val="00582910"/>
    <w:rsid w:val="00582931"/>
    <w:rsid w:val="005829E9"/>
    <w:rsid w:val="00582A0E"/>
    <w:rsid w:val="00582A75"/>
    <w:rsid w:val="00582B63"/>
    <w:rsid w:val="00582B8A"/>
    <w:rsid w:val="00582C4F"/>
    <w:rsid w:val="00582C73"/>
    <w:rsid w:val="00582C88"/>
    <w:rsid w:val="00582DDF"/>
    <w:rsid w:val="00582ED8"/>
    <w:rsid w:val="00582EED"/>
    <w:rsid w:val="00582F76"/>
    <w:rsid w:val="00582FEE"/>
    <w:rsid w:val="0058301E"/>
    <w:rsid w:val="00583062"/>
    <w:rsid w:val="005830BC"/>
    <w:rsid w:val="005832CC"/>
    <w:rsid w:val="00583345"/>
    <w:rsid w:val="00583379"/>
    <w:rsid w:val="005833D2"/>
    <w:rsid w:val="00583429"/>
    <w:rsid w:val="0058344F"/>
    <w:rsid w:val="005834C1"/>
    <w:rsid w:val="00583509"/>
    <w:rsid w:val="00583535"/>
    <w:rsid w:val="00583570"/>
    <w:rsid w:val="005835A1"/>
    <w:rsid w:val="005835DE"/>
    <w:rsid w:val="00583603"/>
    <w:rsid w:val="005836A5"/>
    <w:rsid w:val="005836DF"/>
    <w:rsid w:val="005836EC"/>
    <w:rsid w:val="0058395C"/>
    <w:rsid w:val="0058399A"/>
    <w:rsid w:val="005839D0"/>
    <w:rsid w:val="00583B37"/>
    <w:rsid w:val="00583B65"/>
    <w:rsid w:val="00583BB6"/>
    <w:rsid w:val="00583BD9"/>
    <w:rsid w:val="00583C6F"/>
    <w:rsid w:val="00583C98"/>
    <w:rsid w:val="00583DFB"/>
    <w:rsid w:val="00583E89"/>
    <w:rsid w:val="00583F00"/>
    <w:rsid w:val="00583FF6"/>
    <w:rsid w:val="00584033"/>
    <w:rsid w:val="0058408E"/>
    <w:rsid w:val="00584091"/>
    <w:rsid w:val="005840D2"/>
    <w:rsid w:val="00584122"/>
    <w:rsid w:val="00584145"/>
    <w:rsid w:val="005842E7"/>
    <w:rsid w:val="00584310"/>
    <w:rsid w:val="0058433C"/>
    <w:rsid w:val="00584379"/>
    <w:rsid w:val="005843AF"/>
    <w:rsid w:val="005843C0"/>
    <w:rsid w:val="005843CA"/>
    <w:rsid w:val="005844DC"/>
    <w:rsid w:val="005844EB"/>
    <w:rsid w:val="00584586"/>
    <w:rsid w:val="005845CF"/>
    <w:rsid w:val="00584677"/>
    <w:rsid w:val="005846B5"/>
    <w:rsid w:val="0058475A"/>
    <w:rsid w:val="00584788"/>
    <w:rsid w:val="005848ED"/>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1D9"/>
    <w:rsid w:val="00585206"/>
    <w:rsid w:val="00585368"/>
    <w:rsid w:val="005853F1"/>
    <w:rsid w:val="0058544A"/>
    <w:rsid w:val="00585556"/>
    <w:rsid w:val="0058565C"/>
    <w:rsid w:val="0058566C"/>
    <w:rsid w:val="005856C0"/>
    <w:rsid w:val="00585725"/>
    <w:rsid w:val="005857B1"/>
    <w:rsid w:val="005858BB"/>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87"/>
    <w:rsid w:val="0058659D"/>
    <w:rsid w:val="005865D6"/>
    <w:rsid w:val="00586634"/>
    <w:rsid w:val="00586672"/>
    <w:rsid w:val="00586697"/>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288"/>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82"/>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9D"/>
    <w:rsid w:val="00590CA6"/>
    <w:rsid w:val="00590DA5"/>
    <w:rsid w:val="00590E03"/>
    <w:rsid w:val="00590E48"/>
    <w:rsid w:val="00590F12"/>
    <w:rsid w:val="00590F94"/>
    <w:rsid w:val="00590FD1"/>
    <w:rsid w:val="005910B6"/>
    <w:rsid w:val="005910F1"/>
    <w:rsid w:val="00591160"/>
    <w:rsid w:val="005911A5"/>
    <w:rsid w:val="00591202"/>
    <w:rsid w:val="00591272"/>
    <w:rsid w:val="00591273"/>
    <w:rsid w:val="00591299"/>
    <w:rsid w:val="00591314"/>
    <w:rsid w:val="00591409"/>
    <w:rsid w:val="00591565"/>
    <w:rsid w:val="00591596"/>
    <w:rsid w:val="005916A5"/>
    <w:rsid w:val="005916EE"/>
    <w:rsid w:val="0059187E"/>
    <w:rsid w:val="00591919"/>
    <w:rsid w:val="00591939"/>
    <w:rsid w:val="0059196A"/>
    <w:rsid w:val="00591A5E"/>
    <w:rsid w:val="00591AB7"/>
    <w:rsid w:val="00591BBE"/>
    <w:rsid w:val="00591C0D"/>
    <w:rsid w:val="00591CD8"/>
    <w:rsid w:val="00591D68"/>
    <w:rsid w:val="00591DA1"/>
    <w:rsid w:val="00591DD6"/>
    <w:rsid w:val="00591E8F"/>
    <w:rsid w:val="00591FC1"/>
    <w:rsid w:val="00591FD2"/>
    <w:rsid w:val="005920F5"/>
    <w:rsid w:val="00592275"/>
    <w:rsid w:val="00592295"/>
    <w:rsid w:val="005922AE"/>
    <w:rsid w:val="005922FB"/>
    <w:rsid w:val="00592419"/>
    <w:rsid w:val="0059245D"/>
    <w:rsid w:val="0059247A"/>
    <w:rsid w:val="005924AE"/>
    <w:rsid w:val="00592558"/>
    <w:rsid w:val="00592675"/>
    <w:rsid w:val="00592697"/>
    <w:rsid w:val="005927F6"/>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0B"/>
    <w:rsid w:val="0059331A"/>
    <w:rsid w:val="00593364"/>
    <w:rsid w:val="00593373"/>
    <w:rsid w:val="00593465"/>
    <w:rsid w:val="005934F5"/>
    <w:rsid w:val="00593512"/>
    <w:rsid w:val="00593520"/>
    <w:rsid w:val="0059360E"/>
    <w:rsid w:val="00593651"/>
    <w:rsid w:val="0059367E"/>
    <w:rsid w:val="00593697"/>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86"/>
    <w:rsid w:val="005941D7"/>
    <w:rsid w:val="0059429E"/>
    <w:rsid w:val="005942EF"/>
    <w:rsid w:val="005942F5"/>
    <w:rsid w:val="00594326"/>
    <w:rsid w:val="00594388"/>
    <w:rsid w:val="00594440"/>
    <w:rsid w:val="0059444D"/>
    <w:rsid w:val="005944DB"/>
    <w:rsid w:val="005944EA"/>
    <w:rsid w:val="00594511"/>
    <w:rsid w:val="00594554"/>
    <w:rsid w:val="0059457F"/>
    <w:rsid w:val="005945AA"/>
    <w:rsid w:val="00594622"/>
    <w:rsid w:val="00594699"/>
    <w:rsid w:val="0059469E"/>
    <w:rsid w:val="005946F7"/>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7E0"/>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19C"/>
    <w:rsid w:val="0059633C"/>
    <w:rsid w:val="005963B2"/>
    <w:rsid w:val="005963C3"/>
    <w:rsid w:val="00596406"/>
    <w:rsid w:val="00596451"/>
    <w:rsid w:val="0059648E"/>
    <w:rsid w:val="005965C1"/>
    <w:rsid w:val="005966A2"/>
    <w:rsid w:val="00596707"/>
    <w:rsid w:val="00596759"/>
    <w:rsid w:val="00596774"/>
    <w:rsid w:val="00596803"/>
    <w:rsid w:val="00596949"/>
    <w:rsid w:val="00596951"/>
    <w:rsid w:val="00596984"/>
    <w:rsid w:val="00596A02"/>
    <w:rsid w:val="00596AE0"/>
    <w:rsid w:val="00596BF2"/>
    <w:rsid w:val="00596C0F"/>
    <w:rsid w:val="00596C3C"/>
    <w:rsid w:val="00596C5D"/>
    <w:rsid w:val="00596D86"/>
    <w:rsid w:val="00596DD3"/>
    <w:rsid w:val="00596E05"/>
    <w:rsid w:val="00596F09"/>
    <w:rsid w:val="0059706D"/>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645"/>
    <w:rsid w:val="005A06FC"/>
    <w:rsid w:val="005A07E7"/>
    <w:rsid w:val="005A0857"/>
    <w:rsid w:val="005A0924"/>
    <w:rsid w:val="005A0961"/>
    <w:rsid w:val="005A09E2"/>
    <w:rsid w:val="005A09F9"/>
    <w:rsid w:val="005A0AA7"/>
    <w:rsid w:val="005A0B68"/>
    <w:rsid w:val="005A0C1B"/>
    <w:rsid w:val="005A0C3E"/>
    <w:rsid w:val="005A0D5A"/>
    <w:rsid w:val="005A0D6B"/>
    <w:rsid w:val="005A0E62"/>
    <w:rsid w:val="005A0F71"/>
    <w:rsid w:val="005A1049"/>
    <w:rsid w:val="005A1137"/>
    <w:rsid w:val="005A113C"/>
    <w:rsid w:val="005A1146"/>
    <w:rsid w:val="005A12D8"/>
    <w:rsid w:val="005A1497"/>
    <w:rsid w:val="005A1621"/>
    <w:rsid w:val="005A1678"/>
    <w:rsid w:val="005A16E1"/>
    <w:rsid w:val="005A1778"/>
    <w:rsid w:val="005A17A3"/>
    <w:rsid w:val="005A181E"/>
    <w:rsid w:val="005A1833"/>
    <w:rsid w:val="005A18A1"/>
    <w:rsid w:val="005A1975"/>
    <w:rsid w:val="005A19D5"/>
    <w:rsid w:val="005A19E5"/>
    <w:rsid w:val="005A1A63"/>
    <w:rsid w:val="005A1ACC"/>
    <w:rsid w:val="005A1B75"/>
    <w:rsid w:val="005A1B80"/>
    <w:rsid w:val="005A1BEE"/>
    <w:rsid w:val="005A1CBB"/>
    <w:rsid w:val="005A1CF9"/>
    <w:rsid w:val="005A1D09"/>
    <w:rsid w:val="005A1D49"/>
    <w:rsid w:val="005A1D5A"/>
    <w:rsid w:val="005A1D78"/>
    <w:rsid w:val="005A1D94"/>
    <w:rsid w:val="005A1D9D"/>
    <w:rsid w:val="005A1DA8"/>
    <w:rsid w:val="005A1E77"/>
    <w:rsid w:val="005A1E95"/>
    <w:rsid w:val="005A1F64"/>
    <w:rsid w:val="005A1FAE"/>
    <w:rsid w:val="005A1FE1"/>
    <w:rsid w:val="005A2041"/>
    <w:rsid w:val="005A2075"/>
    <w:rsid w:val="005A20FE"/>
    <w:rsid w:val="005A2117"/>
    <w:rsid w:val="005A22AB"/>
    <w:rsid w:val="005A22D9"/>
    <w:rsid w:val="005A22F4"/>
    <w:rsid w:val="005A231A"/>
    <w:rsid w:val="005A233A"/>
    <w:rsid w:val="005A2389"/>
    <w:rsid w:val="005A23FE"/>
    <w:rsid w:val="005A2420"/>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57"/>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6AE"/>
    <w:rsid w:val="005A379B"/>
    <w:rsid w:val="005A37BE"/>
    <w:rsid w:val="005A37F3"/>
    <w:rsid w:val="005A3863"/>
    <w:rsid w:val="005A386F"/>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3FB0"/>
    <w:rsid w:val="005A4027"/>
    <w:rsid w:val="005A4064"/>
    <w:rsid w:val="005A40A9"/>
    <w:rsid w:val="005A420E"/>
    <w:rsid w:val="005A42FC"/>
    <w:rsid w:val="005A4306"/>
    <w:rsid w:val="005A433E"/>
    <w:rsid w:val="005A4357"/>
    <w:rsid w:val="005A43F4"/>
    <w:rsid w:val="005A43F5"/>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BFF"/>
    <w:rsid w:val="005A4C04"/>
    <w:rsid w:val="005A4CA7"/>
    <w:rsid w:val="005A4DA8"/>
    <w:rsid w:val="005A4E44"/>
    <w:rsid w:val="005A4EEC"/>
    <w:rsid w:val="005A4F39"/>
    <w:rsid w:val="005A4FFB"/>
    <w:rsid w:val="005A50CC"/>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47"/>
    <w:rsid w:val="005A5993"/>
    <w:rsid w:val="005A5A73"/>
    <w:rsid w:val="005A5A86"/>
    <w:rsid w:val="005A5C16"/>
    <w:rsid w:val="005A5C61"/>
    <w:rsid w:val="005A5D32"/>
    <w:rsid w:val="005A5D89"/>
    <w:rsid w:val="005A5DAE"/>
    <w:rsid w:val="005A5E26"/>
    <w:rsid w:val="005A5E2A"/>
    <w:rsid w:val="005A5E67"/>
    <w:rsid w:val="005A5F75"/>
    <w:rsid w:val="005A6041"/>
    <w:rsid w:val="005A6071"/>
    <w:rsid w:val="005A611A"/>
    <w:rsid w:val="005A611F"/>
    <w:rsid w:val="005A6188"/>
    <w:rsid w:val="005A628D"/>
    <w:rsid w:val="005A6390"/>
    <w:rsid w:val="005A63D3"/>
    <w:rsid w:val="005A6489"/>
    <w:rsid w:val="005A648F"/>
    <w:rsid w:val="005A64CE"/>
    <w:rsid w:val="005A6507"/>
    <w:rsid w:val="005A651D"/>
    <w:rsid w:val="005A6579"/>
    <w:rsid w:val="005A666B"/>
    <w:rsid w:val="005A6731"/>
    <w:rsid w:val="005A68E7"/>
    <w:rsid w:val="005A6939"/>
    <w:rsid w:val="005A6A20"/>
    <w:rsid w:val="005A6A2B"/>
    <w:rsid w:val="005A6A53"/>
    <w:rsid w:val="005A6BB5"/>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8B"/>
    <w:rsid w:val="005A78E5"/>
    <w:rsid w:val="005A78E6"/>
    <w:rsid w:val="005A792C"/>
    <w:rsid w:val="005A79F5"/>
    <w:rsid w:val="005A79F7"/>
    <w:rsid w:val="005A7A27"/>
    <w:rsid w:val="005A7A32"/>
    <w:rsid w:val="005A7AA6"/>
    <w:rsid w:val="005A7CEA"/>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20"/>
    <w:rsid w:val="005B0437"/>
    <w:rsid w:val="005B0475"/>
    <w:rsid w:val="005B0495"/>
    <w:rsid w:val="005B049B"/>
    <w:rsid w:val="005B04D1"/>
    <w:rsid w:val="005B0562"/>
    <w:rsid w:val="005B060C"/>
    <w:rsid w:val="005B06BD"/>
    <w:rsid w:val="005B06DE"/>
    <w:rsid w:val="005B07A3"/>
    <w:rsid w:val="005B0867"/>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95D"/>
    <w:rsid w:val="005B1A0D"/>
    <w:rsid w:val="005B1A0E"/>
    <w:rsid w:val="005B1B1A"/>
    <w:rsid w:val="005B1B3C"/>
    <w:rsid w:val="005B1B83"/>
    <w:rsid w:val="005B1BB4"/>
    <w:rsid w:val="005B1C52"/>
    <w:rsid w:val="005B1CA8"/>
    <w:rsid w:val="005B1CED"/>
    <w:rsid w:val="005B1D1B"/>
    <w:rsid w:val="005B1E1A"/>
    <w:rsid w:val="005B1FA0"/>
    <w:rsid w:val="005B1FEB"/>
    <w:rsid w:val="005B204B"/>
    <w:rsid w:val="005B2088"/>
    <w:rsid w:val="005B20E0"/>
    <w:rsid w:val="005B2171"/>
    <w:rsid w:val="005B22C2"/>
    <w:rsid w:val="005B22FC"/>
    <w:rsid w:val="005B23CB"/>
    <w:rsid w:val="005B23ED"/>
    <w:rsid w:val="005B23F5"/>
    <w:rsid w:val="005B240E"/>
    <w:rsid w:val="005B248D"/>
    <w:rsid w:val="005B2556"/>
    <w:rsid w:val="005B257F"/>
    <w:rsid w:val="005B25D5"/>
    <w:rsid w:val="005B2644"/>
    <w:rsid w:val="005B268F"/>
    <w:rsid w:val="005B2746"/>
    <w:rsid w:val="005B27A1"/>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247"/>
    <w:rsid w:val="005B32C6"/>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2C"/>
    <w:rsid w:val="005B3B40"/>
    <w:rsid w:val="005B3B77"/>
    <w:rsid w:val="005B3C5C"/>
    <w:rsid w:val="005B3DC0"/>
    <w:rsid w:val="005B3DF9"/>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8B8"/>
    <w:rsid w:val="005B49CE"/>
    <w:rsid w:val="005B4A2D"/>
    <w:rsid w:val="005B4A50"/>
    <w:rsid w:val="005B4B34"/>
    <w:rsid w:val="005B4BE3"/>
    <w:rsid w:val="005B4BF5"/>
    <w:rsid w:val="005B4C06"/>
    <w:rsid w:val="005B4CF1"/>
    <w:rsid w:val="005B4DBA"/>
    <w:rsid w:val="005B4DD9"/>
    <w:rsid w:val="005B4DE0"/>
    <w:rsid w:val="005B4EA3"/>
    <w:rsid w:val="005B4FCD"/>
    <w:rsid w:val="005B50A6"/>
    <w:rsid w:val="005B50BE"/>
    <w:rsid w:val="005B522A"/>
    <w:rsid w:val="005B524F"/>
    <w:rsid w:val="005B526A"/>
    <w:rsid w:val="005B52D9"/>
    <w:rsid w:val="005B5403"/>
    <w:rsid w:val="005B5422"/>
    <w:rsid w:val="005B5488"/>
    <w:rsid w:val="005B5542"/>
    <w:rsid w:val="005B566F"/>
    <w:rsid w:val="005B56F6"/>
    <w:rsid w:val="005B56FB"/>
    <w:rsid w:val="005B5854"/>
    <w:rsid w:val="005B5869"/>
    <w:rsid w:val="005B590B"/>
    <w:rsid w:val="005B597F"/>
    <w:rsid w:val="005B5980"/>
    <w:rsid w:val="005B59DB"/>
    <w:rsid w:val="005B5B58"/>
    <w:rsid w:val="005B5B9A"/>
    <w:rsid w:val="005B5BCF"/>
    <w:rsid w:val="005B5C40"/>
    <w:rsid w:val="005B5D0C"/>
    <w:rsid w:val="005B5D30"/>
    <w:rsid w:val="005B5D49"/>
    <w:rsid w:val="005B5E19"/>
    <w:rsid w:val="005B5E2E"/>
    <w:rsid w:val="005B5F29"/>
    <w:rsid w:val="005B5F6D"/>
    <w:rsid w:val="005B5FB2"/>
    <w:rsid w:val="005B6001"/>
    <w:rsid w:val="005B6014"/>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EB6"/>
    <w:rsid w:val="005B6EC7"/>
    <w:rsid w:val="005B6F29"/>
    <w:rsid w:val="005B6F50"/>
    <w:rsid w:val="005B6F6C"/>
    <w:rsid w:val="005B7074"/>
    <w:rsid w:val="005B70C1"/>
    <w:rsid w:val="005B71A1"/>
    <w:rsid w:val="005B71F8"/>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1A"/>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62"/>
    <w:rsid w:val="005C09DD"/>
    <w:rsid w:val="005C0A0D"/>
    <w:rsid w:val="005C0A6F"/>
    <w:rsid w:val="005C0A7D"/>
    <w:rsid w:val="005C0AEA"/>
    <w:rsid w:val="005C0C8F"/>
    <w:rsid w:val="005C0CAA"/>
    <w:rsid w:val="005C0D07"/>
    <w:rsid w:val="005C0DA7"/>
    <w:rsid w:val="005C0E17"/>
    <w:rsid w:val="005C0E78"/>
    <w:rsid w:val="005C0EB7"/>
    <w:rsid w:val="005C0F7A"/>
    <w:rsid w:val="005C1009"/>
    <w:rsid w:val="005C10BC"/>
    <w:rsid w:val="005C114A"/>
    <w:rsid w:val="005C1163"/>
    <w:rsid w:val="005C11EB"/>
    <w:rsid w:val="005C11F6"/>
    <w:rsid w:val="005C1233"/>
    <w:rsid w:val="005C1273"/>
    <w:rsid w:val="005C1277"/>
    <w:rsid w:val="005C127F"/>
    <w:rsid w:val="005C13DD"/>
    <w:rsid w:val="005C1400"/>
    <w:rsid w:val="005C1542"/>
    <w:rsid w:val="005C166B"/>
    <w:rsid w:val="005C1688"/>
    <w:rsid w:val="005C16F3"/>
    <w:rsid w:val="005C16F7"/>
    <w:rsid w:val="005C1737"/>
    <w:rsid w:val="005C1830"/>
    <w:rsid w:val="005C1850"/>
    <w:rsid w:val="005C185F"/>
    <w:rsid w:val="005C1B70"/>
    <w:rsid w:val="005C1BD6"/>
    <w:rsid w:val="005C1C8B"/>
    <w:rsid w:val="005C1CA3"/>
    <w:rsid w:val="005C1CAB"/>
    <w:rsid w:val="005C1D36"/>
    <w:rsid w:val="005C1F4B"/>
    <w:rsid w:val="005C1FD3"/>
    <w:rsid w:val="005C201C"/>
    <w:rsid w:val="005C202F"/>
    <w:rsid w:val="005C20AC"/>
    <w:rsid w:val="005C2120"/>
    <w:rsid w:val="005C214D"/>
    <w:rsid w:val="005C2189"/>
    <w:rsid w:val="005C230D"/>
    <w:rsid w:val="005C2471"/>
    <w:rsid w:val="005C2477"/>
    <w:rsid w:val="005C2585"/>
    <w:rsid w:val="005C262D"/>
    <w:rsid w:val="005C26D4"/>
    <w:rsid w:val="005C2823"/>
    <w:rsid w:val="005C2865"/>
    <w:rsid w:val="005C287D"/>
    <w:rsid w:val="005C28A7"/>
    <w:rsid w:val="005C2956"/>
    <w:rsid w:val="005C2A0E"/>
    <w:rsid w:val="005C2AD0"/>
    <w:rsid w:val="005C2ADC"/>
    <w:rsid w:val="005C2AE5"/>
    <w:rsid w:val="005C2BCE"/>
    <w:rsid w:val="005C2BF6"/>
    <w:rsid w:val="005C2C2E"/>
    <w:rsid w:val="005C2D0F"/>
    <w:rsid w:val="005C2D32"/>
    <w:rsid w:val="005C2D6A"/>
    <w:rsid w:val="005C2D84"/>
    <w:rsid w:val="005C2DDD"/>
    <w:rsid w:val="005C2FE6"/>
    <w:rsid w:val="005C2FF5"/>
    <w:rsid w:val="005C2FFB"/>
    <w:rsid w:val="005C3108"/>
    <w:rsid w:val="005C312D"/>
    <w:rsid w:val="005C3149"/>
    <w:rsid w:val="005C31E8"/>
    <w:rsid w:val="005C3245"/>
    <w:rsid w:val="005C32AA"/>
    <w:rsid w:val="005C3300"/>
    <w:rsid w:val="005C3378"/>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92"/>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EA5"/>
    <w:rsid w:val="005C3F07"/>
    <w:rsid w:val="005C3F74"/>
    <w:rsid w:val="005C3F8F"/>
    <w:rsid w:val="005C3FD2"/>
    <w:rsid w:val="005C4059"/>
    <w:rsid w:val="005C406F"/>
    <w:rsid w:val="005C40C3"/>
    <w:rsid w:val="005C4116"/>
    <w:rsid w:val="005C4184"/>
    <w:rsid w:val="005C41A4"/>
    <w:rsid w:val="005C41F6"/>
    <w:rsid w:val="005C4217"/>
    <w:rsid w:val="005C42A3"/>
    <w:rsid w:val="005C4386"/>
    <w:rsid w:val="005C43BF"/>
    <w:rsid w:val="005C4438"/>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C4E"/>
    <w:rsid w:val="005C4D2D"/>
    <w:rsid w:val="005C4E24"/>
    <w:rsid w:val="005C4E64"/>
    <w:rsid w:val="005C50E2"/>
    <w:rsid w:val="005C5106"/>
    <w:rsid w:val="005C51E2"/>
    <w:rsid w:val="005C525D"/>
    <w:rsid w:val="005C53EB"/>
    <w:rsid w:val="005C54B6"/>
    <w:rsid w:val="005C5626"/>
    <w:rsid w:val="005C562C"/>
    <w:rsid w:val="005C5655"/>
    <w:rsid w:val="005C576F"/>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4D6"/>
    <w:rsid w:val="005C6583"/>
    <w:rsid w:val="005C6595"/>
    <w:rsid w:val="005C66AD"/>
    <w:rsid w:val="005C66EB"/>
    <w:rsid w:val="005C6726"/>
    <w:rsid w:val="005C6739"/>
    <w:rsid w:val="005C674D"/>
    <w:rsid w:val="005C693F"/>
    <w:rsid w:val="005C69D1"/>
    <w:rsid w:val="005C6A80"/>
    <w:rsid w:val="005C6B11"/>
    <w:rsid w:val="005C6B86"/>
    <w:rsid w:val="005C6C38"/>
    <w:rsid w:val="005C6E0C"/>
    <w:rsid w:val="005C6E17"/>
    <w:rsid w:val="005C6EB9"/>
    <w:rsid w:val="005C6F31"/>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7B8"/>
    <w:rsid w:val="005C7822"/>
    <w:rsid w:val="005C784A"/>
    <w:rsid w:val="005C7902"/>
    <w:rsid w:val="005C79E5"/>
    <w:rsid w:val="005C7AE6"/>
    <w:rsid w:val="005C7B3A"/>
    <w:rsid w:val="005C7C4E"/>
    <w:rsid w:val="005C7C8D"/>
    <w:rsid w:val="005C7C9A"/>
    <w:rsid w:val="005C7D0B"/>
    <w:rsid w:val="005C7D10"/>
    <w:rsid w:val="005C7D67"/>
    <w:rsid w:val="005C7DE3"/>
    <w:rsid w:val="005C7E6B"/>
    <w:rsid w:val="005C7EDD"/>
    <w:rsid w:val="005C7EFE"/>
    <w:rsid w:val="005C7F73"/>
    <w:rsid w:val="005C7F85"/>
    <w:rsid w:val="005D000C"/>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A6"/>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A1D"/>
    <w:rsid w:val="005D1AEA"/>
    <w:rsid w:val="005D1B5F"/>
    <w:rsid w:val="005D1C73"/>
    <w:rsid w:val="005D1C9C"/>
    <w:rsid w:val="005D1D6B"/>
    <w:rsid w:val="005D1D78"/>
    <w:rsid w:val="005D1E3F"/>
    <w:rsid w:val="005D1E75"/>
    <w:rsid w:val="005D1FA8"/>
    <w:rsid w:val="005D1FD1"/>
    <w:rsid w:val="005D200D"/>
    <w:rsid w:val="005D20EB"/>
    <w:rsid w:val="005D21E3"/>
    <w:rsid w:val="005D224E"/>
    <w:rsid w:val="005D22BE"/>
    <w:rsid w:val="005D2313"/>
    <w:rsid w:val="005D2342"/>
    <w:rsid w:val="005D23A1"/>
    <w:rsid w:val="005D23BC"/>
    <w:rsid w:val="005D23C6"/>
    <w:rsid w:val="005D2400"/>
    <w:rsid w:val="005D2410"/>
    <w:rsid w:val="005D2457"/>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3FE"/>
    <w:rsid w:val="005D3453"/>
    <w:rsid w:val="005D347C"/>
    <w:rsid w:val="005D34D4"/>
    <w:rsid w:val="005D3531"/>
    <w:rsid w:val="005D3641"/>
    <w:rsid w:val="005D3659"/>
    <w:rsid w:val="005D36A5"/>
    <w:rsid w:val="005D36D2"/>
    <w:rsid w:val="005D3743"/>
    <w:rsid w:val="005D37F6"/>
    <w:rsid w:val="005D3918"/>
    <w:rsid w:val="005D3935"/>
    <w:rsid w:val="005D39EC"/>
    <w:rsid w:val="005D3A9A"/>
    <w:rsid w:val="005D3BF7"/>
    <w:rsid w:val="005D3C13"/>
    <w:rsid w:val="005D3CB3"/>
    <w:rsid w:val="005D3D7E"/>
    <w:rsid w:val="005D3D8C"/>
    <w:rsid w:val="005D3DBB"/>
    <w:rsid w:val="005D3EE1"/>
    <w:rsid w:val="005D3F4C"/>
    <w:rsid w:val="005D3F7E"/>
    <w:rsid w:val="005D3FF0"/>
    <w:rsid w:val="005D3FFF"/>
    <w:rsid w:val="005D407B"/>
    <w:rsid w:val="005D4108"/>
    <w:rsid w:val="005D417D"/>
    <w:rsid w:val="005D4191"/>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B9"/>
    <w:rsid w:val="005D47E8"/>
    <w:rsid w:val="005D495B"/>
    <w:rsid w:val="005D496B"/>
    <w:rsid w:val="005D49A0"/>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1A"/>
    <w:rsid w:val="005D57C6"/>
    <w:rsid w:val="005D57DF"/>
    <w:rsid w:val="005D582D"/>
    <w:rsid w:val="005D585D"/>
    <w:rsid w:val="005D587C"/>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88"/>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C5D"/>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64B"/>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9C"/>
    <w:rsid w:val="005E0FE1"/>
    <w:rsid w:val="005E100A"/>
    <w:rsid w:val="005E101E"/>
    <w:rsid w:val="005E10B1"/>
    <w:rsid w:val="005E113A"/>
    <w:rsid w:val="005E1144"/>
    <w:rsid w:val="005E1274"/>
    <w:rsid w:val="005E129E"/>
    <w:rsid w:val="005E12A5"/>
    <w:rsid w:val="005E136E"/>
    <w:rsid w:val="005E1515"/>
    <w:rsid w:val="005E15B2"/>
    <w:rsid w:val="005E15C5"/>
    <w:rsid w:val="005E1608"/>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42"/>
    <w:rsid w:val="005E2675"/>
    <w:rsid w:val="005E26D4"/>
    <w:rsid w:val="005E274B"/>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93"/>
    <w:rsid w:val="005E31BB"/>
    <w:rsid w:val="005E31D1"/>
    <w:rsid w:val="005E32C3"/>
    <w:rsid w:val="005E32E4"/>
    <w:rsid w:val="005E3314"/>
    <w:rsid w:val="005E33B0"/>
    <w:rsid w:val="005E34E4"/>
    <w:rsid w:val="005E35F0"/>
    <w:rsid w:val="005E3613"/>
    <w:rsid w:val="005E364C"/>
    <w:rsid w:val="005E36A4"/>
    <w:rsid w:val="005E3830"/>
    <w:rsid w:val="005E387A"/>
    <w:rsid w:val="005E38F6"/>
    <w:rsid w:val="005E39A9"/>
    <w:rsid w:val="005E39FF"/>
    <w:rsid w:val="005E3A81"/>
    <w:rsid w:val="005E3B09"/>
    <w:rsid w:val="005E3BAF"/>
    <w:rsid w:val="005E3BB2"/>
    <w:rsid w:val="005E3C08"/>
    <w:rsid w:val="005E3C99"/>
    <w:rsid w:val="005E3CB6"/>
    <w:rsid w:val="005E3CC4"/>
    <w:rsid w:val="005E3D2A"/>
    <w:rsid w:val="005E3DA6"/>
    <w:rsid w:val="005E3DC6"/>
    <w:rsid w:val="005E3DF6"/>
    <w:rsid w:val="005E3ECB"/>
    <w:rsid w:val="005E3F08"/>
    <w:rsid w:val="005E3F91"/>
    <w:rsid w:val="005E3FA4"/>
    <w:rsid w:val="005E3FB2"/>
    <w:rsid w:val="005E4085"/>
    <w:rsid w:val="005E40E0"/>
    <w:rsid w:val="005E413C"/>
    <w:rsid w:val="005E4176"/>
    <w:rsid w:val="005E4277"/>
    <w:rsid w:val="005E4341"/>
    <w:rsid w:val="005E438D"/>
    <w:rsid w:val="005E441A"/>
    <w:rsid w:val="005E44A9"/>
    <w:rsid w:val="005E44C5"/>
    <w:rsid w:val="005E4573"/>
    <w:rsid w:val="005E4587"/>
    <w:rsid w:val="005E4598"/>
    <w:rsid w:val="005E460A"/>
    <w:rsid w:val="005E4649"/>
    <w:rsid w:val="005E46CC"/>
    <w:rsid w:val="005E471B"/>
    <w:rsid w:val="005E4874"/>
    <w:rsid w:val="005E4893"/>
    <w:rsid w:val="005E48F3"/>
    <w:rsid w:val="005E4923"/>
    <w:rsid w:val="005E492B"/>
    <w:rsid w:val="005E4AD4"/>
    <w:rsid w:val="005E4B07"/>
    <w:rsid w:val="005E4B35"/>
    <w:rsid w:val="005E4B8A"/>
    <w:rsid w:val="005E4BD9"/>
    <w:rsid w:val="005E4CEF"/>
    <w:rsid w:val="005E4CF3"/>
    <w:rsid w:val="005E4D31"/>
    <w:rsid w:val="005E4D55"/>
    <w:rsid w:val="005E4D5C"/>
    <w:rsid w:val="005E4DE5"/>
    <w:rsid w:val="005E4DFC"/>
    <w:rsid w:val="005E4EA5"/>
    <w:rsid w:val="005E4F22"/>
    <w:rsid w:val="005E4F67"/>
    <w:rsid w:val="005E4FB1"/>
    <w:rsid w:val="005E5064"/>
    <w:rsid w:val="005E51CC"/>
    <w:rsid w:val="005E5223"/>
    <w:rsid w:val="005E5364"/>
    <w:rsid w:val="005E53CB"/>
    <w:rsid w:val="005E54F3"/>
    <w:rsid w:val="005E5592"/>
    <w:rsid w:val="005E5666"/>
    <w:rsid w:val="005E5689"/>
    <w:rsid w:val="005E573D"/>
    <w:rsid w:val="005E585B"/>
    <w:rsid w:val="005E5921"/>
    <w:rsid w:val="005E5A28"/>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2C1"/>
    <w:rsid w:val="005E6303"/>
    <w:rsid w:val="005E640C"/>
    <w:rsid w:val="005E653F"/>
    <w:rsid w:val="005E656A"/>
    <w:rsid w:val="005E66BB"/>
    <w:rsid w:val="005E670B"/>
    <w:rsid w:val="005E67ED"/>
    <w:rsid w:val="005E6821"/>
    <w:rsid w:val="005E690F"/>
    <w:rsid w:val="005E691B"/>
    <w:rsid w:val="005E6943"/>
    <w:rsid w:val="005E6968"/>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7B2"/>
    <w:rsid w:val="005E7895"/>
    <w:rsid w:val="005E792C"/>
    <w:rsid w:val="005E7973"/>
    <w:rsid w:val="005E79EF"/>
    <w:rsid w:val="005E7AC6"/>
    <w:rsid w:val="005E7AFF"/>
    <w:rsid w:val="005E7B6F"/>
    <w:rsid w:val="005E7CE7"/>
    <w:rsid w:val="005E7D40"/>
    <w:rsid w:val="005E7DEE"/>
    <w:rsid w:val="005E7E06"/>
    <w:rsid w:val="005E7E20"/>
    <w:rsid w:val="005E7E3B"/>
    <w:rsid w:val="005E7E49"/>
    <w:rsid w:val="005E7F45"/>
    <w:rsid w:val="005F00C6"/>
    <w:rsid w:val="005F01F7"/>
    <w:rsid w:val="005F020F"/>
    <w:rsid w:val="005F0211"/>
    <w:rsid w:val="005F021B"/>
    <w:rsid w:val="005F022A"/>
    <w:rsid w:val="005F028E"/>
    <w:rsid w:val="005F02FF"/>
    <w:rsid w:val="005F0304"/>
    <w:rsid w:val="005F0353"/>
    <w:rsid w:val="005F0359"/>
    <w:rsid w:val="005F0362"/>
    <w:rsid w:val="005F03E9"/>
    <w:rsid w:val="005F0425"/>
    <w:rsid w:val="005F04A4"/>
    <w:rsid w:val="005F05BF"/>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DBC"/>
    <w:rsid w:val="005F0E30"/>
    <w:rsid w:val="005F0E7A"/>
    <w:rsid w:val="005F1022"/>
    <w:rsid w:val="005F108B"/>
    <w:rsid w:val="005F111B"/>
    <w:rsid w:val="005F11FC"/>
    <w:rsid w:val="005F124B"/>
    <w:rsid w:val="005F1287"/>
    <w:rsid w:val="005F1323"/>
    <w:rsid w:val="005F135A"/>
    <w:rsid w:val="005F1397"/>
    <w:rsid w:val="005F13DB"/>
    <w:rsid w:val="005F140D"/>
    <w:rsid w:val="005F1490"/>
    <w:rsid w:val="005F14D1"/>
    <w:rsid w:val="005F14ED"/>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4D"/>
    <w:rsid w:val="005F1B81"/>
    <w:rsid w:val="005F1B84"/>
    <w:rsid w:val="005F1B92"/>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C8"/>
    <w:rsid w:val="005F25ED"/>
    <w:rsid w:val="005F26B4"/>
    <w:rsid w:val="005F2787"/>
    <w:rsid w:val="005F27F1"/>
    <w:rsid w:val="005F2A2E"/>
    <w:rsid w:val="005F2A7E"/>
    <w:rsid w:val="005F2B95"/>
    <w:rsid w:val="005F2BBA"/>
    <w:rsid w:val="005F2BD9"/>
    <w:rsid w:val="005F2BE8"/>
    <w:rsid w:val="005F2C41"/>
    <w:rsid w:val="005F2CAB"/>
    <w:rsid w:val="005F2CF2"/>
    <w:rsid w:val="005F2D97"/>
    <w:rsid w:val="005F2EDF"/>
    <w:rsid w:val="005F2EFA"/>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2D"/>
    <w:rsid w:val="005F4449"/>
    <w:rsid w:val="005F44D2"/>
    <w:rsid w:val="005F44F2"/>
    <w:rsid w:val="005F4532"/>
    <w:rsid w:val="005F4575"/>
    <w:rsid w:val="005F4620"/>
    <w:rsid w:val="005F4726"/>
    <w:rsid w:val="005F47EB"/>
    <w:rsid w:val="005F48EA"/>
    <w:rsid w:val="005F4A7F"/>
    <w:rsid w:val="005F4AC8"/>
    <w:rsid w:val="005F4AD2"/>
    <w:rsid w:val="005F4AE5"/>
    <w:rsid w:val="005F4AF6"/>
    <w:rsid w:val="005F4B9B"/>
    <w:rsid w:val="005F4C32"/>
    <w:rsid w:val="005F4C4A"/>
    <w:rsid w:val="005F4C7B"/>
    <w:rsid w:val="005F4C94"/>
    <w:rsid w:val="005F4D0E"/>
    <w:rsid w:val="005F4D5C"/>
    <w:rsid w:val="005F4DBD"/>
    <w:rsid w:val="005F4DDE"/>
    <w:rsid w:val="005F4E0B"/>
    <w:rsid w:val="005F4EB9"/>
    <w:rsid w:val="005F4FCA"/>
    <w:rsid w:val="005F5081"/>
    <w:rsid w:val="005F50F5"/>
    <w:rsid w:val="005F5146"/>
    <w:rsid w:val="005F5156"/>
    <w:rsid w:val="005F51D8"/>
    <w:rsid w:val="005F521A"/>
    <w:rsid w:val="005F52C4"/>
    <w:rsid w:val="005F536D"/>
    <w:rsid w:val="005F53B4"/>
    <w:rsid w:val="005F5415"/>
    <w:rsid w:val="005F5447"/>
    <w:rsid w:val="005F549E"/>
    <w:rsid w:val="005F54DE"/>
    <w:rsid w:val="005F5564"/>
    <w:rsid w:val="005F5593"/>
    <w:rsid w:val="005F56E7"/>
    <w:rsid w:val="005F5716"/>
    <w:rsid w:val="005F5742"/>
    <w:rsid w:val="005F57A6"/>
    <w:rsid w:val="005F57D2"/>
    <w:rsid w:val="005F57F6"/>
    <w:rsid w:val="005F58B7"/>
    <w:rsid w:val="005F5949"/>
    <w:rsid w:val="005F596C"/>
    <w:rsid w:val="005F59AA"/>
    <w:rsid w:val="005F5ABA"/>
    <w:rsid w:val="005F5B36"/>
    <w:rsid w:val="005F5B40"/>
    <w:rsid w:val="005F5BB0"/>
    <w:rsid w:val="005F5C35"/>
    <w:rsid w:val="005F5DF7"/>
    <w:rsid w:val="005F5E48"/>
    <w:rsid w:val="005F5F7F"/>
    <w:rsid w:val="005F603D"/>
    <w:rsid w:val="005F608D"/>
    <w:rsid w:val="005F60AC"/>
    <w:rsid w:val="005F60BC"/>
    <w:rsid w:val="005F614F"/>
    <w:rsid w:val="005F61C4"/>
    <w:rsid w:val="005F6209"/>
    <w:rsid w:val="005F622C"/>
    <w:rsid w:val="005F6292"/>
    <w:rsid w:val="005F62DF"/>
    <w:rsid w:val="005F6379"/>
    <w:rsid w:val="005F63AC"/>
    <w:rsid w:val="005F6421"/>
    <w:rsid w:val="005F6509"/>
    <w:rsid w:val="005F65DD"/>
    <w:rsid w:val="005F65E8"/>
    <w:rsid w:val="005F66D7"/>
    <w:rsid w:val="005F679D"/>
    <w:rsid w:val="005F6812"/>
    <w:rsid w:val="005F683B"/>
    <w:rsid w:val="005F685B"/>
    <w:rsid w:val="005F689F"/>
    <w:rsid w:val="005F68B1"/>
    <w:rsid w:val="005F68D4"/>
    <w:rsid w:val="005F69CB"/>
    <w:rsid w:val="005F6A49"/>
    <w:rsid w:val="005F6A87"/>
    <w:rsid w:val="005F6A8A"/>
    <w:rsid w:val="005F6AFA"/>
    <w:rsid w:val="005F6BAB"/>
    <w:rsid w:val="005F6BF7"/>
    <w:rsid w:val="005F6C1C"/>
    <w:rsid w:val="005F6CC6"/>
    <w:rsid w:val="005F6D55"/>
    <w:rsid w:val="005F6D65"/>
    <w:rsid w:val="005F6DA9"/>
    <w:rsid w:val="005F6DAC"/>
    <w:rsid w:val="005F6E20"/>
    <w:rsid w:val="005F6FB4"/>
    <w:rsid w:val="005F6FE0"/>
    <w:rsid w:val="005F706B"/>
    <w:rsid w:val="005F70B7"/>
    <w:rsid w:val="005F70BC"/>
    <w:rsid w:val="005F7156"/>
    <w:rsid w:val="005F71E0"/>
    <w:rsid w:val="005F72DC"/>
    <w:rsid w:val="005F7443"/>
    <w:rsid w:val="005F7466"/>
    <w:rsid w:val="005F74AA"/>
    <w:rsid w:val="005F75A5"/>
    <w:rsid w:val="005F76BD"/>
    <w:rsid w:val="005F7732"/>
    <w:rsid w:val="005F786E"/>
    <w:rsid w:val="005F78B2"/>
    <w:rsid w:val="005F7AB4"/>
    <w:rsid w:val="005F7B16"/>
    <w:rsid w:val="005F7B1C"/>
    <w:rsid w:val="005F7B8B"/>
    <w:rsid w:val="005F7B96"/>
    <w:rsid w:val="005F7BA1"/>
    <w:rsid w:val="005F7C2A"/>
    <w:rsid w:val="005F7CBD"/>
    <w:rsid w:val="005F7CDA"/>
    <w:rsid w:val="005F7CDB"/>
    <w:rsid w:val="005F7DF0"/>
    <w:rsid w:val="005F7ECF"/>
    <w:rsid w:val="005F7FB2"/>
    <w:rsid w:val="00600037"/>
    <w:rsid w:val="006000D8"/>
    <w:rsid w:val="006001D3"/>
    <w:rsid w:val="006001E6"/>
    <w:rsid w:val="00600207"/>
    <w:rsid w:val="0060042E"/>
    <w:rsid w:val="00600557"/>
    <w:rsid w:val="0060065A"/>
    <w:rsid w:val="0060066D"/>
    <w:rsid w:val="00600676"/>
    <w:rsid w:val="0060068A"/>
    <w:rsid w:val="006006A6"/>
    <w:rsid w:val="006006EA"/>
    <w:rsid w:val="00600744"/>
    <w:rsid w:val="00600824"/>
    <w:rsid w:val="00600A2D"/>
    <w:rsid w:val="00600A84"/>
    <w:rsid w:val="00600AA6"/>
    <w:rsid w:val="00600BE9"/>
    <w:rsid w:val="00600CB6"/>
    <w:rsid w:val="00600CBB"/>
    <w:rsid w:val="00600D41"/>
    <w:rsid w:val="00600D58"/>
    <w:rsid w:val="00600D60"/>
    <w:rsid w:val="00600D74"/>
    <w:rsid w:val="00600DD1"/>
    <w:rsid w:val="00600DE7"/>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B46"/>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B3"/>
    <w:rsid w:val="006020CB"/>
    <w:rsid w:val="00602210"/>
    <w:rsid w:val="006022BC"/>
    <w:rsid w:val="006022EF"/>
    <w:rsid w:val="00602463"/>
    <w:rsid w:val="00602476"/>
    <w:rsid w:val="00602672"/>
    <w:rsid w:val="006027E2"/>
    <w:rsid w:val="006027F1"/>
    <w:rsid w:val="0060285B"/>
    <w:rsid w:val="0060285E"/>
    <w:rsid w:val="0060289E"/>
    <w:rsid w:val="0060297A"/>
    <w:rsid w:val="00602B18"/>
    <w:rsid w:val="00602B70"/>
    <w:rsid w:val="00602B78"/>
    <w:rsid w:val="00602BAF"/>
    <w:rsid w:val="00602BCB"/>
    <w:rsid w:val="00602D6F"/>
    <w:rsid w:val="00602DBB"/>
    <w:rsid w:val="00602E52"/>
    <w:rsid w:val="00602E99"/>
    <w:rsid w:val="00602EAD"/>
    <w:rsid w:val="00602F04"/>
    <w:rsid w:val="00602FA7"/>
    <w:rsid w:val="00602FEC"/>
    <w:rsid w:val="006032B6"/>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E45"/>
    <w:rsid w:val="00603F18"/>
    <w:rsid w:val="00603F8D"/>
    <w:rsid w:val="00603FE4"/>
    <w:rsid w:val="006040BD"/>
    <w:rsid w:val="006040CD"/>
    <w:rsid w:val="00604195"/>
    <w:rsid w:val="0060421A"/>
    <w:rsid w:val="0060425B"/>
    <w:rsid w:val="006042A3"/>
    <w:rsid w:val="006042DA"/>
    <w:rsid w:val="00604324"/>
    <w:rsid w:val="0060441F"/>
    <w:rsid w:val="006044D1"/>
    <w:rsid w:val="006044FE"/>
    <w:rsid w:val="00604535"/>
    <w:rsid w:val="0060456E"/>
    <w:rsid w:val="0060457A"/>
    <w:rsid w:val="0060461E"/>
    <w:rsid w:val="00604623"/>
    <w:rsid w:val="0060465B"/>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A"/>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06"/>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DEE"/>
    <w:rsid w:val="00606DF0"/>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5AA"/>
    <w:rsid w:val="00607626"/>
    <w:rsid w:val="0060765C"/>
    <w:rsid w:val="0060769F"/>
    <w:rsid w:val="00607704"/>
    <w:rsid w:val="0060786F"/>
    <w:rsid w:val="00607911"/>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1E"/>
    <w:rsid w:val="00610428"/>
    <w:rsid w:val="00610488"/>
    <w:rsid w:val="006104CE"/>
    <w:rsid w:val="0061050C"/>
    <w:rsid w:val="00610596"/>
    <w:rsid w:val="006105CF"/>
    <w:rsid w:val="006106AB"/>
    <w:rsid w:val="006106CA"/>
    <w:rsid w:val="00610709"/>
    <w:rsid w:val="00610787"/>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95"/>
    <w:rsid w:val="00610FA1"/>
    <w:rsid w:val="00611155"/>
    <w:rsid w:val="006113BA"/>
    <w:rsid w:val="006113CB"/>
    <w:rsid w:val="006113FE"/>
    <w:rsid w:val="00611455"/>
    <w:rsid w:val="00611550"/>
    <w:rsid w:val="006115B2"/>
    <w:rsid w:val="006115DF"/>
    <w:rsid w:val="006115E0"/>
    <w:rsid w:val="0061169D"/>
    <w:rsid w:val="006117BC"/>
    <w:rsid w:val="00611859"/>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1E"/>
    <w:rsid w:val="00612534"/>
    <w:rsid w:val="0061257B"/>
    <w:rsid w:val="006125A0"/>
    <w:rsid w:val="006125F1"/>
    <w:rsid w:val="0061274A"/>
    <w:rsid w:val="00612781"/>
    <w:rsid w:val="0061278E"/>
    <w:rsid w:val="006127BD"/>
    <w:rsid w:val="006127D6"/>
    <w:rsid w:val="006128B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1FD"/>
    <w:rsid w:val="00613340"/>
    <w:rsid w:val="00613455"/>
    <w:rsid w:val="0061357A"/>
    <w:rsid w:val="006135C9"/>
    <w:rsid w:val="006135D9"/>
    <w:rsid w:val="00613637"/>
    <w:rsid w:val="00613683"/>
    <w:rsid w:val="0061369E"/>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19"/>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01"/>
    <w:rsid w:val="00614D4B"/>
    <w:rsid w:val="00614DFE"/>
    <w:rsid w:val="00614EA0"/>
    <w:rsid w:val="00614ED9"/>
    <w:rsid w:val="00614EFF"/>
    <w:rsid w:val="00614F03"/>
    <w:rsid w:val="00614F64"/>
    <w:rsid w:val="00614F88"/>
    <w:rsid w:val="00614FAF"/>
    <w:rsid w:val="00615049"/>
    <w:rsid w:val="0061504E"/>
    <w:rsid w:val="006150D1"/>
    <w:rsid w:val="00615112"/>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0F8"/>
    <w:rsid w:val="00616112"/>
    <w:rsid w:val="0061619E"/>
    <w:rsid w:val="00616237"/>
    <w:rsid w:val="006162C0"/>
    <w:rsid w:val="00616475"/>
    <w:rsid w:val="00616579"/>
    <w:rsid w:val="00616633"/>
    <w:rsid w:val="00616652"/>
    <w:rsid w:val="0061669C"/>
    <w:rsid w:val="006166C1"/>
    <w:rsid w:val="00616762"/>
    <w:rsid w:val="00616896"/>
    <w:rsid w:val="006168DD"/>
    <w:rsid w:val="00616937"/>
    <w:rsid w:val="00616952"/>
    <w:rsid w:val="00616978"/>
    <w:rsid w:val="006169DE"/>
    <w:rsid w:val="00616AA6"/>
    <w:rsid w:val="00616AD2"/>
    <w:rsid w:val="00616D1F"/>
    <w:rsid w:val="00616E05"/>
    <w:rsid w:val="00616E3E"/>
    <w:rsid w:val="00616EAA"/>
    <w:rsid w:val="00616ED4"/>
    <w:rsid w:val="00616EF6"/>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02"/>
    <w:rsid w:val="00617647"/>
    <w:rsid w:val="006176D2"/>
    <w:rsid w:val="006176D9"/>
    <w:rsid w:val="006176DF"/>
    <w:rsid w:val="00617940"/>
    <w:rsid w:val="00617B32"/>
    <w:rsid w:val="00617C19"/>
    <w:rsid w:val="00617C4D"/>
    <w:rsid w:val="00617C80"/>
    <w:rsid w:val="00617DE4"/>
    <w:rsid w:val="00617E21"/>
    <w:rsid w:val="00617E9B"/>
    <w:rsid w:val="00617EC5"/>
    <w:rsid w:val="00617EEE"/>
    <w:rsid w:val="00617EF7"/>
    <w:rsid w:val="00617F26"/>
    <w:rsid w:val="00617F74"/>
    <w:rsid w:val="00620053"/>
    <w:rsid w:val="00620059"/>
    <w:rsid w:val="006201AB"/>
    <w:rsid w:val="006201B7"/>
    <w:rsid w:val="00620227"/>
    <w:rsid w:val="006203CA"/>
    <w:rsid w:val="0062040E"/>
    <w:rsid w:val="00620436"/>
    <w:rsid w:val="00620438"/>
    <w:rsid w:val="00620470"/>
    <w:rsid w:val="00620496"/>
    <w:rsid w:val="00620536"/>
    <w:rsid w:val="0062058B"/>
    <w:rsid w:val="0062059C"/>
    <w:rsid w:val="006205CD"/>
    <w:rsid w:val="006206AA"/>
    <w:rsid w:val="006206AD"/>
    <w:rsid w:val="006207EE"/>
    <w:rsid w:val="0062082A"/>
    <w:rsid w:val="0062087B"/>
    <w:rsid w:val="0062091C"/>
    <w:rsid w:val="00620927"/>
    <w:rsid w:val="00620A04"/>
    <w:rsid w:val="00620A54"/>
    <w:rsid w:val="00620A5D"/>
    <w:rsid w:val="00620AB5"/>
    <w:rsid w:val="00620ACD"/>
    <w:rsid w:val="00620C56"/>
    <w:rsid w:val="00620C83"/>
    <w:rsid w:val="00620D54"/>
    <w:rsid w:val="00620DEE"/>
    <w:rsid w:val="00620E19"/>
    <w:rsid w:val="00620E1F"/>
    <w:rsid w:val="00620E5E"/>
    <w:rsid w:val="00620E85"/>
    <w:rsid w:val="00620EC5"/>
    <w:rsid w:val="00620EE9"/>
    <w:rsid w:val="00620F0F"/>
    <w:rsid w:val="00620F26"/>
    <w:rsid w:val="00621037"/>
    <w:rsid w:val="0062106F"/>
    <w:rsid w:val="006211B1"/>
    <w:rsid w:val="00621274"/>
    <w:rsid w:val="00621337"/>
    <w:rsid w:val="00621345"/>
    <w:rsid w:val="006213AD"/>
    <w:rsid w:val="00621575"/>
    <w:rsid w:val="00621727"/>
    <w:rsid w:val="00621741"/>
    <w:rsid w:val="006217D4"/>
    <w:rsid w:val="00621849"/>
    <w:rsid w:val="00621887"/>
    <w:rsid w:val="006218C4"/>
    <w:rsid w:val="006218CB"/>
    <w:rsid w:val="00621B86"/>
    <w:rsid w:val="00621BC6"/>
    <w:rsid w:val="00621D17"/>
    <w:rsid w:val="00621DA1"/>
    <w:rsid w:val="00621DD7"/>
    <w:rsid w:val="00621EA1"/>
    <w:rsid w:val="00621F71"/>
    <w:rsid w:val="00621F9B"/>
    <w:rsid w:val="0062203A"/>
    <w:rsid w:val="00622045"/>
    <w:rsid w:val="00622141"/>
    <w:rsid w:val="0062220D"/>
    <w:rsid w:val="0062252B"/>
    <w:rsid w:val="00622565"/>
    <w:rsid w:val="00622578"/>
    <w:rsid w:val="006225A5"/>
    <w:rsid w:val="0062260D"/>
    <w:rsid w:val="00622615"/>
    <w:rsid w:val="006226A6"/>
    <w:rsid w:val="0062290B"/>
    <w:rsid w:val="006229CD"/>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25"/>
    <w:rsid w:val="00623A8F"/>
    <w:rsid w:val="00623AFD"/>
    <w:rsid w:val="00623B9C"/>
    <w:rsid w:val="00623BE5"/>
    <w:rsid w:val="00623C3C"/>
    <w:rsid w:val="00623C74"/>
    <w:rsid w:val="00623C82"/>
    <w:rsid w:val="00623D54"/>
    <w:rsid w:val="00623E0E"/>
    <w:rsid w:val="00623E65"/>
    <w:rsid w:val="00623F13"/>
    <w:rsid w:val="00623FE2"/>
    <w:rsid w:val="00624007"/>
    <w:rsid w:val="006240F5"/>
    <w:rsid w:val="00624175"/>
    <w:rsid w:val="006241B2"/>
    <w:rsid w:val="006241DA"/>
    <w:rsid w:val="0062426B"/>
    <w:rsid w:val="0062428D"/>
    <w:rsid w:val="0062431A"/>
    <w:rsid w:val="0062433E"/>
    <w:rsid w:val="0062439E"/>
    <w:rsid w:val="00624402"/>
    <w:rsid w:val="006244A2"/>
    <w:rsid w:val="006245BA"/>
    <w:rsid w:val="006245C3"/>
    <w:rsid w:val="0062469C"/>
    <w:rsid w:val="006246BF"/>
    <w:rsid w:val="00624702"/>
    <w:rsid w:val="00624716"/>
    <w:rsid w:val="006247E2"/>
    <w:rsid w:val="006247EC"/>
    <w:rsid w:val="006247F2"/>
    <w:rsid w:val="0062481D"/>
    <w:rsid w:val="00624826"/>
    <w:rsid w:val="00624942"/>
    <w:rsid w:val="006249E6"/>
    <w:rsid w:val="006249F9"/>
    <w:rsid w:val="00624A52"/>
    <w:rsid w:val="00624AD8"/>
    <w:rsid w:val="00624BCF"/>
    <w:rsid w:val="00624BD9"/>
    <w:rsid w:val="00624BDE"/>
    <w:rsid w:val="00624C58"/>
    <w:rsid w:val="00624CF0"/>
    <w:rsid w:val="00624D10"/>
    <w:rsid w:val="00624D5C"/>
    <w:rsid w:val="00624D67"/>
    <w:rsid w:val="00624E37"/>
    <w:rsid w:val="00624E75"/>
    <w:rsid w:val="00624F1F"/>
    <w:rsid w:val="00624F49"/>
    <w:rsid w:val="00624F5B"/>
    <w:rsid w:val="00624FBD"/>
    <w:rsid w:val="00624FBF"/>
    <w:rsid w:val="00625035"/>
    <w:rsid w:val="00625318"/>
    <w:rsid w:val="006253FB"/>
    <w:rsid w:val="00625445"/>
    <w:rsid w:val="00625545"/>
    <w:rsid w:val="00625560"/>
    <w:rsid w:val="006255CD"/>
    <w:rsid w:val="006256C8"/>
    <w:rsid w:val="006256FE"/>
    <w:rsid w:val="00625728"/>
    <w:rsid w:val="006257C4"/>
    <w:rsid w:val="006257C7"/>
    <w:rsid w:val="006257F2"/>
    <w:rsid w:val="006258C8"/>
    <w:rsid w:val="006258EE"/>
    <w:rsid w:val="0062597F"/>
    <w:rsid w:val="006259C2"/>
    <w:rsid w:val="00625A11"/>
    <w:rsid w:val="00625AB8"/>
    <w:rsid w:val="00625AF2"/>
    <w:rsid w:val="00625D72"/>
    <w:rsid w:val="00625ED9"/>
    <w:rsid w:val="00625F7C"/>
    <w:rsid w:val="00625FC3"/>
    <w:rsid w:val="0062601F"/>
    <w:rsid w:val="00626073"/>
    <w:rsid w:val="006260AC"/>
    <w:rsid w:val="006260D7"/>
    <w:rsid w:val="0062610F"/>
    <w:rsid w:val="00626145"/>
    <w:rsid w:val="00626179"/>
    <w:rsid w:val="006261C8"/>
    <w:rsid w:val="00626245"/>
    <w:rsid w:val="00626287"/>
    <w:rsid w:val="006262D3"/>
    <w:rsid w:val="006262DC"/>
    <w:rsid w:val="00626302"/>
    <w:rsid w:val="0062631F"/>
    <w:rsid w:val="00626360"/>
    <w:rsid w:val="00626368"/>
    <w:rsid w:val="0062644E"/>
    <w:rsid w:val="006264A1"/>
    <w:rsid w:val="00626582"/>
    <w:rsid w:val="0062661D"/>
    <w:rsid w:val="00626690"/>
    <w:rsid w:val="006266F1"/>
    <w:rsid w:val="00626709"/>
    <w:rsid w:val="00626730"/>
    <w:rsid w:val="00626787"/>
    <w:rsid w:val="006267BC"/>
    <w:rsid w:val="00626870"/>
    <w:rsid w:val="006269AF"/>
    <w:rsid w:val="00626A03"/>
    <w:rsid w:val="00626A1D"/>
    <w:rsid w:val="00626A51"/>
    <w:rsid w:val="00626B73"/>
    <w:rsid w:val="00626BA0"/>
    <w:rsid w:val="00626BFB"/>
    <w:rsid w:val="00626C04"/>
    <w:rsid w:val="00626C49"/>
    <w:rsid w:val="00626C60"/>
    <w:rsid w:val="00626D23"/>
    <w:rsid w:val="00626DB0"/>
    <w:rsid w:val="00626DE2"/>
    <w:rsid w:val="00626E6B"/>
    <w:rsid w:val="00626E87"/>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05"/>
    <w:rsid w:val="00630A61"/>
    <w:rsid w:val="00630A6C"/>
    <w:rsid w:val="00630B41"/>
    <w:rsid w:val="00630B7D"/>
    <w:rsid w:val="00630C07"/>
    <w:rsid w:val="00630C49"/>
    <w:rsid w:val="00630C58"/>
    <w:rsid w:val="00630CF9"/>
    <w:rsid w:val="00630D1A"/>
    <w:rsid w:val="00630D20"/>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2FA"/>
    <w:rsid w:val="0063136D"/>
    <w:rsid w:val="006314C8"/>
    <w:rsid w:val="006314D1"/>
    <w:rsid w:val="00631542"/>
    <w:rsid w:val="006315DE"/>
    <w:rsid w:val="006315FF"/>
    <w:rsid w:val="00631624"/>
    <w:rsid w:val="00631663"/>
    <w:rsid w:val="00631664"/>
    <w:rsid w:val="0063184E"/>
    <w:rsid w:val="006318C9"/>
    <w:rsid w:val="00631969"/>
    <w:rsid w:val="0063197B"/>
    <w:rsid w:val="00631A0C"/>
    <w:rsid w:val="00631A67"/>
    <w:rsid w:val="00631AB6"/>
    <w:rsid w:val="00631B4D"/>
    <w:rsid w:val="00631B74"/>
    <w:rsid w:val="00631CB0"/>
    <w:rsid w:val="00631CF1"/>
    <w:rsid w:val="00631D93"/>
    <w:rsid w:val="00631DB5"/>
    <w:rsid w:val="00631DE5"/>
    <w:rsid w:val="00632135"/>
    <w:rsid w:val="0063218F"/>
    <w:rsid w:val="00632229"/>
    <w:rsid w:val="0063233D"/>
    <w:rsid w:val="00632364"/>
    <w:rsid w:val="006323C7"/>
    <w:rsid w:val="006324D9"/>
    <w:rsid w:val="00632551"/>
    <w:rsid w:val="006325FB"/>
    <w:rsid w:val="0063261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4"/>
    <w:rsid w:val="00632FD7"/>
    <w:rsid w:val="00632FEB"/>
    <w:rsid w:val="00633036"/>
    <w:rsid w:val="0063305C"/>
    <w:rsid w:val="0063312F"/>
    <w:rsid w:val="00633133"/>
    <w:rsid w:val="00633164"/>
    <w:rsid w:val="006331C4"/>
    <w:rsid w:val="006331CC"/>
    <w:rsid w:val="00633332"/>
    <w:rsid w:val="0063336F"/>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B86"/>
    <w:rsid w:val="00633C93"/>
    <w:rsid w:val="00633CF9"/>
    <w:rsid w:val="00633D02"/>
    <w:rsid w:val="00633DC5"/>
    <w:rsid w:val="00633E02"/>
    <w:rsid w:val="00633FF9"/>
    <w:rsid w:val="00634009"/>
    <w:rsid w:val="00634093"/>
    <w:rsid w:val="00634198"/>
    <w:rsid w:val="006341D6"/>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06"/>
    <w:rsid w:val="00634A45"/>
    <w:rsid w:val="00634A6A"/>
    <w:rsid w:val="00634A95"/>
    <w:rsid w:val="00634C56"/>
    <w:rsid w:val="00634D49"/>
    <w:rsid w:val="00634DDD"/>
    <w:rsid w:val="00634DEB"/>
    <w:rsid w:val="00634E63"/>
    <w:rsid w:val="00634F05"/>
    <w:rsid w:val="0063503E"/>
    <w:rsid w:val="0063503F"/>
    <w:rsid w:val="00635064"/>
    <w:rsid w:val="0063510F"/>
    <w:rsid w:val="00635269"/>
    <w:rsid w:val="0063549E"/>
    <w:rsid w:val="00635563"/>
    <w:rsid w:val="006355AD"/>
    <w:rsid w:val="006355C6"/>
    <w:rsid w:val="006358FC"/>
    <w:rsid w:val="00635A20"/>
    <w:rsid w:val="00635ABA"/>
    <w:rsid w:val="00635AF0"/>
    <w:rsid w:val="00635B7D"/>
    <w:rsid w:val="00635BE8"/>
    <w:rsid w:val="00635C9B"/>
    <w:rsid w:val="00635CB4"/>
    <w:rsid w:val="00635CC9"/>
    <w:rsid w:val="006360A5"/>
    <w:rsid w:val="006360B2"/>
    <w:rsid w:val="0063616C"/>
    <w:rsid w:val="00636221"/>
    <w:rsid w:val="00636230"/>
    <w:rsid w:val="00636234"/>
    <w:rsid w:val="0063626A"/>
    <w:rsid w:val="006362B5"/>
    <w:rsid w:val="0063634C"/>
    <w:rsid w:val="006364D0"/>
    <w:rsid w:val="0063651D"/>
    <w:rsid w:val="00636619"/>
    <w:rsid w:val="00636674"/>
    <w:rsid w:val="0063667C"/>
    <w:rsid w:val="006366CE"/>
    <w:rsid w:val="006366E3"/>
    <w:rsid w:val="0063673E"/>
    <w:rsid w:val="006367CE"/>
    <w:rsid w:val="00636831"/>
    <w:rsid w:val="006368D3"/>
    <w:rsid w:val="006368DD"/>
    <w:rsid w:val="00636A01"/>
    <w:rsid w:val="00636B40"/>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16C"/>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E49"/>
    <w:rsid w:val="00640F47"/>
    <w:rsid w:val="00641087"/>
    <w:rsid w:val="0064122B"/>
    <w:rsid w:val="00641241"/>
    <w:rsid w:val="00641249"/>
    <w:rsid w:val="00641253"/>
    <w:rsid w:val="006412EB"/>
    <w:rsid w:val="0064138D"/>
    <w:rsid w:val="006413C8"/>
    <w:rsid w:val="00641414"/>
    <w:rsid w:val="00641457"/>
    <w:rsid w:val="006415E2"/>
    <w:rsid w:val="00641662"/>
    <w:rsid w:val="00641722"/>
    <w:rsid w:val="0064177D"/>
    <w:rsid w:val="0064178B"/>
    <w:rsid w:val="00641877"/>
    <w:rsid w:val="0064187B"/>
    <w:rsid w:val="006418EF"/>
    <w:rsid w:val="006419B1"/>
    <w:rsid w:val="006419FF"/>
    <w:rsid w:val="00641A02"/>
    <w:rsid w:val="00641A55"/>
    <w:rsid w:val="00641A6D"/>
    <w:rsid w:val="00641B4C"/>
    <w:rsid w:val="00641C5D"/>
    <w:rsid w:val="00641D5E"/>
    <w:rsid w:val="00641DA0"/>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B6"/>
    <w:rsid w:val="006427C1"/>
    <w:rsid w:val="006428A2"/>
    <w:rsid w:val="0064291F"/>
    <w:rsid w:val="006429FF"/>
    <w:rsid w:val="00642A03"/>
    <w:rsid w:val="00642AB9"/>
    <w:rsid w:val="00642ABA"/>
    <w:rsid w:val="00642AFC"/>
    <w:rsid w:val="00642B43"/>
    <w:rsid w:val="00642B63"/>
    <w:rsid w:val="00642BE9"/>
    <w:rsid w:val="00642C30"/>
    <w:rsid w:val="00642CCA"/>
    <w:rsid w:val="00642CDB"/>
    <w:rsid w:val="00642D7F"/>
    <w:rsid w:val="00642D86"/>
    <w:rsid w:val="00642DE6"/>
    <w:rsid w:val="00642DF2"/>
    <w:rsid w:val="00642EDC"/>
    <w:rsid w:val="00642EEC"/>
    <w:rsid w:val="00642F02"/>
    <w:rsid w:val="00642F14"/>
    <w:rsid w:val="00642F6B"/>
    <w:rsid w:val="00643044"/>
    <w:rsid w:val="00643065"/>
    <w:rsid w:val="006430FA"/>
    <w:rsid w:val="006431A9"/>
    <w:rsid w:val="006431CD"/>
    <w:rsid w:val="0064320D"/>
    <w:rsid w:val="00643270"/>
    <w:rsid w:val="00643374"/>
    <w:rsid w:val="00643712"/>
    <w:rsid w:val="0064376A"/>
    <w:rsid w:val="006437D9"/>
    <w:rsid w:val="00643897"/>
    <w:rsid w:val="006438A1"/>
    <w:rsid w:val="006438B4"/>
    <w:rsid w:val="00643986"/>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7"/>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137"/>
    <w:rsid w:val="00645241"/>
    <w:rsid w:val="006453E9"/>
    <w:rsid w:val="006454B9"/>
    <w:rsid w:val="006455F0"/>
    <w:rsid w:val="00645622"/>
    <w:rsid w:val="0064562B"/>
    <w:rsid w:val="00645652"/>
    <w:rsid w:val="00645678"/>
    <w:rsid w:val="0064569D"/>
    <w:rsid w:val="006456B4"/>
    <w:rsid w:val="00645764"/>
    <w:rsid w:val="00645783"/>
    <w:rsid w:val="0064578F"/>
    <w:rsid w:val="0064579F"/>
    <w:rsid w:val="0064585A"/>
    <w:rsid w:val="00645894"/>
    <w:rsid w:val="006458A2"/>
    <w:rsid w:val="006458BA"/>
    <w:rsid w:val="00645949"/>
    <w:rsid w:val="006459A0"/>
    <w:rsid w:val="00645B0E"/>
    <w:rsid w:val="00645B8E"/>
    <w:rsid w:val="00645B99"/>
    <w:rsid w:val="00645BB7"/>
    <w:rsid w:val="00645CD4"/>
    <w:rsid w:val="00645CD7"/>
    <w:rsid w:val="00645DEB"/>
    <w:rsid w:val="00645F47"/>
    <w:rsid w:val="00645FC1"/>
    <w:rsid w:val="00645FD0"/>
    <w:rsid w:val="0064601C"/>
    <w:rsid w:val="00646043"/>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8C"/>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47"/>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96"/>
    <w:rsid w:val="00647AA6"/>
    <w:rsid w:val="00647ADD"/>
    <w:rsid w:val="00647C64"/>
    <w:rsid w:val="00647C7D"/>
    <w:rsid w:val="00647EC4"/>
    <w:rsid w:val="00647F1E"/>
    <w:rsid w:val="00647F22"/>
    <w:rsid w:val="00647F70"/>
    <w:rsid w:val="00650014"/>
    <w:rsid w:val="00650033"/>
    <w:rsid w:val="00650199"/>
    <w:rsid w:val="00650210"/>
    <w:rsid w:val="0065036C"/>
    <w:rsid w:val="006503BC"/>
    <w:rsid w:val="006503C1"/>
    <w:rsid w:val="00650422"/>
    <w:rsid w:val="0065081D"/>
    <w:rsid w:val="006508D0"/>
    <w:rsid w:val="00650939"/>
    <w:rsid w:val="00650966"/>
    <w:rsid w:val="006509DB"/>
    <w:rsid w:val="00650A81"/>
    <w:rsid w:val="00650A8B"/>
    <w:rsid w:val="00650B2C"/>
    <w:rsid w:val="00650B6F"/>
    <w:rsid w:val="00650BCD"/>
    <w:rsid w:val="00650C67"/>
    <w:rsid w:val="00650C91"/>
    <w:rsid w:val="00650CEB"/>
    <w:rsid w:val="00650D7E"/>
    <w:rsid w:val="00650DA2"/>
    <w:rsid w:val="00650DC0"/>
    <w:rsid w:val="00650EDA"/>
    <w:rsid w:val="00650EE2"/>
    <w:rsid w:val="00650F5E"/>
    <w:rsid w:val="0065112A"/>
    <w:rsid w:val="00651130"/>
    <w:rsid w:val="00651152"/>
    <w:rsid w:val="00651164"/>
    <w:rsid w:val="00651181"/>
    <w:rsid w:val="006511C1"/>
    <w:rsid w:val="006512FD"/>
    <w:rsid w:val="00651368"/>
    <w:rsid w:val="00651472"/>
    <w:rsid w:val="006514AA"/>
    <w:rsid w:val="006514BF"/>
    <w:rsid w:val="00651525"/>
    <w:rsid w:val="00651763"/>
    <w:rsid w:val="00651769"/>
    <w:rsid w:val="00651770"/>
    <w:rsid w:val="0065178D"/>
    <w:rsid w:val="006517AA"/>
    <w:rsid w:val="006517AF"/>
    <w:rsid w:val="00651894"/>
    <w:rsid w:val="006518C4"/>
    <w:rsid w:val="00651A02"/>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D0"/>
    <w:rsid w:val="006525DA"/>
    <w:rsid w:val="006525F9"/>
    <w:rsid w:val="0065264F"/>
    <w:rsid w:val="006526C1"/>
    <w:rsid w:val="006526DC"/>
    <w:rsid w:val="00652725"/>
    <w:rsid w:val="0065279C"/>
    <w:rsid w:val="006527A2"/>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65"/>
    <w:rsid w:val="00653CB6"/>
    <w:rsid w:val="00653CCA"/>
    <w:rsid w:val="00653DB8"/>
    <w:rsid w:val="006541FE"/>
    <w:rsid w:val="00654343"/>
    <w:rsid w:val="006543E4"/>
    <w:rsid w:val="006544AE"/>
    <w:rsid w:val="00654653"/>
    <w:rsid w:val="0065468D"/>
    <w:rsid w:val="006546D7"/>
    <w:rsid w:val="00654897"/>
    <w:rsid w:val="006548A7"/>
    <w:rsid w:val="006548C0"/>
    <w:rsid w:val="00654926"/>
    <w:rsid w:val="006549B3"/>
    <w:rsid w:val="006549BA"/>
    <w:rsid w:val="00654A32"/>
    <w:rsid w:val="00654A69"/>
    <w:rsid w:val="00654A7B"/>
    <w:rsid w:val="00654AB6"/>
    <w:rsid w:val="00654ABE"/>
    <w:rsid w:val="00654B13"/>
    <w:rsid w:val="00654B3E"/>
    <w:rsid w:val="00654C78"/>
    <w:rsid w:val="00654C83"/>
    <w:rsid w:val="00654CAD"/>
    <w:rsid w:val="00654CC2"/>
    <w:rsid w:val="00654D0F"/>
    <w:rsid w:val="00654D55"/>
    <w:rsid w:val="00654D59"/>
    <w:rsid w:val="00654E7E"/>
    <w:rsid w:val="00654E81"/>
    <w:rsid w:val="00654E87"/>
    <w:rsid w:val="00654EA1"/>
    <w:rsid w:val="00654F23"/>
    <w:rsid w:val="00654FAA"/>
    <w:rsid w:val="00655059"/>
    <w:rsid w:val="00655092"/>
    <w:rsid w:val="00655347"/>
    <w:rsid w:val="006553C3"/>
    <w:rsid w:val="00655414"/>
    <w:rsid w:val="00655538"/>
    <w:rsid w:val="0065553F"/>
    <w:rsid w:val="0065565D"/>
    <w:rsid w:val="006556A7"/>
    <w:rsid w:val="00655771"/>
    <w:rsid w:val="006557D1"/>
    <w:rsid w:val="006557EC"/>
    <w:rsid w:val="00655874"/>
    <w:rsid w:val="006558BA"/>
    <w:rsid w:val="00655915"/>
    <w:rsid w:val="00655941"/>
    <w:rsid w:val="0065595B"/>
    <w:rsid w:val="00655B01"/>
    <w:rsid w:val="00655B6D"/>
    <w:rsid w:val="00655B85"/>
    <w:rsid w:val="00655BD0"/>
    <w:rsid w:val="00655D1A"/>
    <w:rsid w:val="00655D3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6FD0"/>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5F0"/>
    <w:rsid w:val="00657650"/>
    <w:rsid w:val="006577E9"/>
    <w:rsid w:val="00657863"/>
    <w:rsid w:val="006578F1"/>
    <w:rsid w:val="00657988"/>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24F"/>
    <w:rsid w:val="00660308"/>
    <w:rsid w:val="0066034A"/>
    <w:rsid w:val="0066038A"/>
    <w:rsid w:val="006603A0"/>
    <w:rsid w:val="006603D5"/>
    <w:rsid w:val="006605E8"/>
    <w:rsid w:val="00660613"/>
    <w:rsid w:val="0066064C"/>
    <w:rsid w:val="0066072C"/>
    <w:rsid w:val="00660739"/>
    <w:rsid w:val="00660743"/>
    <w:rsid w:val="00660755"/>
    <w:rsid w:val="00660799"/>
    <w:rsid w:val="006607B7"/>
    <w:rsid w:val="006607D6"/>
    <w:rsid w:val="00660806"/>
    <w:rsid w:val="00660848"/>
    <w:rsid w:val="00660863"/>
    <w:rsid w:val="006608A3"/>
    <w:rsid w:val="0066095F"/>
    <w:rsid w:val="006609A9"/>
    <w:rsid w:val="00660A34"/>
    <w:rsid w:val="00660A4C"/>
    <w:rsid w:val="00660AB9"/>
    <w:rsid w:val="00660B1D"/>
    <w:rsid w:val="00660BAD"/>
    <w:rsid w:val="00660CBD"/>
    <w:rsid w:val="00660CD0"/>
    <w:rsid w:val="00660CE0"/>
    <w:rsid w:val="00660D22"/>
    <w:rsid w:val="00660E94"/>
    <w:rsid w:val="00660EAA"/>
    <w:rsid w:val="00660F79"/>
    <w:rsid w:val="00660FCA"/>
    <w:rsid w:val="00660FE8"/>
    <w:rsid w:val="00661019"/>
    <w:rsid w:val="00661040"/>
    <w:rsid w:val="00661147"/>
    <w:rsid w:val="00661176"/>
    <w:rsid w:val="006612A2"/>
    <w:rsid w:val="006612AA"/>
    <w:rsid w:val="00661333"/>
    <w:rsid w:val="00661407"/>
    <w:rsid w:val="0066145E"/>
    <w:rsid w:val="006614C7"/>
    <w:rsid w:val="00661524"/>
    <w:rsid w:val="00661599"/>
    <w:rsid w:val="006615E5"/>
    <w:rsid w:val="0066161F"/>
    <w:rsid w:val="00661691"/>
    <w:rsid w:val="006616F0"/>
    <w:rsid w:val="00661701"/>
    <w:rsid w:val="00661711"/>
    <w:rsid w:val="006617DC"/>
    <w:rsid w:val="0066182B"/>
    <w:rsid w:val="006618CF"/>
    <w:rsid w:val="006618EA"/>
    <w:rsid w:val="006618EE"/>
    <w:rsid w:val="006618F9"/>
    <w:rsid w:val="00661958"/>
    <w:rsid w:val="0066198B"/>
    <w:rsid w:val="00661AD3"/>
    <w:rsid w:val="00661B0A"/>
    <w:rsid w:val="00661B8F"/>
    <w:rsid w:val="00661C08"/>
    <w:rsid w:val="00661C24"/>
    <w:rsid w:val="00661D07"/>
    <w:rsid w:val="00661D83"/>
    <w:rsid w:val="00661DD8"/>
    <w:rsid w:val="00661E55"/>
    <w:rsid w:val="00661F0A"/>
    <w:rsid w:val="00661F10"/>
    <w:rsid w:val="00661F4E"/>
    <w:rsid w:val="00661F86"/>
    <w:rsid w:val="0066200D"/>
    <w:rsid w:val="00662048"/>
    <w:rsid w:val="00662050"/>
    <w:rsid w:val="0066205F"/>
    <w:rsid w:val="006620E5"/>
    <w:rsid w:val="006620F9"/>
    <w:rsid w:val="00662111"/>
    <w:rsid w:val="00662163"/>
    <w:rsid w:val="006621CB"/>
    <w:rsid w:val="006622AD"/>
    <w:rsid w:val="00662337"/>
    <w:rsid w:val="0066234A"/>
    <w:rsid w:val="006623B6"/>
    <w:rsid w:val="006623E8"/>
    <w:rsid w:val="00662483"/>
    <w:rsid w:val="00662498"/>
    <w:rsid w:val="0066251E"/>
    <w:rsid w:val="00662557"/>
    <w:rsid w:val="00662571"/>
    <w:rsid w:val="00662582"/>
    <w:rsid w:val="006625A9"/>
    <w:rsid w:val="00662631"/>
    <w:rsid w:val="00662643"/>
    <w:rsid w:val="0066264E"/>
    <w:rsid w:val="00662667"/>
    <w:rsid w:val="00662675"/>
    <w:rsid w:val="00662728"/>
    <w:rsid w:val="006627CE"/>
    <w:rsid w:val="006629B6"/>
    <w:rsid w:val="006629C4"/>
    <w:rsid w:val="006629FF"/>
    <w:rsid w:val="00662A55"/>
    <w:rsid w:val="00662ACA"/>
    <w:rsid w:val="00662BAE"/>
    <w:rsid w:val="00662CA7"/>
    <w:rsid w:val="00662CD4"/>
    <w:rsid w:val="00662CF5"/>
    <w:rsid w:val="00662CFE"/>
    <w:rsid w:val="00662D7F"/>
    <w:rsid w:val="00662E1E"/>
    <w:rsid w:val="00662EC4"/>
    <w:rsid w:val="00662EDE"/>
    <w:rsid w:val="00662EF0"/>
    <w:rsid w:val="00662EFA"/>
    <w:rsid w:val="00662FB5"/>
    <w:rsid w:val="0066306C"/>
    <w:rsid w:val="0066308D"/>
    <w:rsid w:val="006630A4"/>
    <w:rsid w:val="00663224"/>
    <w:rsid w:val="00663336"/>
    <w:rsid w:val="006633AA"/>
    <w:rsid w:val="006633F3"/>
    <w:rsid w:val="006634DB"/>
    <w:rsid w:val="006634E7"/>
    <w:rsid w:val="006634F7"/>
    <w:rsid w:val="00663500"/>
    <w:rsid w:val="0066379A"/>
    <w:rsid w:val="006637B2"/>
    <w:rsid w:val="00663920"/>
    <w:rsid w:val="00663995"/>
    <w:rsid w:val="006639CC"/>
    <w:rsid w:val="00663A05"/>
    <w:rsid w:val="00663A3E"/>
    <w:rsid w:val="00663A94"/>
    <w:rsid w:val="00663B53"/>
    <w:rsid w:val="00663C91"/>
    <w:rsid w:val="00663D80"/>
    <w:rsid w:val="00663D9D"/>
    <w:rsid w:val="00663E84"/>
    <w:rsid w:val="00663EA6"/>
    <w:rsid w:val="00663FF4"/>
    <w:rsid w:val="0066404A"/>
    <w:rsid w:val="00664055"/>
    <w:rsid w:val="00664091"/>
    <w:rsid w:val="0066415D"/>
    <w:rsid w:val="00664163"/>
    <w:rsid w:val="0066418B"/>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3C3"/>
    <w:rsid w:val="0066547F"/>
    <w:rsid w:val="006654B5"/>
    <w:rsid w:val="006654E5"/>
    <w:rsid w:val="0066556A"/>
    <w:rsid w:val="006655A8"/>
    <w:rsid w:val="006655D9"/>
    <w:rsid w:val="006656BE"/>
    <w:rsid w:val="006657F2"/>
    <w:rsid w:val="006657FA"/>
    <w:rsid w:val="0066580E"/>
    <w:rsid w:val="00665813"/>
    <w:rsid w:val="006658BA"/>
    <w:rsid w:val="0066595E"/>
    <w:rsid w:val="0066599B"/>
    <w:rsid w:val="006659F1"/>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4CA"/>
    <w:rsid w:val="0066661D"/>
    <w:rsid w:val="00666682"/>
    <w:rsid w:val="00666720"/>
    <w:rsid w:val="00666805"/>
    <w:rsid w:val="00666904"/>
    <w:rsid w:val="0066696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82"/>
    <w:rsid w:val="00666EA5"/>
    <w:rsid w:val="00666EDD"/>
    <w:rsid w:val="00666F24"/>
    <w:rsid w:val="00666FC3"/>
    <w:rsid w:val="00666FC4"/>
    <w:rsid w:val="0066707B"/>
    <w:rsid w:val="006670D7"/>
    <w:rsid w:val="00667107"/>
    <w:rsid w:val="00667176"/>
    <w:rsid w:val="006671AE"/>
    <w:rsid w:val="006671D6"/>
    <w:rsid w:val="006671E6"/>
    <w:rsid w:val="0066734B"/>
    <w:rsid w:val="0066738A"/>
    <w:rsid w:val="006674EE"/>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2B"/>
    <w:rsid w:val="00670468"/>
    <w:rsid w:val="00670492"/>
    <w:rsid w:val="006704D1"/>
    <w:rsid w:val="0067051A"/>
    <w:rsid w:val="0067074B"/>
    <w:rsid w:val="00670775"/>
    <w:rsid w:val="00670803"/>
    <w:rsid w:val="00670914"/>
    <w:rsid w:val="00670956"/>
    <w:rsid w:val="00670967"/>
    <w:rsid w:val="00670A0D"/>
    <w:rsid w:val="00670A15"/>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2"/>
    <w:rsid w:val="0067132B"/>
    <w:rsid w:val="00671422"/>
    <w:rsid w:val="0067153F"/>
    <w:rsid w:val="00671655"/>
    <w:rsid w:val="00671701"/>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34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3C"/>
    <w:rsid w:val="00673145"/>
    <w:rsid w:val="006731E9"/>
    <w:rsid w:val="00673254"/>
    <w:rsid w:val="00673332"/>
    <w:rsid w:val="0067334B"/>
    <w:rsid w:val="006733A1"/>
    <w:rsid w:val="006733E2"/>
    <w:rsid w:val="00673449"/>
    <w:rsid w:val="0067347D"/>
    <w:rsid w:val="00673498"/>
    <w:rsid w:val="006734DC"/>
    <w:rsid w:val="00673555"/>
    <w:rsid w:val="00673565"/>
    <w:rsid w:val="0067361F"/>
    <w:rsid w:val="006736A2"/>
    <w:rsid w:val="006736AD"/>
    <w:rsid w:val="006736C7"/>
    <w:rsid w:val="006736E2"/>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39"/>
    <w:rsid w:val="00673FB0"/>
    <w:rsid w:val="006740F9"/>
    <w:rsid w:val="006741AD"/>
    <w:rsid w:val="006742B2"/>
    <w:rsid w:val="0067438D"/>
    <w:rsid w:val="006743D1"/>
    <w:rsid w:val="0067447E"/>
    <w:rsid w:val="0067448B"/>
    <w:rsid w:val="0067449A"/>
    <w:rsid w:val="006744EA"/>
    <w:rsid w:val="0067452C"/>
    <w:rsid w:val="006747EA"/>
    <w:rsid w:val="006748CB"/>
    <w:rsid w:val="006748D2"/>
    <w:rsid w:val="006748E6"/>
    <w:rsid w:val="00674913"/>
    <w:rsid w:val="00674937"/>
    <w:rsid w:val="00674A28"/>
    <w:rsid w:val="00674B57"/>
    <w:rsid w:val="00674BC7"/>
    <w:rsid w:val="00674C9E"/>
    <w:rsid w:val="00674CFD"/>
    <w:rsid w:val="00674D54"/>
    <w:rsid w:val="00674D79"/>
    <w:rsid w:val="00674F03"/>
    <w:rsid w:val="00674F6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29"/>
    <w:rsid w:val="0067586C"/>
    <w:rsid w:val="00675A0B"/>
    <w:rsid w:val="00675A85"/>
    <w:rsid w:val="00675AAD"/>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9D"/>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52"/>
    <w:rsid w:val="00676B77"/>
    <w:rsid w:val="00676C90"/>
    <w:rsid w:val="00676D0A"/>
    <w:rsid w:val="00676D24"/>
    <w:rsid w:val="00676E47"/>
    <w:rsid w:val="00676F08"/>
    <w:rsid w:val="00676F37"/>
    <w:rsid w:val="00676FA1"/>
    <w:rsid w:val="00676FA5"/>
    <w:rsid w:val="006770B3"/>
    <w:rsid w:val="00677456"/>
    <w:rsid w:val="006774CD"/>
    <w:rsid w:val="006774E1"/>
    <w:rsid w:val="0067750A"/>
    <w:rsid w:val="00677546"/>
    <w:rsid w:val="006775FE"/>
    <w:rsid w:val="0067761D"/>
    <w:rsid w:val="0067768D"/>
    <w:rsid w:val="006776C4"/>
    <w:rsid w:val="006776DA"/>
    <w:rsid w:val="00677721"/>
    <w:rsid w:val="00677832"/>
    <w:rsid w:val="0067785B"/>
    <w:rsid w:val="006778A4"/>
    <w:rsid w:val="00677934"/>
    <w:rsid w:val="0067797A"/>
    <w:rsid w:val="006779AD"/>
    <w:rsid w:val="00677A28"/>
    <w:rsid w:val="00677A9C"/>
    <w:rsid w:val="00677B4B"/>
    <w:rsid w:val="00677C91"/>
    <w:rsid w:val="00677CF9"/>
    <w:rsid w:val="00677D0E"/>
    <w:rsid w:val="00677D4B"/>
    <w:rsid w:val="00677E4F"/>
    <w:rsid w:val="00677EE9"/>
    <w:rsid w:val="00677F50"/>
    <w:rsid w:val="00680064"/>
    <w:rsid w:val="0068008B"/>
    <w:rsid w:val="00680114"/>
    <w:rsid w:val="00680121"/>
    <w:rsid w:val="0068015C"/>
    <w:rsid w:val="00680197"/>
    <w:rsid w:val="006801F2"/>
    <w:rsid w:val="006801F3"/>
    <w:rsid w:val="00680212"/>
    <w:rsid w:val="00680242"/>
    <w:rsid w:val="006802C4"/>
    <w:rsid w:val="00680341"/>
    <w:rsid w:val="00680428"/>
    <w:rsid w:val="0068043E"/>
    <w:rsid w:val="00680460"/>
    <w:rsid w:val="006804A3"/>
    <w:rsid w:val="0068056D"/>
    <w:rsid w:val="006805A8"/>
    <w:rsid w:val="006805D7"/>
    <w:rsid w:val="0068073E"/>
    <w:rsid w:val="00680748"/>
    <w:rsid w:val="0068081A"/>
    <w:rsid w:val="00680849"/>
    <w:rsid w:val="0068085F"/>
    <w:rsid w:val="00680956"/>
    <w:rsid w:val="00680A17"/>
    <w:rsid w:val="00680AA2"/>
    <w:rsid w:val="00680AB2"/>
    <w:rsid w:val="00680BBF"/>
    <w:rsid w:val="00680C18"/>
    <w:rsid w:val="00680C51"/>
    <w:rsid w:val="00680D05"/>
    <w:rsid w:val="00680D7C"/>
    <w:rsid w:val="00680DA0"/>
    <w:rsid w:val="00680E3E"/>
    <w:rsid w:val="00680E7C"/>
    <w:rsid w:val="00680F9F"/>
    <w:rsid w:val="00681150"/>
    <w:rsid w:val="006811B0"/>
    <w:rsid w:val="006811E9"/>
    <w:rsid w:val="006811FF"/>
    <w:rsid w:val="00681218"/>
    <w:rsid w:val="00681253"/>
    <w:rsid w:val="0068125D"/>
    <w:rsid w:val="006812E6"/>
    <w:rsid w:val="00681312"/>
    <w:rsid w:val="0068141F"/>
    <w:rsid w:val="00681477"/>
    <w:rsid w:val="006814C4"/>
    <w:rsid w:val="006814C9"/>
    <w:rsid w:val="00681583"/>
    <w:rsid w:val="006815B4"/>
    <w:rsid w:val="00681635"/>
    <w:rsid w:val="006816B3"/>
    <w:rsid w:val="00681700"/>
    <w:rsid w:val="0068171B"/>
    <w:rsid w:val="00681732"/>
    <w:rsid w:val="0068173D"/>
    <w:rsid w:val="006817B5"/>
    <w:rsid w:val="006817F4"/>
    <w:rsid w:val="00681804"/>
    <w:rsid w:val="00681814"/>
    <w:rsid w:val="00681858"/>
    <w:rsid w:val="0068189B"/>
    <w:rsid w:val="006818FC"/>
    <w:rsid w:val="00681920"/>
    <w:rsid w:val="00681958"/>
    <w:rsid w:val="006819CE"/>
    <w:rsid w:val="00681A94"/>
    <w:rsid w:val="00681CB4"/>
    <w:rsid w:val="00681CDC"/>
    <w:rsid w:val="00681D46"/>
    <w:rsid w:val="00681E44"/>
    <w:rsid w:val="00681ED6"/>
    <w:rsid w:val="00681EDF"/>
    <w:rsid w:val="00681F29"/>
    <w:rsid w:val="00682044"/>
    <w:rsid w:val="006820C9"/>
    <w:rsid w:val="006820FA"/>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7D8"/>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A7"/>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926"/>
    <w:rsid w:val="00683A04"/>
    <w:rsid w:val="00683AE6"/>
    <w:rsid w:val="00683B59"/>
    <w:rsid w:val="00683C65"/>
    <w:rsid w:val="00683C6F"/>
    <w:rsid w:val="00683D38"/>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02"/>
    <w:rsid w:val="0068434F"/>
    <w:rsid w:val="00684383"/>
    <w:rsid w:val="00684408"/>
    <w:rsid w:val="00684460"/>
    <w:rsid w:val="006844F3"/>
    <w:rsid w:val="00684588"/>
    <w:rsid w:val="006845EC"/>
    <w:rsid w:val="006846E0"/>
    <w:rsid w:val="00684789"/>
    <w:rsid w:val="0068485A"/>
    <w:rsid w:val="006848FF"/>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3C9"/>
    <w:rsid w:val="00685506"/>
    <w:rsid w:val="00685549"/>
    <w:rsid w:val="00685561"/>
    <w:rsid w:val="00685590"/>
    <w:rsid w:val="006855C4"/>
    <w:rsid w:val="006855C6"/>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2DB"/>
    <w:rsid w:val="0068636D"/>
    <w:rsid w:val="006863A6"/>
    <w:rsid w:val="00686435"/>
    <w:rsid w:val="006864CE"/>
    <w:rsid w:val="006864FC"/>
    <w:rsid w:val="0068654B"/>
    <w:rsid w:val="00686624"/>
    <w:rsid w:val="00686633"/>
    <w:rsid w:val="0068671F"/>
    <w:rsid w:val="006867EB"/>
    <w:rsid w:val="00686832"/>
    <w:rsid w:val="0068684B"/>
    <w:rsid w:val="00686887"/>
    <w:rsid w:val="006868DE"/>
    <w:rsid w:val="006868FE"/>
    <w:rsid w:val="00686944"/>
    <w:rsid w:val="00686B3A"/>
    <w:rsid w:val="00686B62"/>
    <w:rsid w:val="00686C1C"/>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5C8"/>
    <w:rsid w:val="00687634"/>
    <w:rsid w:val="00687679"/>
    <w:rsid w:val="006876D3"/>
    <w:rsid w:val="006877C6"/>
    <w:rsid w:val="006879AF"/>
    <w:rsid w:val="00687A5B"/>
    <w:rsid w:val="00687A8E"/>
    <w:rsid w:val="00687A9E"/>
    <w:rsid w:val="00687AB4"/>
    <w:rsid w:val="00687AEE"/>
    <w:rsid w:val="00687BB8"/>
    <w:rsid w:val="00687C7D"/>
    <w:rsid w:val="00687CC2"/>
    <w:rsid w:val="00687CD8"/>
    <w:rsid w:val="00687CF2"/>
    <w:rsid w:val="00687DAF"/>
    <w:rsid w:val="00687E42"/>
    <w:rsid w:val="00687E76"/>
    <w:rsid w:val="0069001D"/>
    <w:rsid w:val="00690023"/>
    <w:rsid w:val="00690032"/>
    <w:rsid w:val="006900B9"/>
    <w:rsid w:val="006900F8"/>
    <w:rsid w:val="00690210"/>
    <w:rsid w:val="0069034C"/>
    <w:rsid w:val="00690407"/>
    <w:rsid w:val="00690487"/>
    <w:rsid w:val="00690556"/>
    <w:rsid w:val="00690665"/>
    <w:rsid w:val="00690668"/>
    <w:rsid w:val="006906A4"/>
    <w:rsid w:val="00690779"/>
    <w:rsid w:val="006907A8"/>
    <w:rsid w:val="006907C6"/>
    <w:rsid w:val="00690854"/>
    <w:rsid w:val="00690897"/>
    <w:rsid w:val="006908D4"/>
    <w:rsid w:val="006909ED"/>
    <w:rsid w:val="00690BA8"/>
    <w:rsid w:val="00690CC7"/>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64"/>
    <w:rsid w:val="006914CF"/>
    <w:rsid w:val="006915A5"/>
    <w:rsid w:val="0069163C"/>
    <w:rsid w:val="00691698"/>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1"/>
    <w:rsid w:val="00691D9C"/>
    <w:rsid w:val="00691DC0"/>
    <w:rsid w:val="00691E1A"/>
    <w:rsid w:val="00691EA8"/>
    <w:rsid w:val="00691EE4"/>
    <w:rsid w:val="00691F20"/>
    <w:rsid w:val="00691F57"/>
    <w:rsid w:val="00691FB7"/>
    <w:rsid w:val="00692088"/>
    <w:rsid w:val="00692097"/>
    <w:rsid w:val="006920A2"/>
    <w:rsid w:val="0069215D"/>
    <w:rsid w:val="0069219E"/>
    <w:rsid w:val="006921FF"/>
    <w:rsid w:val="006922BE"/>
    <w:rsid w:val="006922EA"/>
    <w:rsid w:val="00692371"/>
    <w:rsid w:val="00692437"/>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AE6"/>
    <w:rsid w:val="00692C25"/>
    <w:rsid w:val="00692C5F"/>
    <w:rsid w:val="00692CDE"/>
    <w:rsid w:val="00692CF0"/>
    <w:rsid w:val="00692D74"/>
    <w:rsid w:val="00692D91"/>
    <w:rsid w:val="00692DE4"/>
    <w:rsid w:val="00692DF9"/>
    <w:rsid w:val="00692E36"/>
    <w:rsid w:val="00692E59"/>
    <w:rsid w:val="00692EA6"/>
    <w:rsid w:val="00692EE7"/>
    <w:rsid w:val="00692EF3"/>
    <w:rsid w:val="0069304E"/>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86"/>
    <w:rsid w:val="00694798"/>
    <w:rsid w:val="0069479F"/>
    <w:rsid w:val="00694811"/>
    <w:rsid w:val="006948AC"/>
    <w:rsid w:val="006948AD"/>
    <w:rsid w:val="00694932"/>
    <w:rsid w:val="006949C9"/>
    <w:rsid w:val="00694A8D"/>
    <w:rsid w:val="00694AD1"/>
    <w:rsid w:val="00694CF7"/>
    <w:rsid w:val="00694D50"/>
    <w:rsid w:val="00694DDF"/>
    <w:rsid w:val="00694E74"/>
    <w:rsid w:val="00694FA5"/>
    <w:rsid w:val="00694FD2"/>
    <w:rsid w:val="0069506D"/>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972"/>
    <w:rsid w:val="00695A65"/>
    <w:rsid w:val="00695B5D"/>
    <w:rsid w:val="00695C0D"/>
    <w:rsid w:val="00695CFA"/>
    <w:rsid w:val="00695D42"/>
    <w:rsid w:val="00695D62"/>
    <w:rsid w:val="00695E07"/>
    <w:rsid w:val="00695EE2"/>
    <w:rsid w:val="00695EFA"/>
    <w:rsid w:val="00695F24"/>
    <w:rsid w:val="00695F4A"/>
    <w:rsid w:val="00695F52"/>
    <w:rsid w:val="00695FAE"/>
    <w:rsid w:val="00695FD0"/>
    <w:rsid w:val="00695FD2"/>
    <w:rsid w:val="006960FC"/>
    <w:rsid w:val="0069616B"/>
    <w:rsid w:val="00696171"/>
    <w:rsid w:val="0069617B"/>
    <w:rsid w:val="0069625E"/>
    <w:rsid w:val="00696340"/>
    <w:rsid w:val="00696394"/>
    <w:rsid w:val="006963A0"/>
    <w:rsid w:val="006963B7"/>
    <w:rsid w:val="0069646C"/>
    <w:rsid w:val="00696471"/>
    <w:rsid w:val="0069648B"/>
    <w:rsid w:val="00696497"/>
    <w:rsid w:val="00696509"/>
    <w:rsid w:val="006966FA"/>
    <w:rsid w:val="00696733"/>
    <w:rsid w:val="006967A9"/>
    <w:rsid w:val="00696805"/>
    <w:rsid w:val="0069684F"/>
    <w:rsid w:val="006968C2"/>
    <w:rsid w:val="0069693E"/>
    <w:rsid w:val="00696A87"/>
    <w:rsid w:val="00696ADF"/>
    <w:rsid w:val="00696B77"/>
    <w:rsid w:val="00696BCE"/>
    <w:rsid w:val="00696BE6"/>
    <w:rsid w:val="00696C0C"/>
    <w:rsid w:val="00696C40"/>
    <w:rsid w:val="00696D7F"/>
    <w:rsid w:val="00696E49"/>
    <w:rsid w:val="00696E7E"/>
    <w:rsid w:val="00696E8E"/>
    <w:rsid w:val="00696E9F"/>
    <w:rsid w:val="00696EF2"/>
    <w:rsid w:val="00696EF3"/>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0E9"/>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7C"/>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BC"/>
    <w:rsid w:val="006A19C8"/>
    <w:rsid w:val="006A1A3B"/>
    <w:rsid w:val="006A1AAA"/>
    <w:rsid w:val="006A1C33"/>
    <w:rsid w:val="006A1CED"/>
    <w:rsid w:val="006A1D05"/>
    <w:rsid w:val="006A1D21"/>
    <w:rsid w:val="006A1D5B"/>
    <w:rsid w:val="006A1D8C"/>
    <w:rsid w:val="006A1E15"/>
    <w:rsid w:val="006A1E9D"/>
    <w:rsid w:val="006A1EE6"/>
    <w:rsid w:val="006A1F03"/>
    <w:rsid w:val="006A1F53"/>
    <w:rsid w:val="006A1F7B"/>
    <w:rsid w:val="006A1FD1"/>
    <w:rsid w:val="006A1FE3"/>
    <w:rsid w:val="006A1FFA"/>
    <w:rsid w:val="006A20B6"/>
    <w:rsid w:val="006A2118"/>
    <w:rsid w:val="006A228D"/>
    <w:rsid w:val="006A22B2"/>
    <w:rsid w:val="006A2310"/>
    <w:rsid w:val="006A2320"/>
    <w:rsid w:val="006A2347"/>
    <w:rsid w:val="006A2553"/>
    <w:rsid w:val="006A25CC"/>
    <w:rsid w:val="006A2672"/>
    <w:rsid w:val="006A2722"/>
    <w:rsid w:val="006A27DA"/>
    <w:rsid w:val="006A281D"/>
    <w:rsid w:val="006A2866"/>
    <w:rsid w:val="006A2898"/>
    <w:rsid w:val="006A289F"/>
    <w:rsid w:val="006A29BB"/>
    <w:rsid w:val="006A2A06"/>
    <w:rsid w:val="006A2A17"/>
    <w:rsid w:val="006A2B0C"/>
    <w:rsid w:val="006A2C1C"/>
    <w:rsid w:val="006A2C71"/>
    <w:rsid w:val="006A2C91"/>
    <w:rsid w:val="006A2CE6"/>
    <w:rsid w:val="006A2D4F"/>
    <w:rsid w:val="006A2DF3"/>
    <w:rsid w:val="006A2E04"/>
    <w:rsid w:val="006A2E21"/>
    <w:rsid w:val="006A2E33"/>
    <w:rsid w:val="006A2ED9"/>
    <w:rsid w:val="006A2EEE"/>
    <w:rsid w:val="006A2F82"/>
    <w:rsid w:val="006A2FB8"/>
    <w:rsid w:val="006A2FF4"/>
    <w:rsid w:val="006A3079"/>
    <w:rsid w:val="006A316F"/>
    <w:rsid w:val="006A3259"/>
    <w:rsid w:val="006A3290"/>
    <w:rsid w:val="006A32D2"/>
    <w:rsid w:val="006A32FC"/>
    <w:rsid w:val="006A331A"/>
    <w:rsid w:val="006A33F3"/>
    <w:rsid w:val="006A3485"/>
    <w:rsid w:val="006A3486"/>
    <w:rsid w:val="006A34A2"/>
    <w:rsid w:val="006A34A4"/>
    <w:rsid w:val="006A34BB"/>
    <w:rsid w:val="006A34C3"/>
    <w:rsid w:val="006A35BF"/>
    <w:rsid w:val="006A3608"/>
    <w:rsid w:val="006A36CD"/>
    <w:rsid w:val="006A36DB"/>
    <w:rsid w:val="006A3721"/>
    <w:rsid w:val="006A372B"/>
    <w:rsid w:val="006A38B9"/>
    <w:rsid w:val="006A39A2"/>
    <w:rsid w:val="006A39FD"/>
    <w:rsid w:val="006A3A4E"/>
    <w:rsid w:val="006A3BD6"/>
    <w:rsid w:val="006A3BFD"/>
    <w:rsid w:val="006A3CCF"/>
    <w:rsid w:val="006A3CD9"/>
    <w:rsid w:val="006A3D71"/>
    <w:rsid w:val="006A3DE2"/>
    <w:rsid w:val="006A3E10"/>
    <w:rsid w:val="006A3E6A"/>
    <w:rsid w:val="006A3F40"/>
    <w:rsid w:val="006A4026"/>
    <w:rsid w:val="006A413B"/>
    <w:rsid w:val="006A41DD"/>
    <w:rsid w:val="006A4259"/>
    <w:rsid w:val="006A4281"/>
    <w:rsid w:val="006A428A"/>
    <w:rsid w:val="006A4377"/>
    <w:rsid w:val="006A443D"/>
    <w:rsid w:val="006A44EF"/>
    <w:rsid w:val="006A45CE"/>
    <w:rsid w:val="006A4610"/>
    <w:rsid w:val="006A4718"/>
    <w:rsid w:val="006A4751"/>
    <w:rsid w:val="006A47C9"/>
    <w:rsid w:val="006A48F5"/>
    <w:rsid w:val="006A490A"/>
    <w:rsid w:val="006A497F"/>
    <w:rsid w:val="006A49A0"/>
    <w:rsid w:val="006A4AD4"/>
    <w:rsid w:val="006A4AF0"/>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2C"/>
    <w:rsid w:val="006A5CE0"/>
    <w:rsid w:val="006A605B"/>
    <w:rsid w:val="006A607E"/>
    <w:rsid w:val="006A60AE"/>
    <w:rsid w:val="006A6242"/>
    <w:rsid w:val="006A62CC"/>
    <w:rsid w:val="006A6348"/>
    <w:rsid w:val="006A638D"/>
    <w:rsid w:val="006A63D1"/>
    <w:rsid w:val="006A6550"/>
    <w:rsid w:val="006A656B"/>
    <w:rsid w:val="006A657F"/>
    <w:rsid w:val="006A661C"/>
    <w:rsid w:val="006A67AA"/>
    <w:rsid w:val="006A6812"/>
    <w:rsid w:val="006A6943"/>
    <w:rsid w:val="006A6947"/>
    <w:rsid w:val="006A695A"/>
    <w:rsid w:val="006A69AD"/>
    <w:rsid w:val="006A69C5"/>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43"/>
    <w:rsid w:val="006A73B4"/>
    <w:rsid w:val="006A7542"/>
    <w:rsid w:val="006A757B"/>
    <w:rsid w:val="006A770C"/>
    <w:rsid w:val="006A7735"/>
    <w:rsid w:val="006A773A"/>
    <w:rsid w:val="006A77A9"/>
    <w:rsid w:val="006A7818"/>
    <w:rsid w:val="006A7823"/>
    <w:rsid w:val="006A7827"/>
    <w:rsid w:val="006A790C"/>
    <w:rsid w:val="006A794E"/>
    <w:rsid w:val="006A7957"/>
    <w:rsid w:val="006A7A27"/>
    <w:rsid w:val="006A7B4C"/>
    <w:rsid w:val="006A7BCF"/>
    <w:rsid w:val="006A7C27"/>
    <w:rsid w:val="006A7C32"/>
    <w:rsid w:val="006A7E47"/>
    <w:rsid w:val="006A7EB8"/>
    <w:rsid w:val="006A7F45"/>
    <w:rsid w:val="006A7FA9"/>
    <w:rsid w:val="006B0181"/>
    <w:rsid w:val="006B023B"/>
    <w:rsid w:val="006B02F2"/>
    <w:rsid w:val="006B02F4"/>
    <w:rsid w:val="006B0341"/>
    <w:rsid w:val="006B03E7"/>
    <w:rsid w:val="006B040C"/>
    <w:rsid w:val="006B069D"/>
    <w:rsid w:val="006B071E"/>
    <w:rsid w:val="006B07E1"/>
    <w:rsid w:val="006B08CA"/>
    <w:rsid w:val="006B0936"/>
    <w:rsid w:val="006B093E"/>
    <w:rsid w:val="006B0951"/>
    <w:rsid w:val="006B0986"/>
    <w:rsid w:val="006B09B9"/>
    <w:rsid w:val="006B0A10"/>
    <w:rsid w:val="006B0A45"/>
    <w:rsid w:val="006B0A46"/>
    <w:rsid w:val="006B0A6B"/>
    <w:rsid w:val="006B0A92"/>
    <w:rsid w:val="006B0A9F"/>
    <w:rsid w:val="006B0B19"/>
    <w:rsid w:val="006B0B74"/>
    <w:rsid w:val="006B0B85"/>
    <w:rsid w:val="006B0BD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5F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30"/>
    <w:rsid w:val="006B244E"/>
    <w:rsid w:val="006B24AE"/>
    <w:rsid w:val="006B24D7"/>
    <w:rsid w:val="006B250D"/>
    <w:rsid w:val="006B26D2"/>
    <w:rsid w:val="006B26EC"/>
    <w:rsid w:val="006B2772"/>
    <w:rsid w:val="006B2874"/>
    <w:rsid w:val="006B2898"/>
    <w:rsid w:val="006B28C3"/>
    <w:rsid w:val="006B28D8"/>
    <w:rsid w:val="006B290B"/>
    <w:rsid w:val="006B2976"/>
    <w:rsid w:val="006B29B7"/>
    <w:rsid w:val="006B29F2"/>
    <w:rsid w:val="006B2A05"/>
    <w:rsid w:val="006B2C13"/>
    <w:rsid w:val="006B2C7F"/>
    <w:rsid w:val="006B2CAA"/>
    <w:rsid w:val="006B2D1C"/>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01"/>
    <w:rsid w:val="006B397F"/>
    <w:rsid w:val="006B398F"/>
    <w:rsid w:val="006B39E7"/>
    <w:rsid w:val="006B3A33"/>
    <w:rsid w:val="006B3B32"/>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00"/>
    <w:rsid w:val="006B42D0"/>
    <w:rsid w:val="006B4329"/>
    <w:rsid w:val="006B43E4"/>
    <w:rsid w:val="006B442F"/>
    <w:rsid w:val="006B4499"/>
    <w:rsid w:val="006B449E"/>
    <w:rsid w:val="006B44F3"/>
    <w:rsid w:val="006B4503"/>
    <w:rsid w:val="006B452B"/>
    <w:rsid w:val="006B46F8"/>
    <w:rsid w:val="006B471B"/>
    <w:rsid w:val="006B472A"/>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0F7"/>
    <w:rsid w:val="006B51D1"/>
    <w:rsid w:val="006B51DB"/>
    <w:rsid w:val="006B528B"/>
    <w:rsid w:val="006B5485"/>
    <w:rsid w:val="006B548D"/>
    <w:rsid w:val="006B55A2"/>
    <w:rsid w:val="006B561A"/>
    <w:rsid w:val="006B566F"/>
    <w:rsid w:val="006B569C"/>
    <w:rsid w:val="006B56A2"/>
    <w:rsid w:val="006B56BE"/>
    <w:rsid w:val="006B5715"/>
    <w:rsid w:val="006B5748"/>
    <w:rsid w:val="006B5761"/>
    <w:rsid w:val="006B5772"/>
    <w:rsid w:val="006B5898"/>
    <w:rsid w:val="006B58E5"/>
    <w:rsid w:val="006B5904"/>
    <w:rsid w:val="006B5916"/>
    <w:rsid w:val="006B591E"/>
    <w:rsid w:val="006B5A0E"/>
    <w:rsid w:val="006B5A7D"/>
    <w:rsid w:val="006B5B4A"/>
    <w:rsid w:val="006B5C87"/>
    <w:rsid w:val="006B5C8B"/>
    <w:rsid w:val="006B5CD7"/>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2"/>
    <w:rsid w:val="006B6B7C"/>
    <w:rsid w:val="006B6D0A"/>
    <w:rsid w:val="006B6D1D"/>
    <w:rsid w:val="006B6E31"/>
    <w:rsid w:val="006B6E4C"/>
    <w:rsid w:val="006B6E9F"/>
    <w:rsid w:val="006B6EB5"/>
    <w:rsid w:val="006B6F47"/>
    <w:rsid w:val="006B6F5B"/>
    <w:rsid w:val="006B6FCB"/>
    <w:rsid w:val="006B709B"/>
    <w:rsid w:val="006B70F8"/>
    <w:rsid w:val="006B710B"/>
    <w:rsid w:val="006B7198"/>
    <w:rsid w:val="006B719F"/>
    <w:rsid w:val="006B71B6"/>
    <w:rsid w:val="006B71DD"/>
    <w:rsid w:val="006B72BA"/>
    <w:rsid w:val="006B7405"/>
    <w:rsid w:val="006B7495"/>
    <w:rsid w:val="006B74FC"/>
    <w:rsid w:val="006B75C1"/>
    <w:rsid w:val="006B767C"/>
    <w:rsid w:val="006B76F9"/>
    <w:rsid w:val="006B7749"/>
    <w:rsid w:val="006B7758"/>
    <w:rsid w:val="006B77FF"/>
    <w:rsid w:val="006B792E"/>
    <w:rsid w:val="006B7931"/>
    <w:rsid w:val="006B7A65"/>
    <w:rsid w:val="006B7AA6"/>
    <w:rsid w:val="006B7ABA"/>
    <w:rsid w:val="006B7B31"/>
    <w:rsid w:val="006B7BA3"/>
    <w:rsid w:val="006B7BD6"/>
    <w:rsid w:val="006B7C77"/>
    <w:rsid w:val="006B7C85"/>
    <w:rsid w:val="006B7DC6"/>
    <w:rsid w:val="006B7DDD"/>
    <w:rsid w:val="006B7E4E"/>
    <w:rsid w:val="006B7EEB"/>
    <w:rsid w:val="006B7EFF"/>
    <w:rsid w:val="006B7F52"/>
    <w:rsid w:val="006C0038"/>
    <w:rsid w:val="006C0068"/>
    <w:rsid w:val="006C0091"/>
    <w:rsid w:val="006C009D"/>
    <w:rsid w:val="006C00CA"/>
    <w:rsid w:val="006C00E9"/>
    <w:rsid w:val="006C013C"/>
    <w:rsid w:val="006C01C1"/>
    <w:rsid w:val="006C0301"/>
    <w:rsid w:val="006C0395"/>
    <w:rsid w:val="006C04DA"/>
    <w:rsid w:val="006C057D"/>
    <w:rsid w:val="006C061E"/>
    <w:rsid w:val="006C0629"/>
    <w:rsid w:val="006C0635"/>
    <w:rsid w:val="006C0643"/>
    <w:rsid w:val="006C0654"/>
    <w:rsid w:val="006C06F1"/>
    <w:rsid w:val="006C0734"/>
    <w:rsid w:val="006C0769"/>
    <w:rsid w:val="006C07D4"/>
    <w:rsid w:val="006C0851"/>
    <w:rsid w:val="006C08F6"/>
    <w:rsid w:val="006C09A5"/>
    <w:rsid w:val="006C09E5"/>
    <w:rsid w:val="006C0A13"/>
    <w:rsid w:val="006C0A4B"/>
    <w:rsid w:val="006C0AB4"/>
    <w:rsid w:val="006C0ADF"/>
    <w:rsid w:val="006C0B2A"/>
    <w:rsid w:val="006C0C1D"/>
    <w:rsid w:val="006C0CAA"/>
    <w:rsid w:val="006C0CD0"/>
    <w:rsid w:val="006C0CE0"/>
    <w:rsid w:val="006C0CE3"/>
    <w:rsid w:val="006C0D8C"/>
    <w:rsid w:val="006C0DB9"/>
    <w:rsid w:val="006C0F1A"/>
    <w:rsid w:val="006C0F26"/>
    <w:rsid w:val="006C0FA7"/>
    <w:rsid w:val="006C0FB6"/>
    <w:rsid w:val="006C1011"/>
    <w:rsid w:val="006C10A3"/>
    <w:rsid w:val="006C10EF"/>
    <w:rsid w:val="006C131D"/>
    <w:rsid w:val="006C136B"/>
    <w:rsid w:val="006C149D"/>
    <w:rsid w:val="006C14B8"/>
    <w:rsid w:val="006C1508"/>
    <w:rsid w:val="006C1509"/>
    <w:rsid w:val="006C15BA"/>
    <w:rsid w:val="006C1620"/>
    <w:rsid w:val="006C164C"/>
    <w:rsid w:val="006C16F1"/>
    <w:rsid w:val="006C17B7"/>
    <w:rsid w:val="006C17DD"/>
    <w:rsid w:val="006C180A"/>
    <w:rsid w:val="006C18D1"/>
    <w:rsid w:val="006C193C"/>
    <w:rsid w:val="006C1984"/>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E9D"/>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AE8"/>
    <w:rsid w:val="006C2B28"/>
    <w:rsid w:val="006C2B41"/>
    <w:rsid w:val="006C2BB2"/>
    <w:rsid w:val="006C2BC4"/>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939"/>
    <w:rsid w:val="006C4A73"/>
    <w:rsid w:val="006C4AC7"/>
    <w:rsid w:val="006C4B7C"/>
    <w:rsid w:val="006C4BC3"/>
    <w:rsid w:val="006C4C98"/>
    <w:rsid w:val="006C4D0A"/>
    <w:rsid w:val="006C4D4E"/>
    <w:rsid w:val="006C4D64"/>
    <w:rsid w:val="006C4DA7"/>
    <w:rsid w:val="006C4E05"/>
    <w:rsid w:val="006C4E0C"/>
    <w:rsid w:val="006C4EF9"/>
    <w:rsid w:val="006C4FCD"/>
    <w:rsid w:val="006C505C"/>
    <w:rsid w:val="006C51B7"/>
    <w:rsid w:val="006C5202"/>
    <w:rsid w:val="006C5233"/>
    <w:rsid w:val="006C5341"/>
    <w:rsid w:val="006C536C"/>
    <w:rsid w:val="006C53CF"/>
    <w:rsid w:val="006C541F"/>
    <w:rsid w:val="006C543A"/>
    <w:rsid w:val="006C54A6"/>
    <w:rsid w:val="006C54B9"/>
    <w:rsid w:val="006C556F"/>
    <w:rsid w:val="006C55DF"/>
    <w:rsid w:val="006C560C"/>
    <w:rsid w:val="006C5629"/>
    <w:rsid w:val="006C56AC"/>
    <w:rsid w:val="006C5738"/>
    <w:rsid w:val="006C57C7"/>
    <w:rsid w:val="006C580C"/>
    <w:rsid w:val="006C5947"/>
    <w:rsid w:val="006C5964"/>
    <w:rsid w:val="006C59BD"/>
    <w:rsid w:val="006C59D9"/>
    <w:rsid w:val="006C5A0C"/>
    <w:rsid w:val="006C5A7A"/>
    <w:rsid w:val="006C5BFC"/>
    <w:rsid w:val="006C5CC2"/>
    <w:rsid w:val="006C5DE8"/>
    <w:rsid w:val="006C5F84"/>
    <w:rsid w:val="006C5FD2"/>
    <w:rsid w:val="006C5FE9"/>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CC0"/>
    <w:rsid w:val="006C6D6E"/>
    <w:rsid w:val="006C6DB7"/>
    <w:rsid w:val="006C6E73"/>
    <w:rsid w:val="006C6FB7"/>
    <w:rsid w:val="006C6FE8"/>
    <w:rsid w:val="006C70B2"/>
    <w:rsid w:val="006C72D0"/>
    <w:rsid w:val="006C7519"/>
    <w:rsid w:val="006C7531"/>
    <w:rsid w:val="006C757B"/>
    <w:rsid w:val="006C7583"/>
    <w:rsid w:val="006C75CA"/>
    <w:rsid w:val="006C75FC"/>
    <w:rsid w:val="006C76A0"/>
    <w:rsid w:val="006C77F5"/>
    <w:rsid w:val="006C7805"/>
    <w:rsid w:val="006C7815"/>
    <w:rsid w:val="006C7855"/>
    <w:rsid w:val="006C788A"/>
    <w:rsid w:val="006C7901"/>
    <w:rsid w:val="006C7918"/>
    <w:rsid w:val="006C79F7"/>
    <w:rsid w:val="006C7A09"/>
    <w:rsid w:val="006C7A0A"/>
    <w:rsid w:val="006C7A23"/>
    <w:rsid w:val="006C7A74"/>
    <w:rsid w:val="006C7B4D"/>
    <w:rsid w:val="006C7B5F"/>
    <w:rsid w:val="006C7D27"/>
    <w:rsid w:val="006C7D2E"/>
    <w:rsid w:val="006C7EE2"/>
    <w:rsid w:val="006C7F1F"/>
    <w:rsid w:val="006C7F45"/>
    <w:rsid w:val="006C7F63"/>
    <w:rsid w:val="006C7FC5"/>
    <w:rsid w:val="006D0027"/>
    <w:rsid w:val="006D0068"/>
    <w:rsid w:val="006D00E3"/>
    <w:rsid w:val="006D014A"/>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0C"/>
    <w:rsid w:val="006D0D35"/>
    <w:rsid w:val="006D0D48"/>
    <w:rsid w:val="006D0E11"/>
    <w:rsid w:val="006D0E20"/>
    <w:rsid w:val="006D0EA0"/>
    <w:rsid w:val="006D0EBB"/>
    <w:rsid w:val="006D0F3C"/>
    <w:rsid w:val="006D0F49"/>
    <w:rsid w:val="006D0FBF"/>
    <w:rsid w:val="006D0FF4"/>
    <w:rsid w:val="006D1019"/>
    <w:rsid w:val="006D1045"/>
    <w:rsid w:val="006D10A5"/>
    <w:rsid w:val="006D11A7"/>
    <w:rsid w:val="006D11EF"/>
    <w:rsid w:val="006D121C"/>
    <w:rsid w:val="006D1234"/>
    <w:rsid w:val="006D1251"/>
    <w:rsid w:val="006D125A"/>
    <w:rsid w:val="006D1262"/>
    <w:rsid w:val="006D1330"/>
    <w:rsid w:val="006D1355"/>
    <w:rsid w:val="006D13AE"/>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19"/>
    <w:rsid w:val="006D2BD9"/>
    <w:rsid w:val="006D2BEC"/>
    <w:rsid w:val="006D2CB4"/>
    <w:rsid w:val="006D2CB8"/>
    <w:rsid w:val="006D2DA1"/>
    <w:rsid w:val="006D2DD0"/>
    <w:rsid w:val="006D2E6C"/>
    <w:rsid w:val="006D2E73"/>
    <w:rsid w:val="006D2EE1"/>
    <w:rsid w:val="006D2EEE"/>
    <w:rsid w:val="006D2FE5"/>
    <w:rsid w:val="006D30B1"/>
    <w:rsid w:val="006D3135"/>
    <w:rsid w:val="006D3230"/>
    <w:rsid w:val="006D3246"/>
    <w:rsid w:val="006D329E"/>
    <w:rsid w:val="006D32B0"/>
    <w:rsid w:val="006D32C4"/>
    <w:rsid w:val="006D33AE"/>
    <w:rsid w:val="006D33E7"/>
    <w:rsid w:val="006D34EE"/>
    <w:rsid w:val="006D3509"/>
    <w:rsid w:val="006D350C"/>
    <w:rsid w:val="006D35CE"/>
    <w:rsid w:val="006D3641"/>
    <w:rsid w:val="006D36A9"/>
    <w:rsid w:val="006D36D8"/>
    <w:rsid w:val="006D3784"/>
    <w:rsid w:val="006D37B3"/>
    <w:rsid w:val="006D383D"/>
    <w:rsid w:val="006D3866"/>
    <w:rsid w:val="006D386D"/>
    <w:rsid w:val="006D388E"/>
    <w:rsid w:val="006D38B0"/>
    <w:rsid w:val="006D391F"/>
    <w:rsid w:val="006D3A12"/>
    <w:rsid w:val="006D3B94"/>
    <w:rsid w:val="006D3C08"/>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90"/>
    <w:rsid w:val="006D40AF"/>
    <w:rsid w:val="006D41E3"/>
    <w:rsid w:val="006D4261"/>
    <w:rsid w:val="006D42D8"/>
    <w:rsid w:val="006D42E7"/>
    <w:rsid w:val="006D42F1"/>
    <w:rsid w:val="006D4315"/>
    <w:rsid w:val="006D431D"/>
    <w:rsid w:val="006D4437"/>
    <w:rsid w:val="006D444A"/>
    <w:rsid w:val="006D44A9"/>
    <w:rsid w:val="006D452B"/>
    <w:rsid w:val="006D459F"/>
    <w:rsid w:val="006D4999"/>
    <w:rsid w:val="006D49E1"/>
    <w:rsid w:val="006D4B20"/>
    <w:rsid w:val="006D4B2C"/>
    <w:rsid w:val="006D4BB3"/>
    <w:rsid w:val="006D4BEE"/>
    <w:rsid w:val="006D4E98"/>
    <w:rsid w:val="006D4EA4"/>
    <w:rsid w:val="006D4F32"/>
    <w:rsid w:val="006D4FA9"/>
    <w:rsid w:val="006D5067"/>
    <w:rsid w:val="006D516A"/>
    <w:rsid w:val="006D518A"/>
    <w:rsid w:val="006D51DE"/>
    <w:rsid w:val="006D5202"/>
    <w:rsid w:val="006D5216"/>
    <w:rsid w:val="006D5324"/>
    <w:rsid w:val="006D5690"/>
    <w:rsid w:val="006D573D"/>
    <w:rsid w:val="006D5906"/>
    <w:rsid w:val="006D5999"/>
    <w:rsid w:val="006D59D3"/>
    <w:rsid w:val="006D5A62"/>
    <w:rsid w:val="006D5A7A"/>
    <w:rsid w:val="006D5B61"/>
    <w:rsid w:val="006D5B6F"/>
    <w:rsid w:val="006D5C03"/>
    <w:rsid w:val="006D5C06"/>
    <w:rsid w:val="006D5C2C"/>
    <w:rsid w:val="006D5C2D"/>
    <w:rsid w:val="006D5C74"/>
    <w:rsid w:val="006D5CFC"/>
    <w:rsid w:val="006D5D87"/>
    <w:rsid w:val="006D5D94"/>
    <w:rsid w:val="006D5DA8"/>
    <w:rsid w:val="006D5DC2"/>
    <w:rsid w:val="006D5DC8"/>
    <w:rsid w:val="006D5DEC"/>
    <w:rsid w:val="006D5EC6"/>
    <w:rsid w:val="006D5F49"/>
    <w:rsid w:val="006D5FB2"/>
    <w:rsid w:val="006D6007"/>
    <w:rsid w:val="006D6022"/>
    <w:rsid w:val="006D6055"/>
    <w:rsid w:val="006D6057"/>
    <w:rsid w:val="006D605D"/>
    <w:rsid w:val="006D6063"/>
    <w:rsid w:val="006D609F"/>
    <w:rsid w:val="006D60DF"/>
    <w:rsid w:val="006D619A"/>
    <w:rsid w:val="006D62BC"/>
    <w:rsid w:val="006D637E"/>
    <w:rsid w:val="006D65B9"/>
    <w:rsid w:val="006D662F"/>
    <w:rsid w:val="006D66D6"/>
    <w:rsid w:val="006D67B2"/>
    <w:rsid w:val="006D67D7"/>
    <w:rsid w:val="006D681D"/>
    <w:rsid w:val="006D68B6"/>
    <w:rsid w:val="006D6A00"/>
    <w:rsid w:val="006D6B69"/>
    <w:rsid w:val="006D6B8C"/>
    <w:rsid w:val="006D6BE8"/>
    <w:rsid w:val="006D6D33"/>
    <w:rsid w:val="006D6D68"/>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AA"/>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0E4"/>
    <w:rsid w:val="006E0133"/>
    <w:rsid w:val="006E0168"/>
    <w:rsid w:val="006E01C8"/>
    <w:rsid w:val="006E0245"/>
    <w:rsid w:val="006E027E"/>
    <w:rsid w:val="006E02B3"/>
    <w:rsid w:val="006E0303"/>
    <w:rsid w:val="006E042B"/>
    <w:rsid w:val="006E04A6"/>
    <w:rsid w:val="006E04F3"/>
    <w:rsid w:val="006E0560"/>
    <w:rsid w:val="006E063E"/>
    <w:rsid w:val="006E0737"/>
    <w:rsid w:val="006E074F"/>
    <w:rsid w:val="006E0844"/>
    <w:rsid w:val="006E08F7"/>
    <w:rsid w:val="006E090B"/>
    <w:rsid w:val="006E095A"/>
    <w:rsid w:val="006E097B"/>
    <w:rsid w:val="006E099C"/>
    <w:rsid w:val="006E09F1"/>
    <w:rsid w:val="006E0A0F"/>
    <w:rsid w:val="006E0A22"/>
    <w:rsid w:val="006E0A42"/>
    <w:rsid w:val="006E0B0C"/>
    <w:rsid w:val="006E0B74"/>
    <w:rsid w:val="006E0C19"/>
    <w:rsid w:val="006E0C1E"/>
    <w:rsid w:val="006E0D25"/>
    <w:rsid w:val="006E0DA3"/>
    <w:rsid w:val="006E0DA8"/>
    <w:rsid w:val="006E0E24"/>
    <w:rsid w:val="006E0E81"/>
    <w:rsid w:val="006E1027"/>
    <w:rsid w:val="006E10C8"/>
    <w:rsid w:val="006E110D"/>
    <w:rsid w:val="006E118E"/>
    <w:rsid w:val="006E1242"/>
    <w:rsid w:val="006E1254"/>
    <w:rsid w:val="006E12A6"/>
    <w:rsid w:val="006E13B7"/>
    <w:rsid w:val="006E14B5"/>
    <w:rsid w:val="006E14C5"/>
    <w:rsid w:val="006E1501"/>
    <w:rsid w:val="006E1506"/>
    <w:rsid w:val="006E156E"/>
    <w:rsid w:val="006E15F0"/>
    <w:rsid w:val="006E1657"/>
    <w:rsid w:val="006E1670"/>
    <w:rsid w:val="006E167D"/>
    <w:rsid w:val="006E1693"/>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2D"/>
    <w:rsid w:val="006E2030"/>
    <w:rsid w:val="006E2114"/>
    <w:rsid w:val="006E2183"/>
    <w:rsid w:val="006E21BA"/>
    <w:rsid w:val="006E21E7"/>
    <w:rsid w:val="006E22BB"/>
    <w:rsid w:val="006E2465"/>
    <w:rsid w:val="006E24A8"/>
    <w:rsid w:val="006E24BE"/>
    <w:rsid w:val="006E24F8"/>
    <w:rsid w:val="006E251F"/>
    <w:rsid w:val="006E2549"/>
    <w:rsid w:val="006E25AD"/>
    <w:rsid w:val="006E25CA"/>
    <w:rsid w:val="006E2759"/>
    <w:rsid w:val="006E2787"/>
    <w:rsid w:val="006E27CE"/>
    <w:rsid w:val="006E283E"/>
    <w:rsid w:val="006E2861"/>
    <w:rsid w:val="006E2867"/>
    <w:rsid w:val="006E28C8"/>
    <w:rsid w:val="006E28E8"/>
    <w:rsid w:val="006E298F"/>
    <w:rsid w:val="006E2993"/>
    <w:rsid w:val="006E29C2"/>
    <w:rsid w:val="006E29DD"/>
    <w:rsid w:val="006E2A7E"/>
    <w:rsid w:val="006E2A83"/>
    <w:rsid w:val="006E2AAF"/>
    <w:rsid w:val="006E2AB6"/>
    <w:rsid w:val="006E2AF6"/>
    <w:rsid w:val="006E2AFA"/>
    <w:rsid w:val="006E2B76"/>
    <w:rsid w:val="006E2B88"/>
    <w:rsid w:val="006E2BA2"/>
    <w:rsid w:val="006E2BEC"/>
    <w:rsid w:val="006E2CD9"/>
    <w:rsid w:val="006E2DAC"/>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B5"/>
    <w:rsid w:val="006E35D3"/>
    <w:rsid w:val="006E365A"/>
    <w:rsid w:val="006E3697"/>
    <w:rsid w:val="006E3747"/>
    <w:rsid w:val="006E381E"/>
    <w:rsid w:val="006E3823"/>
    <w:rsid w:val="006E392E"/>
    <w:rsid w:val="006E3945"/>
    <w:rsid w:val="006E3993"/>
    <w:rsid w:val="006E3A09"/>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29"/>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CFE"/>
    <w:rsid w:val="006E4D74"/>
    <w:rsid w:val="006E4E54"/>
    <w:rsid w:val="006E4EAE"/>
    <w:rsid w:val="006E4EF1"/>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7F4"/>
    <w:rsid w:val="006E5900"/>
    <w:rsid w:val="006E5955"/>
    <w:rsid w:val="006E5959"/>
    <w:rsid w:val="006E59EC"/>
    <w:rsid w:val="006E5A37"/>
    <w:rsid w:val="006E5A57"/>
    <w:rsid w:val="006E5B80"/>
    <w:rsid w:val="006E5B86"/>
    <w:rsid w:val="006E5BAD"/>
    <w:rsid w:val="006E5C05"/>
    <w:rsid w:val="006E5C20"/>
    <w:rsid w:val="006E5C3D"/>
    <w:rsid w:val="006E5CE3"/>
    <w:rsid w:val="006E5D39"/>
    <w:rsid w:val="006E5D3E"/>
    <w:rsid w:val="006E5D77"/>
    <w:rsid w:val="006E5DAE"/>
    <w:rsid w:val="006E5E40"/>
    <w:rsid w:val="006E5F24"/>
    <w:rsid w:val="006E5F36"/>
    <w:rsid w:val="006E6049"/>
    <w:rsid w:val="006E60D7"/>
    <w:rsid w:val="006E60D9"/>
    <w:rsid w:val="006E61BE"/>
    <w:rsid w:val="006E6200"/>
    <w:rsid w:val="006E63F9"/>
    <w:rsid w:val="006E6415"/>
    <w:rsid w:val="006E6480"/>
    <w:rsid w:val="006E64C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AC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21"/>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5E"/>
    <w:rsid w:val="006F038E"/>
    <w:rsid w:val="006F04C8"/>
    <w:rsid w:val="006F04E6"/>
    <w:rsid w:val="006F0530"/>
    <w:rsid w:val="006F056F"/>
    <w:rsid w:val="006F06F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76B"/>
    <w:rsid w:val="006F1897"/>
    <w:rsid w:val="006F1A84"/>
    <w:rsid w:val="006F1A94"/>
    <w:rsid w:val="006F1B30"/>
    <w:rsid w:val="006F1B5E"/>
    <w:rsid w:val="006F1BD4"/>
    <w:rsid w:val="006F1C6A"/>
    <w:rsid w:val="006F1C6F"/>
    <w:rsid w:val="006F1C89"/>
    <w:rsid w:val="006F1CCB"/>
    <w:rsid w:val="006F1CE5"/>
    <w:rsid w:val="006F1D48"/>
    <w:rsid w:val="006F1DB0"/>
    <w:rsid w:val="006F1ED3"/>
    <w:rsid w:val="006F1EDD"/>
    <w:rsid w:val="006F1F05"/>
    <w:rsid w:val="006F1FF2"/>
    <w:rsid w:val="006F1FFF"/>
    <w:rsid w:val="006F2099"/>
    <w:rsid w:val="006F20A3"/>
    <w:rsid w:val="006F20F0"/>
    <w:rsid w:val="006F211D"/>
    <w:rsid w:val="006F218A"/>
    <w:rsid w:val="006F21B7"/>
    <w:rsid w:val="006F21E0"/>
    <w:rsid w:val="006F21F6"/>
    <w:rsid w:val="006F2222"/>
    <w:rsid w:val="006F2254"/>
    <w:rsid w:val="006F2333"/>
    <w:rsid w:val="006F238D"/>
    <w:rsid w:val="006F23C3"/>
    <w:rsid w:val="006F23C4"/>
    <w:rsid w:val="006F23DD"/>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DC8"/>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14"/>
    <w:rsid w:val="006F38D8"/>
    <w:rsid w:val="006F3981"/>
    <w:rsid w:val="006F39F2"/>
    <w:rsid w:val="006F3A08"/>
    <w:rsid w:val="006F3A24"/>
    <w:rsid w:val="006F3A26"/>
    <w:rsid w:val="006F3A90"/>
    <w:rsid w:val="006F3AD9"/>
    <w:rsid w:val="006F3BBE"/>
    <w:rsid w:val="006F3C30"/>
    <w:rsid w:val="006F3C7F"/>
    <w:rsid w:val="006F3DE6"/>
    <w:rsid w:val="006F3E39"/>
    <w:rsid w:val="006F3E68"/>
    <w:rsid w:val="006F3E8E"/>
    <w:rsid w:val="006F3EA4"/>
    <w:rsid w:val="006F3EA9"/>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5D7"/>
    <w:rsid w:val="006F45E4"/>
    <w:rsid w:val="006F461E"/>
    <w:rsid w:val="006F465A"/>
    <w:rsid w:val="006F4680"/>
    <w:rsid w:val="006F4790"/>
    <w:rsid w:val="006F47C5"/>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19F"/>
    <w:rsid w:val="006F523A"/>
    <w:rsid w:val="006F5302"/>
    <w:rsid w:val="006F5385"/>
    <w:rsid w:val="006F5407"/>
    <w:rsid w:val="006F5433"/>
    <w:rsid w:val="006F551A"/>
    <w:rsid w:val="006F5532"/>
    <w:rsid w:val="006F557A"/>
    <w:rsid w:val="006F55B5"/>
    <w:rsid w:val="006F55BA"/>
    <w:rsid w:val="006F568C"/>
    <w:rsid w:val="006F5798"/>
    <w:rsid w:val="006F59BE"/>
    <w:rsid w:val="006F59F6"/>
    <w:rsid w:val="006F5A69"/>
    <w:rsid w:val="006F5AA5"/>
    <w:rsid w:val="006F5C19"/>
    <w:rsid w:val="006F5C30"/>
    <w:rsid w:val="006F5C32"/>
    <w:rsid w:val="006F5CBF"/>
    <w:rsid w:val="006F5CE0"/>
    <w:rsid w:val="006F5D3B"/>
    <w:rsid w:val="006F5D82"/>
    <w:rsid w:val="006F5DC6"/>
    <w:rsid w:val="006F5DE4"/>
    <w:rsid w:val="006F5E3C"/>
    <w:rsid w:val="006F5E5F"/>
    <w:rsid w:val="006F5F50"/>
    <w:rsid w:val="006F5FD8"/>
    <w:rsid w:val="006F604E"/>
    <w:rsid w:val="006F60B1"/>
    <w:rsid w:val="006F60DD"/>
    <w:rsid w:val="006F60F3"/>
    <w:rsid w:val="006F6170"/>
    <w:rsid w:val="006F61B6"/>
    <w:rsid w:val="006F6220"/>
    <w:rsid w:val="006F6241"/>
    <w:rsid w:val="006F632A"/>
    <w:rsid w:val="006F63F5"/>
    <w:rsid w:val="006F640F"/>
    <w:rsid w:val="006F642B"/>
    <w:rsid w:val="006F6529"/>
    <w:rsid w:val="006F654A"/>
    <w:rsid w:val="006F6688"/>
    <w:rsid w:val="006F6697"/>
    <w:rsid w:val="006F66D3"/>
    <w:rsid w:val="006F6706"/>
    <w:rsid w:val="006F6791"/>
    <w:rsid w:val="006F67CD"/>
    <w:rsid w:val="006F67FB"/>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64"/>
    <w:rsid w:val="006F70A1"/>
    <w:rsid w:val="006F7111"/>
    <w:rsid w:val="006F7221"/>
    <w:rsid w:val="006F726F"/>
    <w:rsid w:val="006F72B0"/>
    <w:rsid w:val="006F72C4"/>
    <w:rsid w:val="006F72D2"/>
    <w:rsid w:val="006F7307"/>
    <w:rsid w:val="006F731D"/>
    <w:rsid w:val="006F74F1"/>
    <w:rsid w:val="006F76AF"/>
    <w:rsid w:val="006F772F"/>
    <w:rsid w:val="006F774C"/>
    <w:rsid w:val="006F77ED"/>
    <w:rsid w:val="006F7872"/>
    <w:rsid w:val="006F78B5"/>
    <w:rsid w:val="006F798F"/>
    <w:rsid w:val="006F79A1"/>
    <w:rsid w:val="006F79C3"/>
    <w:rsid w:val="006F79D0"/>
    <w:rsid w:val="006F79D7"/>
    <w:rsid w:val="006F79EF"/>
    <w:rsid w:val="006F79F2"/>
    <w:rsid w:val="006F7A48"/>
    <w:rsid w:val="006F7B04"/>
    <w:rsid w:val="006F7B05"/>
    <w:rsid w:val="006F7B07"/>
    <w:rsid w:val="006F7C50"/>
    <w:rsid w:val="006F7CB7"/>
    <w:rsid w:val="006F7D10"/>
    <w:rsid w:val="006F7E1A"/>
    <w:rsid w:val="006F7EF2"/>
    <w:rsid w:val="006F7F38"/>
    <w:rsid w:val="006F7F71"/>
    <w:rsid w:val="00700074"/>
    <w:rsid w:val="007000BA"/>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7F1"/>
    <w:rsid w:val="007008FE"/>
    <w:rsid w:val="0070090D"/>
    <w:rsid w:val="00700971"/>
    <w:rsid w:val="0070099B"/>
    <w:rsid w:val="00700A1B"/>
    <w:rsid w:val="00700A28"/>
    <w:rsid w:val="00700A79"/>
    <w:rsid w:val="00700AEB"/>
    <w:rsid w:val="00700B28"/>
    <w:rsid w:val="00700BDD"/>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02"/>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84"/>
    <w:rsid w:val="00702BB7"/>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92"/>
    <w:rsid w:val="007038F3"/>
    <w:rsid w:val="0070391E"/>
    <w:rsid w:val="00703969"/>
    <w:rsid w:val="00703A35"/>
    <w:rsid w:val="00703C86"/>
    <w:rsid w:val="00703C94"/>
    <w:rsid w:val="00703CE4"/>
    <w:rsid w:val="00703D27"/>
    <w:rsid w:val="00703D7C"/>
    <w:rsid w:val="00703DF7"/>
    <w:rsid w:val="00703E02"/>
    <w:rsid w:val="00703ED0"/>
    <w:rsid w:val="00703ED3"/>
    <w:rsid w:val="00704168"/>
    <w:rsid w:val="00704172"/>
    <w:rsid w:val="007041D0"/>
    <w:rsid w:val="007042A3"/>
    <w:rsid w:val="007043F9"/>
    <w:rsid w:val="00704414"/>
    <w:rsid w:val="007044C7"/>
    <w:rsid w:val="007044D2"/>
    <w:rsid w:val="007045B8"/>
    <w:rsid w:val="00704729"/>
    <w:rsid w:val="00704735"/>
    <w:rsid w:val="0070474E"/>
    <w:rsid w:val="00704769"/>
    <w:rsid w:val="00704783"/>
    <w:rsid w:val="00704845"/>
    <w:rsid w:val="00704854"/>
    <w:rsid w:val="0070488D"/>
    <w:rsid w:val="00704897"/>
    <w:rsid w:val="007049B5"/>
    <w:rsid w:val="007049F1"/>
    <w:rsid w:val="00704A27"/>
    <w:rsid w:val="00704A32"/>
    <w:rsid w:val="00704B26"/>
    <w:rsid w:val="00704B84"/>
    <w:rsid w:val="00704BE0"/>
    <w:rsid w:val="00704CB6"/>
    <w:rsid w:val="00704CFB"/>
    <w:rsid w:val="00704DD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33"/>
    <w:rsid w:val="007058B5"/>
    <w:rsid w:val="007059BC"/>
    <w:rsid w:val="00705A23"/>
    <w:rsid w:val="00705B0E"/>
    <w:rsid w:val="00705B7E"/>
    <w:rsid w:val="00705B99"/>
    <w:rsid w:val="00705E50"/>
    <w:rsid w:val="00705E53"/>
    <w:rsid w:val="00705EBA"/>
    <w:rsid w:val="00705EC3"/>
    <w:rsid w:val="00705F0A"/>
    <w:rsid w:val="00705F4B"/>
    <w:rsid w:val="00705F71"/>
    <w:rsid w:val="00705FA0"/>
    <w:rsid w:val="00705FA7"/>
    <w:rsid w:val="00705FC8"/>
    <w:rsid w:val="00706010"/>
    <w:rsid w:val="00706077"/>
    <w:rsid w:val="007060AE"/>
    <w:rsid w:val="00706110"/>
    <w:rsid w:val="007061C8"/>
    <w:rsid w:val="007061E7"/>
    <w:rsid w:val="007062FA"/>
    <w:rsid w:val="0070630F"/>
    <w:rsid w:val="00706318"/>
    <w:rsid w:val="00706405"/>
    <w:rsid w:val="007065FE"/>
    <w:rsid w:val="00706646"/>
    <w:rsid w:val="00706768"/>
    <w:rsid w:val="00706841"/>
    <w:rsid w:val="007068A7"/>
    <w:rsid w:val="00706936"/>
    <w:rsid w:val="00706A04"/>
    <w:rsid w:val="00706A6B"/>
    <w:rsid w:val="00706A71"/>
    <w:rsid w:val="00706B1B"/>
    <w:rsid w:val="00706B2B"/>
    <w:rsid w:val="00706D6A"/>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68"/>
    <w:rsid w:val="00707E79"/>
    <w:rsid w:val="00707ECD"/>
    <w:rsid w:val="00707F00"/>
    <w:rsid w:val="00707F4B"/>
    <w:rsid w:val="00707F8E"/>
    <w:rsid w:val="00710010"/>
    <w:rsid w:val="007100BE"/>
    <w:rsid w:val="00710134"/>
    <w:rsid w:val="0071016B"/>
    <w:rsid w:val="007101AE"/>
    <w:rsid w:val="00710241"/>
    <w:rsid w:val="00710273"/>
    <w:rsid w:val="00710351"/>
    <w:rsid w:val="0071039F"/>
    <w:rsid w:val="007103C1"/>
    <w:rsid w:val="007103F7"/>
    <w:rsid w:val="0071040C"/>
    <w:rsid w:val="00710510"/>
    <w:rsid w:val="007105BC"/>
    <w:rsid w:val="007105D9"/>
    <w:rsid w:val="0071060F"/>
    <w:rsid w:val="0071064D"/>
    <w:rsid w:val="0071067A"/>
    <w:rsid w:val="007107A9"/>
    <w:rsid w:val="007107EF"/>
    <w:rsid w:val="00710852"/>
    <w:rsid w:val="00710873"/>
    <w:rsid w:val="00710968"/>
    <w:rsid w:val="007109D5"/>
    <w:rsid w:val="00710AB2"/>
    <w:rsid w:val="00710ABD"/>
    <w:rsid w:val="00710AD3"/>
    <w:rsid w:val="00710B4F"/>
    <w:rsid w:val="00710E0D"/>
    <w:rsid w:val="00710E78"/>
    <w:rsid w:val="00710E83"/>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7"/>
    <w:rsid w:val="0071172E"/>
    <w:rsid w:val="0071198B"/>
    <w:rsid w:val="00711A0E"/>
    <w:rsid w:val="00711ADD"/>
    <w:rsid w:val="00711B67"/>
    <w:rsid w:val="00711BCF"/>
    <w:rsid w:val="00711BF1"/>
    <w:rsid w:val="00711D31"/>
    <w:rsid w:val="00711D39"/>
    <w:rsid w:val="00711E55"/>
    <w:rsid w:val="00711E6F"/>
    <w:rsid w:val="00711F63"/>
    <w:rsid w:val="00711FA1"/>
    <w:rsid w:val="00711FAF"/>
    <w:rsid w:val="00711FF8"/>
    <w:rsid w:val="00712033"/>
    <w:rsid w:val="00712036"/>
    <w:rsid w:val="007120A1"/>
    <w:rsid w:val="00712154"/>
    <w:rsid w:val="00712168"/>
    <w:rsid w:val="007121C8"/>
    <w:rsid w:val="00712281"/>
    <w:rsid w:val="007123D1"/>
    <w:rsid w:val="007123FC"/>
    <w:rsid w:val="0071240A"/>
    <w:rsid w:val="0071251A"/>
    <w:rsid w:val="00712529"/>
    <w:rsid w:val="00712555"/>
    <w:rsid w:val="007125FE"/>
    <w:rsid w:val="00712616"/>
    <w:rsid w:val="00712626"/>
    <w:rsid w:val="00712736"/>
    <w:rsid w:val="007127AA"/>
    <w:rsid w:val="007127E5"/>
    <w:rsid w:val="007128EB"/>
    <w:rsid w:val="00712962"/>
    <w:rsid w:val="00712968"/>
    <w:rsid w:val="007129AF"/>
    <w:rsid w:val="00712A62"/>
    <w:rsid w:val="00712A93"/>
    <w:rsid w:val="00712D11"/>
    <w:rsid w:val="00712DD8"/>
    <w:rsid w:val="00712ED4"/>
    <w:rsid w:val="00712F8C"/>
    <w:rsid w:val="00712FA1"/>
    <w:rsid w:val="007130DA"/>
    <w:rsid w:val="0071317C"/>
    <w:rsid w:val="007131EC"/>
    <w:rsid w:val="00713271"/>
    <w:rsid w:val="007132E9"/>
    <w:rsid w:val="00713366"/>
    <w:rsid w:val="0071337E"/>
    <w:rsid w:val="007133C0"/>
    <w:rsid w:val="007133DE"/>
    <w:rsid w:val="00713434"/>
    <w:rsid w:val="0071347E"/>
    <w:rsid w:val="00713513"/>
    <w:rsid w:val="0071354D"/>
    <w:rsid w:val="00713555"/>
    <w:rsid w:val="00713597"/>
    <w:rsid w:val="007135DD"/>
    <w:rsid w:val="00713604"/>
    <w:rsid w:val="007137C2"/>
    <w:rsid w:val="007137F2"/>
    <w:rsid w:val="00713835"/>
    <w:rsid w:val="007138A1"/>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C8"/>
    <w:rsid w:val="007141DB"/>
    <w:rsid w:val="007141ED"/>
    <w:rsid w:val="00714223"/>
    <w:rsid w:val="0071422B"/>
    <w:rsid w:val="007142A7"/>
    <w:rsid w:val="00714305"/>
    <w:rsid w:val="007143E6"/>
    <w:rsid w:val="00714412"/>
    <w:rsid w:val="00714445"/>
    <w:rsid w:val="00714509"/>
    <w:rsid w:val="00714510"/>
    <w:rsid w:val="00714587"/>
    <w:rsid w:val="007145B2"/>
    <w:rsid w:val="007145FA"/>
    <w:rsid w:val="00714663"/>
    <w:rsid w:val="007146E7"/>
    <w:rsid w:val="00714721"/>
    <w:rsid w:val="00714781"/>
    <w:rsid w:val="00714782"/>
    <w:rsid w:val="007147DE"/>
    <w:rsid w:val="0071481B"/>
    <w:rsid w:val="007148DF"/>
    <w:rsid w:val="0071493A"/>
    <w:rsid w:val="0071497E"/>
    <w:rsid w:val="007149C1"/>
    <w:rsid w:val="00714A90"/>
    <w:rsid w:val="00714AC0"/>
    <w:rsid w:val="00714B44"/>
    <w:rsid w:val="00714C29"/>
    <w:rsid w:val="00714C75"/>
    <w:rsid w:val="00714CED"/>
    <w:rsid w:val="00714D8D"/>
    <w:rsid w:val="00714DA0"/>
    <w:rsid w:val="00714E89"/>
    <w:rsid w:val="00714F3F"/>
    <w:rsid w:val="00714FAF"/>
    <w:rsid w:val="00714FB9"/>
    <w:rsid w:val="0071500A"/>
    <w:rsid w:val="007150C6"/>
    <w:rsid w:val="00715272"/>
    <w:rsid w:val="007153CC"/>
    <w:rsid w:val="0071548E"/>
    <w:rsid w:val="007154CD"/>
    <w:rsid w:val="007154F1"/>
    <w:rsid w:val="007155CF"/>
    <w:rsid w:val="007155EE"/>
    <w:rsid w:val="0071564B"/>
    <w:rsid w:val="007156D7"/>
    <w:rsid w:val="00715702"/>
    <w:rsid w:val="0071577D"/>
    <w:rsid w:val="007157D4"/>
    <w:rsid w:val="0071587D"/>
    <w:rsid w:val="007158FA"/>
    <w:rsid w:val="00715AB5"/>
    <w:rsid w:val="00715B10"/>
    <w:rsid w:val="00715B49"/>
    <w:rsid w:val="00715BDC"/>
    <w:rsid w:val="00715CFE"/>
    <w:rsid w:val="00715D19"/>
    <w:rsid w:val="00715E18"/>
    <w:rsid w:val="00715E1F"/>
    <w:rsid w:val="00715EAF"/>
    <w:rsid w:val="00715F5B"/>
    <w:rsid w:val="00715F6A"/>
    <w:rsid w:val="00715F8D"/>
    <w:rsid w:val="00715FBA"/>
    <w:rsid w:val="00715FC7"/>
    <w:rsid w:val="00715FF5"/>
    <w:rsid w:val="00716040"/>
    <w:rsid w:val="00716054"/>
    <w:rsid w:val="00716065"/>
    <w:rsid w:val="00716121"/>
    <w:rsid w:val="00716218"/>
    <w:rsid w:val="00716273"/>
    <w:rsid w:val="00716274"/>
    <w:rsid w:val="007162BD"/>
    <w:rsid w:val="007163D7"/>
    <w:rsid w:val="0071648F"/>
    <w:rsid w:val="0071650D"/>
    <w:rsid w:val="0071656A"/>
    <w:rsid w:val="0071668B"/>
    <w:rsid w:val="007166D2"/>
    <w:rsid w:val="00716721"/>
    <w:rsid w:val="00716732"/>
    <w:rsid w:val="00716746"/>
    <w:rsid w:val="007167E7"/>
    <w:rsid w:val="007167F7"/>
    <w:rsid w:val="00716800"/>
    <w:rsid w:val="007168C1"/>
    <w:rsid w:val="007168D8"/>
    <w:rsid w:val="00716904"/>
    <w:rsid w:val="00716952"/>
    <w:rsid w:val="007169BF"/>
    <w:rsid w:val="00716A64"/>
    <w:rsid w:val="00716AAE"/>
    <w:rsid w:val="00716C71"/>
    <w:rsid w:val="00716D07"/>
    <w:rsid w:val="00716F0A"/>
    <w:rsid w:val="00716F76"/>
    <w:rsid w:val="00717022"/>
    <w:rsid w:val="00717027"/>
    <w:rsid w:val="007170CC"/>
    <w:rsid w:val="00717395"/>
    <w:rsid w:val="00717399"/>
    <w:rsid w:val="007173C7"/>
    <w:rsid w:val="007173E5"/>
    <w:rsid w:val="0071740B"/>
    <w:rsid w:val="00717411"/>
    <w:rsid w:val="00717516"/>
    <w:rsid w:val="0071752C"/>
    <w:rsid w:val="00717559"/>
    <w:rsid w:val="00717656"/>
    <w:rsid w:val="007176EA"/>
    <w:rsid w:val="007176FA"/>
    <w:rsid w:val="007177D6"/>
    <w:rsid w:val="00717846"/>
    <w:rsid w:val="00717873"/>
    <w:rsid w:val="007179A9"/>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0A"/>
    <w:rsid w:val="00720C70"/>
    <w:rsid w:val="00720CB2"/>
    <w:rsid w:val="00720D4B"/>
    <w:rsid w:val="00720E78"/>
    <w:rsid w:val="00721140"/>
    <w:rsid w:val="007211CA"/>
    <w:rsid w:val="007211F5"/>
    <w:rsid w:val="00721296"/>
    <w:rsid w:val="00721331"/>
    <w:rsid w:val="00721393"/>
    <w:rsid w:val="00721440"/>
    <w:rsid w:val="007214B4"/>
    <w:rsid w:val="007214D5"/>
    <w:rsid w:val="00721550"/>
    <w:rsid w:val="0072164C"/>
    <w:rsid w:val="00721684"/>
    <w:rsid w:val="007217CC"/>
    <w:rsid w:val="007217F3"/>
    <w:rsid w:val="00721810"/>
    <w:rsid w:val="0072187D"/>
    <w:rsid w:val="00721974"/>
    <w:rsid w:val="007219BD"/>
    <w:rsid w:val="00721A31"/>
    <w:rsid w:val="00721B10"/>
    <w:rsid w:val="00721B1C"/>
    <w:rsid w:val="00721B5D"/>
    <w:rsid w:val="00721B9D"/>
    <w:rsid w:val="00721BA0"/>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6D7"/>
    <w:rsid w:val="00722759"/>
    <w:rsid w:val="0072288D"/>
    <w:rsid w:val="007228D3"/>
    <w:rsid w:val="007228E3"/>
    <w:rsid w:val="00722938"/>
    <w:rsid w:val="007229A4"/>
    <w:rsid w:val="00722A5A"/>
    <w:rsid w:val="00722A6F"/>
    <w:rsid w:val="00722A8A"/>
    <w:rsid w:val="00722AC7"/>
    <w:rsid w:val="00722BD8"/>
    <w:rsid w:val="00722C1B"/>
    <w:rsid w:val="00722C35"/>
    <w:rsid w:val="00722C55"/>
    <w:rsid w:val="00722C92"/>
    <w:rsid w:val="00722D13"/>
    <w:rsid w:val="00722E13"/>
    <w:rsid w:val="00722E24"/>
    <w:rsid w:val="00722F5D"/>
    <w:rsid w:val="00723007"/>
    <w:rsid w:val="00723019"/>
    <w:rsid w:val="0072306C"/>
    <w:rsid w:val="00723089"/>
    <w:rsid w:val="007230D4"/>
    <w:rsid w:val="007230F2"/>
    <w:rsid w:val="00723126"/>
    <w:rsid w:val="0072321F"/>
    <w:rsid w:val="007232ED"/>
    <w:rsid w:val="00723340"/>
    <w:rsid w:val="007233C9"/>
    <w:rsid w:val="007233D9"/>
    <w:rsid w:val="007234C4"/>
    <w:rsid w:val="007234CE"/>
    <w:rsid w:val="007234E4"/>
    <w:rsid w:val="00723501"/>
    <w:rsid w:val="00723649"/>
    <w:rsid w:val="007236BB"/>
    <w:rsid w:val="0072375A"/>
    <w:rsid w:val="00723828"/>
    <w:rsid w:val="00723869"/>
    <w:rsid w:val="00723877"/>
    <w:rsid w:val="0072395B"/>
    <w:rsid w:val="007239C3"/>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6AE"/>
    <w:rsid w:val="0072471F"/>
    <w:rsid w:val="007247A0"/>
    <w:rsid w:val="007247ED"/>
    <w:rsid w:val="00724826"/>
    <w:rsid w:val="00724892"/>
    <w:rsid w:val="007248B8"/>
    <w:rsid w:val="007248C7"/>
    <w:rsid w:val="00724950"/>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BE"/>
    <w:rsid w:val="007251C6"/>
    <w:rsid w:val="007251E6"/>
    <w:rsid w:val="00725298"/>
    <w:rsid w:val="007252F5"/>
    <w:rsid w:val="007252FC"/>
    <w:rsid w:val="00725406"/>
    <w:rsid w:val="0072547E"/>
    <w:rsid w:val="007254AC"/>
    <w:rsid w:val="0072553D"/>
    <w:rsid w:val="00725582"/>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58"/>
    <w:rsid w:val="00725989"/>
    <w:rsid w:val="00725997"/>
    <w:rsid w:val="007259B3"/>
    <w:rsid w:val="00725A27"/>
    <w:rsid w:val="00725B41"/>
    <w:rsid w:val="00725B72"/>
    <w:rsid w:val="00725B91"/>
    <w:rsid w:val="00725BB4"/>
    <w:rsid w:val="00725C60"/>
    <w:rsid w:val="00725DD9"/>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AF7"/>
    <w:rsid w:val="00726C7B"/>
    <w:rsid w:val="00726CD2"/>
    <w:rsid w:val="00726E87"/>
    <w:rsid w:val="00726F71"/>
    <w:rsid w:val="00727064"/>
    <w:rsid w:val="00727081"/>
    <w:rsid w:val="0072717E"/>
    <w:rsid w:val="0072728F"/>
    <w:rsid w:val="007272A3"/>
    <w:rsid w:val="00727338"/>
    <w:rsid w:val="007273C7"/>
    <w:rsid w:val="007273D7"/>
    <w:rsid w:val="00727468"/>
    <w:rsid w:val="007274F4"/>
    <w:rsid w:val="0072756D"/>
    <w:rsid w:val="00727598"/>
    <w:rsid w:val="007276A7"/>
    <w:rsid w:val="00727835"/>
    <w:rsid w:val="0072783D"/>
    <w:rsid w:val="007278C4"/>
    <w:rsid w:val="007279AC"/>
    <w:rsid w:val="00727A55"/>
    <w:rsid w:val="00727C4F"/>
    <w:rsid w:val="00727D21"/>
    <w:rsid w:val="00727D46"/>
    <w:rsid w:val="00727DDA"/>
    <w:rsid w:val="00727DE0"/>
    <w:rsid w:val="00727E44"/>
    <w:rsid w:val="00727F35"/>
    <w:rsid w:val="00727F9D"/>
    <w:rsid w:val="00727FBE"/>
    <w:rsid w:val="00730001"/>
    <w:rsid w:val="007300AB"/>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068"/>
    <w:rsid w:val="0073109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AD1"/>
    <w:rsid w:val="00731B5F"/>
    <w:rsid w:val="00731CDC"/>
    <w:rsid w:val="00731CDE"/>
    <w:rsid w:val="00731D04"/>
    <w:rsid w:val="00732021"/>
    <w:rsid w:val="007320B9"/>
    <w:rsid w:val="007320EA"/>
    <w:rsid w:val="00732159"/>
    <w:rsid w:val="00732211"/>
    <w:rsid w:val="0073221D"/>
    <w:rsid w:val="00732286"/>
    <w:rsid w:val="0073230B"/>
    <w:rsid w:val="0073241A"/>
    <w:rsid w:val="0073254E"/>
    <w:rsid w:val="007325F3"/>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AE"/>
    <w:rsid w:val="00732AC7"/>
    <w:rsid w:val="00732B40"/>
    <w:rsid w:val="00732BA1"/>
    <w:rsid w:val="00732BC8"/>
    <w:rsid w:val="00732BD2"/>
    <w:rsid w:val="00732D1D"/>
    <w:rsid w:val="00732D2C"/>
    <w:rsid w:val="00732EBE"/>
    <w:rsid w:val="00732EE1"/>
    <w:rsid w:val="00732EE6"/>
    <w:rsid w:val="00732F72"/>
    <w:rsid w:val="0073303D"/>
    <w:rsid w:val="0073312B"/>
    <w:rsid w:val="0073318A"/>
    <w:rsid w:val="007331E5"/>
    <w:rsid w:val="007331EC"/>
    <w:rsid w:val="007332A9"/>
    <w:rsid w:val="007332DF"/>
    <w:rsid w:val="00733312"/>
    <w:rsid w:val="007333BF"/>
    <w:rsid w:val="00733409"/>
    <w:rsid w:val="0073343A"/>
    <w:rsid w:val="00733494"/>
    <w:rsid w:val="007334EF"/>
    <w:rsid w:val="007334F7"/>
    <w:rsid w:val="0073350D"/>
    <w:rsid w:val="0073350F"/>
    <w:rsid w:val="0073366E"/>
    <w:rsid w:val="0073367D"/>
    <w:rsid w:val="007336E5"/>
    <w:rsid w:val="007337A9"/>
    <w:rsid w:val="007337C7"/>
    <w:rsid w:val="00733828"/>
    <w:rsid w:val="00733893"/>
    <w:rsid w:val="00733952"/>
    <w:rsid w:val="00733B0A"/>
    <w:rsid w:val="00733B0C"/>
    <w:rsid w:val="00733B5E"/>
    <w:rsid w:val="00733E0A"/>
    <w:rsid w:val="00733E36"/>
    <w:rsid w:val="00733E51"/>
    <w:rsid w:val="00733FEA"/>
    <w:rsid w:val="0073415A"/>
    <w:rsid w:val="00734212"/>
    <w:rsid w:val="00734268"/>
    <w:rsid w:val="007342BF"/>
    <w:rsid w:val="007342CB"/>
    <w:rsid w:val="00734359"/>
    <w:rsid w:val="0073444B"/>
    <w:rsid w:val="00734631"/>
    <w:rsid w:val="00734745"/>
    <w:rsid w:val="00734808"/>
    <w:rsid w:val="0073482D"/>
    <w:rsid w:val="00734864"/>
    <w:rsid w:val="00734889"/>
    <w:rsid w:val="0073488C"/>
    <w:rsid w:val="0073495E"/>
    <w:rsid w:val="007349A4"/>
    <w:rsid w:val="00734BA4"/>
    <w:rsid w:val="00734BC0"/>
    <w:rsid w:val="00734D12"/>
    <w:rsid w:val="00734DF0"/>
    <w:rsid w:val="00734EFB"/>
    <w:rsid w:val="00734F66"/>
    <w:rsid w:val="00734F81"/>
    <w:rsid w:val="00735045"/>
    <w:rsid w:val="0073512F"/>
    <w:rsid w:val="007351B0"/>
    <w:rsid w:val="00735267"/>
    <w:rsid w:val="0073527D"/>
    <w:rsid w:val="007353B7"/>
    <w:rsid w:val="0073546E"/>
    <w:rsid w:val="007355E3"/>
    <w:rsid w:val="0073567F"/>
    <w:rsid w:val="007357B0"/>
    <w:rsid w:val="007357FE"/>
    <w:rsid w:val="00735814"/>
    <w:rsid w:val="007358D3"/>
    <w:rsid w:val="0073594C"/>
    <w:rsid w:val="00735998"/>
    <w:rsid w:val="00735AE4"/>
    <w:rsid w:val="00735C97"/>
    <w:rsid w:val="00735CC0"/>
    <w:rsid w:val="00735D00"/>
    <w:rsid w:val="00735E0A"/>
    <w:rsid w:val="00735EDB"/>
    <w:rsid w:val="00735F0A"/>
    <w:rsid w:val="00735F25"/>
    <w:rsid w:val="00735F82"/>
    <w:rsid w:val="00735FBD"/>
    <w:rsid w:val="00736161"/>
    <w:rsid w:val="0073616F"/>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47"/>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9DD"/>
    <w:rsid w:val="00737B58"/>
    <w:rsid w:val="00737C96"/>
    <w:rsid w:val="00737D07"/>
    <w:rsid w:val="00737D0A"/>
    <w:rsid w:val="00737DF8"/>
    <w:rsid w:val="00737E18"/>
    <w:rsid w:val="00737E1F"/>
    <w:rsid w:val="00737F70"/>
    <w:rsid w:val="00737FD5"/>
    <w:rsid w:val="00740002"/>
    <w:rsid w:val="0074001B"/>
    <w:rsid w:val="00740091"/>
    <w:rsid w:val="007400D3"/>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DFD"/>
    <w:rsid w:val="00740E11"/>
    <w:rsid w:val="00740F70"/>
    <w:rsid w:val="00741009"/>
    <w:rsid w:val="00741015"/>
    <w:rsid w:val="0074118C"/>
    <w:rsid w:val="00741195"/>
    <w:rsid w:val="00741251"/>
    <w:rsid w:val="00741261"/>
    <w:rsid w:val="0074128F"/>
    <w:rsid w:val="0074130E"/>
    <w:rsid w:val="007413E2"/>
    <w:rsid w:val="00741481"/>
    <w:rsid w:val="007414BF"/>
    <w:rsid w:val="00741537"/>
    <w:rsid w:val="007415A4"/>
    <w:rsid w:val="007416BA"/>
    <w:rsid w:val="00741706"/>
    <w:rsid w:val="00741710"/>
    <w:rsid w:val="00741717"/>
    <w:rsid w:val="007417E4"/>
    <w:rsid w:val="0074181F"/>
    <w:rsid w:val="00741879"/>
    <w:rsid w:val="007418C3"/>
    <w:rsid w:val="00741934"/>
    <w:rsid w:val="007419C6"/>
    <w:rsid w:val="007419C7"/>
    <w:rsid w:val="007419EC"/>
    <w:rsid w:val="00741A4C"/>
    <w:rsid w:val="00741A52"/>
    <w:rsid w:val="00741AC0"/>
    <w:rsid w:val="00741CD1"/>
    <w:rsid w:val="00741E98"/>
    <w:rsid w:val="00741EC5"/>
    <w:rsid w:val="00741F3A"/>
    <w:rsid w:val="00742001"/>
    <w:rsid w:val="007420EC"/>
    <w:rsid w:val="0074218C"/>
    <w:rsid w:val="0074218E"/>
    <w:rsid w:val="007421CD"/>
    <w:rsid w:val="00742207"/>
    <w:rsid w:val="00742208"/>
    <w:rsid w:val="0074228F"/>
    <w:rsid w:val="007422A7"/>
    <w:rsid w:val="007422B4"/>
    <w:rsid w:val="00742395"/>
    <w:rsid w:val="007423C5"/>
    <w:rsid w:val="0074252A"/>
    <w:rsid w:val="00742533"/>
    <w:rsid w:val="0074261B"/>
    <w:rsid w:val="0074263A"/>
    <w:rsid w:val="0074267D"/>
    <w:rsid w:val="007426C8"/>
    <w:rsid w:val="0074270B"/>
    <w:rsid w:val="0074278B"/>
    <w:rsid w:val="007427A1"/>
    <w:rsid w:val="007427B5"/>
    <w:rsid w:val="007427E5"/>
    <w:rsid w:val="007427EC"/>
    <w:rsid w:val="00742801"/>
    <w:rsid w:val="00742890"/>
    <w:rsid w:val="0074289E"/>
    <w:rsid w:val="007428B6"/>
    <w:rsid w:val="007428C1"/>
    <w:rsid w:val="007428C8"/>
    <w:rsid w:val="007428E5"/>
    <w:rsid w:val="00742950"/>
    <w:rsid w:val="007429E1"/>
    <w:rsid w:val="00742A0F"/>
    <w:rsid w:val="00742A8B"/>
    <w:rsid w:val="00742A8E"/>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88"/>
    <w:rsid w:val="00744392"/>
    <w:rsid w:val="0074448A"/>
    <w:rsid w:val="007444D8"/>
    <w:rsid w:val="0074458D"/>
    <w:rsid w:val="007445E5"/>
    <w:rsid w:val="007446AB"/>
    <w:rsid w:val="0074479D"/>
    <w:rsid w:val="007449ED"/>
    <w:rsid w:val="00744A6A"/>
    <w:rsid w:val="00744BD6"/>
    <w:rsid w:val="00744C07"/>
    <w:rsid w:val="00744C7D"/>
    <w:rsid w:val="00745027"/>
    <w:rsid w:val="007450EA"/>
    <w:rsid w:val="007450F9"/>
    <w:rsid w:val="00745140"/>
    <w:rsid w:val="00745159"/>
    <w:rsid w:val="007451FA"/>
    <w:rsid w:val="00745206"/>
    <w:rsid w:val="0074520F"/>
    <w:rsid w:val="00745237"/>
    <w:rsid w:val="0074529A"/>
    <w:rsid w:val="00745311"/>
    <w:rsid w:val="00745328"/>
    <w:rsid w:val="0074532F"/>
    <w:rsid w:val="0074548C"/>
    <w:rsid w:val="007454CD"/>
    <w:rsid w:val="00745533"/>
    <w:rsid w:val="0074553E"/>
    <w:rsid w:val="00745555"/>
    <w:rsid w:val="00745559"/>
    <w:rsid w:val="0074559F"/>
    <w:rsid w:val="007455DC"/>
    <w:rsid w:val="00745672"/>
    <w:rsid w:val="0074568C"/>
    <w:rsid w:val="007456AE"/>
    <w:rsid w:val="007456CF"/>
    <w:rsid w:val="007456F1"/>
    <w:rsid w:val="00745799"/>
    <w:rsid w:val="007457B1"/>
    <w:rsid w:val="00745946"/>
    <w:rsid w:val="00745A72"/>
    <w:rsid w:val="00745B08"/>
    <w:rsid w:val="00745C53"/>
    <w:rsid w:val="00745C77"/>
    <w:rsid w:val="00745C82"/>
    <w:rsid w:val="00745D26"/>
    <w:rsid w:val="00745D46"/>
    <w:rsid w:val="00745DD8"/>
    <w:rsid w:val="00745E23"/>
    <w:rsid w:val="00745E88"/>
    <w:rsid w:val="00745EFA"/>
    <w:rsid w:val="00745F5F"/>
    <w:rsid w:val="00745F73"/>
    <w:rsid w:val="00745FAF"/>
    <w:rsid w:val="00745FB8"/>
    <w:rsid w:val="00746013"/>
    <w:rsid w:val="00746057"/>
    <w:rsid w:val="00746113"/>
    <w:rsid w:val="00746222"/>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988"/>
    <w:rsid w:val="007469C6"/>
    <w:rsid w:val="00746B53"/>
    <w:rsid w:val="00746B85"/>
    <w:rsid w:val="00746C3A"/>
    <w:rsid w:val="00746CB7"/>
    <w:rsid w:val="00746D08"/>
    <w:rsid w:val="00746D1C"/>
    <w:rsid w:val="00746D83"/>
    <w:rsid w:val="00746E66"/>
    <w:rsid w:val="00746FDD"/>
    <w:rsid w:val="0074704E"/>
    <w:rsid w:val="007470CC"/>
    <w:rsid w:val="007470F6"/>
    <w:rsid w:val="00747133"/>
    <w:rsid w:val="00747136"/>
    <w:rsid w:val="0074738A"/>
    <w:rsid w:val="00747394"/>
    <w:rsid w:val="007473CF"/>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3BA"/>
    <w:rsid w:val="00750457"/>
    <w:rsid w:val="0075047F"/>
    <w:rsid w:val="007504DA"/>
    <w:rsid w:val="00750551"/>
    <w:rsid w:val="00750857"/>
    <w:rsid w:val="00750887"/>
    <w:rsid w:val="007508AD"/>
    <w:rsid w:val="00750909"/>
    <w:rsid w:val="007509C0"/>
    <w:rsid w:val="00750A1B"/>
    <w:rsid w:val="00750A70"/>
    <w:rsid w:val="00750A94"/>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5F4"/>
    <w:rsid w:val="007516B9"/>
    <w:rsid w:val="007516F0"/>
    <w:rsid w:val="00751700"/>
    <w:rsid w:val="0075186A"/>
    <w:rsid w:val="007518D7"/>
    <w:rsid w:val="00751902"/>
    <w:rsid w:val="00751B21"/>
    <w:rsid w:val="00751C2C"/>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A0"/>
    <w:rsid w:val="00752AE0"/>
    <w:rsid w:val="00752B79"/>
    <w:rsid w:val="00752BBC"/>
    <w:rsid w:val="00752D18"/>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8C"/>
    <w:rsid w:val="007533BA"/>
    <w:rsid w:val="00753478"/>
    <w:rsid w:val="007534B8"/>
    <w:rsid w:val="007534CD"/>
    <w:rsid w:val="007534F6"/>
    <w:rsid w:val="00753619"/>
    <w:rsid w:val="0075362A"/>
    <w:rsid w:val="0075365A"/>
    <w:rsid w:val="0075371F"/>
    <w:rsid w:val="00753776"/>
    <w:rsid w:val="00753911"/>
    <w:rsid w:val="0075398E"/>
    <w:rsid w:val="00753A2F"/>
    <w:rsid w:val="00753A5A"/>
    <w:rsid w:val="00753ABE"/>
    <w:rsid w:val="00753B3B"/>
    <w:rsid w:val="00753C73"/>
    <w:rsid w:val="00753CC2"/>
    <w:rsid w:val="00753CFE"/>
    <w:rsid w:val="00753D2E"/>
    <w:rsid w:val="00753D5C"/>
    <w:rsid w:val="00753DD1"/>
    <w:rsid w:val="00753E8C"/>
    <w:rsid w:val="00753F25"/>
    <w:rsid w:val="00754058"/>
    <w:rsid w:val="0075408F"/>
    <w:rsid w:val="007540DC"/>
    <w:rsid w:val="00754175"/>
    <w:rsid w:val="00754203"/>
    <w:rsid w:val="0075424A"/>
    <w:rsid w:val="0075434A"/>
    <w:rsid w:val="0075435C"/>
    <w:rsid w:val="007543D0"/>
    <w:rsid w:val="0075444C"/>
    <w:rsid w:val="0075444F"/>
    <w:rsid w:val="007544A2"/>
    <w:rsid w:val="007544AA"/>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02B"/>
    <w:rsid w:val="00755151"/>
    <w:rsid w:val="007552EB"/>
    <w:rsid w:val="0075534A"/>
    <w:rsid w:val="00755352"/>
    <w:rsid w:val="007553C2"/>
    <w:rsid w:val="00755466"/>
    <w:rsid w:val="00755494"/>
    <w:rsid w:val="0075551B"/>
    <w:rsid w:val="00755530"/>
    <w:rsid w:val="007555DF"/>
    <w:rsid w:val="007556D7"/>
    <w:rsid w:val="00755733"/>
    <w:rsid w:val="00755743"/>
    <w:rsid w:val="007557CA"/>
    <w:rsid w:val="00755878"/>
    <w:rsid w:val="007558C6"/>
    <w:rsid w:val="00755A9C"/>
    <w:rsid w:val="00755B60"/>
    <w:rsid w:val="00755B89"/>
    <w:rsid w:val="00755BD4"/>
    <w:rsid w:val="00755C11"/>
    <w:rsid w:val="00755C93"/>
    <w:rsid w:val="00755DBE"/>
    <w:rsid w:val="00755EE2"/>
    <w:rsid w:val="00755F4F"/>
    <w:rsid w:val="00755F88"/>
    <w:rsid w:val="00755FC0"/>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E60"/>
    <w:rsid w:val="00756F24"/>
    <w:rsid w:val="007570F0"/>
    <w:rsid w:val="007570F5"/>
    <w:rsid w:val="0075710A"/>
    <w:rsid w:val="0075718B"/>
    <w:rsid w:val="007571B2"/>
    <w:rsid w:val="007571C5"/>
    <w:rsid w:val="00757227"/>
    <w:rsid w:val="007573CE"/>
    <w:rsid w:val="007573F7"/>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CD5"/>
    <w:rsid w:val="00757CD7"/>
    <w:rsid w:val="00757D74"/>
    <w:rsid w:val="00757D98"/>
    <w:rsid w:val="00757EBC"/>
    <w:rsid w:val="00757F21"/>
    <w:rsid w:val="00757F4F"/>
    <w:rsid w:val="00757FA9"/>
    <w:rsid w:val="00760046"/>
    <w:rsid w:val="00760088"/>
    <w:rsid w:val="007600FE"/>
    <w:rsid w:val="0076010B"/>
    <w:rsid w:val="0076011C"/>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BCD"/>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0B"/>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9C9"/>
    <w:rsid w:val="00763A00"/>
    <w:rsid w:val="00763A15"/>
    <w:rsid w:val="00763AAF"/>
    <w:rsid w:val="00763AE4"/>
    <w:rsid w:val="00763AFE"/>
    <w:rsid w:val="00763B08"/>
    <w:rsid w:val="00763BFC"/>
    <w:rsid w:val="00763C5A"/>
    <w:rsid w:val="00763CB7"/>
    <w:rsid w:val="00763DA1"/>
    <w:rsid w:val="00763DD2"/>
    <w:rsid w:val="00763E06"/>
    <w:rsid w:val="00763E4A"/>
    <w:rsid w:val="00763E94"/>
    <w:rsid w:val="00763E9B"/>
    <w:rsid w:val="00763F82"/>
    <w:rsid w:val="0076415D"/>
    <w:rsid w:val="0076417B"/>
    <w:rsid w:val="007641A9"/>
    <w:rsid w:val="007641FD"/>
    <w:rsid w:val="0076420B"/>
    <w:rsid w:val="0076425F"/>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8D2"/>
    <w:rsid w:val="00764965"/>
    <w:rsid w:val="007649AA"/>
    <w:rsid w:val="007649D0"/>
    <w:rsid w:val="00764A76"/>
    <w:rsid w:val="00764B2B"/>
    <w:rsid w:val="00764CE4"/>
    <w:rsid w:val="00764CF8"/>
    <w:rsid w:val="00764D33"/>
    <w:rsid w:val="00764D57"/>
    <w:rsid w:val="00764F51"/>
    <w:rsid w:val="00765057"/>
    <w:rsid w:val="00765109"/>
    <w:rsid w:val="00765150"/>
    <w:rsid w:val="007651F6"/>
    <w:rsid w:val="007652D9"/>
    <w:rsid w:val="0076543E"/>
    <w:rsid w:val="00765476"/>
    <w:rsid w:val="00765484"/>
    <w:rsid w:val="0076548F"/>
    <w:rsid w:val="007654DC"/>
    <w:rsid w:val="00765502"/>
    <w:rsid w:val="0076567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2E2"/>
    <w:rsid w:val="00766314"/>
    <w:rsid w:val="00766383"/>
    <w:rsid w:val="00766467"/>
    <w:rsid w:val="00766572"/>
    <w:rsid w:val="0076657B"/>
    <w:rsid w:val="00766671"/>
    <w:rsid w:val="007666C3"/>
    <w:rsid w:val="007667E1"/>
    <w:rsid w:val="00766876"/>
    <w:rsid w:val="00766900"/>
    <w:rsid w:val="00766903"/>
    <w:rsid w:val="007669E3"/>
    <w:rsid w:val="00766A2D"/>
    <w:rsid w:val="00766A4C"/>
    <w:rsid w:val="00766AAC"/>
    <w:rsid w:val="00766AEC"/>
    <w:rsid w:val="00766AED"/>
    <w:rsid w:val="00766B04"/>
    <w:rsid w:val="00766D01"/>
    <w:rsid w:val="00766D5E"/>
    <w:rsid w:val="00766DDC"/>
    <w:rsid w:val="00766E2E"/>
    <w:rsid w:val="00766E99"/>
    <w:rsid w:val="00766FB6"/>
    <w:rsid w:val="00767016"/>
    <w:rsid w:val="007671C3"/>
    <w:rsid w:val="0076728D"/>
    <w:rsid w:val="0076728F"/>
    <w:rsid w:val="007672F0"/>
    <w:rsid w:val="00767421"/>
    <w:rsid w:val="007674B7"/>
    <w:rsid w:val="0076750F"/>
    <w:rsid w:val="007675A0"/>
    <w:rsid w:val="007675E1"/>
    <w:rsid w:val="00767629"/>
    <w:rsid w:val="00767718"/>
    <w:rsid w:val="0076772E"/>
    <w:rsid w:val="00767737"/>
    <w:rsid w:val="0076785B"/>
    <w:rsid w:val="0076787D"/>
    <w:rsid w:val="007678B5"/>
    <w:rsid w:val="007678B8"/>
    <w:rsid w:val="00767917"/>
    <w:rsid w:val="00767947"/>
    <w:rsid w:val="007679A5"/>
    <w:rsid w:val="00767A9B"/>
    <w:rsid w:val="00767B3A"/>
    <w:rsid w:val="00767BBB"/>
    <w:rsid w:val="00767C0F"/>
    <w:rsid w:val="00767CA6"/>
    <w:rsid w:val="00767CD9"/>
    <w:rsid w:val="00767D0A"/>
    <w:rsid w:val="00767D14"/>
    <w:rsid w:val="00767D4B"/>
    <w:rsid w:val="00767D6E"/>
    <w:rsid w:val="00767EA1"/>
    <w:rsid w:val="00767EB7"/>
    <w:rsid w:val="00767EEF"/>
    <w:rsid w:val="007701F3"/>
    <w:rsid w:val="00770203"/>
    <w:rsid w:val="0077024C"/>
    <w:rsid w:val="00770294"/>
    <w:rsid w:val="007702BC"/>
    <w:rsid w:val="0077030E"/>
    <w:rsid w:val="0077035D"/>
    <w:rsid w:val="007703B2"/>
    <w:rsid w:val="0077048D"/>
    <w:rsid w:val="0077051A"/>
    <w:rsid w:val="0077051F"/>
    <w:rsid w:val="00770525"/>
    <w:rsid w:val="00770599"/>
    <w:rsid w:val="007705C5"/>
    <w:rsid w:val="007705D4"/>
    <w:rsid w:val="00770743"/>
    <w:rsid w:val="0077076A"/>
    <w:rsid w:val="0077082A"/>
    <w:rsid w:val="0077090F"/>
    <w:rsid w:val="00770923"/>
    <w:rsid w:val="00770A0E"/>
    <w:rsid w:val="00770C0E"/>
    <w:rsid w:val="00770C76"/>
    <w:rsid w:val="00770CAA"/>
    <w:rsid w:val="00770D51"/>
    <w:rsid w:val="00770D5C"/>
    <w:rsid w:val="00770E43"/>
    <w:rsid w:val="00770E6D"/>
    <w:rsid w:val="00770EC7"/>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1A"/>
    <w:rsid w:val="0077295F"/>
    <w:rsid w:val="00772970"/>
    <w:rsid w:val="007729E4"/>
    <w:rsid w:val="00772A15"/>
    <w:rsid w:val="00772B43"/>
    <w:rsid w:val="00772C15"/>
    <w:rsid w:val="00772C23"/>
    <w:rsid w:val="00772DC1"/>
    <w:rsid w:val="00772E0C"/>
    <w:rsid w:val="00772E1E"/>
    <w:rsid w:val="00772E22"/>
    <w:rsid w:val="00772E3B"/>
    <w:rsid w:val="00772F42"/>
    <w:rsid w:val="0077300B"/>
    <w:rsid w:val="00773040"/>
    <w:rsid w:val="0077305F"/>
    <w:rsid w:val="007730C0"/>
    <w:rsid w:val="00773182"/>
    <w:rsid w:val="007732D9"/>
    <w:rsid w:val="007732E6"/>
    <w:rsid w:val="00773335"/>
    <w:rsid w:val="0077335E"/>
    <w:rsid w:val="0077335F"/>
    <w:rsid w:val="00773383"/>
    <w:rsid w:val="0077338F"/>
    <w:rsid w:val="007733E6"/>
    <w:rsid w:val="00773405"/>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CD8"/>
    <w:rsid w:val="00773D61"/>
    <w:rsid w:val="00773F79"/>
    <w:rsid w:val="0077400B"/>
    <w:rsid w:val="00774087"/>
    <w:rsid w:val="007740C5"/>
    <w:rsid w:val="007741F0"/>
    <w:rsid w:val="007742F2"/>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8EC"/>
    <w:rsid w:val="0077490B"/>
    <w:rsid w:val="0077497A"/>
    <w:rsid w:val="007749A5"/>
    <w:rsid w:val="00774A0B"/>
    <w:rsid w:val="00774A94"/>
    <w:rsid w:val="00774B06"/>
    <w:rsid w:val="00774B58"/>
    <w:rsid w:val="00774BDE"/>
    <w:rsid w:val="00774BDF"/>
    <w:rsid w:val="00774C02"/>
    <w:rsid w:val="00774C1E"/>
    <w:rsid w:val="00774C35"/>
    <w:rsid w:val="00774C5D"/>
    <w:rsid w:val="00774D1B"/>
    <w:rsid w:val="00774D1E"/>
    <w:rsid w:val="00774D74"/>
    <w:rsid w:val="00774D98"/>
    <w:rsid w:val="00774E1B"/>
    <w:rsid w:val="00774E84"/>
    <w:rsid w:val="00774E94"/>
    <w:rsid w:val="00774E9A"/>
    <w:rsid w:val="00774F7D"/>
    <w:rsid w:val="00774FAB"/>
    <w:rsid w:val="00775113"/>
    <w:rsid w:val="00775122"/>
    <w:rsid w:val="00775224"/>
    <w:rsid w:val="007752AC"/>
    <w:rsid w:val="007752C8"/>
    <w:rsid w:val="00775393"/>
    <w:rsid w:val="007753CB"/>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DD4"/>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2F"/>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5FD"/>
    <w:rsid w:val="0077764D"/>
    <w:rsid w:val="0077765C"/>
    <w:rsid w:val="00777689"/>
    <w:rsid w:val="0077768C"/>
    <w:rsid w:val="007776AE"/>
    <w:rsid w:val="007776E4"/>
    <w:rsid w:val="007777B6"/>
    <w:rsid w:val="0077787E"/>
    <w:rsid w:val="0077789E"/>
    <w:rsid w:val="0077791B"/>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AB"/>
    <w:rsid w:val="007810E4"/>
    <w:rsid w:val="00781108"/>
    <w:rsid w:val="0078126E"/>
    <w:rsid w:val="0078127E"/>
    <w:rsid w:val="00781389"/>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C65"/>
    <w:rsid w:val="00781C89"/>
    <w:rsid w:val="00781D0F"/>
    <w:rsid w:val="00781D2F"/>
    <w:rsid w:val="00781DBC"/>
    <w:rsid w:val="00781E00"/>
    <w:rsid w:val="00781EA9"/>
    <w:rsid w:val="00781F0D"/>
    <w:rsid w:val="00781F3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793"/>
    <w:rsid w:val="007827DD"/>
    <w:rsid w:val="00782811"/>
    <w:rsid w:val="007829E0"/>
    <w:rsid w:val="00782B42"/>
    <w:rsid w:val="00782B61"/>
    <w:rsid w:val="00782B98"/>
    <w:rsid w:val="00782BB0"/>
    <w:rsid w:val="00782C66"/>
    <w:rsid w:val="00782C6F"/>
    <w:rsid w:val="00782DC5"/>
    <w:rsid w:val="00782F2B"/>
    <w:rsid w:val="00782F6A"/>
    <w:rsid w:val="00782FDB"/>
    <w:rsid w:val="007830AA"/>
    <w:rsid w:val="00783154"/>
    <w:rsid w:val="00783181"/>
    <w:rsid w:val="007831BC"/>
    <w:rsid w:val="0078320E"/>
    <w:rsid w:val="007832BD"/>
    <w:rsid w:val="007832F7"/>
    <w:rsid w:val="00783383"/>
    <w:rsid w:val="007833EC"/>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52"/>
    <w:rsid w:val="00783F84"/>
    <w:rsid w:val="00784065"/>
    <w:rsid w:val="00784149"/>
    <w:rsid w:val="00784156"/>
    <w:rsid w:val="00784166"/>
    <w:rsid w:val="00784177"/>
    <w:rsid w:val="007843B0"/>
    <w:rsid w:val="007843BD"/>
    <w:rsid w:val="00784672"/>
    <w:rsid w:val="00784689"/>
    <w:rsid w:val="007847AD"/>
    <w:rsid w:val="00784849"/>
    <w:rsid w:val="00784886"/>
    <w:rsid w:val="00784A24"/>
    <w:rsid w:val="00784A6C"/>
    <w:rsid w:val="00784B48"/>
    <w:rsid w:val="00784C05"/>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5E9"/>
    <w:rsid w:val="0078561D"/>
    <w:rsid w:val="007856AF"/>
    <w:rsid w:val="00785708"/>
    <w:rsid w:val="0078577B"/>
    <w:rsid w:val="007857AE"/>
    <w:rsid w:val="0078586B"/>
    <w:rsid w:val="007858EB"/>
    <w:rsid w:val="0078590B"/>
    <w:rsid w:val="007859AD"/>
    <w:rsid w:val="00785A04"/>
    <w:rsid w:val="00785A45"/>
    <w:rsid w:val="00785B03"/>
    <w:rsid w:val="00785B9D"/>
    <w:rsid w:val="00785BD1"/>
    <w:rsid w:val="00785BF7"/>
    <w:rsid w:val="00785D02"/>
    <w:rsid w:val="00785D80"/>
    <w:rsid w:val="00785DF0"/>
    <w:rsid w:val="00785E18"/>
    <w:rsid w:val="00785F58"/>
    <w:rsid w:val="00785FFC"/>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69"/>
    <w:rsid w:val="00786893"/>
    <w:rsid w:val="00786911"/>
    <w:rsid w:val="007869FA"/>
    <w:rsid w:val="00786A04"/>
    <w:rsid w:val="00786A67"/>
    <w:rsid w:val="00786A9B"/>
    <w:rsid w:val="00786AC4"/>
    <w:rsid w:val="00786AEF"/>
    <w:rsid w:val="00786B4E"/>
    <w:rsid w:val="00786B6F"/>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A5"/>
    <w:rsid w:val="00787FD8"/>
    <w:rsid w:val="00790043"/>
    <w:rsid w:val="0079018A"/>
    <w:rsid w:val="00790266"/>
    <w:rsid w:val="007902AE"/>
    <w:rsid w:val="0079039D"/>
    <w:rsid w:val="007903B4"/>
    <w:rsid w:val="00790468"/>
    <w:rsid w:val="007904D0"/>
    <w:rsid w:val="007904F4"/>
    <w:rsid w:val="00790510"/>
    <w:rsid w:val="00790520"/>
    <w:rsid w:val="0079053E"/>
    <w:rsid w:val="00790638"/>
    <w:rsid w:val="0079068C"/>
    <w:rsid w:val="007906F0"/>
    <w:rsid w:val="00790728"/>
    <w:rsid w:val="007908DC"/>
    <w:rsid w:val="0079095E"/>
    <w:rsid w:val="007909B9"/>
    <w:rsid w:val="00790B79"/>
    <w:rsid w:val="00790BDE"/>
    <w:rsid w:val="00790C0B"/>
    <w:rsid w:val="00790CC5"/>
    <w:rsid w:val="00790D54"/>
    <w:rsid w:val="00790E57"/>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0"/>
    <w:rsid w:val="0079162A"/>
    <w:rsid w:val="00791686"/>
    <w:rsid w:val="00791695"/>
    <w:rsid w:val="007916AB"/>
    <w:rsid w:val="00791732"/>
    <w:rsid w:val="007918FD"/>
    <w:rsid w:val="007919B9"/>
    <w:rsid w:val="007919E1"/>
    <w:rsid w:val="00791A93"/>
    <w:rsid w:val="00791AC2"/>
    <w:rsid w:val="00791B04"/>
    <w:rsid w:val="00791C06"/>
    <w:rsid w:val="00791D17"/>
    <w:rsid w:val="00791D19"/>
    <w:rsid w:val="00791D94"/>
    <w:rsid w:val="00791DB3"/>
    <w:rsid w:val="00791E4B"/>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49"/>
    <w:rsid w:val="00792E54"/>
    <w:rsid w:val="00792E6C"/>
    <w:rsid w:val="00792E73"/>
    <w:rsid w:val="00792EC6"/>
    <w:rsid w:val="00792F22"/>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26"/>
    <w:rsid w:val="00793B91"/>
    <w:rsid w:val="00793C34"/>
    <w:rsid w:val="00793C4B"/>
    <w:rsid w:val="00793CC8"/>
    <w:rsid w:val="00793CF0"/>
    <w:rsid w:val="00793CF8"/>
    <w:rsid w:val="00793D5B"/>
    <w:rsid w:val="00793D71"/>
    <w:rsid w:val="00793F16"/>
    <w:rsid w:val="00793F26"/>
    <w:rsid w:val="00793F4E"/>
    <w:rsid w:val="00793F65"/>
    <w:rsid w:val="00793FEF"/>
    <w:rsid w:val="0079416A"/>
    <w:rsid w:val="007941D5"/>
    <w:rsid w:val="00794206"/>
    <w:rsid w:val="00794284"/>
    <w:rsid w:val="00794357"/>
    <w:rsid w:val="00794424"/>
    <w:rsid w:val="00794480"/>
    <w:rsid w:val="007944CB"/>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43"/>
    <w:rsid w:val="00794F95"/>
    <w:rsid w:val="00794FA3"/>
    <w:rsid w:val="00795076"/>
    <w:rsid w:val="007950DA"/>
    <w:rsid w:val="00795262"/>
    <w:rsid w:val="00795266"/>
    <w:rsid w:val="0079526E"/>
    <w:rsid w:val="0079527E"/>
    <w:rsid w:val="0079529B"/>
    <w:rsid w:val="00795437"/>
    <w:rsid w:val="00795481"/>
    <w:rsid w:val="00795514"/>
    <w:rsid w:val="0079557A"/>
    <w:rsid w:val="007956AE"/>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DAB"/>
    <w:rsid w:val="00795E0F"/>
    <w:rsid w:val="00795E8B"/>
    <w:rsid w:val="00795EBA"/>
    <w:rsid w:val="00795EC0"/>
    <w:rsid w:val="00795EF9"/>
    <w:rsid w:val="00795F08"/>
    <w:rsid w:val="00795F0D"/>
    <w:rsid w:val="00795F38"/>
    <w:rsid w:val="00795F68"/>
    <w:rsid w:val="00796017"/>
    <w:rsid w:val="00796028"/>
    <w:rsid w:val="00796114"/>
    <w:rsid w:val="00796157"/>
    <w:rsid w:val="00796169"/>
    <w:rsid w:val="00796190"/>
    <w:rsid w:val="00796235"/>
    <w:rsid w:val="00796256"/>
    <w:rsid w:val="0079636E"/>
    <w:rsid w:val="00796432"/>
    <w:rsid w:val="00796445"/>
    <w:rsid w:val="00796521"/>
    <w:rsid w:val="00796557"/>
    <w:rsid w:val="0079655F"/>
    <w:rsid w:val="0079658F"/>
    <w:rsid w:val="0079662E"/>
    <w:rsid w:val="0079665C"/>
    <w:rsid w:val="007966C3"/>
    <w:rsid w:val="007968E8"/>
    <w:rsid w:val="00796915"/>
    <w:rsid w:val="00796A56"/>
    <w:rsid w:val="00796A75"/>
    <w:rsid w:val="00796A85"/>
    <w:rsid w:val="00796B9B"/>
    <w:rsid w:val="00796BB9"/>
    <w:rsid w:val="00796BE4"/>
    <w:rsid w:val="00796C4F"/>
    <w:rsid w:val="00796D42"/>
    <w:rsid w:val="00796D8A"/>
    <w:rsid w:val="00796D9F"/>
    <w:rsid w:val="00796E4B"/>
    <w:rsid w:val="00796E8C"/>
    <w:rsid w:val="00796EA5"/>
    <w:rsid w:val="00796EE9"/>
    <w:rsid w:val="00796F12"/>
    <w:rsid w:val="00797020"/>
    <w:rsid w:val="0079707B"/>
    <w:rsid w:val="00797084"/>
    <w:rsid w:val="007970CA"/>
    <w:rsid w:val="007970CD"/>
    <w:rsid w:val="0079721D"/>
    <w:rsid w:val="007972FF"/>
    <w:rsid w:val="00797388"/>
    <w:rsid w:val="007973C8"/>
    <w:rsid w:val="00797453"/>
    <w:rsid w:val="007974D5"/>
    <w:rsid w:val="007976BC"/>
    <w:rsid w:val="007976F3"/>
    <w:rsid w:val="00797715"/>
    <w:rsid w:val="0079773D"/>
    <w:rsid w:val="00797779"/>
    <w:rsid w:val="00797858"/>
    <w:rsid w:val="00797883"/>
    <w:rsid w:val="00797924"/>
    <w:rsid w:val="007979F1"/>
    <w:rsid w:val="00797A4A"/>
    <w:rsid w:val="00797AEB"/>
    <w:rsid w:val="00797B2E"/>
    <w:rsid w:val="00797B8E"/>
    <w:rsid w:val="00797BE7"/>
    <w:rsid w:val="00797C6F"/>
    <w:rsid w:val="00797C77"/>
    <w:rsid w:val="00797D61"/>
    <w:rsid w:val="00797DC1"/>
    <w:rsid w:val="00797DCE"/>
    <w:rsid w:val="00797EB1"/>
    <w:rsid w:val="00797EC8"/>
    <w:rsid w:val="007A0001"/>
    <w:rsid w:val="007A003D"/>
    <w:rsid w:val="007A00F1"/>
    <w:rsid w:val="007A0192"/>
    <w:rsid w:val="007A01BD"/>
    <w:rsid w:val="007A020B"/>
    <w:rsid w:val="007A026B"/>
    <w:rsid w:val="007A02F6"/>
    <w:rsid w:val="007A0336"/>
    <w:rsid w:val="007A0464"/>
    <w:rsid w:val="007A04BC"/>
    <w:rsid w:val="007A04C4"/>
    <w:rsid w:val="007A04C6"/>
    <w:rsid w:val="007A0528"/>
    <w:rsid w:val="007A056F"/>
    <w:rsid w:val="007A0725"/>
    <w:rsid w:val="007A072B"/>
    <w:rsid w:val="007A0796"/>
    <w:rsid w:val="007A07C0"/>
    <w:rsid w:val="007A07C3"/>
    <w:rsid w:val="007A086F"/>
    <w:rsid w:val="007A0912"/>
    <w:rsid w:val="007A0A02"/>
    <w:rsid w:val="007A0AB0"/>
    <w:rsid w:val="007A0AB7"/>
    <w:rsid w:val="007A0B28"/>
    <w:rsid w:val="007A0B91"/>
    <w:rsid w:val="007A0BE8"/>
    <w:rsid w:val="007A0C77"/>
    <w:rsid w:val="007A0CEC"/>
    <w:rsid w:val="007A0D05"/>
    <w:rsid w:val="007A0DB1"/>
    <w:rsid w:val="007A0DC3"/>
    <w:rsid w:val="007A0DE9"/>
    <w:rsid w:val="007A0DEB"/>
    <w:rsid w:val="007A0E35"/>
    <w:rsid w:val="007A0E9C"/>
    <w:rsid w:val="007A0EAC"/>
    <w:rsid w:val="007A0F6E"/>
    <w:rsid w:val="007A0F70"/>
    <w:rsid w:val="007A0FD0"/>
    <w:rsid w:val="007A0FDB"/>
    <w:rsid w:val="007A10C9"/>
    <w:rsid w:val="007A10CC"/>
    <w:rsid w:val="007A10EC"/>
    <w:rsid w:val="007A1123"/>
    <w:rsid w:val="007A11A0"/>
    <w:rsid w:val="007A126C"/>
    <w:rsid w:val="007A12CD"/>
    <w:rsid w:val="007A140C"/>
    <w:rsid w:val="007A1499"/>
    <w:rsid w:val="007A14FC"/>
    <w:rsid w:val="007A1595"/>
    <w:rsid w:val="007A1619"/>
    <w:rsid w:val="007A172F"/>
    <w:rsid w:val="007A1780"/>
    <w:rsid w:val="007A17E2"/>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42"/>
    <w:rsid w:val="007A1F61"/>
    <w:rsid w:val="007A1FAE"/>
    <w:rsid w:val="007A201F"/>
    <w:rsid w:val="007A209C"/>
    <w:rsid w:val="007A20EA"/>
    <w:rsid w:val="007A2105"/>
    <w:rsid w:val="007A21DC"/>
    <w:rsid w:val="007A2208"/>
    <w:rsid w:val="007A225A"/>
    <w:rsid w:val="007A2331"/>
    <w:rsid w:val="007A2452"/>
    <w:rsid w:val="007A247A"/>
    <w:rsid w:val="007A2580"/>
    <w:rsid w:val="007A25F6"/>
    <w:rsid w:val="007A27CC"/>
    <w:rsid w:val="007A27E5"/>
    <w:rsid w:val="007A292B"/>
    <w:rsid w:val="007A29BB"/>
    <w:rsid w:val="007A2A48"/>
    <w:rsid w:val="007A2A91"/>
    <w:rsid w:val="007A2B6F"/>
    <w:rsid w:val="007A2CB7"/>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0F"/>
    <w:rsid w:val="007A3341"/>
    <w:rsid w:val="007A33F5"/>
    <w:rsid w:val="007A34A9"/>
    <w:rsid w:val="007A359A"/>
    <w:rsid w:val="007A35BC"/>
    <w:rsid w:val="007A363F"/>
    <w:rsid w:val="007A3668"/>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5A"/>
    <w:rsid w:val="007A40EA"/>
    <w:rsid w:val="007A40EE"/>
    <w:rsid w:val="007A40FD"/>
    <w:rsid w:val="007A4162"/>
    <w:rsid w:val="007A41F2"/>
    <w:rsid w:val="007A41F5"/>
    <w:rsid w:val="007A4270"/>
    <w:rsid w:val="007A42DD"/>
    <w:rsid w:val="007A4300"/>
    <w:rsid w:val="007A430D"/>
    <w:rsid w:val="007A4415"/>
    <w:rsid w:val="007A4482"/>
    <w:rsid w:val="007A44D5"/>
    <w:rsid w:val="007A44FD"/>
    <w:rsid w:val="007A4542"/>
    <w:rsid w:val="007A45CC"/>
    <w:rsid w:val="007A465E"/>
    <w:rsid w:val="007A46B4"/>
    <w:rsid w:val="007A472A"/>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815"/>
    <w:rsid w:val="007A596B"/>
    <w:rsid w:val="007A599A"/>
    <w:rsid w:val="007A59AD"/>
    <w:rsid w:val="007A5A65"/>
    <w:rsid w:val="007A5AB3"/>
    <w:rsid w:val="007A5B52"/>
    <w:rsid w:val="007A5B7B"/>
    <w:rsid w:val="007A5C81"/>
    <w:rsid w:val="007A5CDF"/>
    <w:rsid w:val="007A5CE6"/>
    <w:rsid w:val="007A5CF0"/>
    <w:rsid w:val="007A5D39"/>
    <w:rsid w:val="007A5DE4"/>
    <w:rsid w:val="007A5E0F"/>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AFD"/>
    <w:rsid w:val="007A6B16"/>
    <w:rsid w:val="007A6B6C"/>
    <w:rsid w:val="007A6BA4"/>
    <w:rsid w:val="007A6CAE"/>
    <w:rsid w:val="007A6DB5"/>
    <w:rsid w:val="007A6DCA"/>
    <w:rsid w:val="007A6E4D"/>
    <w:rsid w:val="007A6FEC"/>
    <w:rsid w:val="007A7012"/>
    <w:rsid w:val="007A7084"/>
    <w:rsid w:val="007A70BB"/>
    <w:rsid w:val="007A71CD"/>
    <w:rsid w:val="007A7210"/>
    <w:rsid w:val="007A7284"/>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D4E"/>
    <w:rsid w:val="007A7EB8"/>
    <w:rsid w:val="007A7EFE"/>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71"/>
    <w:rsid w:val="007B0BD6"/>
    <w:rsid w:val="007B0C01"/>
    <w:rsid w:val="007B0C27"/>
    <w:rsid w:val="007B0C28"/>
    <w:rsid w:val="007B0CCC"/>
    <w:rsid w:val="007B0D15"/>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88D"/>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8C"/>
    <w:rsid w:val="007B2392"/>
    <w:rsid w:val="007B23C4"/>
    <w:rsid w:val="007B2405"/>
    <w:rsid w:val="007B24A1"/>
    <w:rsid w:val="007B25AF"/>
    <w:rsid w:val="007B2611"/>
    <w:rsid w:val="007B263F"/>
    <w:rsid w:val="007B26AB"/>
    <w:rsid w:val="007B26B3"/>
    <w:rsid w:val="007B26CA"/>
    <w:rsid w:val="007B26EB"/>
    <w:rsid w:val="007B2710"/>
    <w:rsid w:val="007B2909"/>
    <w:rsid w:val="007B29FE"/>
    <w:rsid w:val="007B2A48"/>
    <w:rsid w:val="007B2ABE"/>
    <w:rsid w:val="007B2B6D"/>
    <w:rsid w:val="007B2BCE"/>
    <w:rsid w:val="007B2BFE"/>
    <w:rsid w:val="007B2C02"/>
    <w:rsid w:val="007B2C11"/>
    <w:rsid w:val="007B2C69"/>
    <w:rsid w:val="007B2C6E"/>
    <w:rsid w:val="007B2CA4"/>
    <w:rsid w:val="007B2CF4"/>
    <w:rsid w:val="007B2D3F"/>
    <w:rsid w:val="007B2DD6"/>
    <w:rsid w:val="007B2DED"/>
    <w:rsid w:val="007B2E40"/>
    <w:rsid w:val="007B2E93"/>
    <w:rsid w:val="007B2EC4"/>
    <w:rsid w:val="007B2F8D"/>
    <w:rsid w:val="007B2F9A"/>
    <w:rsid w:val="007B307B"/>
    <w:rsid w:val="007B3151"/>
    <w:rsid w:val="007B31A1"/>
    <w:rsid w:val="007B328D"/>
    <w:rsid w:val="007B33EC"/>
    <w:rsid w:val="007B342C"/>
    <w:rsid w:val="007B3438"/>
    <w:rsid w:val="007B3441"/>
    <w:rsid w:val="007B34AB"/>
    <w:rsid w:val="007B34F0"/>
    <w:rsid w:val="007B3510"/>
    <w:rsid w:val="007B35FE"/>
    <w:rsid w:val="007B364A"/>
    <w:rsid w:val="007B365C"/>
    <w:rsid w:val="007B3738"/>
    <w:rsid w:val="007B3740"/>
    <w:rsid w:val="007B3797"/>
    <w:rsid w:val="007B385B"/>
    <w:rsid w:val="007B3865"/>
    <w:rsid w:val="007B3A6F"/>
    <w:rsid w:val="007B3ADF"/>
    <w:rsid w:val="007B3C38"/>
    <w:rsid w:val="007B3C61"/>
    <w:rsid w:val="007B3D24"/>
    <w:rsid w:val="007B3D39"/>
    <w:rsid w:val="007B3D4C"/>
    <w:rsid w:val="007B3F81"/>
    <w:rsid w:val="007B3FBD"/>
    <w:rsid w:val="007B3FE7"/>
    <w:rsid w:val="007B402F"/>
    <w:rsid w:val="007B4040"/>
    <w:rsid w:val="007B42F1"/>
    <w:rsid w:val="007B439E"/>
    <w:rsid w:val="007B43AD"/>
    <w:rsid w:val="007B4519"/>
    <w:rsid w:val="007B454F"/>
    <w:rsid w:val="007B4553"/>
    <w:rsid w:val="007B46F9"/>
    <w:rsid w:val="007B4757"/>
    <w:rsid w:val="007B4761"/>
    <w:rsid w:val="007B47E4"/>
    <w:rsid w:val="007B48BD"/>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EE"/>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AF7"/>
    <w:rsid w:val="007B5B1D"/>
    <w:rsid w:val="007B5C54"/>
    <w:rsid w:val="007B5CAD"/>
    <w:rsid w:val="007B5CFE"/>
    <w:rsid w:val="007B5D07"/>
    <w:rsid w:val="007B5D16"/>
    <w:rsid w:val="007B5D89"/>
    <w:rsid w:val="007B5EB7"/>
    <w:rsid w:val="007B5EC9"/>
    <w:rsid w:val="007B5F08"/>
    <w:rsid w:val="007B5F38"/>
    <w:rsid w:val="007B6015"/>
    <w:rsid w:val="007B601A"/>
    <w:rsid w:val="007B6022"/>
    <w:rsid w:val="007B60BF"/>
    <w:rsid w:val="007B6163"/>
    <w:rsid w:val="007B616D"/>
    <w:rsid w:val="007B6195"/>
    <w:rsid w:val="007B6227"/>
    <w:rsid w:val="007B63B3"/>
    <w:rsid w:val="007B640D"/>
    <w:rsid w:val="007B6547"/>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A5"/>
    <w:rsid w:val="007B6FD6"/>
    <w:rsid w:val="007B6FD9"/>
    <w:rsid w:val="007B700D"/>
    <w:rsid w:val="007B70E8"/>
    <w:rsid w:val="007B710A"/>
    <w:rsid w:val="007B7151"/>
    <w:rsid w:val="007B722B"/>
    <w:rsid w:val="007B7273"/>
    <w:rsid w:val="007B72E0"/>
    <w:rsid w:val="007B72EA"/>
    <w:rsid w:val="007B74D7"/>
    <w:rsid w:val="007B7513"/>
    <w:rsid w:val="007B75E2"/>
    <w:rsid w:val="007B7602"/>
    <w:rsid w:val="007B7621"/>
    <w:rsid w:val="007B7661"/>
    <w:rsid w:val="007B7728"/>
    <w:rsid w:val="007B776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59"/>
    <w:rsid w:val="007B7FA8"/>
    <w:rsid w:val="007B7FC3"/>
    <w:rsid w:val="007C005A"/>
    <w:rsid w:val="007C0086"/>
    <w:rsid w:val="007C00C5"/>
    <w:rsid w:val="007C00FF"/>
    <w:rsid w:val="007C01F7"/>
    <w:rsid w:val="007C022A"/>
    <w:rsid w:val="007C0328"/>
    <w:rsid w:val="007C0379"/>
    <w:rsid w:val="007C03AA"/>
    <w:rsid w:val="007C03AC"/>
    <w:rsid w:val="007C03B5"/>
    <w:rsid w:val="007C03BF"/>
    <w:rsid w:val="007C03C8"/>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C8"/>
    <w:rsid w:val="007C0AF6"/>
    <w:rsid w:val="007C0BB8"/>
    <w:rsid w:val="007C0C14"/>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6E"/>
    <w:rsid w:val="007C1D8E"/>
    <w:rsid w:val="007C1E78"/>
    <w:rsid w:val="007C1E85"/>
    <w:rsid w:val="007C1F3A"/>
    <w:rsid w:val="007C1F67"/>
    <w:rsid w:val="007C218F"/>
    <w:rsid w:val="007C2193"/>
    <w:rsid w:val="007C21A9"/>
    <w:rsid w:val="007C228F"/>
    <w:rsid w:val="007C22CE"/>
    <w:rsid w:val="007C2307"/>
    <w:rsid w:val="007C2422"/>
    <w:rsid w:val="007C2454"/>
    <w:rsid w:val="007C2551"/>
    <w:rsid w:val="007C2688"/>
    <w:rsid w:val="007C26DB"/>
    <w:rsid w:val="007C275A"/>
    <w:rsid w:val="007C2781"/>
    <w:rsid w:val="007C27AC"/>
    <w:rsid w:val="007C27DD"/>
    <w:rsid w:val="007C27F3"/>
    <w:rsid w:val="007C2807"/>
    <w:rsid w:val="007C2826"/>
    <w:rsid w:val="007C287E"/>
    <w:rsid w:val="007C293A"/>
    <w:rsid w:val="007C2958"/>
    <w:rsid w:val="007C29B7"/>
    <w:rsid w:val="007C29D3"/>
    <w:rsid w:val="007C2B2E"/>
    <w:rsid w:val="007C2BBD"/>
    <w:rsid w:val="007C2C1F"/>
    <w:rsid w:val="007C2C22"/>
    <w:rsid w:val="007C2C55"/>
    <w:rsid w:val="007C2C62"/>
    <w:rsid w:val="007C2E80"/>
    <w:rsid w:val="007C2E83"/>
    <w:rsid w:val="007C308E"/>
    <w:rsid w:val="007C31D4"/>
    <w:rsid w:val="007C3287"/>
    <w:rsid w:val="007C32D0"/>
    <w:rsid w:val="007C3342"/>
    <w:rsid w:val="007C3363"/>
    <w:rsid w:val="007C34D6"/>
    <w:rsid w:val="007C3551"/>
    <w:rsid w:val="007C3561"/>
    <w:rsid w:val="007C367B"/>
    <w:rsid w:val="007C36B8"/>
    <w:rsid w:val="007C36D1"/>
    <w:rsid w:val="007C38B8"/>
    <w:rsid w:val="007C38F3"/>
    <w:rsid w:val="007C3913"/>
    <w:rsid w:val="007C3922"/>
    <w:rsid w:val="007C39E3"/>
    <w:rsid w:val="007C3A14"/>
    <w:rsid w:val="007C3A3C"/>
    <w:rsid w:val="007C3AF1"/>
    <w:rsid w:val="007C3B8D"/>
    <w:rsid w:val="007C3C1D"/>
    <w:rsid w:val="007C3C92"/>
    <w:rsid w:val="007C3C9C"/>
    <w:rsid w:val="007C3D61"/>
    <w:rsid w:val="007C3D8D"/>
    <w:rsid w:val="007C3DFD"/>
    <w:rsid w:val="007C3E47"/>
    <w:rsid w:val="007C3E78"/>
    <w:rsid w:val="007C3EA4"/>
    <w:rsid w:val="007C3F40"/>
    <w:rsid w:val="007C3F43"/>
    <w:rsid w:val="007C3FFB"/>
    <w:rsid w:val="007C4068"/>
    <w:rsid w:val="007C40F9"/>
    <w:rsid w:val="007C4140"/>
    <w:rsid w:val="007C4192"/>
    <w:rsid w:val="007C429B"/>
    <w:rsid w:val="007C432A"/>
    <w:rsid w:val="007C4379"/>
    <w:rsid w:val="007C43EA"/>
    <w:rsid w:val="007C440D"/>
    <w:rsid w:val="007C442B"/>
    <w:rsid w:val="007C448F"/>
    <w:rsid w:val="007C454E"/>
    <w:rsid w:val="007C4590"/>
    <w:rsid w:val="007C4642"/>
    <w:rsid w:val="007C464B"/>
    <w:rsid w:val="007C46DA"/>
    <w:rsid w:val="007C46E4"/>
    <w:rsid w:val="007C46FE"/>
    <w:rsid w:val="007C47A7"/>
    <w:rsid w:val="007C47A8"/>
    <w:rsid w:val="007C4828"/>
    <w:rsid w:val="007C4997"/>
    <w:rsid w:val="007C4A68"/>
    <w:rsid w:val="007C4B50"/>
    <w:rsid w:val="007C4BA3"/>
    <w:rsid w:val="007C4C07"/>
    <w:rsid w:val="007C4ED0"/>
    <w:rsid w:val="007C4F48"/>
    <w:rsid w:val="007C4F91"/>
    <w:rsid w:val="007C4FDB"/>
    <w:rsid w:val="007C5011"/>
    <w:rsid w:val="007C507E"/>
    <w:rsid w:val="007C51F4"/>
    <w:rsid w:val="007C52F7"/>
    <w:rsid w:val="007C541B"/>
    <w:rsid w:val="007C5429"/>
    <w:rsid w:val="007C5494"/>
    <w:rsid w:val="007C54E3"/>
    <w:rsid w:val="007C54E6"/>
    <w:rsid w:val="007C54F8"/>
    <w:rsid w:val="007C5504"/>
    <w:rsid w:val="007C5576"/>
    <w:rsid w:val="007C55DD"/>
    <w:rsid w:val="007C5604"/>
    <w:rsid w:val="007C566A"/>
    <w:rsid w:val="007C5678"/>
    <w:rsid w:val="007C576F"/>
    <w:rsid w:val="007C57E9"/>
    <w:rsid w:val="007C589B"/>
    <w:rsid w:val="007C58EF"/>
    <w:rsid w:val="007C597F"/>
    <w:rsid w:val="007C5A00"/>
    <w:rsid w:val="007C5A70"/>
    <w:rsid w:val="007C5AB4"/>
    <w:rsid w:val="007C5ACB"/>
    <w:rsid w:val="007C5EB6"/>
    <w:rsid w:val="007C5EC1"/>
    <w:rsid w:val="007C5F04"/>
    <w:rsid w:val="007C5F55"/>
    <w:rsid w:val="007C5FEC"/>
    <w:rsid w:val="007C6104"/>
    <w:rsid w:val="007C6186"/>
    <w:rsid w:val="007C6196"/>
    <w:rsid w:val="007C6281"/>
    <w:rsid w:val="007C6312"/>
    <w:rsid w:val="007C635E"/>
    <w:rsid w:val="007C65BB"/>
    <w:rsid w:val="007C65E8"/>
    <w:rsid w:val="007C666C"/>
    <w:rsid w:val="007C66D9"/>
    <w:rsid w:val="007C66EF"/>
    <w:rsid w:val="007C67B4"/>
    <w:rsid w:val="007C67C3"/>
    <w:rsid w:val="007C67DE"/>
    <w:rsid w:val="007C6A90"/>
    <w:rsid w:val="007C6B20"/>
    <w:rsid w:val="007C6B5D"/>
    <w:rsid w:val="007C6B87"/>
    <w:rsid w:val="007C6BCA"/>
    <w:rsid w:val="007C6C4F"/>
    <w:rsid w:val="007C6C51"/>
    <w:rsid w:val="007C6D1F"/>
    <w:rsid w:val="007C6D35"/>
    <w:rsid w:val="007C6D8F"/>
    <w:rsid w:val="007C6DD4"/>
    <w:rsid w:val="007C6DF2"/>
    <w:rsid w:val="007C6DF4"/>
    <w:rsid w:val="007C6E13"/>
    <w:rsid w:val="007C6E6A"/>
    <w:rsid w:val="007C6E6C"/>
    <w:rsid w:val="007C6FD7"/>
    <w:rsid w:val="007C7024"/>
    <w:rsid w:val="007C7027"/>
    <w:rsid w:val="007C70A1"/>
    <w:rsid w:val="007C70B1"/>
    <w:rsid w:val="007C71B2"/>
    <w:rsid w:val="007C71D6"/>
    <w:rsid w:val="007C727B"/>
    <w:rsid w:val="007C734B"/>
    <w:rsid w:val="007C7495"/>
    <w:rsid w:val="007C7511"/>
    <w:rsid w:val="007C75E3"/>
    <w:rsid w:val="007C7656"/>
    <w:rsid w:val="007C76E9"/>
    <w:rsid w:val="007C7730"/>
    <w:rsid w:val="007C787D"/>
    <w:rsid w:val="007C7891"/>
    <w:rsid w:val="007C78DF"/>
    <w:rsid w:val="007C7934"/>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51"/>
    <w:rsid w:val="007D09B3"/>
    <w:rsid w:val="007D0A0A"/>
    <w:rsid w:val="007D0A3E"/>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6"/>
    <w:rsid w:val="007D137E"/>
    <w:rsid w:val="007D1578"/>
    <w:rsid w:val="007D1580"/>
    <w:rsid w:val="007D1699"/>
    <w:rsid w:val="007D16D8"/>
    <w:rsid w:val="007D174B"/>
    <w:rsid w:val="007D17A6"/>
    <w:rsid w:val="007D196A"/>
    <w:rsid w:val="007D198A"/>
    <w:rsid w:val="007D1A2C"/>
    <w:rsid w:val="007D1A34"/>
    <w:rsid w:val="007D1AE6"/>
    <w:rsid w:val="007D1B15"/>
    <w:rsid w:val="007D1B4F"/>
    <w:rsid w:val="007D1B60"/>
    <w:rsid w:val="007D1B7E"/>
    <w:rsid w:val="007D1B90"/>
    <w:rsid w:val="007D1CB4"/>
    <w:rsid w:val="007D1CE7"/>
    <w:rsid w:val="007D1D1E"/>
    <w:rsid w:val="007D1D45"/>
    <w:rsid w:val="007D2039"/>
    <w:rsid w:val="007D20DB"/>
    <w:rsid w:val="007D21B4"/>
    <w:rsid w:val="007D223E"/>
    <w:rsid w:val="007D229A"/>
    <w:rsid w:val="007D22C4"/>
    <w:rsid w:val="007D2379"/>
    <w:rsid w:val="007D23F7"/>
    <w:rsid w:val="007D246E"/>
    <w:rsid w:val="007D2525"/>
    <w:rsid w:val="007D25C0"/>
    <w:rsid w:val="007D2770"/>
    <w:rsid w:val="007D2798"/>
    <w:rsid w:val="007D27AE"/>
    <w:rsid w:val="007D2818"/>
    <w:rsid w:val="007D28E3"/>
    <w:rsid w:val="007D2939"/>
    <w:rsid w:val="007D2A00"/>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8F"/>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4EC8"/>
    <w:rsid w:val="007D5090"/>
    <w:rsid w:val="007D5174"/>
    <w:rsid w:val="007D5199"/>
    <w:rsid w:val="007D51A8"/>
    <w:rsid w:val="007D521F"/>
    <w:rsid w:val="007D52B4"/>
    <w:rsid w:val="007D53BE"/>
    <w:rsid w:val="007D54F0"/>
    <w:rsid w:val="007D54F7"/>
    <w:rsid w:val="007D5591"/>
    <w:rsid w:val="007D55AF"/>
    <w:rsid w:val="007D56C0"/>
    <w:rsid w:val="007D572B"/>
    <w:rsid w:val="007D582E"/>
    <w:rsid w:val="007D5883"/>
    <w:rsid w:val="007D592B"/>
    <w:rsid w:val="007D5979"/>
    <w:rsid w:val="007D5983"/>
    <w:rsid w:val="007D59F1"/>
    <w:rsid w:val="007D5A77"/>
    <w:rsid w:val="007D5ABE"/>
    <w:rsid w:val="007D5B7B"/>
    <w:rsid w:val="007D5B86"/>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BA"/>
    <w:rsid w:val="007D64E9"/>
    <w:rsid w:val="007D65FC"/>
    <w:rsid w:val="007D66A2"/>
    <w:rsid w:val="007D66C0"/>
    <w:rsid w:val="007D6718"/>
    <w:rsid w:val="007D6783"/>
    <w:rsid w:val="007D6796"/>
    <w:rsid w:val="007D67B4"/>
    <w:rsid w:val="007D6800"/>
    <w:rsid w:val="007D6821"/>
    <w:rsid w:val="007D6839"/>
    <w:rsid w:val="007D688D"/>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2A"/>
    <w:rsid w:val="007D6F5E"/>
    <w:rsid w:val="007D6FD9"/>
    <w:rsid w:val="007D6FEE"/>
    <w:rsid w:val="007D707D"/>
    <w:rsid w:val="007D711D"/>
    <w:rsid w:val="007D711E"/>
    <w:rsid w:val="007D7120"/>
    <w:rsid w:val="007D7176"/>
    <w:rsid w:val="007D71D0"/>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302"/>
    <w:rsid w:val="007E0351"/>
    <w:rsid w:val="007E04A9"/>
    <w:rsid w:val="007E04F8"/>
    <w:rsid w:val="007E0519"/>
    <w:rsid w:val="007E059B"/>
    <w:rsid w:val="007E06D3"/>
    <w:rsid w:val="007E0736"/>
    <w:rsid w:val="007E0763"/>
    <w:rsid w:val="007E077D"/>
    <w:rsid w:val="007E07F0"/>
    <w:rsid w:val="007E0826"/>
    <w:rsid w:val="007E0844"/>
    <w:rsid w:val="007E0877"/>
    <w:rsid w:val="007E08C8"/>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7"/>
    <w:rsid w:val="007E144F"/>
    <w:rsid w:val="007E1486"/>
    <w:rsid w:val="007E1488"/>
    <w:rsid w:val="007E1521"/>
    <w:rsid w:val="007E15BB"/>
    <w:rsid w:val="007E15F3"/>
    <w:rsid w:val="007E1631"/>
    <w:rsid w:val="007E166C"/>
    <w:rsid w:val="007E17B5"/>
    <w:rsid w:val="007E1802"/>
    <w:rsid w:val="007E192F"/>
    <w:rsid w:val="007E1998"/>
    <w:rsid w:val="007E19E3"/>
    <w:rsid w:val="007E1A04"/>
    <w:rsid w:val="007E1A0D"/>
    <w:rsid w:val="007E1A99"/>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30D"/>
    <w:rsid w:val="007E239E"/>
    <w:rsid w:val="007E23BF"/>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5B"/>
    <w:rsid w:val="007E2DB5"/>
    <w:rsid w:val="007E2E02"/>
    <w:rsid w:val="007E2E22"/>
    <w:rsid w:val="007E2E9E"/>
    <w:rsid w:val="007E2EA9"/>
    <w:rsid w:val="007E3057"/>
    <w:rsid w:val="007E307C"/>
    <w:rsid w:val="007E308E"/>
    <w:rsid w:val="007E3096"/>
    <w:rsid w:val="007E3116"/>
    <w:rsid w:val="007E316C"/>
    <w:rsid w:val="007E317D"/>
    <w:rsid w:val="007E3219"/>
    <w:rsid w:val="007E32CE"/>
    <w:rsid w:val="007E334D"/>
    <w:rsid w:val="007E33AF"/>
    <w:rsid w:val="007E33F1"/>
    <w:rsid w:val="007E3426"/>
    <w:rsid w:val="007E356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1D9"/>
    <w:rsid w:val="007E4271"/>
    <w:rsid w:val="007E429C"/>
    <w:rsid w:val="007E432B"/>
    <w:rsid w:val="007E4394"/>
    <w:rsid w:val="007E4400"/>
    <w:rsid w:val="007E445B"/>
    <w:rsid w:val="007E4476"/>
    <w:rsid w:val="007E4483"/>
    <w:rsid w:val="007E44A4"/>
    <w:rsid w:val="007E44EC"/>
    <w:rsid w:val="007E4561"/>
    <w:rsid w:val="007E461D"/>
    <w:rsid w:val="007E464D"/>
    <w:rsid w:val="007E46DA"/>
    <w:rsid w:val="007E4738"/>
    <w:rsid w:val="007E491C"/>
    <w:rsid w:val="007E494D"/>
    <w:rsid w:val="007E499C"/>
    <w:rsid w:val="007E4A78"/>
    <w:rsid w:val="007E4A90"/>
    <w:rsid w:val="007E4AED"/>
    <w:rsid w:val="007E4B54"/>
    <w:rsid w:val="007E4B77"/>
    <w:rsid w:val="007E4BF9"/>
    <w:rsid w:val="007E4C9B"/>
    <w:rsid w:val="007E4CCD"/>
    <w:rsid w:val="007E4D0B"/>
    <w:rsid w:val="007E4DE4"/>
    <w:rsid w:val="007E4E1D"/>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6FD"/>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8D"/>
    <w:rsid w:val="007E5EAD"/>
    <w:rsid w:val="007E5ECB"/>
    <w:rsid w:val="007E5F31"/>
    <w:rsid w:val="007E60B5"/>
    <w:rsid w:val="007E613B"/>
    <w:rsid w:val="007E614D"/>
    <w:rsid w:val="007E6173"/>
    <w:rsid w:val="007E61AD"/>
    <w:rsid w:val="007E6246"/>
    <w:rsid w:val="007E62BA"/>
    <w:rsid w:val="007E6313"/>
    <w:rsid w:val="007E6317"/>
    <w:rsid w:val="007E632F"/>
    <w:rsid w:val="007E6472"/>
    <w:rsid w:val="007E6485"/>
    <w:rsid w:val="007E6584"/>
    <w:rsid w:val="007E65C2"/>
    <w:rsid w:val="007E65E1"/>
    <w:rsid w:val="007E663B"/>
    <w:rsid w:val="007E6736"/>
    <w:rsid w:val="007E68D7"/>
    <w:rsid w:val="007E696E"/>
    <w:rsid w:val="007E69E1"/>
    <w:rsid w:val="007E69F5"/>
    <w:rsid w:val="007E6AFF"/>
    <w:rsid w:val="007E6C21"/>
    <w:rsid w:val="007E6C25"/>
    <w:rsid w:val="007E6CB3"/>
    <w:rsid w:val="007E6D62"/>
    <w:rsid w:val="007E6E4B"/>
    <w:rsid w:val="007E6E8F"/>
    <w:rsid w:val="007E6EE2"/>
    <w:rsid w:val="007E6F46"/>
    <w:rsid w:val="007E6F7C"/>
    <w:rsid w:val="007E6FC2"/>
    <w:rsid w:val="007E6FF1"/>
    <w:rsid w:val="007E7076"/>
    <w:rsid w:val="007E7112"/>
    <w:rsid w:val="007E7293"/>
    <w:rsid w:val="007E72AA"/>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9E5"/>
    <w:rsid w:val="007E7A2A"/>
    <w:rsid w:val="007E7B70"/>
    <w:rsid w:val="007E7BAC"/>
    <w:rsid w:val="007E7BD9"/>
    <w:rsid w:val="007E7C40"/>
    <w:rsid w:val="007E7C93"/>
    <w:rsid w:val="007E7CC8"/>
    <w:rsid w:val="007E7CDA"/>
    <w:rsid w:val="007E7D13"/>
    <w:rsid w:val="007E7DB3"/>
    <w:rsid w:val="007E7DCC"/>
    <w:rsid w:val="007E7E27"/>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01"/>
    <w:rsid w:val="007F065B"/>
    <w:rsid w:val="007F0744"/>
    <w:rsid w:val="007F0751"/>
    <w:rsid w:val="007F0840"/>
    <w:rsid w:val="007F084B"/>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0F8"/>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93"/>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0E"/>
    <w:rsid w:val="007F2245"/>
    <w:rsid w:val="007F2264"/>
    <w:rsid w:val="007F230D"/>
    <w:rsid w:val="007F23DD"/>
    <w:rsid w:val="007F23FF"/>
    <w:rsid w:val="007F243B"/>
    <w:rsid w:val="007F2453"/>
    <w:rsid w:val="007F2474"/>
    <w:rsid w:val="007F2495"/>
    <w:rsid w:val="007F24A7"/>
    <w:rsid w:val="007F24C6"/>
    <w:rsid w:val="007F252B"/>
    <w:rsid w:val="007F253B"/>
    <w:rsid w:val="007F2564"/>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0"/>
    <w:rsid w:val="007F2E76"/>
    <w:rsid w:val="007F2EA5"/>
    <w:rsid w:val="007F2ED7"/>
    <w:rsid w:val="007F2F43"/>
    <w:rsid w:val="007F301A"/>
    <w:rsid w:val="007F30BB"/>
    <w:rsid w:val="007F3217"/>
    <w:rsid w:val="007F32EE"/>
    <w:rsid w:val="007F33D7"/>
    <w:rsid w:val="007F346E"/>
    <w:rsid w:val="007F34F5"/>
    <w:rsid w:val="007F3661"/>
    <w:rsid w:val="007F3677"/>
    <w:rsid w:val="007F3691"/>
    <w:rsid w:val="007F3696"/>
    <w:rsid w:val="007F370C"/>
    <w:rsid w:val="007F382B"/>
    <w:rsid w:val="007F3835"/>
    <w:rsid w:val="007F38F8"/>
    <w:rsid w:val="007F3918"/>
    <w:rsid w:val="007F3960"/>
    <w:rsid w:val="007F39C4"/>
    <w:rsid w:val="007F3A2D"/>
    <w:rsid w:val="007F3A35"/>
    <w:rsid w:val="007F3AD3"/>
    <w:rsid w:val="007F3B11"/>
    <w:rsid w:val="007F3D4F"/>
    <w:rsid w:val="007F3D52"/>
    <w:rsid w:val="007F3DEF"/>
    <w:rsid w:val="007F40D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12"/>
    <w:rsid w:val="007F494F"/>
    <w:rsid w:val="007F4987"/>
    <w:rsid w:val="007F49FD"/>
    <w:rsid w:val="007F4AB1"/>
    <w:rsid w:val="007F4ACD"/>
    <w:rsid w:val="007F4AE8"/>
    <w:rsid w:val="007F4BE3"/>
    <w:rsid w:val="007F4D83"/>
    <w:rsid w:val="007F4E4A"/>
    <w:rsid w:val="007F4EEC"/>
    <w:rsid w:val="007F4F0B"/>
    <w:rsid w:val="007F5016"/>
    <w:rsid w:val="007F5050"/>
    <w:rsid w:val="007F5063"/>
    <w:rsid w:val="007F535A"/>
    <w:rsid w:val="007F5376"/>
    <w:rsid w:val="007F5394"/>
    <w:rsid w:val="007F5507"/>
    <w:rsid w:val="007F5541"/>
    <w:rsid w:val="007F5658"/>
    <w:rsid w:val="007F571F"/>
    <w:rsid w:val="007F57C7"/>
    <w:rsid w:val="007F58A0"/>
    <w:rsid w:val="007F5958"/>
    <w:rsid w:val="007F598A"/>
    <w:rsid w:val="007F5A43"/>
    <w:rsid w:val="007F5AA0"/>
    <w:rsid w:val="007F5B9E"/>
    <w:rsid w:val="007F5C3F"/>
    <w:rsid w:val="007F5CC0"/>
    <w:rsid w:val="007F5E3A"/>
    <w:rsid w:val="007F60D8"/>
    <w:rsid w:val="007F6177"/>
    <w:rsid w:val="007F61BB"/>
    <w:rsid w:val="007F6241"/>
    <w:rsid w:val="007F62DD"/>
    <w:rsid w:val="007F6328"/>
    <w:rsid w:val="007F6363"/>
    <w:rsid w:val="007F6453"/>
    <w:rsid w:val="007F663C"/>
    <w:rsid w:val="007F667A"/>
    <w:rsid w:val="007F675F"/>
    <w:rsid w:val="007F6907"/>
    <w:rsid w:val="007F69B8"/>
    <w:rsid w:val="007F6A65"/>
    <w:rsid w:val="007F6CCB"/>
    <w:rsid w:val="007F6DFE"/>
    <w:rsid w:val="007F6E7F"/>
    <w:rsid w:val="007F6F3B"/>
    <w:rsid w:val="007F6F8C"/>
    <w:rsid w:val="007F7052"/>
    <w:rsid w:val="007F7068"/>
    <w:rsid w:val="007F7086"/>
    <w:rsid w:val="007F737B"/>
    <w:rsid w:val="007F73B8"/>
    <w:rsid w:val="007F73D0"/>
    <w:rsid w:val="007F7458"/>
    <w:rsid w:val="007F74A7"/>
    <w:rsid w:val="007F75E0"/>
    <w:rsid w:val="007F7602"/>
    <w:rsid w:val="007F76BE"/>
    <w:rsid w:val="007F7797"/>
    <w:rsid w:val="007F77A7"/>
    <w:rsid w:val="007F7835"/>
    <w:rsid w:val="007F7863"/>
    <w:rsid w:val="007F7981"/>
    <w:rsid w:val="007F79D6"/>
    <w:rsid w:val="007F7A59"/>
    <w:rsid w:val="007F7A7D"/>
    <w:rsid w:val="007F7B86"/>
    <w:rsid w:val="007F7C08"/>
    <w:rsid w:val="007F7C0C"/>
    <w:rsid w:val="007F7CB7"/>
    <w:rsid w:val="007F7D49"/>
    <w:rsid w:val="007F7D8B"/>
    <w:rsid w:val="007F7DA6"/>
    <w:rsid w:val="007F7DE7"/>
    <w:rsid w:val="007F7E03"/>
    <w:rsid w:val="007F7E63"/>
    <w:rsid w:val="007F7E89"/>
    <w:rsid w:val="007F7F61"/>
    <w:rsid w:val="00800071"/>
    <w:rsid w:val="008001EC"/>
    <w:rsid w:val="0080029E"/>
    <w:rsid w:val="0080029F"/>
    <w:rsid w:val="00800346"/>
    <w:rsid w:val="0080044D"/>
    <w:rsid w:val="0080047D"/>
    <w:rsid w:val="0080052B"/>
    <w:rsid w:val="008006A4"/>
    <w:rsid w:val="008006A6"/>
    <w:rsid w:val="00800729"/>
    <w:rsid w:val="00800820"/>
    <w:rsid w:val="00800853"/>
    <w:rsid w:val="008008D3"/>
    <w:rsid w:val="008008E4"/>
    <w:rsid w:val="00800A43"/>
    <w:rsid w:val="00800A49"/>
    <w:rsid w:val="00800A4B"/>
    <w:rsid w:val="00800A56"/>
    <w:rsid w:val="00800A7D"/>
    <w:rsid w:val="00800B03"/>
    <w:rsid w:val="00800C61"/>
    <w:rsid w:val="00800C8C"/>
    <w:rsid w:val="00800CD5"/>
    <w:rsid w:val="00800D4D"/>
    <w:rsid w:val="00800D8D"/>
    <w:rsid w:val="00800DDF"/>
    <w:rsid w:val="00800E9D"/>
    <w:rsid w:val="00800ED0"/>
    <w:rsid w:val="00800EF0"/>
    <w:rsid w:val="00800F14"/>
    <w:rsid w:val="00800F28"/>
    <w:rsid w:val="0080100B"/>
    <w:rsid w:val="0080100D"/>
    <w:rsid w:val="0080115F"/>
    <w:rsid w:val="008011EB"/>
    <w:rsid w:val="00801297"/>
    <w:rsid w:val="008012E3"/>
    <w:rsid w:val="00801300"/>
    <w:rsid w:val="00801456"/>
    <w:rsid w:val="0080147D"/>
    <w:rsid w:val="0080147F"/>
    <w:rsid w:val="008014A8"/>
    <w:rsid w:val="008014E5"/>
    <w:rsid w:val="00801578"/>
    <w:rsid w:val="008015BC"/>
    <w:rsid w:val="00801632"/>
    <w:rsid w:val="00801727"/>
    <w:rsid w:val="008017E3"/>
    <w:rsid w:val="008018B1"/>
    <w:rsid w:val="008019CD"/>
    <w:rsid w:val="008019FF"/>
    <w:rsid w:val="00801A42"/>
    <w:rsid w:val="00801ADD"/>
    <w:rsid w:val="00801B01"/>
    <w:rsid w:val="00801BD1"/>
    <w:rsid w:val="00801BE3"/>
    <w:rsid w:val="00801C04"/>
    <w:rsid w:val="00801C41"/>
    <w:rsid w:val="00801C8B"/>
    <w:rsid w:val="00801D25"/>
    <w:rsid w:val="00801D27"/>
    <w:rsid w:val="00801D5C"/>
    <w:rsid w:val="00801DDA"/>
    <w:rsid w:val="00801E5E"/>
    <w:rsid w:val="00801E7E"/>
    <w:rsid w:val="00801EC2"/>
    <w:rsid w:val="00801F9C"/>
    <w:rsid w:val="008020A1"/>
    <w:rsid w:val="008020CB"/>
    <w:rsid w:val="0080225A"/>
    <w:rsid w:val="008022D2"/>
    <w:rsid w:val="008023C3"/>
    <w:rsid w:val="008023D2"/>
    <w:rsid w:val="008023F3"/>
    <w:rsid w:val="008023FE"/>
    <w:rsid w:val="00802493"/>
    <w:rsid w:val="0080256C"/>
    <w:rsid w:val="00802599"/>
    <w:rsid w:val="008025C2"/>
    <w:rsid w:val="00802657"/>
    <w:rsid w:val="0080274B"/>
    <w:rsid w:val="008027A3"/>
    <w:rsid w:val="00802837"/>
    <w:rsid w:val="00802874"/>
    <w:rsid w:val="008028E2"/>
    <w:rsid w:val="00802910"/>
    <w:rsid w:val="0080296D"/>
    <w:rsid w:val="00802971"/>
    <w:rsid w:val="00802A23"/>
    <w:rsid w:val="00802A3C"/>
    <w:rsid w:val="00802A95"/>
    <w:rsid w:val="00802B01"/>
    <w:rsid w:val="00802BF0"/>
    <w:rsid w:val="00802C81"/>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5EE"/>
    <w:rsid w:val="00803815"/>
    <w:rsid w:val="00803834"/>
    <w:rsid w:val="00803836"/>
    <w:rsid w:val="00803914"/>
    <w:rsid w:val="00803938"/>
    <w:rsid w:val="00803A46"/>
    <w:rsid w:val="00803AD1"/>
    <w:rsid w:val="00803B67"/>
    <w:rsid w:val="00803BA7"/>
    <w:rsid w:val="00803C10"/>
    <w:rsid w:val="00803CA6"/>
    <w:rsid w:val="00803E10"/>
    <w:rsid w:val="00803EA9"/>
    <w:rsid w:val="00803F5C"/>
    <w:rsid w:val="00803F69"/>
    <w:rsid w:val="00803F74"/>
    <w:rsid w:val="00803F7B"/>
    <w:rsid w:val="00803FB0"/>
    <w:rsid w:val="00804022"/>
    <w:rsid w:val="008040A5"/>
    <w:rsid w:val="00804191"/>
    <w:rsid w:val="008041B4"/>
    <w:rsid w:val="008043A0"/>
    <w:rsid w:val="008043CC"/>
    <w:rsid w:val="00804405"/>
    <w:rsid w:val="00804473"/>
    <w:rsid w:val="0080447B"/>
    <w:rsid w:val="008044AF"/>
    <w:rsid w:val="00804515"/>
    <w:rsid w:val="008045B4"/>
    <w:rsid w:val="008045E5"/>
    <w:rsid w:val="008046C1"/>
    <w:rsid w:val="00804890"/>
    <w:rsid w:val="008048B4"/>
    <w:rsid w:val="008048CE"/>
    <w:rsid w:val="008049BB"/>
    <w:rsid w:val="00804A90"/>
    <w:rsid w:val="00804AF4"/>
    <w:rsid w:val="00804B3E"/>
    <w:rsid w:val="00804B43"/>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1E2"/>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B39"/>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08"/>
    <w:rsid w:val="00806B20"/>
    <w:rsid w:val="00806B3D"/>
    <w:rsid w:val="00806C16"/>
    <w:rsid w:val="00806C6B"/>
    <w:rsid w:val="00806D7C"/>
    <w:rsid w:val="00806E7E"/>
    <w:rsid w:val="00806F7B"/>
    <w:rsid w:val="00806F93"/>
    <w:rsid w:val="00806F95"/>
    <w:rsid w:val="00807025"/>
    <w:rsid w:val="00807105"/>
    <w:rsid w:val="00807195"/>
    <w:rsid w:val="008071CE"/>
    <w:rsid w:val="008071D2"/>
    <w:rsid w:val="0080720E"/>
    <w:rsid w:val="0080739F"/>
    <w:rsid w:val="00807495"/>
    <w:rsid w:val="0080750C"/>
    <w:rsid w:val="0080751B"/>
    <w:rsid w:val="00807552"/>
    <w:rsid w:val="00807626"/>
    <w:rsid w:val="0080764B"/>
    <w:rsid w:val="00807730"/>
    <w:rsid w:val="00807777"/>
    <w:rsid w:val="008077FE"/>
    <w:rsid w:val="0080789C"/>
    <w:rsid w:val="008078F7"/>
    <w:rsid w:val="0080795C"/>
    <w:rsid w:val="008079A1"/>
    <w:rsid w:val="008079CF"/>
    <w:rsid w:val="00807A10"/>
    <w:rsid w:val="00807A14"/>
    <w:rsid w:val="00807A8C"/>
    <w:rsid w:val="00807AE2"/>
    <w:rsid w:val="00807AE9"/>
    <w:rsid w:val="00807B27"/>
    <w:rsid w:val="00807B57"/>
    <w:rsid w:val="00807B9C"/>
    <w:rsid w:val="00807B9D"/>
    <w:rsid w:val="00807BAB"/>
    <w:rsid w:val="00807BBD"/>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E8C"/>
    <w:rsid w:val="00810F17"/>
    <w:rsid w:val="00810FB5"/>
    <w:rsid w:val="00810FE2"/>
    <w:rsid w:val="00810FF5"/>
    <w:rsid w:val="00811043"/>
    <w:rsid w:val="0081126F"/>
    <w:rsid w:val="0081136B"/>
    <w:rsid w:val="00811482"/>
    <w:rsid w:val="008114D3"/>
    <w:rsid w:val="008115B7"/>
    <w:rsid w:val="008115E7"/>
    <w:rsid w:val="008117CC"/>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7E"/>
    <w:rsid w:val="0081298C"/>
    <w:rsid w:val="00812A08"/>
    <w:rsid w:val="00812B1E"/>
    <w:rsid w:val="00812B87"/>
    <w:rsid w:val="00812C25"/>
    <w:rsid w:val="00812CBC"/>
    <w:rsid w:val="00812CF2"/>
    <w:rsid w:val="00812D69"/>
    <w:rsid w:val="00812DB3"/>
    <w:rsid w:val="00812E14"/>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CA"/>
    <w:rsid w:val="008134E8"/>
    <w:rsid w:val="00813547"/>
    <w:rsid w:val="00813578"/>
    <w:rsid w:val="008135B3"/>
    <w:rsid w:val="008135FB"/>
    <w:rsid w:val="00813669"/>
    <w:rsid w:val="0081368B"/>
    <w:rsid w:val="0081373A"/>
    <w:rsid w:val="0081373F"/>
    <w:rsid w:val="0081376C"/>
    <w:rsid w:val="008137FA"/>
    <w:rsid w:val="00813833"/>
    <w:rsid w:val="00813854"/>
    <w:rsid w:val="0081385C"/>
    <w:rsid w:val="0081390C"/>
    <w:rsid w:val="00813A13"/>
    <w:rsid w:val="00813A3E"/>
    <w:rsid w:val="00813A80"/>
    <w:rsid w:val="00813B28"/>
    <w:rsid w:val="00813B6A"/>
    <w:rsid w:val="00813D1F"/>
    <w:rsid w:val="00813D3F"/>
    <w:rsid w:val="00813D4F"/>
    <w:rsid w:val="00813D78"/>
    <w:rsid w:val="00813EF1"/>
    <w:rsid w:val="00813F12"/>
    <w:rsid w:val="00813F3E"/>
    <w:rsid w:val="00814169"/>
    <w:rsid w:val="008141DA"/>
    <w:rsid w:val="00814356"/>
    <w:rsid w:val="008143BE"/>
    <w:rsid w:val="0081440C"/>
    <w:rsid w:val="00814498"/>
    <w:rsid w:val="008144CA"/>
    <w:rsid w:val="00814511"/>
    <w:rsid w:val="00814632"/>
    <w:rsid w:val="00814650"/>
    <w:rsid w:val="00814651"/>
    <w:rsid w:val="008147F6"/>
    <w:rsid w:val="00814835"/>
    <w:rsid w:val="0081488D"/>
    <w:rsid w:val="008148F9"/>
    <w:rsid w:val="00814922"/>
    <w:rsid w:val="0081495A"/>
    <w:rsid w:val="0081496E"/>
    <w:rsid w:val="008149A1"/>
    <w:rsid w:val="00814BAC"/>
    <w:rsid w:val="00814BCB"/>
    <w:rsid w:val="00814C00"/>
    <w:rsid w:val="00814C27"/>
    <w:rsid w:val="00814CCE"/>
    <w:rsid w:val="00814CDC"/>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3D0"/>
    <w:rsid w:val="0081543F"/>
    <w:rsid w:val="00815667"/>
    <w:rsid w:val="00815669"/>
    <w:rsid w:val="008156F0"/>
    <w:rsid w:val="00815753"/>
    <w:rsid w:val="00815762"/>
    <w:rsid w:val="0081589B"/>
    <w:rsid w:val="008158E9"/>
    <w:rsid w:val="00815911"/>
    <w:rsid w:val="0081596E"/>
    <w:rsid w:val="00815981"/>
    <w:rsid w:val="00815983"/>
    <w:rsid w:val="00815988"/>
    <w:rsid w:val="008159AF"/>
    <w:rsid w:val="00815A80"/>
    <w:rsid w:val="00815C1E"/>
    <w:rsid w:val="00815C51"/>
    <w:rsid w:val="00815D2A"/>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D3"/>
    <w:rsid w:val="008169E1"/>
    <w:rsid w:val="00816A22"/>
    <w:rsid w:val="00816A7D"/>
    <w:rsid w:val="00816B40"/>
    <w:rsid w:val="00816B93"/>
    <w:rsid w:val="00816B95"/>
    <w:rsid w:val="00816C2B"/>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602"/>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CDB"/>
    <w:rsid w:val="00817D93"/>
    <w:rsid w:val="00817F20"/>
    <w:rsid w:val="00817F97"/>
    <w:rsid w:val="00817FB2"/>
    <w:rsid w:val="00820040"/>
    <w:rsid w:val="00820145"/>
    <w:rsid w:val="0082021B"/>
    <w:rsid w:val="00820282"/>
    <w:rsid w:val="0082028E"/>
    <w:rsid w:val="0082033A"/>
    <w:rsid w:val="008203EC"/>
    <w:rsid w:val="00820435"/>
    <w:rsid w:val="00820451"/>
    <w:rsid w:val="00820568"/>
    <w:rsid w:val="0082056D"/>
    <w:rsid w:val="00820707"/>
    <w:rsid w:val="00820738"/>
    <w:rsid w:val="008207D0"/>
    <w:rsid w:val="0082082E"/>
    <w:rsid w:val="00820836"/>
    <w:rsid w:val="00820884"/>
    <w:rsid w:val="00820A01"/>
    <w:rsid w:val="00820A03"/>
    <w:rsid w:val="00820A2E"/>
    <w:rsid w:val="00820A3A"/>
    <w:rsid w:val="00820A9E"/>
    <w:rsid w:val="00820ACE"/>
    <w:rsid w:val="00820AF0"/>
    <w:rsid w:val="00820B2B"/>
    <w:rsid w:val="00820BBD"/>
    <w:rsid w:val="00820BD2"/>
    <w:rsid w:val="00820C4F"/>
    <w:rsid w:val="00820D87"/>
    <w:rsid w:val="00820D8B"/>
    <w:rsid w:val="00820E80"/>
    <w:rsid w:val="00820F05"/>
    <w:rsid w:val="00820F5C"/>
    <w:rsid w:val="00820F92"/>
    <w:rsid w:val="00821005"/>
    <w:rsid w:val="008210F4"/>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7FD"/>
    <w:rsid w:val="00821821"/>
    <w:rsid w:val="008218D7"/>
    <w:rsid w:val="00821923"/>
    <w:rsid w:val="008219F5"/>
    <w:rsid w:val="00821A8E"/>
    <w:rsid w:val="00821AD2"/>
    <w:rsid w:val="00821AE4"/>
    <w:rsid w:val="00821B34"/>
    <w:rsid w:val="00821B5C"/>
    <w:rsid w:val="00821CBB"/>
    <w:rsid w:val="00821D7D"/>
    <w:rsid w:val="00821E3F"/>
    <w:rsid w:val="00821E56"/>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6BF"/>
    <w:rsid w:val="00822745"/>
    <w:rsid w:val="00822748"/>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0"/>
    <w:rsid w:val="00823104"/>
    <w:rsid w:val="00823107"/>
    <w:rsid w:val="00823113"/>
    <w:rsid w:val="0082321A"/>
    <w:rsid w:val="0082325D"/>
    <w:rsid w:val="008232BE"/>
    <w:rsid w:val="008233F7"/>
    <w:rsid w:val="00823416"/>
    <w:rsid w:val="0082346D"/>
    <w:rsid w:val="00823527"/>
    <w:rsid w:val="00823578"/>
    <w:rsid w:val="0082361C"/>
    <w:rsid w:val="00823656"/>
    <w:rsid w:val="008236C5"/>
    <w:rsid w:val="0082375A"/>
    <w:rsid w:val="00823885"/>
    <w:rsid w:val="008238B5"/>
    <w:rsid w:val="008238D7"/>
    <w:rsid w:val="00823902"/>
    <w:rsid w:val="0082394B"/>
    <w:rsid w:val="008239A9"/>
    <w:rsid w:val="00823AB2"/>
    <w:rsid w:val="00823B56"/>
    <w:rsid w:val="00823C01"/>
    <w:rsid w:val="00823C8C"/>
    <w:rsid w:val="00823CE5"/>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83E"/>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4B6"/>
    <w:rsid w:val="008255FB"/>
    <w:rsid w:val="008255FF"/>
    <w:rsid w:val="00825840"/>
    <w:rsid w:val="0082586F"/>
    <w:rsid w:val="008258FD"/>
    <w:rsid w:val="0082591D"/>
    <w:rsid w:val="0082593F"/>
    <w:rsid w:val="00825961"/>
    <w:rsid w:val="0082597D"/>
    <w:rsid w:val="00825988"/>
    <w:rsid w:val="008259BD"/>
    <w:rsid w:val="00825A02"/>
    <w:rsid w:val="00825A70"/>
    <w:rsid w:val="00825A9C"/>
    <w:rsid w:val="00825B20"/>
    <w:rsid w:val="00825CCB"/>
    <w:rsid w:val="00825CFC"/>
    <w:rsid w:val="00825D09"/>
    <w:rsid w:val="00825D41"/>
    <w:rsid w:val="00825DDB"/>
    <w:rsid w:val="00825E28"/>
    <w:rsid w:val="00825F3C"/>
    <w:rsid w:val="00825FCF"/>
    <w:rsid w:val="00826000"/>
    <w:rsid w:val="00826137"/>
    <w:rsid w:val="00826188"/>
    <w:rsid w:val="008261BC"/>
    <w:rsid w:val="00826283"/>
    <w:rsid w:val="0082629A"/>
    <w:rsid w:val="00826307"/>
    <w:rsid w:val="008265B8"/>
    <w:rsid w:val="008265F7"/>
    <w:rsid w:val="00826625"/>
    <w:rsid w:val="00826720"/>
    <w:rsid w:val="008267FB"/>
    <w:rsid w:val="0082681E"/>
    <w:rsid w:val="00826986"/>
    <w:rsid w:val="00826A47"/>
    <w:rsid w:val="00826A94"/>
    <w:rsid w:val="00826AD9"/>
    <w:rsid w:val="00826B99"/>
    <w:rsid w:val="00826C28"/>
    <w:rsid w:val="00826C40"/>
    <w:rsid w:val="00826C49"/>
    <w:rsid w:val="00826D27"/>
    <w:rsid w:val="00826D38"/>
    <w:rsid w:val="00826E9F"/>
    <w:rsid w:val="00826EF1"/>
    <w:rsid w:val="00826F3E"/>
    <w:rsid w:val="00826F62"/>
    <w:rsid w:val="00826FDC"/>
    <w:rsid w:val="00827023"/>
    <w:rsid w:val="00827035"/>
    <w:rsid w:val="00827057"/>
    <w:rsid w:val="00827117"/>
    <w:rsid w:val="00827132"/>
    <w:rsid w:val="00827181"/>
    <w:rsid w:val="008271BD"/>
    <w:rsid w:val="008271CA"/>
    <w:rsid w:val="0082724C"/>
    <w:rsid w:val="00827306"/>
    <w:rsid w:val="00827332"/>
    <w:rsid w:val="008273E7"/>
    <w:rsid w:val="00827415"/>
    <w:rsid w:val="00827470"/>
    <w:rsid w:val="008274F8"/>
    <w:rsid w:val="0082752D"/>
    <w:rsid w:val="008275B0"/>
    <w:rsid w:val="00827646"/>
    <w:rsid w:val="00827669"/>
    <w:rsid w:val="0082766E"/>
    <w:rsid w:val="008276BC"/>
    <w:rsid w:val="0082776F"/>
    <w:rsid w:val="008278A3"/>
    <w:rsid w:val="0082791B"/>
    <w:rsid w:val="00827977"/>
    <w:rsid w:val="00827AAD"/>
    <w:rsid w:val="00827AB3"/>
    <w:rsid w:val="00827AEE"/>
    <w:rsid w:val="00827B1F"/>
    <w:rsid w:val="00827B68"/>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B0D"/>
    <w:rsid w:val="00830B80"/>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73E"/>
    <w:rsid w:val="00831972"/>
    <w:rsid w:val="00831979"/>
    <w:rsid w:val="00831A46"/>
    <w:rsid w:val="00831A70"/>
    <w:rsid w:val="00831AAF"/>
    <w:rsid w:val="00831AB0"/>
    <w:rsid w:val="00831BAA"/>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390"/>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5B"/>
    <w:rsid w:val="00832B5D"/>
    <w:rsid w:val="00832BDE"/>
    <w:rsid w:val="00832C53"/>
    <w:rsid w:val="00832CFE"/>
    <w:rsid w:val="00832D14"/>
    <w:rsid w:val="00832D98"/>
    <w:rsid w:val="00832DD1"/>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02"/>
    <w:rsid w:val="00833830"/>
    <w:rsid w:val="00833844"/>
    <w:rsid w:val="00833856"/>
    <w:rsid w:val="00833888"/>
    <w:rsid w:val="008338DF"/>
    <w:rsid w:val="00833907"/>
    <w:rsid w:val="00833912"/>
    <w:rsid w:val="0083394C"/>
    <w:rsid w:val="00833B37"/>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B9"/>
    <w:rsid w:val="008344C3"/>
    <w:rsid w:val="008344D2"/>
    <w:rsid w:val="008345DC"/>
    <w:rsid w:val="008346AA"/>
    <w:rsid w:val="008346B2"/>
    <w:rsid w:val="00834813"/>
    <w:rsid w:val="00834841"/>
    <w:rsid w:val="008348D3"/>
    <w:rsid w:val="008349AE"/>
    <w:rsid w:val="008349EC"/>
    <w:rsid w:val="00834A14"/>
    <w:rsid w:val="00834A78"/>
    <w:rsid w:val="00834A9A"/>
    <w:rsid w:val="00834ABA"/>
    <w:rsid w:val="00834B50"/>
    <w:rsid w:val="00834B68"/>
    <w:rsid w:val="00834B7A"/>
    <w:rsid w:val="00834B7E"/>
    <w:rsid w:val="00834C53"/>
    <w:rsid w:val="00834C6B"/>
    <w:rsid w:val="00834DB7"/>
    <w:rsid w:val="00834E16"/>
    <w:rsid w:val="00834E59"/>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25"/>
    <w:rsid w:val="00835844"/>
    <w:rsid w:val="0083598C"/>
    <w:rsid w:val="00835A7A"/>
    <w:rsid w:val="00835BB9"/>
    <w:rsid w:val="00835C6A"/>
    <w:rsid w:val="00835C81"/>
    <w:rsid w:val="00835D3E"/>
    <w:rsid w:val="00835D67"/>
    <w:rsid w:val="00835D8F"/>
    <w:rsid w:val="00835DB0"/>
    <w:rsid w:val="00835DCB"/>
    <w:rsid w:val="00835DDC"/>
    <w:rsid w:val="00835E29"/>
    <w:rsid w:val="00835E93"/>
    <w:rsid w:val="00835F25"/>
    <w:rsid w:val="00835F2A"/>
    <w:rsid w:val="00835FE1"/>
    <w:rsid w:val="00836041"/>
    <w:rsid w:val="00836062"/>
    <w:rsid w:val="00836144"/>
    <w:rsid w:val="00836168"/>
    <w:rsid w:val="008364C6"/>
    <w:rsid w:val="00836518"/>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D1"/>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5E3"/>
    <w:rsid w:val="0083761B"/>
    <w:rsid w:val="008376F1"/>
    <w:rsid w:val="00837710"/>
    <w:rsid w:val="008377E0"/>
    <w:rsid w:val="00837851"/>
    <w:rsid w:val="00837872"/>
    <w:rsid w:val="008378AD"/>
    <w:rsid w:val="0083795A"/>
    <w:rsid w:val="00837995"/>
    <w:rsid w:val="00837BBE"/>
    <w:rsid w:val="00837CED"/>
    <w:rsid w:val="00837D7D"/>
    <w:rsid w:val="00837DDD"/>
    <w:rsid w:val="00837E10"/>
    <w:rsid w:val="00837E22"/>
    <w:rsid w:val="00837E5B"/>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0C"/>
    <w:rsid w:val="00840539"/>
    <w:rsid w:val="00840601"/>
    <w:rsid w:val="00840619"/>
    <w:rsid w:val="00840661"/>
    <w:rsid w:val="00840664"/>
    <w:rsid w:val="0084069D"/>
    <w:rsid w:val="008406AE"/>
    <w:rsid w:val="00840736"/>
    <w:rsid w:val="0084086F"/>
    <w:rsid w:val="0084091D"/>
    <w:rsid w:val="00840A9D"/>
    <w:rsid w:val="00840BED"/>
    <w:rsid w:val="00840CBB"/>
    <w:rsid w:val="00840D2B"/>
    <w:rsid w:val="00840D36"/>
    <w:rsid w:val="00840DA2"/>
    <w:rsid w:val="00840DE2"/>
    <w:rsid w:val="00840DF5"/>
    <w:rsid w:val="00840F0D"/>
    <w:rsid w:val="00841018"/>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3"/>
    <w:rsid w:val="00841ACF"/>
    <w:rsid w:val="00841B6F"/>
    <w:rsid w:val="00841D70"/>
    <w:rsid w:val="00841D87"/>
    <w:rsid w:val="00841E59"/>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831"/>
    <w:rsid w:val="00842923"/>
    <w:rsid w:val="0084297A"/>
    <w:rsid w:val="00842A78"/>
    <w:rsid w:val="00842AB2"/>
    <w:rsid w:val="00842AE8"/>
    <w:rsid w:val="00842B70"/>
    <w:rsid w:val="00842BC5"/>
    <w:rsid w:val="00842C4C"/>
    <w:rsid w:val="00842C58"/>
    <w:rsid w:val="00842CB6"/>
    <w:rsid w:val="00842D00"/>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32"/>
    <w:rsid w:val="00843993"/>
    <w:rsid w:val="008439C8"/>
    <w:rsid w:val="008439DE"/>
    <w:rsid w:val="00843AAB"/>
    <w:rsid w:val="00843AB4"/>
    <w:rsid w:val="00843AEB"/>
    <w:rsid w:val="00843B05"/>
    <w:rsid w:val="00843B08"/>
    <w:rsid w:val="00843B46"/>
    <w:rsid w:val="00843C8C"/>
    <w:rsid w:val="00843C92"/>
    <w:rsid w:val="00843CCE"/>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EE"/>
    <w:rsid w:val="008449FA"/>
    <w:rsid w:val="00844A06"/>
    <w:rsid w:val="00844B83"/>
    <w:rsid w:val="00844BB1"/>
    <w:rsid w:val="00844BF4"/>
    <w:rsid w:val="00844C53"/>
    <w:rsid w:val="00844CC4"/>
    <w:rsid w:val="00844CEC"/>
    <w:rsid w:val="00844DCD"/>
    <w:rsid w:val="00844E21"/>
    <w:rsid w:val="00844E6F"/>
    <w:rsid w:val="00844E79"/>
    <w:rsid w:val="00844F3E"/>
    <w:rsid w:val="008450F7"/>
    <w:rsid w:val="0084511D"/>
    <w:rsid w:val="00845155"/>
    <w:rsid w:val="0084515D"/>
    <w:rsid w:val="008451AF"/>
    <w:rsid w:val="008451E8"/>
    <w:rsid w:val="00845238"/>
    <w:rsid w:val="00845285"/>
    <w:rsid w:val="00845425"/>
    <w:rsid w:val="008454E5"/>
    <w:rsid w:val="00845517"/>
    <w:rsid w:val="00845571"/>
    <w:rsid w:val="008455C1"/>
    <w:rsid w:val="00845640"/>
    <w:rsid w:val="00845724"/>
    <w:rsid w:val="008457C2"/>
    <w:rsid w:val="0084582D"/>
    <w:rsid w:val="008458E7"/>
    <w:rsid w:val="00845918"/>
    <w:rsid w:val="008459A0"/>
    <w:rsid w:val="008459ED"/>
    <w:rsid w:val="008459F5"/>
    <w:rsid w:val="00845A85"/>
    <w:rsid w:val="00845AC8"/>
    <w:rsid w:val="00845B8F"/>
    <w:rsid w:val="00845C5D"/>
    <w:rsid w:val="00845C74"/>
    <w:rsid w:val="00845D91"/>
    <w:rsid w:val="00845F28"/>
    <w:rsid w:val="00845F86"/>
    <w:rsid w:val="00846005"/>
    <w:rsid w:val="0084600B"/>
    <w:rsid w:val="00846062"/>
    <w:rsid w:val="0084618A"/>
    <w:rsid w:val="00846280"/>
    <w:rsid w:val="008462CC"/>
    <w:rsid w:val="008462EB"/>
    <w:rsid w:val="00846305"/>
    <w:rsid w:val="00846324"/>
    <w:rsid w:val="00846337"/>
    <w:rsid w:val="00846420"/>
    <w:rsid w:val="0084649B"/>
    <w:rsid w:val="008464EE"/>
    <w:rsid w:val="008465DB"/>
    <w:rsid w:val="00846604"/>
    <w:rsid w:val="00846661"/>
    <w:rsid w:val="008466CE"/>
    <w:rsid w:val="0084670C"/>
    <w:rsid w:val="00846714"/>
    <w:rsid w:val="00846749"/>
    <w:rsid w:val="00846794"/>
    <w:rsid w:val="008467CB"/>
    <w:rsid w:val="00846A7C"/>
    <w:rsid w:val="00846A98"/>
    <w:rsid w:val="00846AA9"/>
    <w:rsid w:val="00846AE3"/>
    <w:rsid w:val="00846B56"/>
    <w:rsid w:val="00846BFD"/>
    <w:rsid w:val="00846C13"/>
    <w:rsid w:val="00846CA3"/>
    <w:rsid w:val="00846CD5"/>
    <w:rsid w:val="00846D21"/>
    <w:rsid w:val="00846D46"/>
    <w:rsid w:val="00846D64"/>
    <w:rsid w:val="00846D7D"/>
    <w:rsid w:val="00846DE4"/>
    <w:rsid w:val="00846E6A"/>
    <w:rsid w:val="00846F61"/>
    <w:rsid w:val="00846F94"/>
    <w:rsid w:val="00846FAA"/>
    <w:rsid w:val="00847022"/>
    <w:rsid w:val="0084702D"/>
    <w:rsid w:val="00847076"/>
    <w:rsid w:val="00847148"/>
    <w:rsid w:val="008471AE"/>
    <w:rsid w:val="00847222"/>
    <w:rsid w:val="00847234"/>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4C8"/>
    <w:rsid w:val="00850501"/>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23"/>
    <w:rsid w:val="00851A89"/>
    <w:rsid w:val="00851B0F"/>
    <w:rsid w:val="00851B60"/>
    <w:rsid w:val="00851BA9"/>
    <w:rsid w:val="00851BE4"/>
    <w:rsid w:val="00851CBA"/>
    <w:rsid w:val="00851CFF"/>
    <w:rsid w:val="00851D07"/>
    <w:rsid w:val="00851D70"/>
    <w:rsid w:val="00851DF6"/>
    <w:rsid w:val="00851E5A"/>
    <w:rsid w:val="00851E68"/>
    <w:rsid w:val="00851F1C"/>
    <w:rsid w:val="00851FD8"/>
    <w:rsid w:val="00852056"/>
    <w:rsid w:val="008520A1"/>
    <w:rsid w:val="00852172"/>
    <w:rsid w:val="008521E9"/>
    <w:rsid w:val="008521F7"/>
    <w:rsid w:val="008522A7"/>
    <w:rsid w:val="008522C4"/>
    <w:rsid w:val="008522F5"/>
    <w:rsid w:val="008522F6"/>
    <w:rsid w:val="00852362"/>
    <w:rsid w:val="008523C9"/>
    <w:rsid w:val="008523D9"/>
    <w:rsid w:val="008523E7"/>
    <w:rsid w:val="0085243C"/>
    <w:rsid w:val="00852565"/>
    <w:rsid w:val="0085259D"/>
    <w:rsid w:val="008525AD"/>
    <w:rsid w:val="008525C5"/>
    <w:rsid w:val="00852991"/>
    <w:rsid w:val="00852997"/>
    <w:rsid w:val="008529E2"/>
    <w:rsid w:val="00852A12"/>
    <w:rsid w:val="00852AB9"/>
    <w:rsid w:val="00852B0C"/>
    <w:rsid w:val="00852B29"/>
    <w:rsid w:val="00852B67"/>
    <w:rsid w:val="00852B97"/>
    <w:rsid w:val="00852BBE"/>
    <w:rsid w:val="00852D0E"/>
    <w:rsid w:val="00852E21"/>
    <w:rsid w:val="00852EE1"/>
    <w:rsid w:val="00852F30"/>
    <w:rsid w:val="00852F3C"/>
    <w:rsid w:val="00852FA1"/>
    <w:rsid w:val="00852FDC"/>
    <w:rsid w:val="00852FE5"/>
    <w:rsid w:val="00853055"/>
    <w:rsid w:val="008530D4"/>
    <w:rsid w:val="00853286"/>
    <w:rsid w:val="00853315"/>
    <w:rsid w:val="00853340"/>
    <w:rsid w:val="00853384"/>
    <w:rsid w:val="0085341B"/>
    <w:rsid w:val="00853835"/>
    <w:rsid w:val="008538CD"/>
    <w:rsid w:val="008538DD"/>
    <w:rsid w:val="00853944"/>
    <w:rsid w:val="008539DC"/>
    <w:rsid w:val="00853A82"/>
    <w:rsid w:val="00853AA8"/>
    <w:rsid w:val="00853AAD"/>
    <w:rsid w:val="00853ABD"/>
    <w:rsid w:val="00853AE6"/>
    <w:rsid w:val="00853B84"/>
    <w:rsid w:val="00853BA3"/>
    <w:rsid w:val="00853BA9"/>
    <w:rsid w:val="00853D49"/>
    <w:rsid w:val="00853F04"/>
    <w:rsid w:val="00853F0A"/>
    <w:rsid w:val="00853F4F"/>
    <w:rsid w:val="00853FA3"/>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6"/>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96"/>
    <w:rsid w:val="00854BB2"/>
    <w:rsid w:val="00854BD8"/>
    <w:rsid w:val="00854C29"/>
    <w:rsid w:val="00854C6E"/>
    <w:rsid w:val="00854D31"/>
    <w:rsid w:val="00854D65"/>
    <w:rsid w:val="00854DB5"/>
    <w:rsid w:val="00854E27"/>
    <w:rsid w:val="00854E88"/>
    <w:rsid w:val="00854EC4"/>
    <w:rsid w:val="00854F50"/>
    <w:rsid w:val="00854F5B"/>
    <w:rsid w:val="0085500F"/>
    <w:rsid w:val="0085506D"/>
    <w:rsid w:val="00855084"/>
    <w:rsid w:val="00855104"/>
    <w:rsid w:val="00855126"/>
    <w:rsid w:val="0085514F"/>
    <w:rsid w:val="00855308"/>
    <w:rsid w:val="00855493"/>
    <w:rsid w:val="008554DB"/>
    <w:rsid w:val="00855525"/>
    <w:rsid w:val="0085559E"/>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D70"/>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6F8"/>
    <w:rsid w:val="0085695F"/>
    <w:rsid w:val="00856989"/>
    <w:rsid w:val="00856A5F"/>
    <w:rsid w:val="00856ADC"/>
    <w:rsid w:val="00856BC0"/>
    <w:rsid w:val="00856C45"/>
    <w:rsid w:val="00856CEA"/>
    <w:rsid w:val="00856CED"/>
    <w:rsid w:val="00856CF0"/>
    <w:rsid w:val="00856D49"/>
    <w:rsid w:val="00856F73"/>
    <w:rsid w:val="008570D9"/>
    <w:rsid w:val="00857112"/>
    <w:rsid w:val="0085730F"/>
    <w:rsid w:val="00857313"/>
    <w:rsid w:val="008573BE"/>
    <w:rsid w:val="008574CD"/>
    <w:rsid w:val="00857585"/>
    <w:rsid w:val="0085759E"/>
    <w:rsid w:val="008575CB"/>
    <w:rsid w:val="00857632"/>
    <w:rsid w:val="00857638"/>
    <w:rsid w:val="00857676"/>
    <w:rsid w:val="008576DF"/>
    <w:rsid w:val="008579D2"/>
    <w:rsid w:val="00857BAB"/>
    <w:rsid w:val="00857BFD"/>
    <w:rsid w:val="00857C22"/>
    <w:rsid w:val="00857C6A"/>
    <w:rsid w:val="00857D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BD0"/>
    <w:rsid w:val="00860C19"/>
    <w:rsid w:val="00860C2C"/>
    <w:rsid w:val="00860DA6"/>
    <w:rsid w:val="00860ED0"/>
    <w:rsid w:val="00860EDD"/>
    <w:rsid w:val="00860F6F"/>
    <w:rsid w:val="00860FA9"/>
    <w:rsid w:val="00861022"/>
    <w:rsid w:val="00861077"/>
    <w:rsid w:val="00861088"/>
    <w:rsid w:val="008610B7"/>
    <w:rsid w:val="00861138"/>
    <w:rsid w:val="0086126F"/>
    <w:rsid w:val="008612D4"/>
    <w:rsid w:val="0086132E"/>
    <w:rsid w:val="0086144C"/>
    <w:rsid w:val="00861493"/>
    <w:rsid w:val="0086155E"/>
    <w:rsid w:val="0086168D"/>
    <w:rsid w:val="00861780"/>
    <w:rsid w:val="0086183E"/>
    <w:rsid w:val="0086183F"/>
    <w:rsid w:val="00861884"/>
    <w:rsid w:val="00861887"/>
    <w:rsid w:val="008619C4"/>
    <w:rsid w:val="00861A86"/>
    <w:rsid w:val="00861AD1"/>
    <w:rsid w:val="00861AEB"/>
    <w:rsid w:val="00861AEF"/>
    <w:rsid w:val="00861AF1"/>
    <w:rsid w:val="00861B9D"/>
    <w:rsid w:val="00861C02"/>
    <w:rsid w:val="00861C26"/>
    <w:rsid w:val="00861C90"/>
    <w:rsid w:val="00861ECF"/>
    <w:rsid w:val="00861EF3"/>
    <w:rsid w:val="0086205F"/>
    <w:rsid w:val="00862206"/>
    <w:rsid w:val="00862278"/>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A5"/>
    <w:rsid w:val="008628E3"/>
    <w:rsid w:val="0086290F"/>
    <w:rsid w:val="008629A6"/>
    <w:rsid w:val="00862ACB"/>
    <w:rsid w:val="00862AE2"/>
    <w:rsid w:val="00862AE7"/>
    <w:rsid w:val="00862B60"/>
    <w:rsid w:val="00862BCC"/>
    <w:rsid w:val="00862C5D"/>
    <w:rsid w:val="00862C87"/>
    <w:rsid w:val="00862D4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8AA"/>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C0F"/>
    <w:rsid w:val="00864C5C"/>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1F"/>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5EF"/>
    <w:rsid w:val="00866641"/>
    <w:rsid w:val="00866647"/>
    <w:rsid w:val="008666D9"/>
    <w:rsid w:val="0086672E"/>
    <w:rsid w:val="00866871"/>
    <w:rsid w:val="0086688C"/>
    <w:rsid w:val="00866899"/>
    <w:rsid w:val="008668CE"/>
    <w:rsid w:val="0086694D"/>
    <w:rsid w:val="00866A5F"/>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88C"/>
    <w:rsid w:val="00867910"/>
    <w:rsid w:val="00867BA5"/>
    <w:rsid w:val="00867C32"/>
    <w:rsid w:val="00867CA3"/>
    <w:rsid w:val="00867D0C"/>
    <w:rsid w:val="00867D51"/>
    <w:rsid w:val="00867D84"/>
    <w:rsid w:val="00867E4D"/>
    <w:rsid w:val="00867E53"/>
    <w:rsid w:val="00867F30"/>
    <w:rsid w:val="00870028"/>
    <w:rsid w:val="00870058"/>
    <w:rsid w:val="0087017C"/>
    <w:rsid w:val="008701DA"/>
    <w:rsid w:val="008701EF"/>
    <w:rsid w:val="00870256"/>
    <w:rsid w:val="00870374"/>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8A"/>
    <w:rsid w:val="00870EC6"/>
    <w:rsid w:val="00870F9A"/>
    <w:rsid w:val="00871027"/>
    <w:rsid w:val="00871080"/>
    <w:rsid w:val="00871144"/>
    <w:rsid w:val="00871174"/>
    <w:rsid w:val="0087117A"/>
    <w:rsid w:val="0087121B"/>
    <w:rsid w:val="00871295"/>
    <w:rsid w:val="008712E7"/>
    <w:rsid w:val="008712F2"/>
    <w:rsid w:val="00871304"/>
    <w:rsid w:val="0087137E"/>
    <w:rsid w:val="008714B8"/>
    <w:rsid w:val="008714C2"/>
    <w:rsid w:val="0087156B"/>
    <w:rsid w:val="008715BA"/>
    <w:rsid w:val="008715D3"/>
    <w:rsid w:val="008715FE"/>
    <w:rsid w:val="00871643"/>
    <w:rsid w:val="008717A2"/>
    <w:rsid w:val="008717AD"/>
    <w:rsid w:val="00871823"/>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45B"/>
    <w:rsid w:val="00872516"/>
    <w:rsid w:val="00872563"/>
    <w:rsid w:val="0087258D"/>
    <w:rsid w:val="008725A3"/>
    <w:rsid w:val="008725AD"/>
    <w:rsid w:val="008725D6"/>
    <w:rsid w:val="008725DE"/>
    <w:rsid w:val="00872640"/>
    <w:rsid w:val="00872672"/>
    <w:rsid w:val="00872674"/>
    <w:rsid w:val="00872683"/>
    <w:rsid w:val="008726B9"/>
    <w:rsid w:val="0087274B"/>
    <w:rsid w:val="00872768"/>
    <w:rsid w:val="008727EF"/>
    <w:rsid w:val="008728A7"/>
    <w:rsid w:val="00872969"/>
    <w:rsid w:val="008729FE"/>
    <w:rsid w:val="00872A51"/>
    <w:rsid w:val="00872ABB"/>
    <w:rsid w:val="00872BFF"/>
    <w:rsid w:val="00872C07"/>
    <w:rsid w:val="00872CCA"/>
    <w:rsid w:val="00872D08"/>
    <w:rsid w:val="00872D1E"/>
    <w:rsid w:val="00872D64"/>
    <w:rsid w:val="00872D88"/>
    <w:rsid w:val="00872E7E"/>
    <w:rsid w:val="00872FAF"/>
    <w:rsid w:val="008730D9"/>
    <w:rsid w:val="008730DD"/>
    <w:rsid w:val="00873144"/>
    <w:rsid w:val="0087330D"/>
    <w:rsid w:val="00873319"/>
    <w:rsid w:val="00873426"/>
    <w:rsid w:val="00873464"/>
    <w:rsid w:val="008734FC"/>
    <w:rsid w:val="008735A7"/>
    <w:rsid w:val="008735C2"/>
    <w:rsid w:val="008735C9"/>
    <w:rsid w:val="008735F3"/>
    <w:rsid w:val="0087384A"/>
    <w:rsid w:val="008738E9"/>
    <w:rsid w:val="0087392C"/>
    <w:rsid w:val="00873992"/>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1C"/>
    <w:rsid w:val="00874123"/>
    <w:rsid w:val="00874168"/>
    <w:rsid w:val="00874183"/>
    <w:rsid w:val="00874275"/>
    <w:rsid w:val="008742E2"/>
    <w:rsid w:val="008743B9"/>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75"/>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C4"/>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5E"/>
    <w:rsid w:val="008761E0"/>
    <w:rsid w:val="008762AC"/>
    <w:rsid w:val="008762FD"/>
    <w:rsid w:val="00876358"/>
    <w:rsid w:val="0087645A"/>
    <w:rsid w:val="008764A1"/>
    <w:rsid w:val="008764B0"/>
    <w:rsid w:val="00876507"/>
    <w:rsid w:val="008765B5"/>
    <w:rsid w:val="008765E8"/>
    <w:rsid w:val="0087664A"/>
    <w:rsid w:val="00876687"/>
    <w:rsid w:val="008766C6"/>
    <w:rsid w:val="0087670E"/>
    <w:rsid w:val="00876726"/>
    <w:rsid w:val="00876746"/>
    <w:rsid w:val="0087679E"/>
    <w:rsid w:val="008768A3"/>
    <w:rsid w:val="0087698A"/>
    <w:rsid w:val="008769D2"/>
    <w:rsid w:val="008769FA"/>
    <w:rsid w:val="00876A38"/>
    <w:rsid w:val="00876AAA"/>
    <w:rsid w:val="00876B96"/>
    <w:rsid w:val="00876BA3"/>
    <w:rsid w:val="00876BA8"/>
    <w:rsid w:val="00876C76"/>
    <w:rsid w:val="00876D09"/>
    <w:rsid w:val="00876D5F"/>
    <w:rsid w:val="00876E20"/>
    <w:rsid w:val="00876E4C"/>
    <w:rsid w:val="00876EDC"/>
    <w:rsid w:val="00876FED"/>
    <w:rsid w:val="00876FFE"/>
    <w:rsid w:val="0087705B"/>
    <w:rsid w:val="00877134"/>
    <w:rsid w:val="008771B2"/>
    <w:rsid w:val="008771BC"/>
    <w:rsid w:val="0087738F"/>
    <w:rsid w:val="008773F3"/>
    <w:rsid w:val="0087741A"/>
    <w:rsid w:val="0087769E"/>
    <w:rsid w:val="008776CD"/>
    <w:rsid w:val="008777A2"/>
    <w:rsid w:val="008777B6"/>
    <w:rsid w:val="008777C6"/>
    <w:rsid w:val="00877878"/>
    <w:rsid w:val="0087787B"/>
    <w:rsid w:val="008778C6"/>
    <w:rsid w:val="008778D9"/>
    <w:rsid w:val="0087790F"/>
    <w:rsid w:val="0087792F"/>
    <w:rsid w:val="00877A59"/>
    <w:rsid w:val="00877B67"/>
    <w:rsid w:val="00877BBC"/>
    <w:rsid w:val="00877BFD"/>
    <w:rsid w:val="00877D39"/>
    <w:rsid w:val="00877D97"/>
    <w:rsid w:val="00877DC4"/>
    <w:rsid w:val="00877DEB"/>
    <w:rsid w:val="00877E32"/>
    <w:rsid w:val="00877F54"/>
    <w:rsid w:val="00877F55"/>
    <w:rsid w:val="00877F7C"/>
    <w:rsid w:val="00877F8E"/>
    <w:rsid w:val="00877FED"/>
    <w:rsid w:val="0088000B"/>
    <w:rsid w:val="00880030"/>
    <w:rsid w:val="00880100"/>
    <w:rsid w:val="00880119"/>
    <w:rsid w:val="00880187"/>
    <w:rsid w:val="00880270"/>
    <w:rsid w:val="0088033D"/>
    <w:rsid w:val="00880379"/>
    <w:rsid w:val="00880380"/>
    <w:rsid w:val="008803DF"/>
    <w:rsid w:val="00880449"/>
    <w:rsid w:val="00880469"/>
    <w:rsid w:val="0088049E"/>
    <w:rsid w:val="008804E5"/>
    <w:rsid w:val="00880547"/>
    <w:rsid w:val="008805BF"/>
    <w:rsid w:val="0088062B"/>
    <w:rsid w:val="00880684"/>
    <w:rsid w:val="0088076F"/>
    <w:rsid w:val="008807BE"/>
    <w:rsid w:val="008807EB"/>
    <w:rsid w:val="0088082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3EC"/>
    <w:rsid w:val="00881470"/>
    <w:rsid w:val="008815C4"/>
    <w:rsid w:val="00881675"/>
    <w:rsid w:val="0088168C"/>
    <w:rsid w:val="00881692"/>
    <w:rsid w:val="008816EA"/>
    <w:rsid w:val="008817B4"/>
    <w:rsid w:val="00881870"/>
    <w:rsid w:val="00881876"/>
    <w:rsid w:val="0088199F"/>
    <w:rsid w:val="008819A0"/>
    <w:rsid w:val="00881B3C"/>
    <w:rsid w:val="00881B45"/>
    <w:rsid w:val="00881BA6"/>
    <w:rsid w:val="00881C6C"/>
    <w:rsid w:val="00881CAF"/>
    <w:rsid w:val="00881D61"/>
    <w:rsid w:val="00881E0D"/>
    <w:rsid w:val="00881E67"/>
    <w:rsid w:val="00881F02"/>
    <w:rsid w:val="00881F27"/>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9FD"/>
    <w:rsid w:val="00882A7D"/>
    <w:rsid w:val="00882AC4"/>
    <w:rsid w:val="00882AC6"/>
    <w:rsid w:val="00882B46"/>
    <w:rsid w:val="00882BC0"/>
    <w:rsid w:val="00882C1B"/>
    <w:rsid w:val="00882C2D"/>
    <w:rsid w:val="00882CCC"/>
    <w:rsid w:val="00882D48"/>
    <w:rsid w:val="00882D69"/>
    <w:rsid w:val="00882E10"/>
    <w:rsid w:val="00882E90"/>
    <w:rsid w:val="00882EC3"/>
    <w:rsid w:val="00882EDA"/>
    <w:rsid w:val="00882F6E"/>
    <w:rsid w:val="00882FFF"/>
    <w:rsid w:val="00883043"/>
    <w:rsid w:val="0088318A"/>
    <w:rsid w:val="00883190"/>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3FAB"/>
    <w:rsid w:val="008840FE"/>
    <w:rsid w:val="008841BE"/>
    <w:rsid w:val="008841BF"/>
    <w:rsid w:val="00884218"/>
    <w:rsid w:val="0088431C"/>
    <w:rsid w:val="00884396"/>
    <w:rsid w:val="008843F6"/>
    <w:rsid w:val="008845AA"/>
    <w:rsid w:val="0088465C"/>
    <w:rsid w:val="0088469B"/>
    <w:rsid w:val="00884759"/>
    <w:rsid w:val="00884790"/>
    <w:rsid w:val="008847A1"/>
    <w:rsid w:val="0088483F"/>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9D"/>
    <w:rsid w:val="008851E3"/>
    <w:rsid w:val="008851F6"/>
    <w:rsid w:val="0088523B"/>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3F"/>
    <w:rsid w:val="008856A1"/>
    <w:rsid w:val="00885759"/>
    <w:rsid w:val="00885772"/>
    <w:rsid w:val="008857A4"/>
    <w:rsid w:val="008858C5"/>
    <w:rsid w:val="0088591B"/>
    <w:rsid w:val="0088592E"/>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79"/>
    <w:rsid w:val="00885EB3"/>
    <w:rsid w:val="00885F2D"/>
    <w:rsid w:val="00885F5B"/>
    <w:rsid w:val="00885F69"/>
    <w:rsid w:val="00885F95"/>
    <w:rsid w:val="00885FC4"/>
    <w:rsid w:val="00886026"/>
    <w:rsid w:val="0088605C"/>
    <w:rsid w:val="00886067"/>
    <w:rsid w:val="008860B2"/>
    <w:rsid w:val="008860D4"/>
    <w:rsid w:val="008861FF"/>
    <w:rsid w:val="00886231"/>
    <w:rsid w:val="00886252"/>
    <w:rsid w:val="00886294"/>
    <w:rsid w:val="008862D6"/>
    <w:rsid w:val="0088635B"/>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39"/>
    <w:rsid w:val="00886D5C"/>
    <w:rsid w:val="00886DB5"/>
    <w:rsid w:val="00886DE0"/>
    <w:rsid w:val="00886E09"/>
    <w:rsid w:val="00886EDB"/>
    <w:rsid w:val="00886F15"/>
    <w:rsid w:val="00886F20"/>
    <w:rsid w:val="0088705F"/>
    <w:rsid w:val="008871E7"/>
    <w:rsid w:val="0088728C"/>
    <w:rsid w:val="008872FC"/>
    <w:rsid w:val="00887329"/>
    <w:rsid w:val="00887338"/>
    <w:rsid w:val="008873EA"/>
    <w:rsid w:val="00887472"/>
    <w:rsid w:val="00887514"/>
    <w:rsid w:val="00887533"/>
    <w:rsid w:val="008875EF"/>
    <w:rsid w:val="00887618"/>
    <w:rsid w:val="0088770A"/>
    <w:rsid w:val="008877F4"/>
    <w:rsid w:val="00887833"/>
    <w:rsid w:val="00887865"/>
    <w:rsid w:val="0088790A"/>
    <w:rsid w:val="00887913"/>
    <w:rsid w:val="00887970"/>
    <w:rsid w:val="00887986"/>
    <w:rsid w:val="008879FF"/>
    <w:rsid w:val="00887B71"/>
    <w:rsid w:val="00887B96"/>
    <w:rsid w:val="00887BB5"/>
    <w:rsid w:val="00887BB7"/>
    <w:rsid w:val="00887C3B"/>
    <w:rsid w:val="00887C5D"/>
    <w:rsid w:val="00887C89"/>
    <w:rsid w:val="00887D0B"/>
    <w:rsid w:val="00887E4D"/>
    <w:rsid w:val="00887E5F"/>
    <w:rsid w:val="00887E84"/>
    <w:rsid w:val="00887EAD"/>
    <w:rsid w:val="00887F57"/>
    <w:rsid w:val="00887F81"/>
    <w:rsid w:val="00887F88"/>
    <w:rsid w:val="00890048"/>
    <w:rsid w:val="008900F6"/>
    <w:rsid w:val="0089013E"/>
    <w:rsid w:val="008901D7"/>
    <w:rsid w:val="00890345"/>
    <w:rsid w:val="008903B2"/>
    <w:rsid w:val="0089050B"/>
    <w:rsid w:val="00890614"/>
    <w:rsid w:val="00890680"/>
    <w:rsid w:val="008906A0"/>
    <w:rsid w:val="008906F5"/>
    <w:rsid w:val="00890700"/>
    <w:rsid w:val="00890861"/>
    <w:rsid w:val="00890921"/>
    <w:rsid w:val="00890A21"/>
    <w:rsid w:val="00890A62"/>
    <w:rsid w:val="00890A6E"/>
    <w:rsid w:val="00890A8A"/>
    <w:rsid w:val="00890B86"/>
    <w:rsid w:val="00890B92"/>
    <w:rsid w:val="00890B98"/>
    <w:rsid w:val="00890C74"/>
    <w:rsid w:val="00890D74"/>
    <w:rsid w:val="00890F64"/>
    <w:rsid w:val="00890F6D"/>
    <w:rsid w:val="00891071"/>
    <w:rsid w:val="00891089"/>
    <w:rsid w:val="00891165"/>
    <w:rsid w:val="0089124B"/>
    <w:rsid w:val="008912CC"/>
    <w:rsid w:val="0089138B"/>
    <w:rsid w:val="00891396"/>
    <w:rsid w:val="00891399"/>
    <w:rsid w:val="00891481"/>
    <w:rsid w:val="00891498"/>
    <w:rsid w:val="008914D0"/>
    <w:rsid w:val="00891542"/>
    <w:rsid w:val="008915A7"/>
    <w:rsid w:val="008916D8"/>
    <w:rsid w:val="00891716"/>
    <w:rsid w:val="00891718"/>
    <w:rsid w:val="00891738"/>
    <w:rsid w:val="0089175E"/>
    <w:rsid w:val="008917FB"/>
    <w:rsid w:val="0089187F"/>
    <w:rsid w:val="008918BF"/>
    <w:rsid w:val="008918DB"/>
    <w:rsid w:val="008918FF"/>
    <w:rsid w:val="008919C4"/>
    <w:rsid w:val="00891A29"/>
    <w:rsid w:val="00891A2E"/>
    <w:rsid w:val="00891A7E"/>
    <w:rsid w:val="00891B35"/>
    <w:rsid w:val="00891BF3"/>
    <w:rsid w:val="00891CE2"/>
    <w:rsid w:val="00891FD6"/>
    <w:rsid w:val="008920E8"/>
    <w:rsid w:val="00892101"/>
    <w:rsid w:val="0089216C"/>
    <w:rsid w:val="00892240"/>
    <w:rsid w:val="008922B3"/>
    <w:rsid w:val="00892339"/>
    <w:rsid w:val="00892362"/>
    <w:rsid w:val="0089239A"/>
    <w:rsid w:val="008923B7"/>
    <w:rsid w:val="00892491"/>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35"/>
    <w:rsid w:val="00892B84"/>
    <w:rsid w:val="00892C33"/>
    <w:rsid w:val="00892D5C"/>
    <w:rsid w:val="00892DD1"/>
    <w:rsid w:val="00892E06"/>
    <w:rsid w:val="00892E49"/>
    <w:rsid w:val="00892E78"/>
    <w:rsid w:val="00892E89"/>
    <w:rsid w:val="00892F7D"/>
    <w:rsid w:val="00893039"/>
    <w:rsid w:val="008930BC"/>
    <w:rsid w:val="00893125"/>
    <w:rsid w:val="0089319B"/>
    <w:rsid w:val="008931A3"/>
    <w:rsid w:val="008931D4"/>
    <w:rsid w:val="00893233"/>
    <w:rsid w:val="0089323B"/>
    <w:rsid w:val="0089327A"/>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6C"/>
    <w:rsid w:val="00893E77"/>
    <w:rsid w:val="00893EBC"/>
    <w:rsid w:val="00893F5E"/>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5A2"/>
    <w:rsid w:val="00894643"/>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3E4"/>
    <w:rsid w:val="0089541A"/>
    <w:rsid w:val="008954CD"/>
    <w:rsid w:val="00895527"/>
    <w:rsid w:val="00895562"/>
    <w:rsid w:val="0089558A"/>
    <w:rsid w:val="008955BE"/>
    <w:rsid w:val="00895601"/>
    <w:rsid w:val="0089563C"/>
    <w:rsid w:val="00895781"/>
    <w:rsid w:val="008957BC"/>
    <w:rsid w:val="00895838"/>
    <w:rsid w:val="00895859"/>
    <w:rsid w:val="0089586B"/>
    <w:rsid w:val="00895876"/>
    <w:rsid w:val="008959B8"/>
    <w:rsid w:val="00895A4F"/>
    <w:rsid w:val="00895A7D"/>
    <w:rsid w:val="00895A98"/>
    <w:rsid w:val="00895B14"/>
    <w:rsid w:val="00895B90"/>
    <w:rsid w:val="00895BDE"/>
    <w:rsid w:val="00895C4A"/>
    <w:rsid w:val="00895CF1"/>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18"/>
    <w:rsid w:val="00896449"/>
    <w:rsid w:val="00896522"/>
    <w:rsid w:val="00896568"/>
    <w:rsid w:val="008965A0"/>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6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5A"/>
    <w:rsid w:val="00897DFB"/>
    <w:rsid w:val="00897E00"/>
    <w:rsid w:val="00897E8E"/>
    <w:rsid w:val="00897EAA"/>
    <w:rsid w:val="00897F0D"/>
    <w:rsid w:val="008A000E"/>
    <w:rsid w:val="008A0070"/>
    <w:rsid w:val="008A00B1"/>
    <w:rsid w:val="008A011F"/>
    <w:rsid w:val="008A0170"/>
    <w:rsid w:val="008A01AC"/>
    <w:rsid w:val="008A01D8"/>
    <w:rsid w:val="008A029E"/>
    <w:rsid w:val="008A02B9"/>
    <w:rsid w:val="008A02BD"/>
    <w:rsid w:val="008A0374"/>
    <w:rsid w:val="008A03AA"/>
    <w:rsid w:val="008A03BE"/>
    <w:rsid w:val="008A03D2"/>
    <w:rsid w:val="008A0425"/>
    <w:rsid w:val="008A04FF"/>
    <w:rsid w:val="008A0549"/>
    <w:rsid w:val="008A0720"/>
    <w:rsid w:val="008A0749"/>
    <w:rsid w:val="008A075C"/>
    <w:rsid w:val="008A0772"/>
    <w:rsid w:val="008A0778"/>
    <w:rsid w:val="008A079B"/>
    <w:rsid w:val="008A07AC"/>
    <w:rsid w:val="008A089C"/>
    <w:rsid w:val="008A08B1"/>
    <w:rsid w:val="008A08B7"/>
    <w:rsid w:val="008A0907"/>
    <w:rsid w:val="008A0941"/>
    <w:rsid w:val="008A09B8"/>
    <w:rsid w:val="008A0A4D"/>
    <w:rsid w:val="008A0AFA"/>
    <w:rsid w:val="008A0B72"/>
    <w:rsid w:val="008A0B97"/>
    <w:rsid w:val="008A0C04"/>
    <w:rsid w:val="008A0C57"/>
    <w:rsid w:val="008A0D08"/>
    <w:rsid w:val="008A0DEC"/>
    <w:rsid w:val="008A0E01"/>
    <w:rsid w:val="008A0F54"/>
    <w:rsid w:val="008A0FAC"/>
    <w:rsid w:val="008A100D"/>
    <w:rsid w:val="008A1012"/>
    <w:rsid w:val="008A103C"/>
    <w:rsid w:val="008A1065"/>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C8"/>
    <w:rsid w:val="008A20F8"/>
    <w:rsid w:val="008A213B"/>
    <w:rsid w:val="008A2146"/>
    <w:rsid w:val="008A2202"/>
    <w:rsid w:val="008A2221"/>
    <w:rsid w:val="008A22C9"/>
    <w:rsid w:val="008A22F8"/>
    <w:rsid w:val="008A22FB"/>
    <w:rsid w:val="008A2368"/>
    <w:rsid w:val="008A2387"/>
    <w:rsid w:val="008A2388"/>
    <w:rsid w:val="008A23E4"/>
    <w:rsid w:val="008A240C"/>
    <w:rsid w:val="008A2592"/>
    <w:rsid w:val="008A25CD"/>
    <w:rsid w:val="008A2614"/>
    <w:rsid w:val="008A264A"/>
    <w:rsid w:val="008A2695"/>
    <w:rsid w:val="008A26CE"/>
    <w:rsid w:val="008A27A9"/>
    <w:rsid w:val="008A2878"/>
    <w:rsid w:val="008A28D3"/>
    <w:rsid w:val="008A28E4"/>
    <w:rsid w:val="008A2914"/>
    <w:rsid w:val="008A297C"/>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1B4"/>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8D5"/>
    <w:rsid w:val="008A39A8"/>
    <w:rsid w:val="008A39BC"/>
    <w:rsid w:val="008A3A00"/>
    <w:rsid w:val="008A3A06"/>
    <w:rsid w:val="008A3AF3"/>
    <w:rsid w:val="008A3B61"/>
    <w:rsid w:val="008A3C1B"/>
    <w:rsid w:val="008A3C8A"/>
    <w:rsid w:val="008A3C9C"/>
    <w:rsid w:val="008A3DC2"/>
    <w:rsid w:val="008A3E00"/>
    <w:rsid w:val="008A3FD1"/>
    <w:rsid w:val="008A4050"/>
    <w:rsid w:val="008A40A2"/>
    <w:rsid w:val="008A4150"/>
    <w:rsid w:val="008A4242"/>
    <w:rsid w:val="008A427C"/>
    <w:rsid w:val="008A42B1"/>
    <w:rsid w:val="008A4334"/>
    <w:rsid w:val="008A445D"/>
    <w:rsid w:val="008A4680"/>
    <w:rsid w:val="008A46DE"/>
    <w:rsid w:val="008A481C"/>
    <w:rsid w:val="008A482E"/>
    <w:rsid w:val="008A49F6"/>
    <w:rsid w:val="008A4A3A"/>
    <w:rsid w:val="008A4AF0"/>
    <w:rsid w:val="008A4BE1"/>
    <w:rsid w:val="008A4C7D"/>
    <w:rsid w:val="008A4CDC"/>
    <w:rsid w:val="008A4CE4"/>
    <w:rsid w:val="008A4D07"/>
    <w:rsid w:val="008A4DA7"/>
    <w:rsid w:val="008A4DAB"/>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5E0"/>
    <w:rsid w:val="008A66B5"/>
    <w:rsid w:val="008A66C7"/>
    <w:rsid w:val="008A671D"/>
    <w:rsid w:val="008A67B3"/>
    <w:rsid w:val="008A67B7"/>
    <w:rsid w:val="008A67FA"/>
    <w:rsid w:val="008A680B"/>
    <w:rsid w:val="008A684B"/>
    <w:rsid w:val="008A68A9"/>
    <w:rsid w:val="008A68F6"/>
    <w:rsid w:val="008A6905"/>
    <w:rsid w:val="008A6946"/>
    <w:rsid w:val="008A69BC"/>
    <w:rsid w:val="008A6A59"/>
    <w:rsid w:val="008A6AA9"/>
    <w:rsid w:val="008A6AFB"/>
    <w:rsid w:val="008A6B68"/>
    <w:rsid w:val="008A6B9E"/>
    <w:rsid w:val="008A6C1D"/>
    <w:rsid w:val="008A6C45"/>
    <w:rsid w:val="008A6C61"/>
    <w:rsid w:val="008A6CAA"/>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21"/>
    <w:rsid w:val="008A7E89"/>
    <w:rsid w:val="008A7EB7"/>
    <w:rsid w:val="008A7ECE"/>
    <w:rsid w:val="008A7F44"/>
    <w:rsid w:val="008A7FBC"/>
    <w:rsid w:val="008B008B"/>
    <w:rsid w:val="008B00D0"/>
    <w:rsid w:val="008B00F3"/>
    <w:rsid w:val="008B0130"/>
    <w:rsid w:val="008B01E8"/>
    <w:rsid w:val="008B0203"/>
    <w:rsid w:val="008B033B"/>
    <w:rsid w:val="008B0366"/>
    <w:rsid w:val="008B03C5"/>
    <w:rsid w:val="008B0499"/>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8A"/>
    <w:rsid w:val="008B1BC0"/>
    <w:rsid w:val="008B1BFE"/>
    <w:rsid w:val="008B1DA6"/>
    <w:rsid w:val="008B1E39"/>
    <w:rsid w:val="008B1E68"/>
    <w:rsid w:val="008B1ED2"/>
    <w:rsid w:val="008B1F78"/>
    <w:rsid w:val="008B2036"/>
    <w:rsid w:val="008B2039"/>
    <w:rsid w:val="008B20EA"/>
    <w:rsid w:val="008B2118"/>
    <w:rsid w:val="008B213D"/>
    <w:rsid w:val="008B21E6"/>
    <w:rsid w:val="008B2335"/>
    <w:rsid w:val="008B2409"/>
    <w:rsid w:val="008B24FF"/>
    <w:rsid w:val="008B2561"/>
    <w:rsid w:val="008B25F1"/>
    <w:rsid w:val="008B25F8"/>
    <w:rsid w:val="008B26CC"/>
    <w:rsid w:val="008B26F3"/>
    <w:rsid w:val="008B26FF"/>
    <w:rsid w:val="008B271C"/>
    <w:rsid w:val="008B2737"/>
    <w:rsid w:val="008B2864"/>
    <w:rsid w:val="008B2887"/>
    <w:rsid w:val="008B289D"/>
    <w:rsid w:val="008B28B1"/>
    <w:rsid w:val="008B28C4"/>
    <w:rsid w:val="008B29D8"/>
    <w:rsid w:val="008B2BC0"/>
    <w:rsid w:val="008B2C00"/>
    <w:rsid w:val="008B2C2B"/>
    <w:rsid w:val="008B2C39"/>
    <w:rsid w:val="008B2C5B"/>
    <w:rsid w:val="008B2C9B"/>
    <w:rsid w:val="008B2CBA"/>
    <w:rsid w:val="008B2D61"/>
    <w:rsid w:val="008B2D62"/>
    <w:rsid w:val="008B2DD3"/>
    <w:rsid w:val="008B2E07"/>
    <w:rsid w:val="008B2E31"/>
    <w:rsid w:val="008B2E57"/>
    <w:rsid w:val="008B2EA5"/>
    <w:rsid w:val="008B2EE0"/>
    <w:rsid w:val="008B2EE6"/>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6D1"/>
    <w:rsid w:val="008B38FA"/>
    <w:rsid w:val="008B3902"/>
    <w:rsid w:val="008B390B"/>
    <w:rsid w:val="008B3931"/>
    <w:rsid w:val="008B39C4"/>
    <w:rsid w:val="008B39E4"/>
    <w:rsid w:val="008B3A28"/>
    <w:rsid w:val="008B3B34"/>
    <w:rsid w:val="008B3BA3"/>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3D0"/>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5C"/>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CF"/>
    <w:rsid w:val="008B5DEA"/>
    <w:rsid w:val="008B5F58"/>
    <w:rsid w:val="008B5F70"/>
    <w:rsid w:val="008B602C"/>
    <w:rsid w:val="008B608D"/>
    <w:rsid w:val="008B6162"/>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919"/>
    <w:rsid w:val="008B6AC8"/>
    <w:rsid w:val="008B6B62"/>
    <w:rsid w:val="008B6BDC"/>
    <w:rsid w:val="008B6C6B"/>
    <w:rsid w:val="008B6C8C"/>
    <w:rsid w:val="008B6CC7"/>
    <w:rsid w:val="008B6D54"/>
    <w:rsid w:val="008B6DA7"/>
    <w:rsid w:val="008B6E75"/>
    <w:rsid w:val="008B6E91"/>
    <w:rsid w:val="008B6ED5"/>
    <w:rsid w:val="008B6EE9"/>
    <w:rsid w:val="008B6FAB"/>
    <w:rsid w:val="008B6FD6"/>
    <w:rsid w:val="008B6FDF"/>
    <w:rsid w:val="008B7035"/>
    <w:rsid w:val="008B71A4"/>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46"/>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3D"/>
    <w:rsid w:val="008C0354"/>
    <w:rsid w:val="008C035E"/>
    <w:rsid w:val="008C0467"/>
    <w:rsid w:val="008C0499"/>
    <w:rsid w:val="008C04A6"/>
    <w:rsid w:val="008C04D6"/>
    <w:rsid w:val="008C07DA"/>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C"/>
    <w:rsid w:val="008C221E"/>
    <w:rsid w:val="008C2247"/>
    <w:rsid w:val="008C226D"/>
    <w:rsid w:val="008C2320"/>
    <w:rsid w:val="008C2327"/>
    <w:rsid w:val="008C233B"/>
    <w:rsid w:val="008C233F"/>
    <w:rsid w:val="008C23BE"/>
    <w:rsid w:val="008C2421"/>
    <w:rsid w:val="008C242D"/>
    <w:rsid w:val="008C2567"/>
    <w:rsid w:val="008C2637"/>
    <w:rsid w:val="008C26F8"/>
    <w:rsid w:val="008C287A"/>
    <w:rsid w:val="008C28C7"/>
    <w:rsid w:val="008C28DA"/>
    <w:rsid w:val="008C28E6"/>
    <w:rsid w:val="008C29D7"/>
    <w:rsid w:val="008C2A25"/>
    <w:rsid w:val="008C2A68"/>
    <w:rsid w:val="008C2ACA"/>
    <w:rsid w:val="008C2B1C"/>
    <w:rsid w:val="008C2C58"/>
    <w:rsid w:val="008C2C9E"/>
    <w:rsid w:val="008C2E14"/>
    <w:rsid w:val="008C2E5B"/>
    <w:rsid w:val="008C2F4D"/>
    <w:rsid w:val="008C2F66"/>
    <w:rsid w:val="008C2FC4"/>
    <w:rsid w:val="008C3006"/>
    <w:rsid w:val="008C301F"/>
    <w:rsid w:val="008C3077"/>
    <w:rsid w:val="008C3090"/>
    <w:rsid w:val="008C309F"/>
    <w:rsid w:val="008C3132"/>
    <w:rsid w:val="008C318A"/>
    <w:rsid w:val="008C31D4"/>
    <w:rsid w:val="008C31EF"/>
    <w:rsid w:val="008C325B"/>
    <w:rsid w:val="008C32AB"/>
    <w:rsid w:val="008C3304"/>
    <w:rsid w:val="008C33B1"/>
    <w:rsid w:val="008C33EF"/>
    <w:rsid w:val="008C34DA"/>
    <w:rsid w:val="008C34DB"/>
    <w:rsid w:val="008C35C4"/>
    <w:rsid w:val="008C35ED"/>
    <w:rsid w:val="008C36C9"/>
    <w:rsid w:val="008C382E"/>
    <w:rsid w:val="008C3833"/>
    <w:rsid w:val="008C3A32"/>
    <w:rsid w:val="008C3AC5"/>
    <w:rsid w:val="008C3B49"/>
    <w:rsid w:val="008C3B7C"/>
    <w:rsid w:val="008C3B88"/>
    <w:rsid w:val="008C3B9D"/>
    <w:rsid w:val="008C3BE2"/>
    <w:rsid w:val="008C3C1C"/>
    <w:rsid w:val="008C3D67"/>
    <w:rsid w:val="008C3DFE"/>
    <w:rsid w:val="008C3E82"/>
    <w:rsid w:val="008C3ED8"/>
    <w:rsid w:val="008C3FC3"/>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04"/>
    <w:rsid w:val="008C4914"/>
    <w:rsid w:val="008C492E"/>
    <w:rsid w:val="008C49E4"/>
    <w:rsid w:val="008C4A3B"/>
    <w:rsid w:val="008C4A45"/>
    <w:rsid w:val="008C4A87"/>
    <w:rsid w:val="008C4B2D"/>
    <w:rsid w:val="008C4C24"/>
    <w:rsid w:val="008C4C26"/>
    <w:rsid w:val="008C4C86"/>
    <w:rsid w:val="008C4CAA"/>
    <w:rsid w:val="008C4F29"/>
    <w:rsid w:val="008C4FA0"/>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C3"/>
    <w:rsid w:val="008C58FA"/>
    <w:rsid w:val="008C5951"/>
    <w:rsid w:val="008C59C6"/>
    <w:rsid w:val="008C5A68"/>
    <w:rsid w:val="008C5A96"/>
    <w:rsid w:val="008C5AC0"/>
    <w:rsid w:val="008C5B1B"/>
    <w:rsid w:val="008C5B22"/>
    <w:rsid w:val="008C5B24"/>
    <w:rsid w:val="008C5B3F"/>
    <w:rsid w:val="008C5B68"/>
    <w:rsid w:val="008C5BAE"/>
    <w:rsid w:val="008C5D52"/>
    <w:rsid w:val="008C5E9E"/>
    <w:rsid w:val="008C5F3E"/>
    <w:rsid w:val="008C5FE7"/>
    <w:rsid w:val="008C6109"/>
    <w:rsid w:val="008C6160"/>
    <w:rsid w:val="008C6183"/>
    <w:rsid w:val="008C61D6"/>
    <w:rsid w:val="008C6205"/>
    <w:rsid w:val="008C636F"/>
    <w:rsid w:val="008C6472"/>
    <w:rsid w:val="008C647E"/>
    <w:rsid w:val="008C64A6"/>
    <w:rsid w:val="008C64D4"/>
    <w:rsid w:val="008C651F"/>
    <w:rsid w:val="008C656E"/>
    <w:rsid w:val="008C6623"/>
    <w:rsid w:val="008C6630"/>
    <w:rsid w:val="008C66DC"/>
    <w:rsid w:val="008C676D"/>
    <w:rsid w:val="008C67D7"/>
    <w:rsid w:val="008C68CA"/>
    <w:rsid w:val="008C69F1"/>
    <w:rsid w:val="008C6A36"/>
    <w:rsid w:val="008C6BFA"/>
    <w:rsid w:val="008C6C93"/>
    <w:rsid w:val="008C6D2C"/>
    <w:rsid w:val="008C6E05"/>
    <w:rsid w:val="008C6E4C"/>
    <w:rsid w:val="008C6E7C"/>
    <w:rsid w:val="008C6EA6"/>
    <w:rsid w:val="008C6EBC"/>
    <w:rsid w:val="008C6EC1"/>
    <w:rsid w:val="008C6ECF"/>
    <w:rsid w:val="008C6F06"/>
    <w:rsid w:val="008C6F35"/>
    <w:rsid w:val="008C6FC6"/>
    <w:rsid w:val="008C6FEF"/>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5B6"/>
    <w:rsid w:val="008C7637"/>
    <w:rsid w:val="008C763B"/>
    <w:rsid w:val="008C76C6"/>
    <w:rsid w:val="008C76F8"/>
    <w:rsid w:val="008C77AF"/>
    <w:rsid w:val="008C7890"/>
    <w:rsid w:val="008C79A5"/>
    <w:rsid w:val="008C7A47"/>
    <w:rsid w:val="008C7A87"/>
    <w:rsid w:val="008C7B1A"/>
    <w:rsid w:val="008C7B65"/>
    <w:rsid w:val="008C7BCA"/>
    <w:rsid w:val="008C7BFD"/>
    <w:rsid w:val="008C7C23"/>
    <w:rsid w:val="008C7D9C"/>
    <w:rsid w:val="008C7E27"/>
    <w:rsid w:val="008C7E94"/>
    <w:rsid w:val="008C7EFB"/>
    <w:rsid w:val="008C7F31"/>
    <w:rsid w:val="008C7F85"/>
    <w:rsid w:val="008D001E"/>
    <w:rsid w:val="008D00A1"/>
    <w:rsid w:val="008D00A5"/>
    <w:rsid w:val="008D014F"/>
    <w:rsid w:val="008D02CB"/>
    <w:rsid w:val="008D034B"/>
    <w:rsid w:val="008D039E"/>
    <w:rsid w:val="008D03B1"/>
    <w:rsid w:val="008D03CF"/>
    <w:rsid w:val="008D0425"/>
    <w:rsid w:val="008D04D5"/>
    <w:rsid w:val="008D05CD"/>
    <w:rsid w:val="008D0632"/>
    <w:rsid w:val="008D0640"/>
    <w:rsid w:val="008D0649"/>
    <w:rsid w:val="008D0805"/>
    <w:rsid w:val="008D080D"/>
    <w:rsid w:val="008D0838"/>
    <w:rsid w:val="008D086D"/>
    <w:rsid w:val="008D08CB"/>
    <w:rsid w:val="008D0975"/>
    <w:rsid w:val="008D0AC7"/>
    <w:rsid w:val="008D0BDC"/>
    <w:rsid w:val="008D0D1D"/>
    <w:rsid w:val="008D0DC2"/>
    <w:rsid w:val="008D0F54"/>
    <w:rsid w:val="008D0F91"/>
    <w:rsid w:val="008D0FEB"/>
    <w:rsid w:val="008D108D"/>
    <w:rsid w:val="008D1155"/>
    <w:rsid w:val="008D1166"/>
    <w:rsid w:val="008D11E4"/>
    <w:rsid w:val="008D12E9"/>
    <w:rsid w:val="008D1377"/>
    <w:rsid w:val="008D13A0"/>
    <w:rsid w:val="008D13C7"/>
    <w:rsid w:val="008D1466"/>
    <w:rsid w:val="008D14FE"/>
    <w:rsid w:val="008D150B"/>
    <w:rsid w:val="008D158A"/>
    <w:rsid w:val="008D171C"/>
    <w:rsid w:val="008D17B2"/>
    <w:rsid w:val="008D182B"/>
    <w:rsid w:val="008D18F0"/>
    <w:rsid w:val="008D1934"/>
    <w:rsid w:val="008D195B"/>
    <w:rsid w:val="008D19FE"/>
    <w:rsid w:val="008D1A57"/>
    <w:rsid w:val="008D1B8B"/>
    <w:rsid w:val="008D1BF3"/>
    <w:rsid w:val="008D1C1B"/>
    <w:rsid w:val="008D1C32"/>
    <w:rsid w:val="008D1C7E"/>
    <w:rsid w:val="008D1CB3"/>
    <w:rsid w:val="008D1D2C"/>
    <w:rsid w:val="008D1D90"/>
    <w:rsid w:val="008D1FF7"/>
    <w:rsid w:val="008D20B4"/>
    <w:rsid w:val="008D20C3"/>
    <w:rsid w:val="008D210A"/>
    <w:rsid w:val="008D21EE"/>
    <w:rsid w:val="008D2202"/>
    <w:rsid w:val="008D22AF"/>
    <w:rsid w:val="008D22C1"/>
    <w:rsid w:val="008D2381"/>
    <w:rsid w:val="008D23D3"/>
    <w:rsid w:val="008D246D"/>
    <w:rsid w:val="008D24FC"/>
    <w:rsid w:val="008D2634"/>
    <w:rsid w:val="008D2681"/>
    <w:rsid w:val="008D26A4"/>
    <w:rsid w:val="008D26AF"/>
    <w:rsid w:val="008D26BF"/>
    <w:rsid w:val="008D26EC"/>
    <w:rsid w:val="008D2874"/>
    <w:rsid w:val="008D28AA"/>
    <w:rsid w:val="008D28DD"/>
    <w:rsid w:val="008D2981"/>
    <w:rsid w:val="008D2A0E"/>
    <w:rsid w:val="008D2B1A"/>
    <w:rsid w:val="008D2B67"/>
    <w:rsid w:val="008D2B7C"/>
    <w:rsid w:val="008D2B80"/>
    <w:rsid w:val="008D2CF9"/>
    <w:rsid w:val="008D2DCD"/>
    <w:rsid w:val="008D2DE9"/>
    <w:rsid w:val="008D2DF4"/>
    <w:rsid w:val="008D2FBC"/>
    <w:rsid w:val="008D2FE5"/>
    <w:rsid w:val="008D2FF0"/>
    <w:rsid w:val="008D2FFC"/>
    <w:rsid w:val="008D301F"/>
    <w:rsid w:val="008D3083"/>
    <w:rsid w:val="008D30DE"/>
    <w:rsid w:val="008D3103"/>
    <w:rsid w:val="008D31F5"/>
    <w:rsid w:val="008D328E"/>
    <w:rsid w:val="008D32AB"/>
    <w:rsid w:val="008D332A"/>
    <w:rsid w:val="008D3353"/>
    <w:rsid w:val="008D3483"/>
    <w:rsid w:val="008D34E7"/>
    <w:rsid w:val="008D35CB"/>
    <w:rsid w:val="008D3699"/>
    <w:rsid w:val="008D3791"/>
    <w:rsid w:val="008D37AA"/>
    <w:rsid w:val="008D37D6"/>
    <w:rsid w:val="008D37E5"/>
    <w:rsid w:val="008D37EF"/>
    <w:rsid w:val="008D385B"/>
    <w:rsid w:val="008D38DC"/>
    <w:rsid w:val="008D38EC"/>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6A"/>
    <w:rsid w:val="008D4295"/>
    <w:rsid w:val="008D42CD"/>
    <w:rsid w:val="008D4404"/>
    <w:rsid w:val="008D4418"/>
    <w:rsid w:val="008D44C8"/>
    <w:rsid w:val="008D44CD"/>
    <w:rsid w:val="008D4555"/>
    <w:rsid w:val="008D455F"/>
    <w:rsid w:val="008D4584"/>
    <w:rsid w:val="008D45C8"/>
    <w:rsid w:val="008D4639"/>
    <w:rsid w:val="008D4640"/>
    <w:rsid w:val="008D46A3"/>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359"/>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B6"/>
    <w:rsid w:val="008D5ECF"/>
    <w:rsid w:val="008D5F6D"/>
    <w:rsid w:val="008D5FC1"/>
    <w:rsid w:val="008D5FD6"/>
    <w:rsid w:val="008D609A"/>
    <w:rsid w:val="008D610B"/>
    <w:rsid w:val="008D61A7"/>
    <w:rsid w:val="008D61FA"/>
    <w:rsid w:val="008D627E"/>
    <w:rsid w:val="008D6297"/>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A28"/>
    <w:rsid w:val="008D6BA6"/>
    <w:rsid w:val="008D6BBB"/>
    <w:rsid w:val="008D6C0F"/>
    <w:rsid w:val="008D6E26"/>
    <w:rsid w:val="008D6F92"/>
    <w:rsid w:val="008D700C"/>
    <w:rsid w:val="008D70AD"/>
    <w:rsid w:val="008D70E8"/>
    <w:rsid w:val="008D7102"/>
    <w:rsid w:val="008D714F"/>
    <w:rsid w:val="008D71E2"/>
    <w:rsid w:val="008D7243"/>
    <w:rsid w:val="008D7259"/>
    <w:rsid w:val="008D73A4"/>
    <w:rsid w:val="008D7475"/>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79"/>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79"/>
    <w:rsid w:val="008E019D"/>
    <w:rsid w:val="008E02F9"/>
    <w:rsid w:val="008E0339"/>
    <w:rsid w:val="008E036F"/>
    <w:rsid w:val="008E03E6"/>
    <w:rsid w:val="008E051A"/>
    <w:rsid w:val="008E0572"/>
    <w:rsid w:val="008E0574"/>
    <w:rsid w:val="008E05D0"/>
    <w:rsid w:val="008E0625"/>
    <w:rsid w:val="008E0670"/>
    <w:rsid w:val="008E06B4"/>
    <w:rsid w:val="008E0798"/>
    <w:rsid w:val="008E093F"/>
    <w:rsid w:val="008E099D"/>
    <w:rsid w:val="008E09F0"/>
    <w:rsid w:val="008E09F7"/>
    <w:rsid w:val="008E09FD"/>
    <w:rsid w:val="008E0C02"/>
    <w:rsid w:val="008E0C18"/>
    <w:rsid w:val="008E0C2A"/>
    <w:rsid w:val="008E0C7E"/>
    <w:rsid w:val="008E0CA4"/>
    <w:rsid w:val="008E0CB9"/>
    <w:rsid w:val="008E0CD5"/>
    <w:rsid w:val="008E0F08"/>
    <w:rsid w:val="008E0F99"/>
    <w:rsid w:val="008E0FBA"/>
    <w:rsid w:val="008E115D"/>
    <w:rsid w:val="008E1163"/>
    <w:rsid w:val="008E11DC"/>
    <w:rsid w:val="008E1211"/>
    <w:rsid w:val="008E1322"/>
    <w:rsid w:val="008E1393"/>
    <w:rsid w:val="008E1399"/>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81"/>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28"/>
    <w:rsid w:val="008E2259"/>
    <w:rsid w:val="008E230F"/>
    <w:rsid w:val="008E23D1"/>
    <w:rsid w:val="008E2463"/>
    <w:rsid w:val="008E24F6"/>
    <w:rsid w:val="008E271E"/>
    <w:rsid w:val="008E27DC"/>
    <w:rsid w:val="008E28B9"/>
    <w:rsid w:val="008E28F8"/>
    <w:rsid w:val="008E292B"/>
    <w:rsid w:val="008E293F"/>
    <w:rsid w:val="008E298F"/>
    <w:rsid w:val="008E29BA"/>
    <w:rsid w:val="008E29CE"/>
    <w:rsid w:val="008E2ADE"/>
    <w:rsid w:val="008E2C4B"/>
    <w:rsid w:val="008E2CCD"/>
    <w:rsid w:val="008E2CD2"/>
    <w:rsid w:val="008E2D13"/>
    <w:rsid w:val="008E2D38"/>
    <w:rsid w:val="008E2D91"/>
    <w:rsid w:val="008E2E61"/>
    <w:rsid w:val="008E2ED4"/>
    <w:rsid w:val="008E2F06"/>
    <w:rsid w:val="008E2F1E"/>
    <w:rsid w:val="008E2F2A"/>
    <w:rsid w:val="008E2F57"/>
    <w:rsid w:val="008E301B"/>
    <w:rsid w:val="008E3074"/>
    <w:rsid w:val="008E30C5"/>
    <w:rsid w:val="008E313C"/>
    <w:rsid w:val="008E3153"/>
    <w:rsid w:val="008E3154"/>
    <w:rsid w:val="008E32B3"/>
    <w:rsid w:val="008E33FE"/>
    <w:rsid w:val="008E345E"/>
    <w:rsid w:val="008E3464"/>
    <w:rsid w:val="008E347F"/>
    <w:rsid w:val="008E3555"/>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0F"/>
    <w:rsid w:val="008E46F7"/>
    <w:rsid w:val="008E4803"/>
    <w:rsid w:val="008E4896"/>
    <w:rsid w:val="008E49FF"/>
    <w:rsid w:val="008E4A82"/>
    <w:rsid w:val="008E4ABD"/>
    <w:rsid w:val="008E4DCD"/>
    <w:rsid w:val="008E4F3F"/>
    <w:rsid w:val="008E4F8B"/>
    <w:rsid w:val="008E4F95"/>
    <w:rsid w:val="008E4FB8"/>
    <w:rsid w:val="008E505C"/>
    <w:rsid w:val="008E5066"/>
    <w:rsid w:val="008E506A"/>
    <w:rsid w:val="008E519A"/>
    <w:rsid w:val="008E52B6"/>
    <w:rsid w:val="008E52C2"/>
    <w:rsid w:val="008E5301"/>
    <w:rsid w:val="008E5309"/>
    <w:rsid w:val="008E5319"/>
    <w:rsid w:val="008E5350"/>
    <w:rsid w:val="008E5488"/>
    <w:rsid w:val="008E5520"/>
    <w:rsid w:val="008E5566"/>
    <w:rsid w:val="008E576F"/>
    <w:rsid w:val="008E57C1"/>
    <w:rsid w:val="008E57D9"/>
    <w:rsid w:val="008E57E6"/>
    <w:rsid w:val="008E5852"/>
    <w:rsid w:val="008E587F"/>
    <w:rsid w:val="008E5898"/>
    <w:rsid w:val="008E58EB"/>
    <w:rsid w:val="008E58F6"/>
    <w:rsid w:val="008E5BF2"/>
    <w:rsid w:val="008E5C83"/>
    <w:rsid w:val="008E5C97"/>
    <w:rsid w:val="008E5D25"/>
    <w:rsid w:val="008E5DBF"/>
    <w:rsid w:val="008E5F3A"/>
    <w:rsid w:val="008E5FC3"/>
    <w:rsid w:val="008E5FCF"/>
    <w:rsid w:val="008E5FF8"/>
    <w:rsid w:val="008E60D6"/>
    <w:rsid w:val="008E6169"/>
    <w:rsid w:val="008E6203"/>
    <w:rsid w:val="008E621A"/>
    <w:rsid w:val="008E624B"/>
    <w:rsid w:val="008E62C3"/>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20"/>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48"/>
    <w:rsid w:val="008E79F4"/>
    <w:rsid w:val="008E7A6A"/>
    <w:rsid w:val="008E7B0F"/>
    <w:rsid w:val="008E7BA6"/>
    <w:rsid w:val="008E7BF6"/>
    <w:rsid w:val="008E7C04"/>
    <w:rsid w:val="008E7C38"/>
    <w:rsid w:val="008E7D42"/>
    <w:rsid w:val="008E7D64"/>
    <w:rsid w:val="008E7E34"/>
    <w:rsid w:val="008E7E43"/>
    <w:rsid w:val="008E7E53"/>
    <w:rsid w:val="008E7E7B"/>
    <w:rsid w:val="008E7EA7"/>
    <w:rsid w:val="008E7F10"/>
    <w:rsid w:val="008E7F40"/>
    <w:rsid w:val="008E7F5B"/>
    <w:rsid w:val="008E7FEA"/>
    <w:rsid w:val="008F0036"/>
    <w:rsid w:val="008F005D"/>
    <w:rsid w:val="008F0105"/>
    <w:rsid w:val="008F01B3"/>
    <w:rsid w:val="008F029C"/>
    <w:rsid w:val="008F03F8"/>
    <w:rsid w:val="008F0409"/>
    <w:rsid w:val="008F04FD"/>
    <w:rsid w:val="008F057D"/>
    <w:rsid w:val="008F062C"/>
    <w:rsid w:val="008F0676"/>
    <w:rsid w:val="008F0709"/>
    <w:rsid w:val="008F0771"/>
    <w:rsid w:val="008F07D5"/>
    <w:rsid w:val="008F085D"/>
    <w:rsid w:val="008F0959"/>
    <w:rsid w:val="008F0ADD"/>
    <w:rsid w:val="008F0B31"/>
    <w:rsid w:val="008F0B4D"/>
    <w:rsid w:val="008F0C14"/>
    <w:rsid w:val="008F0C37"/>
    <w:rsid w:val="008F0CBA"/>
    <w:rsid w:val="008F0CE1"/>
    <w:rsid w:val="008F0D6B"/>
    <w:rsid w:val="008F0DFF"/>
    <w:rsid w:val="008F0E01"/>
    <w:rsid w:val="008F0F72"/>
    <w:rsid w:val="008F1014"/>
    <w:rsid w:val="008F1049"/>
    <w:rsid w:val="008F115C"/>
    <w:rsid w:val="008F1238"/>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A22"/>
    <w:rsid w:val="008F1B1D"/>
    <w:rsid w:val="008F1B57"/>
    <w:rsid w:val="008F1B5C"/>
    <w:rsid w:val="008F1C1A"/>
    <w:rsid w:val="008F1C21"/>
    <w:rsid w:val="008F1CCE"/>
    <w:rsid w:val="008F1D4C"/>
    <w:rsid w:val="008F1D7C"/>
    <w:rsid w:val="008F1F4F"/>
    <w:rsid w:val="008F1FF9"/>
    <w:rsid w:val="008F20DE"/>
    <w:rsid w:val="008F2197"/>
    <w:rsid w:val="008F22DA"/>
    <w:rsid w:val="008F22ED"/>
    <w:rsid w:val="008F23B1"/>
    <w:rsid w:val="008F240C"/>
    <w:rsid w:val="008F24C8"/>
    <w:rsid w:val="008F24EA"/>
    <w:rsid w:val="008F2555"/>
    <w:rsid w:val="008F25BA"/>
    <w:rsid w:val="008F2684"/>
    <w:rsid w:val="008F2687"/>
    <w:rsid w:val="008F269F"/>
    <w:rsid w:val="008F26A5"/>
    <w:rsid w:val="008F26CB"/>
    <w:rsid w:val="008F26D6"/>
    <w:rsid w:val="008F270A"/>
    <w:rsid w:val="008F2751"/>
    <w:rsid w:val="008F277F"/>
    <w:rsid w:val="008F28F3"/>
    <w:rsid w:val="008F2957"/>
    <w:rsid w:val="008F29D4"/>
    <w:rsid w:val="008F29D8"/>
    <w:rsid w:val="008F2A18"/>
    <w:rsid w:val="008F2A39"/>
    <w:rsid w:val="008F2AEB"/>
    <w:rsid w:val="008F2C17"/>
    <w:rsid w:val="008F2C64"/>
    <w:rsid w:val="008F2D4B"/>
    <w:rsid w:val="008F2E77"/>
    <w:rsid w:val="008F2EC3"/>
    <w:rsid w:val="008F2F18"/>
    <w:rsid w:val="008F301A"/>
    <w:rsid w:val="008F30B2"/>
    <w:rsid w:val="008F30C3"/>
    <w:rsid w:val="008F30F1"/>
    <w:rsid w:val="008F314B"/>
    <w:rsid w:val="008F31A7"/>
    <w:rsid w:val="008F31AD"/>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700"/>
    <w:rsid w:val="008F382C"/>
    <w:rsid w:val="008F38D1"/>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40"/>
    <w:rsid w:val="008F41BF"/>
    <w:rsid w:val="008F420E"/>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E61"/>
    <w:rsid w:val="008F4F85"/>
    <w:rsid w:val="008F4F98"/>
    <w:rsid w:val="008F50B8"/>
    <w:rsid w:val="008F513D"/>
    <w:rsid w:val="008F5189"/>
    <w:rsid w:val="008F52A5"/>
    <w:rsid w:val="008F52A7"/>
    <w:rsid w:val="008F5317"/>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766"/>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5F0D"/>
    <w:rsid w:val="008F601D"/>
    <w:rsid w:val="008F6082"/>
    <w:rsid w:val="008F608F"/>
    <w:rsid w:val="008F60E1"/>
    <w:rsid w:val="008F6140"/>
    <w:rsid w:val="008F61D7"/>
    <w:rsid w:val="008F6269"/>
    <w:rsid w:val="008F63B2"/>
    <w:rsid w:val="008F63F3"/>
    <w:rsid w:val="008F645B"/>
    <w:rsid w:val="008F655F"/>
    <w:rsid w:val="008F6632"/>
    <w:rsid w:val="008F6664"/>
    <w:rsid w:val="008F66EE"/>
    <w:rsid w:val="008F675D"/>
    <w:rsid w:val="008F678C"/>
    <w:rsid w:val="008F67A3"/>
    <w:rsid w:val="008F67CA"/>
    <w:rsid w:val="008F6870"/>
    <w:rsid w:val="008F69E9"/>
    <w:rsid w:val="008F6A41"/>
    <w:rsid w:val="008F6A6C"/>
    <w:rsid w:val="008F6B43"/>
    <w:rsid w:val="008F6C2C"/>
    <w:rsid w:val="008F6C82"/>
    <w:rsid w:val="008F6DA7"/>
    <w:rsid w:val="008F6DD1"/>
    <w:rsid w:val="008F6E97"/>
    <w:rsid w:val="008F6F01"/>
    <w:rsid w:val="008F6F80"/>
    <w:rsid w:val="008F7009"/>
    <w:rsid w:val="008F7020"/>
    <w:rsid w:val="008F7098"/>
    <w:rsid w:val="008F7128"/>
    <w:rsid w:val="008F7165"/>
    <w:rsid w:val="008F71D3"/>
    <w:rsid w:val="008F727E"/>
    <w:rsid w:val="008F72A8"/>
    <w:rsid w:val="008F72CD"/>
    <w:rsid w:val="008F735F"/>
    <w:rsid w:val="008F7369"/>
    <w:rsid w:val="008F73E8"/>
    <w:rsid w:val="008F7483"/>
    <w:rsid w:val="008F7589"/>
    <w:rsid w:val="008F75BE"/>
    <w:rsid w:val="008F75FD"/>
    <w:rsid w:val="008F7645"/>
    <w:rsid w:val="008F76E7"/>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3F2"/>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42"/>
    <w:rsid w:val="00901159"/>
    <w:rsid w:val="009011D0"/>
    <w:rsid w:val="0090129D"/>
    <w:rsid w:val="009012BC"/>
    <w:rsid w:val="009013A7"/>
    <w:rsid w:val="00901407"/>
    <w:rsid w:val="0090140C"/>
    <w:rsid w:val="0090140D"/>
    <w:rsid w:val="00901481"/>
    <w:rsid w:val="00901528"/>
    <w:rsid w:val="00901549"/>
    <w:rsid w:val="00901594"/>
    <w:rsid w:val="00901610"/>
    <w:rsid w:val="00901672"/>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DFA"/>
    <w:rsid w:val="00901E39"/>
    <w:rsid w:val="00901EEF"/>
    <w:rsid w:val="00901F5F"/>
    <w:rsid w:val="00901F67"/>
    <w:rsid w:val="00901FC5"/>
    <w:rsid w:val="00901FDF"/>
    <w:rsid w:val="00901FEB"/>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771"/>
    <w:rsid w:val="00902828"/>
    <w:rsid w:val="009028EA"/>
    <w:rsid w:val="0090297A"/>
    <w:rsid w:val="00902B81"/>
    <w:rsid w:val="00902C21"/>
    <w:rsid w:val="00902C5C"/>
    <w:rsid w:val="00902CC2"/>
    <w:rsid w:val="00902DA1"/>
    <w:rsid w:val="00902DF8"/>
    <w:rsid w:val="00902E1A"/>
    <w:rsid w:val="00902EE6"/>
    <w:rsid w:val="00903030"/>
    <w:rsid w:val="00903031"/>
    <w:rsid w:val="0090309A"/>
    <w:rsid w:val="009030B8"/>
    <w:rsid w:val="0090314D"/>
    <w:rsid w:val="009031B4"/>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99"/>
    <w:rsid w:val="009038C6"/>
    <w:rsid w:val="0090394A"/>
    <w:rsid w:val="0090396F"/>
    <w:rsid w:val="00903ADB"/>
    <w:rsid w:val="00903AE2"/>
    <w:rsid w:val="00903B18"/>
    <w:rsid w:val="00903BBE"/>
    <w:rsid w:val="00903BD6"/>
    <w:rsid w:val="00903C9F"/>
    <w:rsid w:val="00903D03"/>
    <w:rsid w:val="00903DED"/>
    <w:rsid w:val="00903E3B"/>
    <w:rsid w:val="00903F08"/>
    <w:rsid w:val="00903F2D"/>
    <w:rsid w:val="00903F2E"/>
    <w:rsid w:val="00903F3E"/>
    <w:rsid w:val="00904064"/>
    <w:rsid w:val="00904074"/>
    <w:rsid w:val="009040A6"/>
    <w:rsid w:val="009040D4"/>
    <w:rsid w:val="009041B4"/>
    <w:rsid w:val="009041C2"/>
    <w:rsid w:val="009041E4"/>
    <w:rsid w:val="00904247"/>
    <w:rsid w:val="0090431A"/>
    <w:rsid w:val="009043AD"/>
    <w:rsid w:val="009043C4"/>
    <w:rsid w:val="00904405"/>
    <w:rsid w:val="0090442D"/>
    <w:rsid w:val="00904441"/>
    <w:rsid w:val="00904474"/>
    <w:rsid w:val="009044D2"/>
    <w:rsid w:val="00904575"/>
    <w:rsid w:val="009045D0"/>
    <w:rsid w:val="00904610"/>
    <w:rsid w:val="009047D0"/>
    <w:rsid w:val="009047D3"/>
    <w:rsid w:val="0090480D"/>
    <w:rsid w:val="00904842"/>
    <w:rsid w:val="0090484C"/>
    <w:rsid w:val="00904BF7"/>
    <w:rsid w:val="00904C77"/>
    <w:rsid w:val="00904C88"/>
    <w:rsid w:val="00904D66"/>
    <w:rsid w:val="00904DE7"/>
    <w:rsid w:val="00904DEF"/>
    <w:rsid w:val="00904E2B"/>
    <w:rsid w:val="00904E66"/>
    <w:rsid w:val="00904ECB"/>
    <w:rsid w:val="00904F39"/>
    <w:rsid w:val="00904F3E"/>
    <w:rsid w:val="00905094"/>
    <w:rsid w:val="009050AB"/>
    <w:rsid w:val="00905113"/>
    <w:rsid w:val="00905151"/>
    <w:rsid w:val="00905181"/>
    <w:rsid w:val="009051B3"/>
    <w:rsid w:val="0090526D"/>
    <w:rsid w:val="009052BD"/>
    <w:rsid w:val="009052CE"/>
    <w:rsid w:val="00905342"/>
    <w:rsid w:val="009053D9"/>
    <w:rsid w:val="00905448"/>
    <w:rsid w:val="00905469"/>
    <w:rsid w:val="00905484"/>
    <w:rsid w:val="009054CD"/>
    <w:rsid w:val="0090558D"/>
    <w:rsid w:val="009055A7"/>
    <w:rsid w:val="009055AB"/>
    <w:rsid w:val="00905600"/>
    <w:rsid w:val="00905753"/>
    <w:rsid w:val="00905819"/>
    <w:rsid w:val="00905823"/>
    <w:rsid w:val="009058FD"/>
    <w:rsid w:val="0090596E"/>
    <w:rsid w:val="0090597B"/>
    <w:rsid w:val="009059FB"/>
    <w:rsid w:val="00905AC9"/>
    <w:rsid w:val="00905BBD"/>
    <w:rsid w:val="00905C7D"/>
    <w:rsid w:val="00905CBB"/>
    <w:rsid w:val="00905D4D"/>
    <w:rsid w:val="00905DCF"/>
    <w:rsid w:val="00905DF8"/>
    <w:rsid w:val="00905E15"/>
    <w:rsid w:val="00905E26"/>
    <w:rsid w:val="00905EF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82"/>
    <w:rsid w:val="009068D1"/>
    <w:rsid w:val="00906915"/>
    <w:rsid w:val="00906AFC"/>
    <w:rsid w:val="00906BD9"/>
    <w:rsid w:val="00906C58"/>
    <w:rsid w:val="00906CAD"/>
    <w:rsid w:val="00906CBE"/>
    <w:rsid w:val="00906CFC"/>
    <w:rsid w:val="00906D2F"/>
    <w:rsid w:val="00906D8D"/>
    <w:rsid w:val="00906DEB"/>
    <w:rsid w:val="0090713C"/>
    <w:rsid w:val="00907154"/>
    <w:rsid w:val="00907181"/>
    <w:rsid w:val="00907287"/>
    <w:rsid w:val="009072B5"/>
    <w:rsid w:val="0090732F"/>
    <w:rsid w:val="00907358"/>
    <w:rsid w:val="009073A2"/>
    <w:rsid w:val="009073FA"/>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CD"/>
    <w:rsid w:val="00907ED2"/>
    <w:rsid w:val="00907F19"/>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46"/>
    <w:rsid w:val="00910B5A"/>
    <w:rsid w:val="00910BC1"/>
    <w:rsid w:val="00910D2C"/>
    <w:rsid w:val="00910DA9"/>
    <w:rsid w:val="00910DCC"/>
    <w:rsid w:val="00910DF7"/>
    <w:rsid w:val="00910F83"/>
    <w:rsid w:val="00910F8A"/>
    <w:rsid w:val="009110CB"/>
    <w:rsid w:val="009110DF"/>
    <w:rsid w:val="00911102"/>
    <w:rsid w:val="00911131"/>
    <w:rsid w:val="0091115F"/>
    <w:rsid w:val="00911192"/>
    <w:rsid w:val="009111C1"/>
    <w:rsid w:val="0091126A"/>
    <w:rsid w:val="0091133F"/>
    <w:rsid w:val="009113AD"/>
    <w:rsid w:val="00911517"/>
    <w:rsid w:val="00911567"/>
    <w:rsid w:val="009115BF"/>
    <w:rsid w:val="009116F7"/>
    <w:rsid w:val="009117C1"/>
    <w:rsid w:val="009117D9"/>
    <w:rsid w:val="00911891"/>
    <w:rsid w:val="009118C7"/>
    <w:rsid w:val="00911956"/>
    <w:rsid w:val="00911974"/>
    <w:rsid w:val="009119BC"/>
    <w:rsid w:val="00911A2C"/>
    <w:rsid w:val="00911A84"/>
    <w:rsid w:val="00911AC2"/>
    <w:rsid w:val="00911B45"/>
    <w:rsid w:val="00911C98"/>
    <w:rsid w:val="00911CAC"/>
    <w:rsid w:val="00911CD3"/>
    <w:rsid w:val="00911D34"/>
    <w:rsid w:val="00911D52"/>
    <w:rsid w:val="00911E40"/>
    <w:rsid w:val="00911E8B"/>
    <w:rsid w:val="00911E93"/>
    <w:rsid w:val="00911F00"/>
    <w:rsid w:val="00911F72"/>
    <w:rsid w:val="00911FEC"/>
    <w:rsid w:val="00912067"/>
    <w:rsid w:val="009121EC"/>
    <w:rsid w:val="00912272"/>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2FC2"/>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5A8"/>
    <w:rsid w:val="00913600"/>
    <w:rsid w:val="00913601"/>
    <w:rsid w:val="0091378A"/>
    <w:rsid w:val="009137FB"/>
    <w:rsid w:val="00913A0E"/>
    <w:rsid w:val="00913A5D"/>
    <w:rsid w:val="00913B12"/>
    <w:rsid w:val="00913B83"/>
    <w:rsid w:val="00913B92"/>
    <w:rsid w:val="00913BFC"/>
    <w:rsid w:val="00913CA6"/>
    <w:rsid w:val="00913D4B"/>
    <w:rsid w:val="00913DCC"/>
    <w:rsid w:val="00913E47"/>
    <w:rsid w:val="00913EF2"/>
    <w:rsid w:val="00913F11"/>
    <w:rsid w:val="00913F66"/>
    <w:rsid w:val="00913FDC"/>
    <w:rsid w:val="00914149"/>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3B"/>
    <w:rsid w:val="00914AF4"/>
    <w:rsid w:val="00914B05"/>
    <w:rsid w:val="00914B1C"/>
    <w:rsid w:val="00914B36"/>
    <w:rsid w:val="00914B6C"/>
    <w:rsid w:val="00914BB1"/>
    <w:rsid w:val="00914C52"/>
    <w:rsid w:val="00914D09"/>
    <w:rsid w:val="00914D51"/>
    <w:rsid w:val="00914D56"/>
    <w:rsid w:val="00914DD8"/>
    <w:rsid w:val="00914EF2"/>
    <w:rsid w:val="00914F15"/>
    <w:rsid w:val="00914F4D"/>
    <w:rsid w:val="009150CA"/>
    <w:rsid w:val="00915110"/>
    <w:rsid w:val="00915128"/>
    <w:rsid w:val="0091517A"/>
    <w:rsid w:val="0091528A"/>
    <w:rsid w:val="009152A6"/>
    <w:rsid w:val="009152FF"/>
    <w:rsid w:val="00915331"/>
    <w:rsid w:val="0091539A"/>
    <w:rsid w:val="009153EC"/>
    <w:rsid w:val="0091548A"/>
    <w:rsid w:val="00915697"/>
    <w:rsid w:val="00915731"/>
    <w:rsid w:val="00915768"/>
    <w:rsid w:val="009157E6"/>
    <w:rsid w:val="009157F7"/>
    <w:rsid w:val="00915814"/>
    <w:rsid w:val="0091581A"/>
    <w:rsid w:val="0091587D"/>
    <w:rsid w:val="0091589F"/>
    <w:rsid w:val="009158BE"/>
    <w:rsid w:val="009158CE"/>
    <w:rsid w:val="009158F2"/>
    <w:rsid w:val="00915A26"/>
    <w:rsid w:val="00915A27"/>
    <w:rsid w:val="00915AB3"/>
    <w:rsid w:val="00915AD6"/>
    <w:rsid w:val="00915AF7"/>
    <w:rsid w:val="00915B4B"/>
    <w:rsid w:val="00915B80"/>
    <w:rsid w:val="00915BE7"/>
    <w:rsid w:val="00915C2A"/>
    <w:rsid w:val="00915C2D"/>
    <w:rsid w:val="00915CE5"/>
    <w:rsid w:val="00915CF5"/>
    <w:rsid w:val="00915D19"/>
    <w:rsid w:val="00915D3F"/>
    <w:rsid w:val="00915D4D"/>
    <w:rsid w:val="00915D6F"/>
    <w:rsid w:val="00915DDF"/>
    <w:rsid w:val="00915E02"/>
    <w:rsid w:val="00915E55"/>
    <w:rsid w:val="00915E8E"/>
    <w:rsid w:val="00915FA6"/>
    <w:rsid w:val="009160E0"/>
    <w:rsid w:val="0091614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9F3"/>
    <w:rsid w:val="00916A69"/>
    <w:rsid w:val="00916A6C"/>
    <w:rsid w:val="00916A7D"/>
    <w:rsid w:val="00916A8F"/>
    <w:rsid w:val="00916A99"/>
    <w:rsid w:val="00916B90"/>
    <w:rsid w:val="00916BC4"/>
    <w:rsid w:val="00916CC0"/>
    <w:rsid w:val="00916D1A"/>
    <w:rsid w:val="00916DB2"/>
    <w:rsid w:val="00916DF8"/>
    <w:rsid w:val="00916E36"/>
    <w:rsid w:val="00916E7C"/>
    <w:rsid w:val="00916EBA"/>
    <w:rsid w:val="00916ECA"/>
    <w:rsid w:val="00916EDA"/>
    <w:rsid w:val="00916F49"/>
    <w:rsid w:val="00916F9E"/>
    <w:rsid w:val="00916FA2"/>
    <w:rsid w:val="00917030"/>
    <w:rsid w:val="009170AD"/>
    <w:rsid w:val="009170F2"/>
    <w:rsid w:val="00917259"/>
    <w:rsid w:val="0091732E"/>
    <w:rsid w:val="00917358"/>
    <w:rsid w:val="009173B7"/>
    <w:rsid w:val="00917490"/>
    <w:rsid w:val="00917495"/>
    <w:rsid w:val="00917646"/>
    <w:rsid w:val="00917665"/>
    <w:rsid w:val="009177CA"/>
    <w:rsid w:val="009177E4"/>
    <w:rsid w:val="00917834"/>
    <w:rsid w:val="00917882"/>
    <w:rsid w:val="009179B5"/>
    <w:rsid w:val="009179CE"/>
    <w:rsid w:val="00917B3B"/>
    <w:rsid w:val="00917B49"/>
    <w:rsid w:val="00917B8D"/>
    <w:rsid w:val="00917C83"/>
    <w:rsid w:val="00917D25"/>
    <w:rsid w:val="00917D4C"/>
    <w:rsid w:val="00917DEB"/>
    <w:rsid w:val="00917E28"/>
    <w:rsid w:val="00917E96"/>
    <w:rsid w:val="00917F1E"/>
    <w:rsid w:val="00917F98"/>
    <w:rsid w:val="00920003"/>
    <w:rsid w:val="0092004A"/>
    <w:rsid w:val="009200C8"/>
    <w:rsid w:val="009200EA"/>
    <w:rsid w:val="00920211"/>
    <w:rsid w:val="009202B1"/>
    <w:rsid w:val="009202CB"/>
    <w:rsid w:val="0092036E"/>
    <w:rsid w:val="00920496"/>
    <w:rsid w:val="00920526"/>
    <w:rsid w:val="00920644"/>
    <w:rsid w:val="0092066E"/>
    <w:rsid w:val="009206EB"/>
    <w:rsid w:val="00920746"/>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5B8"/>
    <w:rsid w:val="00921656"/>
    <w:rsid w:val="0092169A"/>
    <w:rsid w:val="009216C7"/>
    <w:rsid w:val="009217CE"/>
    <w:rsid w:val="009218CD"/>
    <w:rsid w:val="00921967"/>
    <w:rsid w:val="00921A32"/>
    <w:rsid w:val="00921A5F"/>
    <w:rsid w:val="00921B79"/>
    <w:rsid w:val="00921BAF"/>
    <w:rsid w:val="00921BC7"/>
    <w:rsid w:val="00921C90"/>
    <w:rsid w:val="00921CF9"/>
    <w:rsid w:val="00921D81"/>
    <w:rsid w:val="00921DF8"/>
    <w:rsid w:val="00922048"/>
    <w:rsid w:val="009220F2"/>
    <w:rsid w:val="00922114"/>
    <w:rsid w:val="00922149"/>
    <w:rsid w:val="0092215A"/>
    <w:rsid w:val="009221F7"/>
    <w:rsid w:val="0092222E"/>
    <w:rsid w:val="0092223D"/>
    <w:rsid w:val="00922274"/>
    <w:rsid w:val="00922380"/>
    <w:rsid w:val="009223BB"/>
    <w:rsid w:val="0092246E"/>
    <w:rsid w:val="00922661"/>
    <w:rsid w:val="009226BF"/>
    <w:rsid w:val="009226D6"/>
    <w:rsid w:val="009226F0"/>
    <w:rsid w:val="0092271C"/>
    <w:rsid w:val="00922776"/>
    <w:rsid w:val="009227AD"/>
    <w:rsid w:val="009227CE"/>
    <w:rsid w:val="00922858"/>
    <w:rsid w:val="00922874"/>
    <w:rsid w:val="0092290C"/>
    <w:rsid w:val="00922913"/>
    <w:rsid w:val="0092297E"/>
    <w:rsid w:val="00922A6D"/>
    <w:rsid w:val="00922A82"/>
    <w:rsid w:val="00922AE7"/>
    <w:rsid w:val="00922B08"/>
    <w:rsid w:val="00922BB0"/>
    <w:rsid w:val="00922C01"/>
    <w:rsid w:val="00922D79"/>
    <w:rsid w:val="00922E01"/>
    <w:rsid w:val="00922E3D"/>
    <w:rsid w:val="00922E63"/>
    <w:rsid w:val="00922F10"/>
    <w:rsid w:val="00922F71"/>
    <w:rsid w:val="00922F81"/>
    <w:rsid w:val="00922FB5"/>
    <w:rsid w:val="00923056"/>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BB"/>
    <w:rsid w:val="009238E1"/>
    <w:rsid w:val="00923900"/>
    <w:rsid w:val="00923A16"/>
    <w:rsid w:val="00923AF0"/>
    <w:rsid w:val="00923B4E"/>
    <w:rsid w:val="00923C82"/>
    <w:rsid w:val="00923D03"/>
    <w:rsid w:val="00923D0D"/>
    <w:rsid w:val="00923D4E"/>
    <w:rsid w:val="00923E4C"/>
    <w:rsid w:val="00923EA6"/>
    <w:rsid w:val="00923F1B"/>
    <w:rsid w:val="00923F5F"/>
    <w:rsid w:val="00923F62"/>
    <w:rsid w:val="00923FF9"/>
    <w:rsid w:val="0092402D"/>
    <w:rsid w:val="009240AD"/>
    <w:rsid w:val="009240F1"/>
    <w:rsid w:val="009241BA"/>
    <w:rsid w:val="009241D6"/>
    <w:rsid w:val="00924255"/>
    <w:rsid w:val="0092425C"/>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AA5"/>
    <w:rsid w:val="00924ACB"/>
    <w:rsid w:val="00924B25"/>
    <w:rsid w:val="00924BA2"/>
    <w:rsid w:val="00924C36"/>
    <w:rsid w:val="00924D83"/>
    <w:rsid w:val="00924D86"/>
    <w:rsid w:val="00924DA6"/>
    <w:rsid w:val="00924E34"/>
    <w:rsid w:val="00924E5E"/>
    <w:rsid w:val="00924EC5"/>
    <w:rsid w:val="00924EF5"/>
    <w:rsid w:val="00925040"/>
    <w:rsid w:val="00925081"/>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5E"/>
    <w:rsid w:val="009256BE"/>
    <w:rsid w:val="009257D6"/>
    <w:rsid w:val="00925896"/>
    <w:rsid w:val="009259DB"/>
    <w:rsid w:val="009259E8"/>
    <w:rsid w:val="00925A98"/>
    <w:rsid w:val="00925A9B"/>
    <w:rsid w:val="00925AC2"/>
    <w:rsid w:val="00925B09"/>
    <w:rsid w:val="00925B57"/>
    <w:rsid w:val="00925B7B"/>
    <w:rsid w:val="00925C01"/>
    <w:rsid w:val="00925C70"/>
    <w:rsid w:val="00925C73"/>
    <w:rsid w:val="00925CD0"/>
    <w:rsid w:val="00925CE4"/>
    <w:rsid w:val="00925D53"/>
    <w:rsid w:val="00925D92"/>
    <w:rsid w:val="00925E77"/>
    <w:rsid w:val="00925E92"/>
    <w:rsid w:val="00925F25"/>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AE7"/>
    <w:rsid w:val="00926BD6"/>
    <w:rsid w:val="00926BE9"/>
    <w:rsid w:val="00926CF0"/>
    <w:rsid w:val="00926D01"/>
    <w:rsid w:val="00926D3B"/>
    <w:rsid w:val="00926DF4"/>
    <w:rsid w:val="00926E42"/>
    <w:rsid w:val="00926E5F"/>
    <w:rsid w:val="00926EBC"/>
    <w:rsid w:val="00926EFE"/>
    <w:rsid w:val="00926FA1"/>
    <w:rsid w:val="00926FE1"/>
    <w:rsid w:val="0092701F"/>
    <w:rsid w:val="00927038"/>
    <w:rsid w:val="00927078"/>
    <w:rsid w:val="0092709F"/>
    <w:rsid w:val="00927158"/>
    <w:rsid w:val="009271B4"/>
    <w:rsid w:val="009271E1"/>
    <w:rsid w:val="00927299"/>
    <w:rsid w:val="00927335"/>
    <w:rsid w:val="00927351"/>
    <w:rsid w:val="009273D6"/>
    <w:rsid w:val="0092744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4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AA"/>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00"/>
    <w:rsid w:val="00931B8B"/>
    <w:rsid w:val="00931C3C"/>
    <w:rsid w:val="00931C42"/>
    <w:rsid w:val="00931EB2"/>
    <w:rsid w:val="00931ECB"/>
    <w:rsid w:val="00931F64"/>
    <w:rsid w:val="00932063"/>
    <w:rsid w:val="0093207C"/>
    <w:rsid w:val="009320A6"/>
    <w:rsid w:val="0093210B"/>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8BC"/>
    <w:rsid w:val="00932908"/>
    <w:rsid w:val="0093294D"/>
    <w:rsid w:val="009329B1"/>
    <w:rsid w:val="009329ED"/>
    <w:rsid w:val="00932A66"/>
    <w:rsid w:val="00932A78"/>
    <w:rsid w:val="00932BB4"/>
    <w:rsid w:val="00932BDD"/>
    <w:rsid w:val="00932C15"/>
    <w:rsid w:val="00932CEF"/>
    <w:rsid w:val="00932D34"/>
    <w:rsid w:val="00932D4F"/>
    <w:rsid w:val="00932D59"/>
    <w:rsid w:val="00932D7A"/>
    <w:rsid w:val="00932E8F"/>
    <w:rsid w:val="00932FF4"/>
    <w:rsid w:val="00933032"/>
    <w:rsid w:val="00933040"/>
    <w:rsid w:val="0093306C"/>
    <w:rsid w:val="009330D8"/>
    <w:rsid w:val="00933174"/>
    <w:rsid w:val="009331CB"/>
    <w:rsid w:val="009332A1"/>
    <w:rsid w:val="0093334B"/>
    <w:rsid w:val="00933448"/>
    <w:rsid w:val="00933487"/>
    <w:rsid w:val="009335E1"/>
    <w:rsid w:val="00933655"/>
    <w:rsid w:val="009336C1"/>
    <w:rsid w:val="00933717"/>
    <w:rsid w:val="0093386E"/>
    <w:rsid w:val="00933898"/>
    <w:rsid w:val="00933939"/>
    <w:rsid w:val="00933995"/>
    <w:rsid w:val="009339BE"/>
    <w:rsid w:val="009339EC"/>
    <w:rsid w:val="00933B46"/>
    <w:rsid w:val="00933B9F"/>
    <w:rsid w:val="00933BD1"/>
    <w:rsid w:val="00933BE3"/>
    <w:rsid w:val="00933C2E"/>
    <w:rsid w:val="00933D0E"/>
    <w:rsid w:val="00933D46"/>
    <w:rsid w:val="00933D74"/>
    <w:rsid w:val="00933D94"/>
    <w:rsid w:val="00933E05"/>
    <w:rsid w:val="00933E3A"/>
    <w:rsid w:val="00933F79"/>
    <w:rsid w:val="00933F7A"/>
    <w:rsid w:val="00933F90"/>
    <w:rsid w:val="00934015"/>
    <w:rsid w:val="0093415D"/>
    <w:rsid w:val="0093416C"/>
    <w:rsid w:val="00934193"/>
    <w:rsid w:val="009341F2"/>
    <w:rsid w:val="00934354"/>
    <w:rsid w:val="00934403"/>
    <w:rsid w:val="0093441E"/>
    <w:rsid w:val="00934429"/>
    <w:rsid w:val="009344EB"/>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62"/>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5F69"/>
    <w:rsid w:val="0093603E"/>
    <w:rsid w:val="0093604C"/>
    <w:rsid w:val="0093606F"/>
    <w:rsid w:val="00936081"/>
    <w:rsid w:val="009360E1"/>
    <w:rsid w:val="00936138"/>
    <w:rsid w:val="00936169"/>
    <w:rsid w:val="009361A9"/>
    <w:rsid w:val="00936258"/>
    <w:rsid w:val="00936267"/>
    <w:rsid w:val="00936283"/>
    <w:rsid w:val="0093633F"/>
    <w:rsid w:val="009363B8"/>
    <w:rsid w:val="009364DF"/>
    <w:rsid w:val="00936547"/>
    <w:rsid w:val="009365B9"/>
    <w:rsid w:val="00936734"/>
    <w:rsid w:val="00936770"/>
    <w:rsid w:val="00936778"/>
    <w:rsid w:val="0093681C"/>
    <w:rsid w:val="009368BB"/>
    <w:rsid w:val="009368F2"/>
    <w:rsid w:val="009369A8"/>
    <w:rsid w:val="00936A0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7E"/>
    <w:rsid w:val="009379ED"/>
    <w:rsid w:val="00937A01"/>
    <w:rsid w:val="00937A61"/>
    <w:rsid w:val="00937A69"/>
    <w:rsid w:val="00937BE8"/>
    <w:rsid w:val="00937BFD"/>
    <w:rsid w:val="00937C13"/>
    <w:rsid w:val="00937D33"/>
    <w:rsid w:val="00937D9E"/>
    <w:rsid w:val="00937DBF"/>
    <w:rsid w:val="00937E58"/>
    <w:rsid w:val="00937EB6"/>
    <w:rsid w:val="00937ECD"/>
    <w:rsid w:val="0094001D"/>
    <w:rsid w:val="00940088"/>
    <w:rsid w:val="00940198"/>
    <w:rsid w:val="009402E0"/>
    <w:rsid w:val="009402F3"/>
    <w:rsid w:val="0094038D"/>
    <w:rsid w:val="009404DC"/>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21"/>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4E"/>
    <w:rsid w:val="00941251"/>
    <w:rsid w:val="009412B1"/>
    <w:rsid w:val="009412DF"/>
    <w:rsid w:val="00941304"/>
    <w:rsid w:val="00941313"/>
    <w:rsid w:val="009413C5"/>
    <w:rsid w:val="0094146A"/>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72"/>
    <w:rsid w:val="009421B9"/>
    <w:rsid w:val="009421CD"/>
    <w:rsid w:val="009421F4"/>
    <w:rsid w:val="00942207"/>
    <w:rsid w:val="009422E7"/>
    <w:rsid w:val="009423B5"/>
    <w:rsid w:val="009423C9"/>
    <w:rsid w:val="0094241F"/>
    <w:rsid w:val="00942433"/>
    <w:rsid w:val="00942447"/>
    <w:rsid w:val="0094251D"/>
    <w:rsid w:val="00942567"/>
    <w:rsid w:val="00942581"/>
    <w:rsid w:val="009425C0"/>
    <w:rsid w:val="009425C8"/>
    <w:rsid w:val="00942731"/>
    <w:rsid w:val="00942742"/>
    <w:rsid w:val="0094274A"/>
    <w:rsid w:val="009427A8"/>
    <w:rsid w:val="009427B1"/>
    <w:rsid w:val="009427CE"/>
    <w:rsid w:val="009427F3"/>
    <w:rsid w:val="00942976"/>
    <w:rsid w:val="0094299E"/>
    <w:rsid w:val="009429AA"/>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49"/>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3F80"/>
    <w:rsid w:val="0094405B"/>
    <w:rsid w:val="009440AF"/>
    <w:rsid w:val="00944104"/>
    <w:rsid w:val="00944114"/>
    <w:rsid w:val="00944138"/>
    <w:rsid w:val="009441AE"/>
    <w:rsid w:val="0094420C"/>
    <w:rsid w:val="009442E3"/>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9FC"/>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0D"/>
    <w:rsid w:val="00946140"/>
    <w:rsid w:val="00946149"/>
    <w:rsid w:val="009461BB"/>
    <w:rsid w:val="009461E1"/>
    <w:rsid w:val="00946301"/>
    <w:rsid w:val="00946320"/>
    <w:rsid w:val="00946389"/>
    <w:rsid w:val="0094646D"/>
    <w:rsid w:val="00946556"/>
    <w:rsid w:val="0094656B"/>
    <w:rsid w:val="00946666"/>
    <w:rsid w:val="00946705"/>
    <w:rsid w:val="00946799"/>
    <w:rsid w:val="009467C3"/>
    <w:rsid w:val="00946868"/>
    <w:rsid w:val="00946919"/>
    <w:rsid w:val="0094698E"/>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72"/>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47F95"/>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3E"/>
    <w:rsid w:val="00951098"/>
    <w:rsid w:val="0095110A"/>
    <w:rsid w:val="009511A1"/>
    <w:rsid w:val="009511E1"/>
    <w:rsid w:val="009512D6"/>
    <w:rsid w:val="009512E5"/>
    <w:rsid w:val="0095137C"/>
    <w:rsid w:val="009514F5"/>
    <w:rsid w:val="0095151E"/>
    <w:rsid w:val="009515DC"/>
    <w:rsid w:val="0095170B"/>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A9"/>
    <w:rsid w:val="009521E9"/>
    <w:rsid w:val="00952249"/>
    <w:rsid w:val="009522EC"/>
    <w:rsid w:val="00952349"/>
    <w:rsid w:val="00952382"/>
    <w:rsid w:val="009523B4"/>
    <w:rsid w:val="009523FF"/>
    <w:rsid w:val="0095246A"/>
    <w:rsid w:val="00952491"/>
    <w:rsid w:val="009524BA"/>
    <w:rsid w:val="009524CF"/>
    <w:rsid w:val="009524EA"/>
    <w:rsid w:val="00952568"/>
    <w:rsid w:val="00952642"/>
    <w:rsid w:val="009526ED"/>
    <w:rsid w:val="009526F2"/>
    <w:rsid w:val="00952702"/>
    <w:rsid w:val="00952894"/>
    <w:rsid w:val="00952947"/>
    <w:rsid w:val="009529A9"/>
    <w:rsid w:val="009529BA"/>
    <w:rsid w:val="00952A5F"/>
    <w:rsid w:val="00952ADF"/>
    <w:rsid w:val="00952B90"/>
    <w:rsid w:val="00952BBB"/>
    <w:rsid w:val="00952BC2"/>
    <w:rsid w:val="00952BCF"/>
    <w:rsid w:val="00952C21"/>
    <w:rsid w:val="00952DC8"/>
    <w:rsid w:val="00952DED"/>
    <w:rsid w:val="00952F10"/>
    <w:rsid w:val="00952F45"/>
    <w:rsid w:val="00953029"/>
    <w:rsid w:val="009530CF"/>
    <w:rsid w:val="00953172"/>
    <w:rsid w:val="00953179"/>
    <w:rsid w:val="0095322E"/>
    <w:rsid w:val="00953275"/>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3AF"/>
    <w:rsid w:val="00954400"/>
    <w:rsid w:val="00954451"/>
    <w:rsid w:val="00954501"/>
    <w:rsid w:val="00954540"/>
    <w:rsid w:val="0095476B"/>
    <w:rsid w:val="0095489E"/>
    <w:rsid w:val="009549C6"/>
    <w:rsid w:val="009549F0"/>
    <w:rsid w:val="00954A04"/>
    <w:rsid w:val="00954A07"/>
    <w:rsid w:val="00954A8D"/>
    <w:rsid w:val="00954A97"/>
    <w:rsid w:val="00954ABF"/>
    <w:rsid w:val="00954B98"/>
    <w:rsid w:val="00954BF8"/>
    <w:rsid w:val="00954C51"/>
    <w:rsid w:val="00954CE4"/>
    <w:rsid w:val="00954D6F"/>
    <w:rsid w:val="00954DED"/>
    <w:rsid w:val="00954E56"/>
    <w:rsid w:val="00954EAE"/>
    <w:rsid w:val="00954EC4"/>
    <w:rsid w:val="00954FBD"/>
    <w:rsid w:val="0095501A"/>
    <w:rsid w:val="00955095"/>
    <w:rsid w:val="00955097"/>
    <w:rsid w:val="00955104"/>
    <w:rsid w:val="00955117"/>
    <w:rsid w:val="00955185"/>
    <w:rsid w:val="009551B5"/>
    <w:rsid w:val="009551DA"/>
    <w:rsid w:val="009551EF"/>
    <w:rsid w:val="00955222"/>
    <w:rsid w:val="00955238"/>
    <w:rsid w:val="00955256"/>
    <w:rsid w:val="00955389"/>
    <w:rsid w:val="00955400"/>
    <w:rsid w:val="0095554E"/>
    <w:rsid w:val="00955580"/>
    <w:rsid w:val="009555A6"/>
    <w:rsid w:val="009555D1"/>
    <w:rsid w:val="009555DF"/>
    <w:rsid w:val="009555E6"/>
    <w:rsid w:val="009556B4"/>
    <w:rsid w:val="0095577F"/>
    <w:rsid w:val="00955797"/>
    <w:rsid w:val="00955801"/>
    <w:rsid w:val="00955850"/>
    <w:rsid w:val="0095588A"/>
    <w:rsid w:val="009558EF"/>
    <w:rsid w:val="009558F0"/>
    <w:rsid w:val="0095591E"/>
    <w:rsid w:val="00955921"/>
    <w:rsid w:val="00955962"/>
    <w:rsid w:val="00955989"/>
    <w:rsid w:val="00955AF1"/>
    <w:rsid w:val="00955C66"/>
    <w:rsid w:val="00955CE1"/>
    <w:rsid w:val="00955CF2"/>
    <w:rsid w:val="00955DD4"/>
    <w:rsid w:val="00955E35"/>
    <w:rsid w:val="00955E45"/>
    <w:rsid w:val="00955E49"/>
    <w:rsid w:val="00955EC0"/>
    <w:rsid w:val="00955F61"/>
    <w:rsid w:val="00955F71"/>
    <w:rsid w:val="00956017"/>
    <w:rsid w:val="00956100"/>
    <w:rsid w:val="0095621C"/>
    <w:rsid w:val="00956255"/>
    <w:rsid w:val="009562DA"/>
    <w:rsid w:val="009562EC"/>
    <w:rsid w:val="0095630B"/>
    <w:rsid w:val="0095632E"/>
    <w:rsid w:val="0095633B"/>
    <w:rsid w:val="00956341"/>
    <w:rsid w:val="00956348"/>
    <w:rsid w:val="0095634E"/>
    <w:rsid w:val="009563AF"/>
    <w:rsid w:val="009563BD"/>
    <w:rsid w:val="00956431"/>
    <w:rsid w:val="00956478"/>
    <w:rsid w:val="0095650B"/>
    <w:rsid w:val="00956573"/>
    <w:rsid w:val="00956603"/>
    <w:rsid w:val="009566F2"/>
    <w:rsid w:val="0095673A"/>
    <w:rsid w:val="00956850"/>
    <w:rsid w:val="00956863"/>
    <w:rsid w:val="00956864"/>
    <w:rsid w:val="00956A19"/>
    <w:rsid w:val="00956A1E"/>
    <w:rsid w:val="00956ABC"/>
    <w:rsid w:val="00956AD9"/>
    <w:rsid w:val="00956BEE"/>
    <w:rsid w:val="00956C00"/>
    <w:rsid w:val="00956CF4"/>
    <w:rsid w:val="00956D05"/>
    <w:rsid w:val="00956D9B"/>
    <w:rsid w:val="00956E9D"/>
    <w:rsid w:val="00956F48"/>
    <w:rsid w:val="00956FF7"/>
    <w:rsid w:val="00956FFD"/>
    <w:rsid w:val="00957039"/>
    <w:rsid w:val="00957047"/>
    <w:rsid w:val="00957049"/>
    <w:rsid w:val="0095707E"/>
    <w:rsid w:val="009570CF"/>
    <w:rsid w:val="009570D1"/>
    <w:rsid w:val="00957153"/>
    <w:rsid w:val="0095715A"/>
    <w:rsid w:val="00957168"/>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1C"/>
    <w:rsid w:val="00957A2E"/>
    <w:rsid w:val="00957AF2"/>
    <w:rsid w:val="00957B79"/>
    <w:rsid w:val="00957DC7"/>
    <w:rsid w:val="00957F14"/>
    <w:rsid w:val="00957F1F"/>
    <w:rsid w:val="00957F59"/>
    <w:rsid w:val="00957FB2"/>
    <w:rsid w:val="00957FC6"/>
    <w:rsid w:val="00960062"/>
    <w:rsid w:val="009600B5"/>
    <w:rsid w:val="0096018B"/>
    <w:rsid w:val="00960283"/>
    <w:rsid w:val="009602E4"/>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8B"/>
    <w:rsid w:val="009608BB"/>
    <w:rsid w:val="009608FD"/>
    <w:rsid w:val="00960982"/>
    <w:rsid w:val="00960A02"/>
    <w:rsid w:val="00960A0C"/>
    <w:rsid w:val="00960CC6"/>
    <w:rsid w:val="00960D4C"/>
    <w:rsid w:val="00960DEF"/>
    <w:rsid w:val="00960E6E"/>
    <w:rsid w:val="00960E7D"/>
    <w:rsid w:val="00960EC3"/>
    <w:rsid w:val="00960F8F"/>
    <w:rsid w:val="00961066"/>
    <w:rsid w:val="009610C1"/>
    <w:rsid w:val="00961179"/>
    <w:rsid w:val="00961194"/>
    <w:rsid w:val="009611D6"/>
    <w:rsid w:val="0096120F"/>
    <w:rsid w:val="009612BD"/>
    <w:rsid w:val="009612F2"/>
    <w:rsid w:val="0096130E"/>
    <w:rsid w:val="0096138D"/>
    <w:rsid w:val="00961479"/>
    <w:rsid w:val="009614CB"/>
    <w:rsid w:val="009615FC"/>
    <w:rsid w:val="0096164F"/>
    <w:rsid w:val="0096173C"/>
    <w:rsid w:val="009617D1"/>
    <w:rsid w:val="00961808"/>
    <w:rsid w:val="00961876"/>
    <w:rsid w:val="00961908"/>
    <w:rsid w:val="00961910"/>
    <w:rsid w:val="009619C3"/>
    <w:rsid w:val="00961A21"/>
    <w:rsid w:val="00961A7F"/>
    <w:rsid w:val="00961AB7"/>
    <w:rsid w:val="00961AFD"/>
    <w:rsid w:val="00961BA7"/>
    <w:rsid w:val="00961C1A"/>
    <w:rsid w:val="00961D4B"/>
    <w:rsid w:val="00961D54"/>
    <w:rsid w:val="00961DF0"/>
    <w:rsid w:val="00961E01"/>
    <w:rsid w:val="00961E30"/>
    <w:rsid w:val="00961F47"/>
    <w:rsid w:val="00961F80"/>
    <w:rsid w:val="00961FA3"/>
    <w:rsid w:val="00962181"/>
    <w:rsid w:val="00962194"/>
    <w:rsid w:val="009621AE"/>
    <w:rsid w:val="009621CB"/>
    <w:rsid w:val="0096221B"/>
    <w:rsid w:val="0096226D"/>
    <w:rsid w:val="009622B6"/>
    <w:rsid w:val="009622CD"/>
    <w:rsid w:val="00962301"/>
    <w:rsid w:val="009623CC"/>
    <w:rsid w:val="009623DE"/>
    <w:rsid w:val="00962472"/>
    <w:rsid w:val="0096257E"/>
    <w:rsid w:val="0096259B"/>
    <w:rsid w:val="00962621"/>
    <w:rsid w:val="00962639"/>
    <w:rsid w:val="00962644"/>
    <w:rsid w:val="009626DB"/>
    <w:rsid w:val="0096276D"/>
    <w:rsid w:val="009628C8"/>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279"/>
    <w:rsid w:val="0096330D"/>
    <w:rsid w:val="0096332B"/>
    <w:rsid w:val="009633D3"/>
    <w:rsid w:val="00963472"/>
    <w:rsid w:val="009634E5"/>
    <w:rsid w:val="00963639"/>
    <w:rsid w:val="0096366D"/>
    <w:rsid w:val="009636CD"/>
    <w:rsid w:val="0096375A"/>
    <w:rsid w:val="00963992"/>
    <w:rsid w:val="009639DD"/>
    <w:rsid w:val="00963A33"/>
    <w:rsid w:val="00963A84"/>
    <w:rsid w:val="00963AB3"/>
    <w:rsid w:val="00963BCB"/>
    <w:rsid w:val="00963C4D"/>
    <w:rsid w:val="00963CAB"/>
    <w:rsid w:val="00963CF0"/>
    <w:rsid w:val="00963D22"/>
    <w:rsid w:val="00963D53"/>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12"/>
    <w:rsid w:val="00964B53"/>
    <w:rsid w:val="00964B6A"/>
    <w:rsid w:val="00964BF2"/>
    <w:rsid w:val="00964C0F"/>
    <w:rsid w:val="00964C4E"/>
    <w:rsid w:val="00964C7A"/>
    <w:rsid w:val="00964CB6"/>
    <w:rsid w:val="00964CF1"/>
    <w:rsid w:val="00964D03"/>
    <w:rsid w:val="00964E67"/>
    <w:rsid w:val="00964EA6"/>
    <w:rsid w:val="00964F93"/>
    <w:rsid w:val="0096502F"/>
    <w:rsid w:val="00965074"/>
    <w:rsid w:val="0096507D"/>
    <w:rsid w:val="00965092"/>
    <w:rsid w:val="0096509F"/>
    <w:rsid w:val="009650E5"/>
    <w:rsid w:val="0096510E"/>
    <w:rsid w:val="00965117"/>
    <w:rsid w:val="009651B2"/>
    <w:rsid w:val="009651E2"/>
    <w:rsid w:val="00965232"/>
    <w:rsid w:val="009652E4"/>
    <w:rsid w:val="009652E8"/>
    <w:rsid w:val="0096531C"/>
    <w:rsid w:val="0096549A"/>
    <w:rsid w:val="009654B0"/>
    <w:rsid w:val="009655FA"/>
    <w:rsid w:val="00965679"/>
    <w:rsid w:val="009656F8"/>
    <w:rsid w:val="00965738"/>
    <w:rsid w:val="0096575E"/>
    <w:rsid w:val="00965790"/>
    <w:rsid w:val="00965822"/>
    <w:rsid w:val="009658E5"/>
    <w:rsid w:val="0096597B"/>
    <w:rsid w:val="00965A79"/>
    <w:rsid w:val="00965AE9"/>
    <w:rsid w:val="00965BA4"/>
    <w:rsid w:val="00965BAD"/>
    <w:rsid w:val="00965C68"/>
    <w:rsid w:val="00965C92"/>
    <w:rsid w:val="00965EED"/>
    <w:rsid w:val="00965FDA"/>
    <w:rsid w:val="00965FFA"/>
    <w:rsid w:val="0096601D"/>
    <w:rsid w:val="00966057"/>
    <w:rsid w:val="0096605C"/>
    <w:rsid w:val="009662E1"/>
    <w:rsid w:val="00966336"/>
    <w:rsid w:val="0096644E"/>
    <w:rsid w:val="009664B4"/>
    <w:rsid w:val="009664EE"/>
    <w:rsid w:val="00966505"/>
    <w:rsid w:val="0096656B"/>
    <w:rsid w:val="00966571"/>
    <w:rsid w:val="00966651"/>
    <w:rsid w:val="00966657"/>
    <w:rsid w:val="0096674B"/>
    <w:rsid w:val="00966807"/>
    <w:rsid w:val="009668D1"/>
    <w:rsid w:val="009669A7"/>
    <w:rsid w:val="009669D5"/>
    <w:rsid w:val="009669ED"/>
    <w:rsid w:val="00966A50"/>
    <w:rsid w:val="00966B37"/>
    <w:rsid w:val="00966B54"/>
    <w:rsid w:val="00966BA5"/>
    <w:rsid w:val="00966C3D"/>
    <w:rsid w:val="00966D68"/>
    <w:rsid w:val="00966F76"/>
    <w:rsid w:val="00967088"/>
    <w:rsid w:val="00967089"/>
    <w:rsid w:val="009670B8"/>
    <w:rsid w:val="009670E3"/>
    <w:rsid w:val="00967127"/>
    <w:rsid w:val="0096713B"/>
    <w:rsid w:val="00967152"/>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7FD"/>
    <w:rsid w:val="0096781C"/>
    <w:rsid w:val="00967835"/>
    <w:rsid w:val="00967850"/>
    <w:rsid w:val="00967898"/>
    <w:rsid w:val="009679E0"/>
    <w:rsid w:val="00967BBF"/>
    <w:rsid w:val="00967DD5"/>
    <w:rsid w:val="00967E7F"/>
    <w:rsid w:val="00967EB3"/>
    <w:rsid w:val="00967ECA"/>
    <w:rsid w:val="0097003A"/>
    <w:rsid w:val="009700AE"/>
    <w:rsid w:val="0097011F"/>
    <w:rsid w:val="00970240"/>
    <w:rsid w:val="0097029C"/>
    <w:rsid w:val="00970329"/>
    <w:rsid w:val="009703E8"/>
    <w:rsid w:val="00970462"/>
    <w:rsid w:val="009704B1"/>
    <w:rsid w:val="00970567"/>
    <w:rsid w:val="009705CE"/>
    <w:rsid w:val="00970636"/>
    <w:rsid w:val="00970651"/>
    <w:rsid w:val="009706B1"/>
    <w:rsid w:val="00970703"/>
    <w:rsid w:val="00970743"/>
    <w:rsid w:val="0097075A"/>
    <w:rsid w:val="00970774"/>
    <w:rsid w:val="009707DD"/>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6C"/>
    <w:rsid w:val="009714F5"/>
    <w:rsid w:val="009714F8"/>
    <w:rsid w:val="00971530"/>
    <w:rsid w:val="0097153A"/>
    <w:rsid w:val="009715D1"/>
    <w:rsid w:val="009716A9"/>
    <w:rsid w:val="009716BE"/>
    <w:rsid w:val="00971727"/>
    <w:rsid w:val="009717B7"/>
    <w:rsid w:val="00971842"/>
    <w:rsid w:val="0097198A"/>
    <w:rsid w:val="00971A32"/>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C8"/>
    <w:rsid w:val="009724F7"/>
    <w:rsid w:val="00972545"/>
    <w:rsid w:val="009725D1"/>
    <w:rsid w:val="00972656"/>
    <w:rsid w:val="009726D5"/>
    <w:rsid w:val="0097273A"/>
    <w:rsid w:val="0097278B"/>
    <w:rsid w:val="0097281F"/>
    <w:rsid w:val="00972888"/>
    <w:rsid w:val="009728D7"/>
    <w:rsid w:val="00972999"/>
    <w:rsid w:val="009729B8"/>
    <w:rsid w:val="00972A82"/>
    <w:rsid w:val="00972AAA"/>
    <w:rsid w:val="00972AB0"/>
    <w:rsid w:val="00972BAB"/>
    <w:rsid w:val="00972C09"/>
    <w:rsid w:val="00972C6E"/>
    <w:rsid w:val="00972CA0"/>
    <w:rsid w:val="00972CB4"/>
    <w:rsid w:val="00972CE5"/>
    <w:rsid w:val="00972D0D"/>
    <w:rsid w:val="00972D3C"/>
    <w:rsid w:val="00972D53"/>
    <w:rsid w:val="00972D9F"/>
    <w:rsid w:val="00972DB8"/>
    <w:rsid w:val="00972EE3"/>
    <w:rsid w:val="00972F0B"/>
    <w:rsid w:val="00972FAA"/>
    <w:rsid w:val="00973042"/>
    <w:rsid w:val="009730D5"/>
    <w:rsid w:val="0097318A"/>
    <w:rsid w:val="00973206"/>
    <w:rsid w:val="00973242"/>
    <w:rsid w:val="0097326E"/>
    <w:rsid w:val="00973308"/>
    <w:rsid w:val="009733CD"/>
    <w:rsid w:val="009733FF"/>
    <w:rsid w:val="009735E6"/>
    <w:rsid w:val="009736E6"/>
    <w:rsid w:val="00973744"/>
    <w:rsid w:val="00973822"/>
    <w:rsid w:val="00973952"/>
    <w:rsid w:val="0097396C"/>
    <w:rsid w:val="0097397F"/>
    <w:rsid w:val="00973AA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8A4"/>
    <w:rsid w:val="00974B00"/>
    <w:rsid w:val="00974B52"/>
    <w:rsid w:val="00974CE1"/>
    <w:rsid w:val="00974CFC"/>
    <w:rsid w:val="00974E1D"/>
    <w:rsid w:val="00974E55"/>
    <w:rsid w:val="00974E96"/>
    <w:rsid w:val="00974ED6"/>
    <w:rsid w:val="00974EE4"/>
    <w:rsid w:val="00974F37"/>
    <w:rsid w:val="0097508C"/>
    <w:rsid w:val="009750B1"/>
    <w:rsid w:val="009750EE"/>
    <w:rsid w:val="00975169"/>
    <w:rsid w:val="0097517D"/>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1FC"/>
    <w:rsid w:val="00976292"/>
    <w:rsid w:val="00976293"/>
    <w:rsid w:val="00976350"/>
    <w:rsid w:val="00976399"/>
    <w:rsid w:val="009763EC"/>
    <w:rsid w:val="00976411"/>
    <w:rsid w:val="0097646D"/>
    <w:rsid w:val="00976530"/>
    <w:rsid w:val="00976638"/>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3F"/>
    <w:rsid w:val="00976F6B"/>
    <w:rsid w:val="00976F81"/>
    <w:rsid w:val="00977052"/>
    <w:rsid w:val="00977125"/>
    <w:rsid w:val="00977147"/>
    <w:rsid w:val="0097714E"/>
    <w:rsid w:val="00977307"/>
    <w:rsid w:val="009773AA"/>
    <w:rsid w:val="00977406"/>
    <w:rsid w:val="009774FA"/>
    <w:rsid w:val="00977532"/>
    <w:rsid w:val="009775D6"/>
    <w:rsid w:val="009776D4"/>
    <w:rsid w:val="00977765"/>
    <w:rsid w:val="009778BF"/>
    <w:rsid w:val="009778F0"/>
    <w:rsid w:val="00977948"/>
    <w:rsid w:val="0097794D"/>
    <w:rsid w:val="009779DA"/>
    <w:rsid w:val="00977A57"/>
    <w:rsid w:val="00977AA8"/>
    <w:rsid w:val="00977BAE"/>
    <w:rsid w:val="00977CA3"/>
    <w:rsid w:val="00977E62"/>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898"/>
    <w:rsid w:val="00980904"/>
    <w:rsid w:val="0098097B"/>
    <w:rsid w:val="00980AA9"/>
    <w:rsid w:val="00980B94"/>
    <w:rsid w:val="00980CEE"/>
    <w:rsid w:val="00980D6A"/>
    <w:rsid w:val="00980D6B"/>
    <w:rsid w:val="00980EBD"/>
    <w:rsid w:val="00980F4A"/>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07"/>
    <w:rsid w:val="0098192F"/>
    <w:rsid w:val="0098196A"/>
    <w:rsid w:val="009819F3"/>
    <w:rsid w:val="00981AD9"/>
    <w:rsid w:val="00981CC3"/>
    <w:rsid w:val="00981CCA"/>
    <w:rsid w:val="00981D6D"/>
    <w:rsid w:val="00981E43"/>
    <w:rsid w:val="00981EDE"/>
    <w:rsid w:val="00981F15"/>
    <w:rsid w:val="00981F18"/>
    <w:rsid w:val="00981F3D"/>
    <w:rsid w:val="0098200C"/>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1A"/>
    <w:rsid w:val="009827AC"/>
    <w:rsid w:val="00982914"/>
    <w:rsid w:val="00982949"/>
    <w:rsid w:val="0098294C"/>
    <w:rsid w:val="009829C2"/>
    <w:rsid w:val="00982A27"/>
    <w:rsid w:val="00982C61"/>
    <w:rsid w:val="00982C67"/>
    <w:rsid w:val="00982CA9"/>
    <w:rsid w:val="00982D7B"/>
    <w:rsid w:val="00982D80"/>
    <w:rsid w:val="00982DBC"/>
    <w:rsid w:val="00982DC7"/>
    <w:rsid w:val="00982E24"/>
    <w:rsid w:val="00982E45"/>
    <w:rsid w:val="00982EBC"/>
    <w:rsid w:val="00982EC9"/>
    <w:rsid w:val="00982F29"/>
    <w:rsid w:val="009830F4"/>
    <w:rsid w:val="00983195"/>
    <w:rsid w:val="009831D8"/>
    <w:rsid w:val="0098333D"/>
    <w:rsid w:val="00983359"/>
    <w:rsid w:val="009833D2"/>
    <w:rsid w:val="00983420"/>
    <w:rsid w:val="009834A4"/>
    <w:rsid w:val="009834A7"/>
    <w:rsid w:val="009835F7"/>
    <w:rsid w:val="00983740"/>
    <w:rsid w:val="0098376A"/>
    <w:rsid w:val="009837DB"/>
    <w:rsid w:val="0098386E"/>
    <w:rsid w:val="009838F5"/>
    <w:rsid w:val="0098395C"/>
    <w:rsid w:val="00983A35"/>
    <w:rsid w:val="00983C3A"/>
    <w:rsid w:val="00983D27"/>
    <w:rsid w:val="00984058"/>
    <w:rsid w:val="00984088"/>
    <w:rsid w:val="00984105"/>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00"/>
    <w:rsid w:val="0098471A"/>
    <w:rsid w:val="0098472F"/>
    <w:rsid w:val="00984877"/>
    <w:rsid w:val="00984885"/>
    <w:rsid w:val="00984917"/>
    <w:rsid w:val="009849DD"/>
    <w:rsid w:val="009849EF"/>
    <w:rsid w:val="00984A04"/>
    <w:rsid w:val="00984AFC"/>
    <w:rsid w:val="00984CB4"/>
    <w:rsid w:val="00984D12"/>
    <w:rsid w:val="00984D27"/>
    <w:rsid w:val="00984D39"/>
    <w:rsid w:val="00984D47"/>
    <w:rsid w:val="00984D75"/>
    <w:rsid w:val="00984DAF"/>
    <w:rsid w:val="00984E95"/>
    <w:rsid w:val="00984E96"/>
    <w:rsid w:val="00984F34"/>
    <w:rsid w:val="00984F9B"/>
    <w:rsid w:val="00985007"/>
    <w:rsid w:val="00985047"/>
    <w:rsid w:val="00985054"/>
    <w:rsid w:val="00985081"/>
    <w:rsid w:val="00985136"/>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61"/>
    <w:rsid w:val="009856B4"/>
    <w:rsid w:val="0098587D"/>
    <w:rsid w:val="00985895"/>
    <w:rsid w:val="009858D3"/>
    <w:rsid w:val="00985923"/>
    <w:rsid w:val="00985929"/>
    <w:rsid w:val="0098592E"/>
    <w:rsid w:val="00985939"/>
    <w:rsid w:val="009859DD"/>
    <w:rsid w:val="009859EE"/>
    <w:rsid w:val="00985A1D"/>
    <w:rsid w:val="00985A85"/>
    <w:rsid w:val="00985AAC"/>
    <w:rsid w:val="00985B07"/>
    <w:rsid w:val="00985C45"/>
    <w:rsid w:val="00985C82"/>
    <w:rsid w:val="00985CDB"/>
    <w:rsid w:val="00985D03"/>
    <w:rsid w:val="00985D27"/>
    <w:rsid w:val="00985D77"/>
    <w:rsid w:val="00985DC5"/>
    <w:rsid w:val="00985F14"/>
    <w:rsid w:val="00985F32"/>
    <w:rsid w:val="00985F49"/>
    <w:rsid w:val="00985FA6"/>
    <w:rsid w:val="00986008"/>
    <w:rsid w:val="00986050"/>
    <w:rsid w:val="0098608C"/>
    <w:rsid w:val="009860A1"/>
    <w:rsid w:val="00986106"/>
    <w:rsid w:val="00986115"/>
    <w:rsid w:val="00986240"/>
    <w:rsid w:val="00986250"/>
    <w:rsid w:val="00986260"/>
    <w:rsid w:val="00986297"/>
    <w:rsid w:val="00986329"/>
    <w:rsid w:val="0098632C"/>
    <w:rsid w:val="0098644D"/>
    <w:rsid w:val="009864B9"/>
    <w:rsid w:val="0098667B"/>
    <w:rsid w:val="009866F0"/>
    <w:rsid w:val="00986741"/>
    <w:rsid w:val="009867E9"/>
    <w:rsid w:val="009868DD"/>
    <w:rsid w:val="0098695B"/>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19E"/>
    <w:rsid w:val="009872FD"/>
    <w:rsid w:val="00987362"/>
    <w:rsid w:val="009874B6"/>
    <w:rsid w:val="0098750F"/>
    <w:rsid w:val="009875E5"/>
    <w:rsid w:val="00987622"/>
    <w:rsid w:val="0098765D"/>
    <w:rsid w:val="009876B8"/>
    <w:rsid w:val="009876C9"/>
    <w:rsid w:val="0098778A"/>
    <w:rsid w:val="009877AE"/>
    <w:rsid w:val="009877F6"/>
    <w:rsid w:val="00987864"/>
    <w:rsid w:val="009878F6"/>
    <w:rsid w:val="00987993"/>
    <w:rsid w:val="00987AE7"/>
    <w:rsid w:val="00987C0F"/>
    <w:rsid w:val="00987C2E"/>
    <w:rsid w:val="00987D24"/>
    <w:rsid w:val="00987D48"/>
    <w:rsid w:val="00987DB1"/>
    <w:rsid w:val="00987E20"/>
    <w:rsid w:val="00987ECB"/>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1"/>
    <w:rsid w:val="00990D5F"/>
    <w:rsid w:val="00990D95"/>
    <w:rsid w:val="00990D9D"/>
    <w:rsid w:val="00990E40"/>
    <w:rsid w:val="00990E6B"/>
    <w:rsid w:val="00990EE4"/>
    <w:rsid w:val="00990F1B"/>
    <w:rsid w:val="00990F89"/>
    <w:rsid w:val="00990F98"/>
    <w:rsid w:val="00990FAB"/>
    <w:rsid w:val="00990FB5"/>
    <w:rsid w:val="0099118E"/>
    <w:rsid w:val="009911B7"/>
    <w:rsid w:val="0099121A"/>
    <w:rsid w:val="009912C8"/>
    <w:rsid w:val="00991304"/>
    <w:rsid w:val="0099131C"/>
    <w:rsid w:val="00991333"/>
    <w:rsid w:val="0099135B"/>
    <w:rsid w:val="0099137D"/>
    <w:rsid w:val="0099138E"/>
    <w:rsid w:val="009913CF"/>
    <w:rsid w:val="00991423"/>
    <w:rsid w:val="009914A8"/>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9F"/>
    <w:rsid w:val="009924D9"/>
    <w:rsid w:val="009924E3"/>
    <w:rsid w:val="0099250D"/>
    <w:rsid w:val="00992573"/>
    <w:rsid w:val="009925CD"/>
    <w:rsid w:val="009925EB"/>
    <w:rsid w:val="00992605"/>
    <w:rsid w:val="00992743"/>
    <w:rsid w:val="00992826"/>
    <w:rsid w:val="00992845"/>
    <w:rsid w:val="009929A9"/>
    <w:rsid w:val="00992AFC"/>
    <w:rsid w:val="00992B52"/>
    <w:rsid w:val="00992B71"/>
    <w:rsid w:val="00992C4E"/>
    <w:rsid w:val="00992D2C"/>
    <w:rsid w:val="00992E7E"/>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38"/>
    <w:rsid w:val="00993BC2"/>
    <w:rsid w:val="00993D24"/>
    <w:rsid w:val="00993E08"/>
    <w:rsid w:val="00993F42"/>
    <w:rsid w:val="00993F66"/>
    <w:rsid w:val="00993FEC"/>
    <w:rsid w:val="00994163"/>
    <w:rsid w:val="00994198"/>
    <w:rsid w:val="009942FF"/>
    <w:rsid w:val="0099435B"/>
    <w:rsid w:val="009943A2"/>
    <w:rsid w:val="009943B0"/>
    <w:rsid w:val="0099446E"/>
    <w:rsid w:val="00994523"/>
    <w:rsid w:val="00994558"/>
    <w:rsid w:val="00994562"/>
    <w:rsid w:val="00994600"/>
    <w:rsid w:val="00994632"/>
    <w:rsid w:val="00994758"/>
    <w:rsid w:val="00994779"/>
    <w:rsid w:val="0099478C"/>
    <w:rsid w:val="0099482C"/>
    <w:rsid w:val="009948E1"/>
    <w:rsid w:val="00994909"/>
    <w:rsid w:val="00994969"/>
    <w:rsid w:val="00994987"/>
    <w:rsid w:val="00994A61"/>
    <w:rsid w:val="00994B14"/>
    <w:rsid w:val="00994B58"/>
    <w:rsid w:val="00994C32"/>
    <w:rsid w:val="00994C7C"/>
    <w:rsid w:val="00994CF7"/>
    <w:rsid w:val="00994D40"/>
    <w:rsid w:val="00994D50"/>
    <w:rsid w:val="00994D56"/>
    <w:rsid w:val="00994D69"/>
    <w:rsid w:val="00994E4D"/>
    <w:rsid w:val="00994EB2"/>
    <w:rsid w:val="00994F7B"/>
    <w:rsid w:val="00995044"/>
    <w:rsid w:val="00995047"/>
    <w:rsid w:val="0099507A"/>
    <w:rsid w:val="009950E3"/>
    <w:rsid w:val="00995246"/>
    <w:rsid w:val="009952EC"/>
    <w:rsid w:val="00995300"/>
    <w:rsid w:val="009953C4"/>
    <w:rsid w:val="00995403"/>
    <w:rsid w:val="00995410"/>
    <w:rsid w:val="00995474"/>
    <w:rsid w:val="009954BA"/>
    <w:rsid w:val="0099559A"/>
    <w:rsid w:val="00995639"/>
    <w:rsid w:val="0099569F"/>
    <w:rsid w:val="009956C8"/>
    <w:rsid w:val="009956DC"/>
    <w:rsid w:val="00995748"/>
    <w:rsid w:val="0099574A"/>
    <w:rsid w:val="00995764"/>
    <w:rsid w:val="009957A9"/>
    <w:rsid w:val="009957B7"/>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2C"/>
    <w:rsid w:val="00996163"/>
    <w:rsid w:val="00996180"/>
    <w:rsid w:val="00996185"/>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87A"/>
    <w:rsid w:val="00996998"/>
    <w:rsid w:val="0099699E"/>
    <w:rsid w:val="009969C9"/>
    <w:rsid w:val="009969FB"/>
    <w:rsid w:val="00996A1D"/>
    <w:rsid w:val="00996A43"/>
    <w:rsid w:val="00996A6F"/>
    <w:rsid w:val="00996A89"/>
    <w:rsid w:val="00996A93"/>
    <w:rsid w:val="00996AD2"/>
    <w:rsid w:val="00996AF6"/>
    <w:rsid w:val="00996C53"/>
    <w:rsid w:val="00996D1A"/>
    <w:rsid w:val="00996D58"/>
    <w:rsid w:val="00996DF4"/>
    <w:rsid w:val="00996EF6"/>
    <w:rsid w:val="00996F1C"/>
    <w:rsid w:val="00996F2B"/>
    <w:rsid w:val="00996F40"/>
    <w:rsid w:val="00996F49"/>
    <w:rsid w:val="00996F5B"/>
    <w:rsid w:val="00996F94"/>
    <w:rsid w:val="00996FC1"/>
    <w:rsid w:val="00996FC4"/>
    <w:rsid w:val="009970B5"/>
    <w:rsid w:val="00997113"/>
    <w:rsid w:val="00997179"/>
    <w:rsid w:val="0099721C"/>
    <w:rsid w:val="00997224"/>
    <w:rsid w:val="00997235"/>
    <w:rsid w:val="0099727A"/>
    <w:rsid w:val="009972B5"/>
    <w:rsid w:val="00997356"/>
    <w:rsid w:val="009974F8"/>
    <w:rsid w:val="00997517"/>
    <w:rsid w:val="009975BE"/>
    <w:rsid w:val="00997722"/>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3E"/>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91"/>
    <w:rsid w:val="009A11D4"/>
    <w:rsid w:val="009A1319"/>
    <w:rsid w:val="009A13AC"/>
    <w:rsid w:val="009A13FE"/>
    <w:rsid w:val="009A1435"/>
    <w:rsid w:val="009A147F"/>
    <w:rsid w:val="009A15E0"/>
    <w:rsid w:val="009A15F1"/>
    <w:rsid w:val="009A1626"/>
    <w:rsid w:val="009A1667"/>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2A"/>
    <w:rsid w:val="009A1F68"/>
    <w:rsid w:val="009A1FAD"/>
    <w:rsid w:val="009A1FF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03"/>
    <w:rsid w:val="009A3FEA"/>
    <w:rsid w:val="009A4034"/>
    <w:rsid w:val="009A40AF"/>
    <w:rsid w:val="009A40FF"/>
    <w:rsid w:val="009A41C7"/>
    <w:rsid w:val="009A41CC"/>
    <w:rsid w:val="009A4388"/>
    <w:rsid w:val="009A43D7"/>
    <w:rsid w:val="009A4461"/>
    <w:rsid w:val="009A45AB"/>
    <w:rsid w:val="009A45DE"/>
    <w:rsid w:val="009A4675"/>
    <w:rsid w:val="009A468C"/>
    <w:rsid w:val="009A46F4"/>
    <w:rsid w:val="009A4702"/>
    <w:rsid w:val="009A4767"/>
    <w:rsid w:val="009A476A"/>
    <w:rsid w:val="009A4773"/>
    <w:rsid w:val="009A485A"/>
    <w:rsid w:val="009A48AE"/>
    <w:rsid w:val="009A48DD"/>
    <w:rsid w:val="009A48E7"/>
    <w:rsid w:val="009A48F9"/>
    <w:rsid w:val="009A495E"/>
    <w:rsid w:val="009A49E3"/>
    <w:rsid w:val="009A49F5"/>
    <w:rsid w:val="009A4A1E"/>
    <w:rsid w:val="009A4BF7"/>
    <w:rsid w:val="009A4CAD"/>
    <w:rsid w:val="009A4CAF"/>
    <w:rsid w:val="009A4D9A"/>
    <w:rsid w:val="009A4DDC"/>
    <w:rsid w:val="009A4E02"/>
    <w:rsid w:val="009A4E28"/>
    <w:rsid w:val="009A4EFF"/>
    <w:rsid w:val="009A4F66"/>
    <w:rsid w:val="009A4F8B"/>
    <w:rsid w:val="009A4FD2"/>
    <w:rsid w:val="009A50E4"/>
    <w:rsid w:val="009A51A5"/>
    <w:rsid w:val="009A5258"/>
    <w:rsid w:val="009A535E"/>
    <w:rsid w:val="009A5376"/>
    <w:rsid w:val="009A53AA"/>
    <w:rsid w:val="009A53AB"/>
    <w:rsid w:val="009A53B4"/>
    <w:rsid w:val="009A53BA"/>
    <w:rsid w:val="009A5488"/>
    <w:rsid w:val="009A54B4"/>
    <w:rsid w:val="009A54ED"/>
    <w:rsid w:val="009A5598"/>
    <w:rsid w:val="009A55B1"/>
    <w:rsid w:val="009A55FC"/>
    <w:rsid w:val="009A5669"/>
    <w:rsid w:val="009A5765"/>
    <w:rsid w:val="009A57D2"/>
    <w:rsid w:val="009A5893"/>
    <w:rsid w:val="009A5953"/>
    <w:rsid w:val="009A5A09"/>
    <w:rsid w:val="009A5AD8"/>
    <w:rsid w:val="009A5B36"/>
    <w:rsid w:val="009A5B47"/>
    <w:rsid w:val="009A5B6B"/>
    <w:rsid w:val="009A5CB6"/>
    <w:rsid w:val="009A5CF9"/>
    <w:rsid w:val="009A5D79"/>
    <w:rsid w:val="009A5DF4"/>
    <w:rsid w:val="009A5E0E"/>
    <w:rsid w:val="009A5EED"/>
    <w:rsid w:val="009A5F3E"/>
    <w:rsid w:val="009A5F8D"/>
    <w:rsid w:val="009A602C"/>
    <w:rsid w:val="009A6052"/>
    <w:rsid w:val="009A6085"/>
    <w:rsid w:val="009A60FB"/>
    <w:rsid w:val="009A6134"/>
    <w:rsid w:val="009A6186"/>
    <w:rsid w:val="009A61DC"/>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8D3"/>
    <w:rsid w:val="009A6917"/>
    <w:rsid w:val="009A69A6"/>
    <w:rsid w:val="009A6A22"/>
    <w:rsid w:val="009A6A85"/>
    <w:rsid w:val="009A6B72"/>
    <w:rsid w:val="009A6B73"/>
    <w:rsid w:val="009A6B9A"/>
    <w:rsid w:val="009A6BF3"/>
    <w:rsid w:val="009A6C33"/>
    <w:rsid w:val="009A6CDE"/>
    <w:rsid w:val="009A6CEC"/>
    <w:rsid w:val="009A6D48"/>
    <w:rsid w:val="009A6D4F"/>
    <w:rsid w:val="009A6E7C"/>
    <w:rsid w:val="009A6EB5"/>
    <w:rsid w:val="009A6F0F"/>
    <w:rsid w:val="009A6F65"/>
    <w:rsid w:val="009A6F74"/>
    <w:rsid w:val="009A708F"/>
    <w:rsid w:val="009A70C1"/>
    <w:rsid w:val="009A7107"/>
    <w:rsid w:val="009A713D"/>
    <w:rsid w:val="009A7370"/>
    <w:rsid w:val="009A738B"/>
    <w:rsid w:val="009A73DF"/>
    <w:rsid w:val="009A7442"/>
    <w:rsid w:val="009A744C"/>
    <w:rsid w:val="009A745F"/>
    <w:rsid w:val="009A748B"/>
    <w:rsid w:val="009A75AC"/>
    <w:rsid w:val="009A75ED"/>
    <w:rsid w:val="009A7619"/>
    <w:rsid w:val="009A76E0"/>
    <w:rsid w:val="009A7703"/>
    <w:rsid w:val="009A772F"/>
    <w:rsid w:val="009A7854"/>
    <w:rsid w:val="009A78D9"/>
    <w:rsid w:val="009A79A6"/>
    <w:rsid w:val="009A79CF"/>
    <w:rsid w:val="009A79E0"/>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A7FFD"/>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2A3"/>
    <w:rsid w:val="009B136F"/>
    <w:rsid w:val="009B1374"/>
    <w:rsid w:val="009B141F"/>
    <w:rsid w:val="009B1431"/>
    <w:rsid w:val="009B14CE"/>
    <w:rsid w:val="009B150C"/>
    <w:rsid w:val="009B152C"/>
    <w:rsid w:val="009B155B"/>
    <w:rsid w:val="009B15F3"/>
    <w:rsid w:val="009B1627"/>
    <w:rsid w:val="009B1662"/>
    <w:rsid w:val="009B16AF"/>
    <w:rsid w:val="009B16DF"/>
    <w:rsid w:val="009B16EA"/>
    <w:rsid w:val="009B1728"/>
    <w:rsid w:val="009B1746"/>
    <w:rsid w:val="009B1749"/>
    <w:rsid w:val="009B17D4"/>
    <w:rsid w:val="009B17E7"/>
    <w:rsid w:val="009B1867"/>
    <w:rsid w:val="009B1899"/>
    <w:rsid w:val="009B19C9"/>
    <w:rsid w:val="009B1AAC"/>
    <w:rsid w:val="009B1B2E"/>
    <w:rsid w:val="009B1B37"/>
    <w:rsid w:val="009B1B44"/>
    <w:rsid w:val="009B1B59"/>
    <w:rsid w:val="009B1C8B"/>
    <w:rsid w:val="009B1D7D"/>
    <w:rsid w:val="009B1D81"/>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5"/>
    <w:rsid w:val="009B2DD8"/>
    <w:rsid w:val="009B2E27"/>
    <w:rsid w:val="009B2F7A"/>
    <w:rsid w:val="009B306F"/>
    <w:rsid w:val="009B30A1"/>
    <w:rsid w:val="009B312B"/>
    <w:rsid w:val="009B3154"/>
    <w:rsid w:val="009B321B"/>
    <w:rsid w:val="009B3239"/>
    <w:rsid w:val="009B3243"/>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D8"/>
    <w:rsid w:val="009B3EE1"/>
    <w:rsid w:val="009B3EE9"/>
    <w:rsid w:val="009B3F0D"/>
    <w:rsid w:val="009B3F47"/>
    <w:rsid w:val="009B4020"/>
    <w:rsid w:val="009B40DB"/>
    <w:rsid w:val="009B4177"/>
    <w:rsid w:val="009B418D"/>
    <w:rsid w:val="009B4239"/>
    <w:rsid w:val="009B43A2"/>
    <w:rsid w:val="009B43CC"/>
    <w:rsid w:val="009B44F5"/>
    <w:rsid w:val="009B450D"/>
    <w:rsid w:val="009B4514"/>
    <w:rsid w:val="009B4555"/>
    <w:rsid w:val="009B4634"/>
    <w:rsid w:val="009B474D"/>
    <w:rsid w:val="009B480B"/>
    <w:rsid w:val="009B4838"/>
    <w:rsid w:val="009B490B"/>
    <w:rsid w:val="009B4B85"/>
    <w:rsid w:val="009B4BFD"/>
    <w:rsid w:val="009B4C91"/>
    <w:rsid w:val="009B4CA3"/>
    <w:rsid w:val="009B4D81"/>
    <w:rsid w:val="009B4DBB"/>
    <w:rsid w:val="009B4DEF"/>
    <w:rsid w:val="009B4F9B"/>
    <w:rsid w:val="009B4FF8"/>
    <w:rsid w:val="009B5017"/>
    <w:rsid w:val="009B5029"/>
    <w:rsid w:val="009B50EC"/>
    <w:rsid w:val="009B517B"/>
    <w:rsid w:val="009B5276"/>
    <w:rsid w:val="009B5435"/>
    <w:rsid w:val="009B55F4"/>
    <w:rsid w:val="009B563A"/>
    <w:rsid w:val="009B5651"/>
    <w:rsid w:val="009B5804"/>
    <w:rsid w:val="009B58F5"/>
    <w:rsid w:val="009B59BE"/>
    <w:rsid w:val="009B59F8"/>
    <w:rsid w:val="009B5AAD"/>
    <w:rsid w:val="009B5B36"/>
    <w:rsid w:val="009B5C1C"/>
    <w:rsid w:val="009B5C8F"/>
    <w:rsid w:val="009B5CA0"/>
    <w:rsid w:val="009B5D9C"/>
    <w:rsid w:val="009B5DCE"/>
    <w:rsid w:val="009B5E24"/>
    <w:rsid w:val="009B5E61"/>
    <w:rsid w:val="009B5E95"/>
    <w:rsid w:val="009B5E9A"/>
    <w:rsid w:val="009B5ECF"/>
    <w:rsid w:val="009B5F09"/>
    <w:rsid w:val="009B5F61"/>
    <w:rsid w:val="009B60E9"/>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8EF"/>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5E0"/>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25"/>
    <w:rsid w:val="009C18F3"/>
    <w:rsid w:val="009C1923"/>
    <w:rsid w:val="009C1950"/>
    <w:rsid w:val="009C1999"/>
    <w:rsid w:val="009C1A21"/>
    <w:rsid w:val="009C1A7F"/>
    <w:rsid w:val="009C1B03"/>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09"/>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3F87"/>
    <w:rsid w:val="009C4145"/>
    <w:rsid w:val="009C4180"/>
    <w:rsid w:val="009C4191"/>
    <w:rsid w:val="009C4212"/>
    <w:rsid w:val="009C4222"/>
    <w:rsid w:val="009C4285"/>
    <w:rsid w:val="009C4289"/>
    <w:rsid w:val="009C4320"/>
    <w:rsid w:val="009C43B9"/>
    <w:rsid w:val="009C4434"/>
    <w:rsid w:val="009C4493"/>
    <w:rsid w:val="009C44A5"/>
    <w:rsid w:val="009C454D"/>
    <w:rsid w:val="009C456D"/>
    <w:rsid w:val="009C4603"/>
    <w:rsid w:val="009C461E"/>
    <w:rsid w:val="009C4632"/>
    <w:rsid w:val="009C4653"/>
    <w:rsid w:val="009C46E1"/>
    <w:rsid w:val="009C4719"/>
    <w:rsid w:val="009C471C"/>
    <w:rsid w:val="009C4817"/>
    <w:rsid w:val="009C487B"/>
    <w:rsid w:val="009C487C"/>
    <w:rsid w:val="009C48DB"/>
    <w:rsid w:val="009C48EF"/>
    <w:rsid w:val="009C4983"/>
    <w:rsid w:val="009C4A02"/>
    <w:rsid w:val="009C4A2B"/>
    <w:rsid w:val="009C4A7A"/>
    <w:rsid w:val="009C4B11"/>
    <w:rsid w:val="009C4B17"/>
    <w:rsid w:val="009C4B7D"/>
    <w:rsid w:val="009C4BDC"/>
    <w:rsid w:val="009C4C52"/>
    <w:rsid w:val="009C4C86"/>
    <w:rsid w:val="009C4DA1"/>
    <w:rsid w:val="009C4DF1"/>
    <w:rsid w:val="009C4E09"/>
    <w:rsid w:val="009C4E7E"/>
    <w:rsid w:val="009C4EC2"/>
    <w:rsid w:val="009C4ED3"/>
    <w:rsid w:val="009C4FB9"/>
    <w:rsid w:val="009C4FDF"/>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23"/>
    <w:rsid w:val="009C56A4"/>
    <w:rsid w:val="009C56B6"/>
    <w:rsid w:val="009C5799"/>
    <w:rsid w:val="009C57E4"/>
    <w:rsid w:val="009C5830"/>
    <w:rsid w:val="009C58EB"/>
    <w:rsid w:val="009C596D"/>
    <w:rsid w:val="009C5988"/>
    <w:rsid w:val="009C5989"/>
    <w:rsid w:val="009C5998"/>
    <w:rsid w:val="009C59F6"/>
    <w:rsid w:val="009C5A6B"/>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268"/>
    <w:rsid w:val="009C62F4"/>
    <w:rsid w:val="009C63F0"/>
    <w:rsid w:val="009C63F2"/>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33"/>
    <w:rsid w:val="009C6B72"/>
    <w:rsid w:val="009C6C35"/>
    <w:rsid w:val="009C6CCA"/>
    <w:rsid w:val="009C6D10"/>
    <w:rsid w:val="009C6E49"/>
    <w:rsid w:val="009C6E56"/>
    <w:rsid w:val="009C6F5C"/>
    <w:rsid w:val="009C7167"/>
    <w:rsid w:val="009C71C1"/>
    <w:rsid w:val="009C72C8"/>
    <w:rsid w:val="009C72D4"/>
    <w:rsid w:val="009C73EE"/>
    <w:rsid w:val="009C7442"/>
    <w:rsid w:val="009C74B8"/>
    <w:rsid w:val="009C7623"/>
    <w:rsid w:val="009C7737"/>
    <w:rsid w:val="009C7834"/>
    <w:rsid w:val="009C78D0"/>
    <w:rsid w:val="009C78FB"/>
    <w:rsid w:val="009C791E"/>
    <w:rsid w:val="009C7A55"/>
    <w:rsid w:val="009C7B3A"/>
    <w:rsid w:val="009C7BEB"/>
    <w:rsid w:val="009C7C4A"/>
    <w:rsid w:val="009C7CF4"/>
    <w:rsid w:val="009C7D24"/>
    <w:rsid w:val="009C7D3E"/>
    <w:rsid w:val="009C7D9B"/>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68"/>
    <w:rsid w:val="009D0385"/>
    <w:rsid w:val="009D03AB"/>
    <w:rsid w:val="009D03C8"/>
    <w:rsid w:val="009D03D3"/>
    <w:rsid w:val="009D049D"/>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44"/>
    <w:rsid w:val="009D126B"/>
    <w:rsid w:val="009D127F"/>
    <w:rsid w:val="009D13B6"/>
    <w:rsid w:val="009D13EF"/>
    <w:rsid w:val="009D1413"/>
    <w:rsid w:val="009D145E"/>
    <w:rsid w:val="009D14E4"/>
    <w:rsid w:val="009D154D"/>
    <w:rsid w:val="009D15A2"/>
    <w:rsid w:val="009D15A6"/>
    <w:rsid w:val="009D15F9"/>
    <w:rsid w:val="009D16B7"/>
    <w:rsid w:val="009D16D5"/>
    <w:rsid w:val="009D180A"/>
    <w:rsid w:val="009D1815"/>
    <w:rsid w:val="009D18AC"/>
    <w:rsid w:val="009D1980"/>
    <w:rsid w:val="009D19D0"/>
    <w:rsid w:val="009D19F9"/>
    <w:rsid w:val="009D1A2E"/>
    <w:rsid w:val="009D1AD0"/>
    <w:rsid w:val="009D1B58"/>
    <w:rsid w:val="009D1C8E"/>
    <w:rsid w:val="009D1CEB"/>
    <w:rsid w:val="009D1CFC"/>
    <w:rsid w:val="009D1D01"/>
    <w:rsid w:val="009D1DAA"/>
    <w:rsid w:val="009D1DBE"/>
    <w:rsid w:val="009D1DC4"/>
    <w:rsid w:val="009D1DFE"/>
    <w:rsid w:val="009D1F2D"/>
    <w:rsid w:val="009D1F2F"/>
    <w:rsid w:val="009D2162"/>
    <w:rsid w:val="009D23DC"/>
    <w:rsid w:val="009D2440"/>
    <w:rsid w:val="009D2467"/>
    <w:rsid w:val="009D252A"/>
    <w:rsid w:val="009D2564"/>
    <w:rsid w:val="009D2582"/>
    <w:rsid w:val="009D25B2"/>
    <w:rsid w:val="009D267D"/>
    <w:rsid w:val="009D26BE"/>
    <w:rsid w:val="009D287C"/>
    <w:rsid w:val="009D2904"/>
    <w:rsid w:val="009D2A55"/>
    <w:rsid w:val="009D2AB0"/>
    <w:rsid w:val="009D2AB9"/>
    <w:rsid w:val="009D2C0C"/>
    <w:rsid w:val="009D2C43"/>
    <w:rsid w:val="009D2C4A"/>
    <w:rsid w:val="009D2D95"/>
    <w:rsid w:val="009D2E37"/>
    <w:rsid w:val="009D2F61"/>
    <w:rsid w:val="009D2FB3"/>
    <w:rsid w:val="009D2FE4"/>
    <w:rsid w:val="009D2FFF"/>
    <w:rsid w:val="009D3032"/>
    <w:rsid w:val="009D3059"/>
    <w:rsid w:val="009D30A0"/>
    <w:rsid w:val="009D30A5"/>
    <w:rsid w:val="009D30A9"/>
    <w:rsid w:val="009D30C4"/>
    <w:rsid w:val="009D30FF"/>
    <w:rsid w:val="009D3206"/>
    <w:rsid w:val="009D3213"/>
    <w:rsid w:val="009D334B"/>
    <w:rsid w:val="009D3361"/>
    <w:rsid w:val="009D346B"/>
    <w:rsid w:val="009D34A9"/>
    <w:rsid w:val="009D34B1"/>
    <w:rsid w:val="009D3580"/>
    <w:rsid w:val="009D362B"/>
    <w:rsid w:val="009D3685"/>
    <w:rsid w:val="009D36B5"/>
    <w:rsid w:val="009D36C1"/>
    <w:rsid w:val="009D3765"/>
    <w:rsid w:val="009D376D"/>
    <w:rsid w:val="009D3770"/>
    <w:rsid w:val="009D37F4"/>
    <w:rsid w:val="009D382F"/>
    <w:rsid w:val="009D38B9"/>
    <w:rsid w:val="009D392D"/>
    <w:rsid w:val="009D3A6C"/>
    <w:rsid w:val="009D3AC0"/>
    <w:rsid w:val="009D3AEB"/>
    <w:rsid w:val="009D3B46"/>
    <w:rsid w:val="009D3BCD"/>
    <w:rsid w:val="009D3CB8"/>
    <w:rsid w:val="009D3D93"/>
    <w:rsid w:val="009D3D9C"/>
    <w:rsid w:val="009D3EC0"/>
    <w:rsid w:val="009D3FF4"/>
    <w:rsid w:val="009D401B"/>
    <w:rsid w:val="009D418E"/>
    <w:rsid w:val="009D41A9"/>
    <w:rsid w:val="009D4221"/>
    <w:rsid w:val="009D4237"/>
    <w:rsid w:val="009D4267"/>
    <w:rsid w:val="009D43E2"/>
    <w:rsid w:val="009D4487"/>
    <w:rsid w:val="009D4507"/>
    <w:rsid w:val="009D45A1"/>
    <w:rsid w:val="009D45A4"/>
    <w:rsid w:val="009D463B"/>
    <w:rsid w:val="009D463E"/>
    <w:rsid w:val="009D4679"/>
    <w:rsid w:val="009D46E0"/>
    <w:rsid w:val="009D4725"/>
    <w:rsid w:val="009D481E"/>
    <w:rsid w:val="009D482F"/>
    <w:rsid w:val="009D48EF"/>
    <w:rsid w:val="009D4A25"/>
    <w:rsid w:val="009D4BAC"/>
    <w:rsid w:val="009D4BB4"/>
    <w:rsid w:val="009D4C05"/>
    <w:rsid w:val="009D4C5F"/>
    <w:rsid w:val="009D4FA1"/>
    <w:rsid w:val="009D4FA2"/>
    <w:rsid w:val="009D4FE7"/>
    <w:rsid w:val="009D4FE8"/>
    <w:rsid w:val="009D50FE"/>
    <w:rsid w:val="009D5189"/>
    <w:rsid w:val="009D5250"/>
    <w:rsid w:val="009D5299"/>
    <w:rsid w:val="009D52D1"/>
    <w:rsid w:val="009D53EA"/>
    <w:rsid w:val="009D5541"/>
    <w:rsid w:val="009D5564"/>
    <w:rsid w:val="009D56C7"/>
    <w:rsid w:val="009D583E"/>
    <w:rsid w:val="009D58F3"/>
    <w:rsid w:val="009D5951"/>
    <w:rsid w:val="009D595D"/>
    <w:rsid w:val="009D5962"/>
    <w:rsid w:val="009D59A1"/>
    <w:rsid w:val="009D5A9E"/>
    <w:rsid w:val="009D5AD9"/>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06"/>
    <w:rsid w:val="009D600C"/>
    <w:rsid w:val="009D603B"/>
    <w:rsid w:val="009D6195"/>
    <w:rsid w:val="009D6225"/>
    <w:rsid w:val="009D623A"/>
    <w:rsid w:val="009D624B"/>
    <w:rsid w:val="009D6289"/>
    <w:rsid w:val="009D6375"/>
    <w:rsid w:val="009D6434"/>
    <w:rsid w:val="009D6485"/>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6C"/>
    <w:rsid w:val="009D6E89"/>
    <w:rsid w:val="009D6E9E"/>
    <w:rsid w:val="009D6F01"/>
    <w:rsid w:val="009D6F34"/>
    <w:rsid w:val="009D7071"/>
    <w:rsid w:val="009D70ED"/>
    <w:rsid w:val="009D7159"/>
    <w:rsid w:val="009D718D"/>
    <w:rsid w:val="009D71A5"/>
    <w:rsid w:val="009D7275"/>
    <w:rsid w:val="009D72A3"/>
    <w:rsid w:val="009D72AA"/>
    <w:rsid w:val="009D72B5"/>
    <w:rsid w:val="009D72DC"/>
    <w:rsid w:val="009D7579"/>
    <w:rsid w:val="009D757D"/>
    <w:rsid w:val="009D7589"/>
    <w:rsid w:val="009D76B3"/>
    <w:rsid w:val="009D76E1"/>
    <w:rsid w:val="009D7702"/>
    <w:rsid w:val="009D775F"/>
    <w:rsid w:val="009D77D2"/>
    <w:rsid w:val="009D7881"/>
    <w:rsid w:val="009D789C"/>
    <w:rsid w:val="009D79C6"/>
    <w:rsid w:val="009D7B05"/>
    <w:rsid w:val="009D7B2B"/>
    <w:rsid w:val="009D7BF4"/>
    <w:rsid w:val="009D7C52"/>
    <w:rsid w:val="009D7C92"/>
    <w:rsid w:val="009D7D4E"/>
    <w:rsid w:val="009D7D53"/>
    <w:rsid w:val="009D7DB5"/>
    <w:rsid w:val="009D7E6A"/>
    <w:rsid w:val="009D7F79"/>
    <w:rsid w:val="009E0031"/>
    <w:rsid w:val="009E013E"/>
    <w:rsid w:val="009E0277"/>
    <w:rsid w:val="009E02A8"/>
    <w:rsid w:val="009E0356"/>
    <w:rsid w:val="009E037F"/>
    <w:rsid w:val="009E03B4"/>
    <w:rsid w:val="009E03FC"/>
    <w:rsid w:val="009E045A"/>
    <w:rsid w:val="009E0461"/>
    <w:rsid w:val="009E04AC"/>
    <w:rsid w:val="009E05DE"/>
    <w:rsid w:val="009E0612"/>
    <w:rsid w:val="009E0880"/>
    <w:rsid w:val="009E089A"/>
    <w:rsid w:val="009E0998"/>
    <w:rsid w:val="009E0B98"/>
    <w:rsid w:val="009E0BEF"/>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2FC"/>
    <w:rsid w:val="009E23F0"/>
    <w:rsid w:val="009E247E"/>
    <w:rsid w:val="009E25C1"/>
    <w:rsid w:val="009E261A"/>
    <w:rsid w:val="009E26D4"/>
    <w:rsid w:val="009E27B9"/>
    <w:rsid w:val="009E2873"/>
    <w:rsid w:val="009E289E"/>
    <w:rsid w:val="009E28A1"/>
    <w:rsid w:val="009E28CD"/>
    <w:rsid w:val="009E2911"/>
    <w:rsid w:val="009E29A2"/>
    <w:rsid w:val="009E29B2"/>
    <w:rsid w:val="009E29D9"/>
    <w:rsid w:val="009E2A39"/>
    <w:rsid w:val="009E2B35"/>
    <w:rsid w:val="009E2B52"/>
    <w:rsid w:val="009E2BFA"/>
    <w:rsid w:val="009E2CB7"/>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89"/>
    <w:rsid w:val="009E35AA"/>
    <w:rsid w:val="009E361C"/>
    <w:rsid w:val="009E37B4"/>
    <w:rsid w:val="009E37F9"/>
    <w:rsid w:val="009E37FC"/>
    <w:rsid w:val="009E3869"/>
    <w:rsid w:val="009E38CD"/>
    <w:rsid w:val="009E38D2"/>
    <w:rsid w:val="009E396E"/>
    <w:rsid w:val="009E39C9"/>
    <w:rsid w:val="009E3A04"/>
    <w:rsid w:val="009E3A27"/>
    <w:rsid w:val="009E3A44"/>
    <w:rsid w:val="009E3AA8"/>
    <w:rsid w:val="009E3B52"/>
    <w:rsid w:val="009E3BEC"/>
    <w:rsid w:val="009E3C12"/>
    <w:rsid w:val="009E3C47"/>
    <w:rsid w:val="009E3C90"/>
    <w:rsid w:val="009E3CA3"/>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8FF"/>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D0"/>
    <w:rsid w:val="009E59E2"/>
    <w:rsid w:val="009E5A33"/>
    <w:rsid w:val="009E5A43"/>
    <w:rsid w:val="009E5ABB"/>
    <w:rsid w:val="009E5AC6"/>
    <w:rsid w:val="009E5ACB"/>
    <w:rsid w:val="009E5BA8"/>
    <w:rsid w:val="009E5C76"/>
    <w:rsid w:val="009E5D3B"/>
    <w:rsid w:val="009E5D54"/>
    <w:rsid w:val="009E5D6D"/>
    <w:rsid w:val="009E5DD9"/>
    <w:rsid w:val="009E5E70"/>
    <w:rsid w:val="009E5E92"/>
    <w:rsid w:val="009E5EEE"/>
    <w:rsid w:val="009E5EFD"/>
    <w:rsid w:val="009E5F73"/>
    <w:rsid w:val="009E5FC4"/>
    <w:rsid w:val="009E60C8"/>
    <w:rsid w:val="009E614F"/>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18"/>
    <w:rsid w:val="009E6C3D"/>
    <w:rsid w:val="009E6C4F"/>
    <w:rsid w:val="009E6D34"/>
    <w:rsid w:val="009E6E3A"/>
    <w:rsid w:val="009E6F09"/>
    <w:rsid w:val="009E7069"/>
    <w:rsid w:val="009E70C0"/>
    <w:rsid w:val="009E70C7"/>
    <w:rsid w:val="009E7154"/>
    <w:rsid w:val="009E732B"/>
    <w:rsid w:val="009E736C"/>
    <w:rsid w:val="009E7380"/>
    <w:rsid w:val="009E73CE"/>
    <w:rsid w:val="009E73FB"/>
    <w:rsid w:val="009E74C9"/>
    <w:rsid w:val="009E74E9"/>
    <w:rsid w:val="009E7510"/>
    <w:rsid w:val="009E752C"/>
    <w:rsid w:val="009E755D"/>
    <w:rsid w:val="009E7584"/>
    <w:rsid w:val="009E7620"/>
    <w:rsid w:val="009E762F"/>
    <w:rsid w:val="009E774A"/>
    <w:rsid w:val="009E7775"/>
    <w:rsid w:val="009E788F"/>
    <w:rsid w:val="009E78EF"/>
    <w:rsid w:val="009E790F"/>
    <w:rsid w:val="009E7957"/>
    <w:rsid w:val="009E79B5"/>
    <w:rsid w:val="009E79F3"/>
    <w:rsid w:val="009E7A0D"/>
    <w:rsid w:val="009E7A89"/>
    <w:rsid w:val="009E7AC6"/>
    <w:rsid w:val="009E7AD3"/>
    <w:rsid w:val="009E7CB4"/>
    <w:rsid w:val="009E7CD1"/>
    <w:rsid w:val="009E7D12"/>
    <w:rsid w:val="009E7D68"/>
    <w:rsid w:val="009E7DBA"/>
    <w:rsid w:val="009E7DC8"/>
    <w:rsid w:val="009E7DE7"/>
    <w:rsid w:val="009E7E2A"/>
    <w:rsid w:val="009E7E2F"/>
    <w:rsid w:val="009E7E64"/>
    <w:rsid w:val="009E7EF7"/>
    <w:rsid w:val="009E7F27"/>
    <w:rsid w:val="009E7F79"/>
    <w:rsid w:val="009E7F7E"/>
    <w:rsid w:val="009E7FA0"/>
    <w:rsid w:val="009E7FB6"/>
    <w:rsid w:val="009F01A3"/>
    <w:rsid w:val="009F04A4"/>
    <w:rsid w:val="009F052F"/>
    <w:rsid w:val="009F0571"/>
    <w:rsid w:val="009F05B2"/>
    <w:rsid w:val="009F0693"/>
    <w:rsid w:val="009F07C2"/>
    <w:rsid w:val="009F09DD"/>
    <w:rsid w:val="009F09E0"/>
    <w:rsid w:val="009F0A51"/>
    <w:rsid w:val="009F0A8E"/>
    <w:rsid w:val="009F0AB0"/>
    <w:rsid w:val="009F0C79"/>
    <w:rsid w:val="009F0CC7"/>
    <w:rsid w:val="009F0D25"/>
    <w:rsid w:val="009F0D59"/>
    <w:rsid w:val="009F0DB6"/>
    <w:rsid w:val="009F0DF3"/>
    <w:rsid w:val="009F0EC8"/>
    <w:rsid w:val="009F0F49"/>
    <w:rsid w:val="009F1040"/>
    <w:rsid w:val="009F109F"/>
    <w:rsid w:val="009F1292"/>
    <w:rsid w:val="009F12CF"/>
    <w:rsid w:val="009F12F2"/>
    <w:rsid w:val="009F1316"/>
    <w:rsid w:val="009F133B"/>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68"/>
    <w:rsid w:val="009F1DB3"/>
    <w:rsid w:val="009F1E01"/>
    <w:rsid w:val="009F1EB5"/>
    <w:rsid w:val="009F1F0A"/>
    <w:rsid w:val="009F1F54"/>
    <w:rsid w:val="009F1FC2"/>
    <w:rsid w:val="009F1FF8"/>
    <w:rsid w:val="009F2010"/>
    <w:rsid w:val="009F203D"/>
    <w:rsid w:val="009F206B"/>
    <w:rsid w:val="009F20DA"/>
    <w:rsid w:val="009F20E7"/>
    <w:rsid w:val="009F2154"/>
    <w:rsid w:val="009F22D5"/>
    <w:rsid w:val="009F23B2"/>
    <w:rsid w:val="009F23B5"/>
    <w:rsid w:val="009F23D7"/>
    <w:rsid w:val="009F23E7"/>
    <w:rsid w:val="009F24F0"/>
    <w:rsid w:val="009F2520"/>
    <w:rsid w:val="009F255D"/>
    <w:rsid w:val="009F2573"/>
    <w:rsid w:val="009F2575"/>
    <w:rsid w:val="009F262E"/>
    <w:rsid w:val="009F2635"/>
    <w:rsid w:val="009F265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0E9"/>
    <w:rsid w:val="009F3131"/>
    <w:rsid w:val="009F3141"/>
    <w:rsid w:val="009F31C7"/>
    <w:rsid w:val="009F31D6"/>
    <w:rsid w:val="009F3213"/>
    <w:rsid w:val="009F324A"/>
    <w:rsid w:val="009F331C"/>
    <w:rsid w:val="009F336D"/>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565"/>
    <w:rsid w:val="009F4655"/>
    <w:rsid w:val="009F46B7"/>
    <w:rsid w:val="009F46D6"/>
    <w:rsid w:val="009F4772"/>
    <w:rsid w:val="009F47EE"/>
    <w:rsid w:val="009F4860"/>
    <w:rsid w:val="009F48C6"/>
    <w:rsid w:val="009F497B"/>
    <w:rsid w:val="009F49B8"/>
    <w:rsid w:val="009F49E3"/>
    <w:rsid w:val="009F4ACA"/>
    <w:rsid w:val="009F4B3A"/>
    <w:rsid w:val="009F4B88"/>
    <w:rsid w:val="009F4C1C"/>
    <w:rsid w:val="009F4C59"/>
    <w:rsid w:val="009F4C67"/>
    <w:rsid w:val="009F4C72"/>
    <w:rsid w:val="009F4F2A"/>
    <w:rsid w:val="009F4F34"/>
    <w:rsid w:val="009F4F8A"/>
    <w:rsid w:val="009F4FC0"/>
    <w:rsid w:val="009F4FD1"/>
    <w:rsid w:val="009F501D"/>
    <w:rsid w:val="009F50CE"/>
    <w:rsid w:val="009F5185"/>
    <w:rsid w:val="009F51EF"/>
    <w:rsid w:val="009F5275"/>
    <w:rsid w:val="009F5286"/>
    <w:rsid w:val="009F52D7"/>
    <w:rsid w:val="009F5309"/>
    <w:rsid w:val="009F536E"/>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5F79"/>
    <w:rsid w:val="009F600C"/>
    <w:rsid w:val="009F6023"/>
    <w:rsid w:val="009F6213"/>
    <w:rsid w:val="009F638F"/>
    <w:rsid w:val="009F63C7"/>
    <w:rsid w:val="009F6522"/>
    <w:rsid w:val="009F6576"/>
    <w:rsid w:val="009F65C2"/>
    <w:rsid w:val="009F65DE"/>
    <w:rsid w:val="009F66A0"/>
    <w:rsid w:val="009F67CF"/>
    <w:rsid w:val="009F6823"/>
    <w:rsid w:val="009F68B9"/>
    <w:rsid w:val="009F6900"/>
    <w:rsid w:val="009F6916"/>
    <w:rsid w:val="009F6950"/>
    <w:rsid w:val="009F6A96"/>
    <w:rsid w:val="009F6B1F"/>
    <w:rsid w:val="009F6B29"/>
    <w:rsid w:val="009F6BEE"/>
    <w:rsid w:val="009F6D7D"/>
    <w:rsid w:val="009F6E24"/>
    <w:rsid w:val="009F6EE7"/>
    <w:rsid w:val="009F6F48"/>
    <w:rsid w:val="009F6F79"/>
    <w:rsid w:val="009F7006"/>
    <w:rsid w:val="009F701A"/>
    <w:rsid w:val="009F7113"/>
    <w:rsid w:val="009F7125"/>
    <w:rsid w:val="009F714F"/>
    <w:rsid w:val="009F722D"/>
    <w:rsid w:val="009F7286"/>
    <w:rsid w:val="009F73C5"/>
    <w:rsid w:val="009F73CE"/>
    <w:rsid w:val="009F7424"/>
    <w:rsid w:val="009F74C8"/>
    <w:rsid w:val="009F74C9"/>
    <w:rsid w:val="009F751E"/>
    <w:rsid w:val="009F751F"/>
    <w:rsid w:val="009F75AE"/>
    <w:rsid w:val="009F75FC"/>
    <w:rsid w:val="009F7687"/>
    <w:rsid w:val="009F76C5"/>
    <w:rsid w:val="009F7747"/>
    <w:rsid w:val="009F778F"/>
    <w:rsid w:val="009F77C5"/>
    <w:rsid w:val="009F7839"/>
    <w:rsid w:val="009F7935"/>
    <w:rsid w:val="009F7A39"/>
    <w:rsid w:val="009F7A67"/>
    <w:rsid w:val="009F7A70"/>
    <w:rsid w:val="009F7A7E"/>
    <w:rsid w:val="009F7B28"/>
    <w:rsid w:val="009F7BC3"/>
    <w:rsid w:val="009F7BC5"/>
    <w:rsid w:val="009F7C93"/>
    <w:rsid w:val="009F7D73"/>
    <w:rsid w:val="009F7E4D"/>
    <w:rsid w:val="009F7EBE"/>
    <w:rsid w:val="009F7EE1"/>
    <w:rsid w:val="009F7F5F"/>
    <w:rsid w:val="009F7F91"/>
    <w:rsid w:val="009F7FD3"/>
    <w:rsid w:val="009F7FDA"/>
    <w:rsid w:val="00A00005"/>
    <w:rsid w:val="00A00011"/>
    <w:rsid w:val="00A000B7"/>
    <w:rsid w:val="00A000C1"/>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6"/>
    <w:rsid w:val="00A00E2F"/>
    <w:rsid w:val="00A00E7F"/>
    <w:rsid w:val="00A00E93"/>
    <w:rsid w:val="00A00EEE"/>
    <w:rsid w:val="00A00F81"/>
    <w:rsid w:val="00A0102A"/>
    <w:rsid w:val="00A01047"/>
    <w:rsid w:val="00A012AE"/>
    <w:rsid w:val="00A012CC"/>
    <w:rsid w:val="00A013E2"/>
    <w:rsid w:val="00A014DF"/>
    <w:rsid w:val="00A0159C"/>
    <w:rsid w:val="00A015A9"/>
    <w:rsid w:val="00A01630"/>
    <w:rsid w:val="00A0163D"/>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6FC"/>
    <w:rsid w:val="00A0275F"/>
    <w:rsid w:val="00A02782"/>
    <w:rsid w:val="00A027AD"/>
    <w:rsid w:val="00A02831"/>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8D"/>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00"/>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56"/>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A2"/>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AEA"/>
    <w:rsid w:val="00A06BE4"/>
    <w:rsid w:val="00A06C61"/>
    <w:rsid w:val="00A06CFA"/>
    <w:rsid w:val="00A06D3A"/>
    <w:rsid w:val="00A06D92"/>
    <w:rsid w:val="00A06E16"/>
    <w:rsid w:val="00A06E9D"/>
    <w:rsid w:val="00A07089"/>
    <w:rsid w:val="00A070FE"/>
    <w:rsid w:val="00A0711C"/>
    <w:rsid w:val="00A0721C"/>
    <w:rsid w:val="00A07377"/>
    <w:rsid w:val="00A073DA"/>
    <w:rsid w:val="00A073E0"/>
    <w:rsid w:val="00A0742D"/>
    <w:rsid w:val="00A0745B"/>
    <w:rsid w:val="00A07468"/>
    <w:rsid w:val="00A074DC"/>
    <w:rsid w:val="00A07573"/>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23"/>
    <w:rsid w:val="00A07F89"/>
    <w:rsid w:val="00A07FAB"/>
    <w:rsid w:val="00A07FEB"/>
    <w:rsid w:val="00A1009D"/>
    <w:rsid w:val="00A100A6"/>
    <w:rsid w:val="00A10125"/>
    <w:rsid w:val="00A1038E"/>
    <w:rsid w:val="00A103FF"/>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BB5"/>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6C3"/>
    <w:rsid w:val="00A1186A"/>
    <w:rsid w:val="00A118F2"/>
    <w:rsid w:val="00A1198C"/>
    <w:rsid w:val="00A1199A"/>
    <w:rsid w:val="00A11ACB"/>
    <w:rsid w:val="00A11AF6"/>
    <w:rsid w:val="00A11AF7"/>
    <w:rsid w:val="00A11B32"/>
    <w:rsid w:val="00A11C1E"/>
    <w:rsid w:val="00A11C57"/>
    <w:rsid w:val="00A11CF1"/>
    <w:rsid w:val="00A11E44"/>
    <w:rsid w:val="00A11E48"/>
    <w:rsid w:val="00A11E55"/>
    <w:rsid w:val="00A11E68"/>
    <w:rsid w:val="00A11F34"/>
    <w:rsid w:val="00A11F35"/>
    <w:rsid w:val="00A11F68"/>
    <w:rsid w:val="00A11FB0"/>
    <w:rsid w:val="00A11FDB"/>
    <w:rsid w:val="00A1202E"/>
    <w:rsid w:val="00A12039"/>
    <w:rsid w:val="00A1211E"/>
    <w:rsid w:val="00A12204"/>
    <w:rsid w:val="00A12210"/>
    <w:rsid w:val="00A1228E"/>
    <w:rsid w:val="00A12325"/>
    <w:rsid w:val="00A12380"/>
    <w:rsid w:val="00A12523"/>
    <w:rsid w:val="00A1252A"/>
    <w:rsid w:val="00A1257E"/>
    <w:rsid w:val="00A12631"/>
    <w:rsid w:val="00A1267F"/>
    <w:rsid w:val="00A126A9"/>
    <w:rsid w:val="00A126C3"/>
    <w:rsid w:val="00A1273D"/>
    <w:rsid w:val="00A1280A"/>
    <w:rsid w:val="00A128D2"/>
    <w:rsid w:val="00A12949"/>
    <w:rsid w:val="00A129BF"/>
    <w:rsid w:val="00A12A0F"/>
    <w:rsid w:val="00A12A4D"/>
    <w:rsid w:val="00A12AD8"/>
    <w:rsid w:val="00A12B77"/>
    <w:rsid w:val="00A12BAC"/>
    <w:rsid w:val="00A12BB9"/>
    <w:rsid w:val="00A12C88"/>
    <w:rsid w:val="00A12C8D"/>
    <w:rsid w:val="00A12D6D"/>
    <w:rsid w:val="00A12D81"/>
    <w:rsid w:val="00A12E8D"/>
    <w:rsid w:val="00A12EBF"/>
    <w:rsid w:val="00A12F2F"/>
    <w:rsid w:val="00A12F37"/>
    <w:rsid w:val="00A12F84"/>
    <w:rsid w:val="00A13038"/>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A7"/>
    <w:rsid w:val="00A13CD5"/>
    <w:rsid w:val="00A13DD5"/>
    <w:rsid w:val="00A13E78"/>
    <w:rsid w:val="00A13E9E"/>
    <w:rsid w:val="00A13FBB"/>
    <w:rsid w:val="00A13FE5"/>
    <w:rsid w:val="00A13FEE"/>
    <w:rsid w:val="00A14007"/>
    <w:rsid w:val="00A14146"/>
    <w:rsid w:val="00A1417C"/>
    <w:rsid w:val="00A14202"/>
    <w:rsid w:val="00A1438A"/>
    <w:rsid w:val="00A1443A"/>
    <w:rsid w:val="00A14486"/>
    <w:rsid w:val="00A1448E"/>
    <w:rsid w:val="00A145AC"/>
    <w:rsid w:val="00A145E4"/>
    <w:rsid w:val="00A14705"/>
    <w:rsid w:val="00A1477F"/>
    <w:rsid w:val="00A1480F"/>
    <w:rsid w:val="00A14840"/>
    <w:rsid w:val="00A148A3"/>
    <w:rsid w:val="00A14965"/>
    <w:rsid w:val="00A149DC"/>
    <w:rsid w:val="00A14B1A"/>
    <w:rsid w:val="00A14B28"/>
    <w:rsid w:val="00A14B66"/>
    <w:rsid w:val="00A14D33"/>
    <w:rsid w:val="00A14D4D"/>
    <w:rsid w:val="00A14D88"/>
    <w:rsid w:val="00A14DAD"/>
    <w:rsid w:val="00A14EE5"/>
    <w:rsid w:val="00A14F85"/>
    <w:rsid w:val="00A15051"/>
    <w:rsid w:val="00A15088"/>
    <w:rsid w:val="00A150F8"/>
    <w:rsid w:val="00A1529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3D2"/>
    <w:rsid w:val="00A164E9"/>
    <w:rsid w:val="00A16593"/>
    <w:rsid w:val="00A165AD"/>
    <w:rsid w:val="00A16635"/>
    <w:rsid w:val="00A1664C"/>
    <w:rsid w:val="00A16663"/>
    <w:rsid w:val="00A166E7"/>
    <w:rsid w:val="00A16750"/>
    <w:rsid w:val="00A167DF"/>
    <w:rsid w:val="00A16840"/>
    <w:rsid w:val="00A16959"/>
    <w:rsid w:val="00A16A06"/>
    <w:rsid w:val="00A16A6F"/>
    <w:rsid w:val="00A16C39"/>
    <w:rsid w:val="00A16C44"/>
    <w:rsid w:val="00A16C52"/>
    <w:rsid w:val="00A16CAD"/>
    <w:rsid w:val="00A16D16"/>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3B0"/>
    <w:rsid w:val="00A17416"/>
    <w:rsid w:val="00A1742E"/>
    <w:rsid w:val="00A17496"/>
    <w:rsid w:val="00A17524"/>
    <w:rsid w:val="00A1752E"/>
    <w:rsid w:val="00A1756D"/>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07"/>
    <w:rsid w:val="00A201B6"/>
    <w:rsid w:val="00A202BE"/>
    <w:rsid w:val="00A20321"/>
    <w:rsid w:val="00A20379"/>
    <w:rsid w:val="00A203D0"/>
    <w:rsid w:val="00A203D2"/>
    <w:rsid w:val="00A204FF"/>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8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775"/>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57"/>
    <w:rsid w:val="00A21FB1"/>
    <w:rsid w:val="00A21FF6"/>
    <w:rsid w:val="00A2201A"/>
    <w:rsid w:val="00A220AD"/>
    <w:rsid w:val="00A220DE"/>
    <w:rsid w:val="00A221AF"/>
    <w:rsid w:val="00A22270"/>
    <w:rsid w:val="00A222DF"/>
    <w:rsid w:val="00A22475"/>
    <w:rsid w:val="00A22598"/>
    <w:rsid w:val="00A225B8"/>
    <w:rsid w:val="00A2272D"/>
    <w:rsid w:val="00A22860"/>
    <w:rsid w:val="00A22887"/>
    <w:rsid w:val="00A22B19"/>
    <w:rsid w:val="00A22B2C"/>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1E"/>
    <w:rsid w:val="00A2358D"/>
    <w:rsid w:val="00A236B6"/>
    <w:rsid w:val="00A2378C"/>
    <w:rsid w:val="00A23797"/>
    <w:rsid w:val="00A2379B"/>
    <w:rsid w:val="00A23A79"/>
    <w:rsid w:val="00A23AAB"/>
    <w:rsid w:val="00A23B53"/>
    <w:rsid w:val="00A23B71"/>
    <w:rsid w:val="00A23B73"/>
    <w:rsid w:val="00A23BAD"/>
    <w:rsid w:val="00A23BB3"/>
    <w:rsid w:val="00A23C71"/>
    <w:rsid w:val="00A23C9C"/>
    <w:rsid w:val="00A23E21"/>
    <w:rsid w:val="00A23E5F"/>
    <w:rsid w:val="00A23E65"/>
    <w:rsid w:val="00A23EA3"/>
    <w:rsid w:val="00A23F3F"/>
    <w:rsid w:val="00A23F83"/>
    <w:rsid w:val="00A23FB2"/>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67C"/>
    <w:rsid w:val="00A24707"/>
    <w:rsid w:val="00A24712"/>
    <w:rsid w:val="00A2472D"/>
    <w:rsid w:val="00A24737"/>
    <w:rsid w:val="00A24794"/>
    <w:rsid w:val="00A24827"/>
    <w:rsid w:val="00A24833"/>
    <w:rsid w:val="00A2483B"/>
    <w:rsid w:val="00A2490B"/>
    <w:rsid w:val="00A2491E"/>
    <w:rsid w:val="00A24948"/>
    <w:rsid w:val="00A2494E"/>
    <w:rsid w:val="00A24990"/>
    <w:rsid w:val="00A24AE5"/>
    <w:rsid w:val="00A24B13"/>
    <w:rsid w:val="00A24CCD"/>
    <w:rsid w:val="00A24D19"/>
    <w:rsid w:val="00A24D52"/>
    <w:rsid w:val="00A24D8C"/>
    <w:rsid w:val="00A24DE7"/>
    <w:rsid w:val="00A24E27"/>
    <w:rsid w:val="00A24EBA"/>
    <w:rsid w:val="00A24EEF"/>
    <w:rsid w:val="00A24F24"/>
    <w:rsid w:val="00A24F4B"/>
    <w:rsid w:val="00A24FB9"/>
    <w:rsid w:val="00A25004"/>
    <w:rsid w:val="00A2506C"/>
    <w:rsid w:val="00A2509D"/>
    <w:rsid w:val="00A251F8"/>
    <w:rsid w:val="00A2529A"/>
    <w:rsid w:val="00A2529D"/>
    <w:rsid w:val="00A25394"/>
    <w:rsid w:val="00A253A4"/>
    <w:rsid w:val="00A253D0"/>
    <w:rsid w:val="00A25546"/>
    <w:rsid w:val="00A25587"/>
    <w:rsid w:val="00A25604"/>
    <w:rsid w:val="00A25665"/>
    <w:rsid w:val="00A25670"/>
    <w:rsid w:val="00A256D7"/>
    <w:rsid w:val="00A25740"/>
    <w:rsid w:val="00A25753"/>
    <w:rsid w:val="00A25825"/>
    <w:rsid w:val="00A25849"/>
    <w:rsid w:val="00A258F7"/>
    <w:rsid w:val="00A25A98"/>
    <w:rsid w:val="00A25AF5"/>
    <w:rsid w:val="00A25AFA"/>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8A3"/>
    <w:rsid w:val="00A2694E"/>
    <w:rsid w:val="00A269D5"/>
    <w:rsid w:val="00A26A09"/>
    <w:rsid w:val="00A26A11"/>
    <w:rsid w:val="00A26A30"/>
    <w:rsid w:val="00A26B74"/>
    <w:rsid w:val="00A26D5F"/>
    <w:rsid w:val="00A26E23"/>
    <w:rsid w:val="00A26E68"/>
    <w:rsid w:val="00A26F06"/>
    <w:rsid w:val="00A26F35"/>
    <w:rsid w:val="00A26F92"/>
    <w:rsid w:val="00A27028"/>
    <w:rsid w:val="00A270D6"/>
    <w:rsid w:val="00A270E5"/>
    <w:rsid w:val="00A271BE"/>
    <w:rsid w:val="00A271C2"/>
    <w:rsid w:val="00A27208"/>
    <w:rsid w:val="00A27394"/>
    <w:rsid w:val="00A274FA"/>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5D"/>
    <w:rsid w:val="00A30391"/>
    <w:rsid w:val="00A3042F"/>
    <w:rsid w:val="00A30467"/>
    <w:rsid w:val="00A30483"/>
    <w:rsid w:val="00A304B2"/>
    <w:rsid w:val="00A30530"/>
    <w:rsid w:val="00A305CF"/>
    <w:rsid w:val="00A305E1"/>
    <w:rsid w:val="00A30605"/>
    <w:rsid w:val="00A3079C"/>
    <w:rsid w:val="00A307A7"/>
    <w:rsid w:val="00A30815"/>
    <w:rsid w:val="00A308C5"/>
    <w:rsid w:val="00A308C8"/>
    <w:rsid w:val="00A309F6"/>
    <w:rsid w:val="00A30B11"/>
    <w:rsid w:val="00A30C00"/>
    <w:rsid w:val="00A30CD8"/>
    <w:rsid w:val="00A30F9D"/>
    <w:rsid w:val="00A30FF9"/>
    <w:rsid w:val="00A31106"/>
    <w:rsid w:val="00A3114A"/>
    <w:rsid w:val="00A311C4"/>
    <w:rsid w:val="00A3125C"/>
    <w:rsid w:val="00A3139B"/>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5"/>
    <w:rsid w:val="00A31AEE"/>
    <w:rsid w:val="00A31CD7"/>
    <w:rsid w:val="00A31D01"/>
    <w:rsid w:val="00A31D2D"/>
    <w:rsid w:val="00A31D95"/>
    <w:rsid w:val="00A31DBC"/>
    <w:rsid w:val="00A31DD2"/>
    <w:rsid w:val="00A31EAD"/>
    <w:rsid w:val="00A31F01"/>
    <w:rsid w:val="00A31F76"/>
    <w:rsid w:val="00A32047"/>
    <w:rsid w:val="00A32061"/>
    <w:rsid w:val="00A32097"/>
    <w:rsid w:val="00A320C7"/>
    <w:rsid w:val="00A3215B"/>
    <w:rsid w:val="00A32172"/>
    <w:rsid w:val="00A322CA"/>
    <w:rsid w:val="00A32301"/>
    <w:rsid w:val="00A323C8"/>
    <w:rsid w:val="00A323EE"/>
    <w:rsid w:val="00A32489"/>
    <w:rsid w:val="00A32528"/>
    <w:rsid w:val="00A3255C"/>
    <w:rsid w:val="00A325BD"/>
    <w:rsid w:val="00A32605"/>
    <w:rsid w:val="00A32664"/>
    <w:rsid w:val="00A326A7"/>
    <w:rsid w:val="00A326C9"/>
    <w:rsid w:val="00A327B9"/>
    <w:rsid w:val="00A327EC"/>
    <w:rsid w:val="00A327FD"/>
    <w:rsid w:val="00A32834"/>
    <w:rsid w:val="00A32864"/>
    <w:rsid w:val="00A3288D"/>
    <w:rsid w:val="00A329B5"/>
    <w:rsid w:val="00A329B9"/>
    <w:rsid w:val="00A32A78"/>
    <w:rsid w:val="00A32B95"/>
    <w:rsid w:val="00A32C5D"/>
    <w:rsid w:val="00A32C63"/>
    <w:rsid w:val="00A32CA9"/>
    <w:rsid w:val="00A32CBB"/>
    <w:rsid w:val="00A32CC5"/>
    <w:rsid w:val="00A32D52"/>
    <w:rsid w:val="00A32DDD"/>
    <w:rsid w:val="00A32E05"/>
    <w:rsid w:val="00A32E13"/>
    <w:rsid w:val="00A32E74"/>
    <w:rsid w:val="00A32EAF"/>
    <w:rsid w:val="00A32F67"/>
    <w:rsid w:val="00A32FA5"/>
    <w:rsid w:val="00A32FC1"/>
    <w:rsid w:val="00A33071"/>
    <w:rsid w:val="00A33091"/>
    <w:rsid w:val="00A331FD"/>
    <w:rsid w:val="00A3321D"/>
    <w:rsid w:val="00A33257"/>
    <w:rsid w:val="00A332AE"/>
    <w:rsid w:val="00A3344A"/>
    <w:rsid w:val="00A33473"/>
    <w:rsid w:val="00A334D0"/>
    <w:rsid w:val="00A3356C"/>
    <w:rsid w:val="00A3359F"/>
    <w:rsid w:val="00A3367D"/>
    <w:rsid w:val="00A33776"/>
    <w:rsid w:val="00A337FA"/>
    <w:rsid w:val="00A33889"/>
    <w:rsid w:val="00A3390E"/>
    <w:rsid w:val="00A339FB"/>
    <w:rsid w:val="00A33A06"/>
    <w:rsid w:val="00A33A08"/>
    <w:rsid w:val="00A33A16"/>
    <w:rsid w:val="00A33AEB"/>
    <w:rsid w:val="00A33AF7"/>
    <w:rsid w:val="00A33AFE"/>
    <w:rsid w:val="00A33D40"/>
    <w:rsid w:val="00A33D7A"/>
    <w:rsid w:val="00A33DB8"/>
    <w:rsid w:val="00A33DD5"/>
    <w:rsid w:val="00A33E31"/>
    <w:rsid w:val="00A33E4C"/>
    <w:rsid w:val="00A33E8B"/>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2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65"/>
    <w:rsid w:val="00A35BBC"/>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5A"/>
    <w:rsid w:val="00A369DE"/>
    <w:rsid w:val="00A36A8F"/>
    <w:rsid w:val="00A36AB4"/>
    <w:rsid w:val="00A36AF7"/>
    <w:rsid w:val="00A36B5A"/>
    <w:rsid w:val="00A36B82"/>
    <w:rsid w:val="00A36B8D"/>
    <w:rsid w:val="00A36BAB"/>
    <w:rsid w:val="00A36BDB"/>
    <w:rsid w:val="00A36BE4"/>
    <w:rsid w:val="00A36C10"/>
    <w:rsid w:val="00A36C38"/>
    <w:rsid w:val="00A36C4C"/>
    <w:rsid w:val="00A36C52"/>
    <w:rsid w:val="00A36C69"/>
    <w:rsid w:val="00A36C75"/>
    <w:rsid w:val="00A36CD0"/>
    <w:rsid w:val="00A36D0C"/>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75"/>
    <w:rsid w:val="00A374C9"/>
    <w:rsid w:val="00A37502"/>
    <w:rsid w:val="00A375B1"/>
    <w:rsid w:val="00A37640"/>
    <w:rsid w:val="00A3769B"/>
    <w:rsid w:val="00A376F4"/>
    <w:rsid w:val="00A37701"/>
    <w:rsid w:val="00A37712"/>
    <w:rsid w:val="00A3771B"/>
    <w:rsid w:val="00A37728"/>
    <w:rsid w:val="00A37820"/>
    <w:rsid w:val="00A3785B"/>
    <w:rsid w:val="00A37883"/>
    <w:rsid w:val="00A37957"/>
    <w:rsid w:val="00A379BE"/>
    <w:rsid w:val="00A37A50"/>
    <w:rsid w:val="00A37B5A"/>
    <w:rsid w:val="00A37B8C"/>
    <w:rsid w:val="00A37DDC"/>
    <w:rsid w:val="00A37E77"/>
    <w:rsid w:val="00A37E9B"/>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33"/>
    <w:rsid w:val="00A40F85"/>
    <w:rsid w:val="00A40FE4"/>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08"/>
    <w:rsid w:val="00A41F4D"/>
    <w:rsid w:val="00A41FB2"/>
    <w:rsid w:val="00A41FD0"/>
    <w:rsid w:val="00A41FE4"/>
    <w:rsid w:val="00A4215B"/>
    <w:rsid w:val="00A4219C"/>
    <w:rsid w:val="00A421DA"/>
    <w:rsid w:val="00A4220C"/>
    <w:rsid w:val="00A42377"/>
    <w:rsid w:val="00A42390"/>
    <w:rsid w:val="00A4246D"/>
    <w:rsid w:val="00A424A2"/>
    <w:rsid w:val="00A42607"/>
    <w:rsid w:val="00A42629"/>
    <w:rsid w:val="00A42708"/>
    <w:rsid w:val="00A4275F"/>
    <w:rsid w:val="00A427EB"/>
    <w:rsid w:val="00A42870"/>
    <w:rsid w:val="00A42928"/>
    <w:rsid w:val="00A429F9"/>
    <w:rsid w:val="00A42A7D"/>
    <w:rsid w:val="00A42AFB"/>
    <w:rsid w:val="00A42B4B"/>
    <w:rsid w:val="00A42C0E"/>
    <w:rsid w:val="00A42CC1"/>
    <w:rsid w:val="00A42CE7"/>
    <w:rsid w:val="00A42DBD"/>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766"/>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46"/>
    <w:rsid w:val="00A43C5F"/>
    <w:rsid w:val="00A43CAB"/>
    <w:rsid w:val="00A43DFA"/>
    <w:rsid w:val="00A43E21"/>
    <w:rsid w:val="00A43F2B"/>
    <w:rsid w:val="00A43F6A"/>
    <w:rsid w:val="00A43F93"/>
    <w:rsid w:val="00A43FB4"/>
    <w:rsid w:val="00A44008"/>
    <w:rsid w:val="00A44014"/>
    <w:rsid w:val="00A44043"/>
    <w:rsid w:val="00A44073"/>
    <w:rsid w:val="00A44084"/>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92B"/>
    <w:rsid w:val="00A44A15"/>
    <w:rsid w:val="00A44A6A"/>
    <w:rsid w:val="00A44ADA"/>
    <w:rsid w:val="00A44AE0"/>
    <w:rsid w:val="00A44BA8"/>
    <w:rsid w:val="00A44CAA"/>
    <w:rsid w:val="00A44D29"/>
    <w:rsid w:val="00A44DCF"/>
    <w:rsid w:val="00A44E4A"/>
    <w:rsid w:val="00A44ED7"/>
    <w:rsid w:val="00A44F75"/>
    <w:rsid w:val="00A450E5"/>
    <w:rsid w:val="00A45190"/>
    <w:rsid w:val="00A451C7"/>
    <w:rsid w:val="00A451D2"/>
    <w:rsid w:val="00A451F7"/>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39"/>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AB1"/>
    <w:rsid w:val="00A46B37"/>
    <w:rsid w:val="00A46B85"/>
    <w:rsid w:val="00A46B8D"/>
    <w:rsid w:val="00A46CD5"/>
    <w:rsid w:val="00A46D0E"/>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BBD"/>
    <w:rsid w:val="00A47CC3"/>
    <w:rsid w:val="00A47D9A"/>
    <w:rsid w:val="00A47DA2"/>
    <w:rsid w:val="00A47E36"/>
    <w:rsid w:val="00A47E76"/>
    <w:rsid w:val="00A47F9E"/>
    <w:rsid w:val="00A50006"/>
    <w:rsid w:val="00A50064"/>
    <w:rsid w:val="00A50094"/>
    <w:rsid w:val="00A500FF"/>
    <w:rsid w:val="00A5010D"/>
    <w:rsid w:val="00A501E7"/>
    <w:rsid w:val="00A5022A"/>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AF3"/>
    <w:rsid w:val="00A50B3E"/>
    <w:rsid w:val="00A50BAC"/>
    <w:rsid w:val="00A50BDD"/>
    <w:rsid w:val="00A50C0C"/>
    <w:rsid w:val="00A50CA4"/>
    <w:rsid w:val="00A50D06"/>
    <w:rsid w:val="00A50DEC"/>
    <w:rsid w:val="00A50DFC"/>
    <w:rsid w:val="00A50E9A"/>
    <w:rsid w:val="00A50F02"/>
    <w:rsid w:val="00A51006"/>
    <w:rsid w:val="00A51083"/>
    <w:rsid w:val="00A51089"/>
    <w:rsid w:val="00A510BC"/>
    <w:rsid w:val="00A5122E"/>
    <w:rsid w:val="00A512B5"/>
    <w:rsid w:val="00A512F5"/>
    <w:rsid w:val="00A512FD"/>
    <w:rsid w:val="00A5131E"/>
    <w:rsid w:val="00A513AB"/>
    <w:rsid w:val="00A513D5"/>
    <w:rsid w:val="00A51456"/>
    <w:rsid w:val="00A5154D"/>
    <w:rsid w:val="00A51659"/>
    <w:rsid w:val="00A516CD"/>
    <w:rsid w:val="00A516D8"/>
    <w:rsid w:val="00A51719"/>
    <w:rsid w:val="00A51778"/>
    <w:rsid w:val="00A5179E"/>
    <w:rsid w:val="00A517CE"/>
    <w:rsid w:val="00A5184C"/>
    <w:rsid w:val="00A51971"/>
    <w:rsid w:val="00A519BC"/>
    <w:rsid w:val="00A51BA9"/>
    <w:rsid w:val="00A51C9A"/>
    <w:rsid w:val="00A51D02"/>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8A"/>
    <w:rsid w:val="00A525A9"/>
    <w:rsid w:val="00A5260C"/>
    <w:rsid w:val="00A52644"/>
    <w:rsid w:val="00A52648"/>
    <w:rsid w:val="00A5277F"/>
    <w:rsid w:val="00A527CD"/>
    <w:rsid w:val="00A528EC"/>
    <w:rsid w:val="00A528F7"/>
    <w:rsid w:val="00A5296E"/>
    <w:rsid w:val="00A52A41"/>
    <w:rsid w:val="00A52A52"/>
    <w:rsid w:val="00A52A8C"/>
    <w:rsid w:val="00A52B17"/>
    <w:rsid w:val="00A52B54"/>
    <w:rsid w:val="00A52B62"/>
    <w:rsid w:val="00A52B8F"/>
    <w:rsid w:val="00A52C13"/>
    <w:rsid w:val="00A52C45"/>
    <w:rsid w:val="00A52CC3"/>
    <w:rsid w:val="00A52D60"/>
    <w:rsid w:val="00A52D6F"/>
    <w:rsid w:val="00A52D74"/>
    <w:rsid w:val="00A52DE5"/>
    <w:rsid w:val="00A52E36"/>
    <w:rsid w:val="00A52E38"/>
    <w:rsid w:val="00A52F6C"/>
    <w:rsid w:val="00A52FFA"/>
    <w:rsid w:val="00A5300F"/>
    <w:rsid w:val="00A53025"/>
    <w:rsid w:val="00A53069"/>
    <w:rsid w:val="00A53176"/>
    <w:rsid w:val="00A532DE"/>
    <w:rsid w:val="00A5339B"/>
    <w:rsid w:val="00A533AD"/>
    <w:rsid w:val="00A533F8"/>
    <w:rsid w:val="00A534AE"/>
    <w:rsid w:val="00A53503"/>
    <w:rsid w:val="00A5356B"/>
    <w:rsid w:val="00A53597"/>
    <w:rsid w:val="00A535EF"/>
    <w:rsid w:val="00A53603"/>
    <w:rsid w:val="00A53656"/>
    <w:rsid w:val="00A53766"/>
    <w:rsid w:val="00A537E4"/>
    <w:rsid w:val="00A5380D"/>
    <w:rsid w:val="00A53893"/>
    <w:rsid w:val="00A53895"/>
    <w:rsid w:val="00A538B8"/>
    <w:rsid w:val="00A538BC"/>
    <w:rsid w:val="00A53961"/>
    <w:rsid w:val="00A53A10"/>
    <w:rsid w:val="00A53A62"/>
    <w:rsid w:val="00A53AF7"/>
    <w:rsid w:val="00A53BD4"/>
    <w:rsid w:val="00A53C11"/>
    <w:rsid w:val="00A53C27"/>
    <w:rsid w:val="00A53D0C"/>
    <w:rsid w:val="00A53D5E"/>
    <w:rsid w:val="00A53DB0"/>
    <w:rsid w:val="00A53DD0"/>
    <w:rsid w:val="00A53EBE"/>
    <w:rsid w:val="00A53FC1"/>
    <w:rsid w:val="00A5404A"/>
    <w:rsid w:val="00A540F6"/>
    <w:rsid w:val="00A5411E"/>
    <w:rsid w:val="00A541BB"/>
    <w:rsid w:val="00A541FE"/>
    <w:rsid w:val="00A542AD"/>
    <w:rsid w:val="00A542DD"/>
    <w:rsid w:val="00A54539"/>
    <w:rsid w:val="00A5454C"/>
    <w:rsid w:val="00A545AF"/>
    <w:rsid w:val="00A54638"/>
    <w:rsid w:val="00A54669"/>
    <w:rsid w:val="00A546E6"/>
    <w:rsid w:val="00A547E5"/>
    <w:rsid w:val="00A548E1"/>
    <w:rsid w:val="00A549E9"/>
    <w:rsid w:val="00A54A57"/>
    <w:rsid w:val="00A54A6D"/>
    <w:rsid w:val="00A54ADB"/>
    <w:rsid w:val="00A54B58"/>
    <w:rsid w:val="00A54B70"/>
    <w:rsid w:val="00A54BAE"/>
    <w:rsid w:val="00A54CB3"/>
    <w:rsid w:val="00A54E9A"/>
    <w:rsid w:val="00A54EB4"/>
    <w:rsid w:val="00A54EC6"/>
    <w:rsid w:val="00A54F19"/>
    <w:rsid w:val="00A55017"/>
    <w:rsid w:val="00A5502D"/>
    <w:rsid w:val="00A5506E"/>
    <w:rsid w:val="00A550E9"/>
    <w:rsid w:val="00A5513C"/>
    <w:rsid w:val="00A55187"/>
    <w:rsid w:val="00A551DA"/>
    <w:rsid w:val="00A55205"/>
    <w:rsid w:val="00A55263"/>
    <w:rsid w:val="00A55293"/>
    <w:rsid w:val="00A5534B"/>
    <w:rsid w:val="00A55360"/>
    <w:rsid w:val="00A55388"/>
    <w:rsid w:val="00A553F2"/>
    <w:rsid w:val="00A5540A"/>
    <w:rsid w:val="00A554E9"/>
    <w:rsid w:val="00A55529"/>
    <w:rsid w:val="00A55548"/>
    <w:rsid w:val="00A5564D"/>
    <w:rsid w:val="00A55673"/>
    <w:rsid w:val="00A5568C"/>
    <w:rsid w:val="00A556FF"/>
    <w:rsid w:val="00A5574E"/>
    <w:rsid w:val="00A5575F"/>
    <w:rsid w:val="00A557F4"/>
    <w:rsid w:val="00A55833"/>
    <w:rsid w:val="00A5586C"/>
    <w:rsid w:val="00A558C1"/>
    <w:rsid w:val="00A558DE"/>
    <w:rsid w:val="00A5599E"/>
    <w:rsid w:val="00A559A7"/>
    <w:rsid w:val="00A559C3"/>
    <w:rsid w:val="00A55ACE"/>
    <w:rsid w:val="00A55B38"/>
    <w:rsid w:val="00A55B69"/>
    <w:rsid w:val="00A55B77"/>
    <w:rsid w:val="00A55C22"/>
    <w:rsid w:val="00A55D65"/>
    <w:rsid w:val="00A55DB9"/>
    <w:rsid w:val="00A55E08"/>
    <w:rsid w:val="00A55E09"/>
    <w:rsid w:val="00A55E1A"/>
    <w:rsid w:val="00A55E25"/>
    <w:rsid w:val="00A55E4C"/>
    <w:rsid w:val="00A55EE5"/>
    <w:rsid w:val="00A55F31"/>
    <w:rsid w:val="00A55F89"/>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BF"/>
    <w:rsid w:val="00A574CE"/>
    <w:rsid w:val="00A574D1"/>
    <w:rsid w:val="00A574E6"/>
    <w:rsid w:val="00A57573"/>
    <w:rsid w:val="00A57589"/>
    <w:rsid w:val="00A5758D"/>
    <w:rsid w:val="00A576AC"/>
    <w:rsid w:val="00A576B3"/>
    <w:rsid w:val="00A576BF"/>
    <w:rsid w:val="00A576DE"/>
    <w:rsid w:val="00A57769"/>
    <w:rsid w:val="00A57797"/>
    <w:rsid w:val="00A57832"/>
    <w:rsid w:val="00A57849"/>
    <w:rsid w:val="00A57880"/>
    <w:rsid w:val="00A578CD"/>
    <w:rsid w:val="00A57900"/>
    <w:rsid w:val="00A57915"/>
    <w:rsid w:val="00A579FE"/>
    <w:rsid w:val="00A57A16"/>
    <w:rsid w:val="00A57AEC"/>
    <w:rsid w:val="00A57AEE"/>
    <w:rsid w:val="00A57B2A"/>
    <w:rsid w:val="00A57B8B"/>
    <w:rsid w:val="00A57B9D"/>
    <w:rsid w:val="00A57BC4"/>
    <w:rsid w:val="00A57D3B"/>
    <w:rsid w:val="00A57DDE"/>
    <w:rsid w:val="00A57DEF"/>
    <w:rsid w:val="00A57EEA"/>
    <w:rsid w:val="00A57FD0"/>
    <w:rsid w:val="00A57FEB"/>
    <w:rsid w:val="00A57FED"/>
    <w:rsid w:val="00A60018"/>
    <w:rsid w:val="00A600C4"/>
    <w:rsid w:val="00A600F5"/>
    <w:rsid w:val="00A60167"/>
    <w:rsid w:val="00A601BB"/>
    <w:rsid w:val="00A6020A"/>
    <w:rsid w:val="00A6022E"/>
    <w:rsid w:val="00A6029B"/>
    <w:rsid w:val="00A60422"/>
    <w:rsid w:val="00A60443"/>
    <w:rsid w:val="00A605BC"/>
    <w:rsid w:val="00A60669"/>
    <w:rsid w:val="00A606E1"/>
    <w:rsid w:val="00A60700"/>
    <w:rsid w:val="00A6073F"/>
    <w:rsid w:val="00A6087C"/>
    <w:rsid w:val="00A608A7"/>
    <w:rsid w:val="00A60A33"/>
    <w:rsid w:val="00A60A80"/>
    <w:rsid w:val="00A60A9A"/>
    <w:rsid w:val="00A60B2F"/>
    <w:rsid w:val="00A60B34"/>
    <w:rsid w:val="00A60B58"/>
    <w:rsid w:val="00A60C03"/>
    <w:rsid w:val="00A60CF6"/>
    <w:rsid w:val="00A60D34"/>
    <w:rsid w:val="00A60D7A"/>
    <w:rsid w:val="00A60DD3"/>
    <w:rsid w:val="00A60DE4"/>
    <w:rsid w:val="00A60E02"/>
    <w:rsid w:val="00A60F84"/>
    <w:rsid w:val="00A60FDD"/>
    <w:rsid w:val="00A610D7"/>
    <w:rsid w:val="00A61107"/>
    <w:rsid w:val="00A61180"/>
    <w:rsid w:val="00A612FF"/>
    <w:rsid w:val="00A61342"/>
    <w:rsid w:val="00A61404"/>
    <w:rsid w:val="00A61433"/>
    <w:rsid w:val="00A61459"/>
    <w:rsid w:val="00A614EF"/>
    <w:rsid w:val="00A61515"/>
    <w:rsid w:val="00A6154C"/>
    <w:rsid w:val="00A61599"/>
    <w:rsid w:val="00A615B7"/>
    <w:rsid w:val="00A615F2"/>
    <w:rsid w:val="00A61614"/>
    <w:rsid w:val="00A61664"/>
    <w:rsid w:val="00A617B5"/>
    <w:rsid w:val="00A617E6"/>
    <w:rsid w:val="00A6183B"/>
    <w:rsid w:val="00A618DD"/>
    <w:rsid w:val="00A619CE"/>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63F"/>
    <w:rsid w:val="00A6271F"/>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3D7"/>
    <w:rsid w:val="00A634C8"/>
    <w:rsid w:val="00A634EC"/>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3EBD"/>
    <w:rsid w:val="00A6417E"/>
    <w:rsid w:val="00A641F0"/>
    <w:rsid w:val="00A64247"/>
    <w:rsid w:val="00A64281"/>
    <w:rsid w:val="00A642E9"/>
    <w:rsid w:val="00A64374"/>
    <w:rsid w:val="00A64403"/>
    <w:rsid w:val="00A6442B"/>
    <w:rsid w:val="00A64477"/>
    <w:rsid w:val="00A6469F"/>
    <w:rsid w:val="00A646AC"/>
    <w:rsid w:val="00A646DA"/>
    <w:rsid w:val="00A64710"/>
    <w:rsid w:val="00A64796"/>
    <w:rsid w:val="00A647B5"/>
    <w:rsid w:val="00A64812"/>
    <w:rsid w:val="00A64991"/>
    <w:rsid w:val="00A649EE"/>
    <w:rsid w:val="00A64A5F"/>
    <w:rsid w:val="00A64A71"/>
    <w:rsid w:val="00A64A7F"/>
    <w:rsid w:val="00A64B4E"/>
    <w:rsid w:val="00A64BAE"/>
    <w:rsid w:val="00A64BC1"/>
    <w:rsid w:val="00A64BDB"/>
    <w:rsid w:val="00A64BF9"/>
    <w:rsid w:val="00A64DA9"/>
    <w:rsid w:val="00A64EB5"/>
    <w:rsid w:val="00A64F5B"/>
    <w:rsid w:val="00A64FA6"/>
    <w:rsid w:val="00A650A2"/>
    <w:rsid w:val="00A650A8"/>
    <w:rsid w:val="00A65148"/>
    <w:rsid w:val="00A65296"/>
    <w:rsid w:val="00A652B0"/>
    <w:rsid w:val="00A65351"/>
    <w:rsid w:val="00A653DA"/>
    <w:rsid w:val="00A65441"/>
    <w:rsid w:val="00A654FE"/>
    <w:rsid w:val="00A65507"/>
    <w:rsid w:val="00A65584"/>
    <w:rsid w:val="00A65650"/>
    <w:rsid w:val="00A6565C"/>
    <w:rsid w:val="00A65664"/>
    <w:rsid w:val="00A65694"/>
    <w:rsid w:val="00A656CA"/>
    <w:rsid w:val="00A6571A"/>
    <w:rsid w:val="00A65724"/>
    <w:rsid w:val="00A657AC"/>
    <w:rsid w:val="00A65825"/>
    <w:rsid w:val="00A65826"/>
    <w:rsid w:val="00A65A57"/>
    <w:rsid w:val="00A65B03"/>
    <w:rsid w:val="00A65B09"/>
    <w:rsid w:val="00A65B49"/>
    <w:rsid w:val="00A65BB7"/>
    <w:rsid w:val="00A65DE9"/>
    <w:rsid w:val="00A65DED"/>
    <w:rsid w:val="00A65E4E"/>
    <w:rsid w:val="00A65E5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6BE"/>
    <w:rsid w:val="00A667A1"/>
    <w:rsid w:val="00A66874"/>
    <w:rsid w:val="00A6696F"/>
    <w:rsid w:val="00A6697D"/>
    <w:rsid w:val="00A669FB"/>
    <w:rsid w:val="00A66AFC"/>
    <w:rsid w:val="00A66B11"/>
    <w:rsid w:val="00A66B1F"/>
    <w:rsid w:val="00A66BE9"/>
    <w:rsid w:val="00A66D52"/>
    <w:rsid w:val="00A66D5A"/>
    <w:rsid w:val="00A66DFD"/>
    <w:rsid w:val="00A66E82"/>
    <w:rsid w:val="00A66FDF"/>
    <w:rsid w:val="00A670D8"/>
    <w:rsid w:val="00A67195"/>
    <w:rsid w:val="00A6726C"/>
    <w:rsid w:val="00A67322"/>
    <w:rsid w:val="00A67324"/>
    <w:rsid w:val="00A67445"/>
    <w:rsid w:val="00A674F8"/>
    <w:rsid w:val="00A67563"/>
    <w:rsid w:val="00A6761C"/>
    <w:rsid w:val="00A6784D"/>
    <w:rsid w:val="00A67A15"/>
    <w:rsid w:val="00A67A9C"/>
    <w:rsid w:val="00A67AAC"/>
    <w:rsid w:val="00A67B21"/>
    <w:rsid w:val="00A67B46"/>
    <w:rsid w:val="00A67BAE"/>
    <w:rsid w:val="00A67BE3"/>
    <w:rsid w:val="00A67C0D"/>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B4C"/>
    <w:rsid w:val="00A70D47"/>
    <w:rsid w:val="00A70D5D"/>
    <w:rsid w:val="00A70DD5"/>
    <w:rsid w:val="00A70E84"/>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9F7"/>
    <w:rsid w:val="00A71B38"/>
    <w:rsid w:val="00A71BB7"/>
    <w:rsid w:val="00A71C43"/>
    <w:rsid w:val="00A71CB9"/>
    <w:rsid w:val="00A71D5D"/>
    <w:rsid w:val="00A71DF4"/>
    <w:rsid w:val="00A71DF6"/>
    <w:rsid w:val="00A71E15"/>
    <w:rsid w:val="00A71E71"/>
    <w:rsid w:val="00A71EBA"/>
    <w:rsid w:val="00A71EDA"/>
    <w:rsid w:val="00A71F01"/>
    <w:rsid w:val="00A71F49"/>
    <w:rsid w:val="00A71F91"/>
    <w:rsid w:val="00A71FA4"/>
    <w:rsid w:val="00A71FE9"/>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9D"/>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523"/>
    <w:rsid w:val="00A7360B"/>
    <w:rsid w:val="00A736F0"/>
    <w:rsid w:val="00A73732"/>
    <w:rsid w:val="00A73754"/>
    <w:rsid w:val="00A7378F"/>
    <w:rsid w:val="00A737D5"/>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98"/>
    <w:rsid w:val="00A73FE9"/>
    <w:rsid w:val="00A74054"/>
    <w:rsid w:val="00A740BB"/>
    <w:rsid w:val="00A740DA"/>
    <w:rsid w:val="00A74124"/>
    <w:rsid w:val="00A7413D"/>
    <w:rsid w:val="00A74177"/>
    <w:rsid w:val="00A741D7"/>
    <w:rsid w:val="00A74251"/>
    <w:rsid w:val="00A743AF"/>
    <w:rsid w:val="00A743E3"/>
    <w:rsid w:val="00A744B4"/>
    <w:rsid w:val="00A74572"/>
    <w:rsid w:val="00A7465B"/>
    <w:rsid w:val="00A74758"/>
    <w:rsid w:val="00A74794"/>
    <w:rsid w:val="00A747B0"/>
    <w:rsid w:val="00A747C7"/>
    <w:rsid w:val="00A74864"/>
    <w:rsid w:val="00A748C6"/>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B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381"/>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4C"/>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5FF9"/>
    <w:rsid w:val="00A7604E"/>
    <w:rsid w:val="00A76165"/>
    <w:rsid w:val="00A761EE"/>
    <w:rsid w:val="00A76270"/>
    <w:rsid w:val="00A763A5"/>
    <w:rsid w:val="00A76442"/>
    <w:rsid w:val="00A765F4"/>
    <w:rsid w:val="00A765FD"/>
    <w:rsid w:val="00A76662"/>
    <w:rsid w:val="00A76688"/>
    <w:rsid w:val="00A7675E"/>
    <w:rsid w:val="00A76790"/>
    <w:rsid w:val="00A76805"/>
    <w:rsid w:val="00A7684D"/>
    <w:rsid w:val="00A7692A"/>
    <w:rsid w:val="00A7693F"/>
    <w:rsid w:val="00A76967"/>
    <w:rsid w:val="00A76985"/>
    <w:rsid w:val="00A76B64"/>
    <w:rsid w:val="00A76B70"/>
    <w:rsid w:val="00A76D54"/>
    <w:rsid w:val="00A76E8A"/>
    <w:rsid w:val="00A76E8F"/>
    <w:rsid w:val="00A76EE1"/>
    <w:rsid w:val="00A76EF6"/>
    <w:rsid w:val="00A76F75"/>
    <w:rsid w:val="00A77041"/>
    <w:rsid w:val="00A770D9"/>
    <w:rsid w:val="00A770DE"/>
    <w:rsid w:val="00A770FA"/>
    <w:rsid w:val="00A77193"/>
    <w:rsid w:val="00A7719D"/>
    <w:rsid w:val="00A771DA"/>
    <w:rsid w:val="00A772BC"/>
    <w:rsid w:val="00A77350"/>
    <w:rsid w:val="00A773E3"/>
    <w:rsid w:val="00A774C8"/>
    <w:rsid w:val="00A775E1"/>
    <w:rsid w:val="00A776C2"/>
    <w:rsid w:val="00A77709"/>
    <w:rsid w:val="00A7778A"/>
    <w:rsid w:val="00A77797"/>
    <w:rsid w:val="00A777AA"/>
    <w:rsid w:val="00A77804"/>
    <w:rsid w:val="00A77898"/>
    <w:rsid w:val="00A77940"/>
    <w:rsid w:val="00A7796D"/>
    <w:rsid w:val="00A77985"/>
    <w:rsid w:val="00A77A00"/>
    <w:rsid w:val="00A77A0F"/>
    <w:rsid w:val="00A77A44"/>
    <w:rsid w:val="00A77A4A"/>
    <w:rsid w:val="00A77AC0"/>
    <w:rsid w:val="00A77B9B"/>
    <w:rsid w:val="00A77BB8"/>
    <w:rsid w:val="00A77BC0"/>
    <w:rsid w:val="00A77C10"/>
    <w:rsid w:val="00A77C3F"/>
    <w:rsid w:val="00A77C82"/>
    <w:rsid w:val="00A77CB5"/>
    <w:rsid w:val="00A77CC1"/>
    <w:rsid w:val="00A77CC5"/>
    <w:rsid w:val="00A77CF0"/>
    <w:rsid w:val="00A77D3B"/>
    <w:rsid w:val="00A77D5F"/>
    <w:rsid w:val="00A77D7C"/>
    <w:rsid w:val="00A77DE9"/>
    <w:rsid w:val="00A77EE3"/>
    <w:rsid w:val="00A77F41"/>
    <w:rsid w:val="00A77F86"/>
    <w:rsid w:val="00A77FA2"/>
    <w:rsid w:val="00A77FA8"/>
    <w:rsid w:val="00A77FEA"/>
    <w:rsid w:val="00A80094"/>
    <w:rsid w:val="00A80139"/>
    <w:rsid w:val="00A8016B"/>
    <w:rsid w:val="00A80223"/>
    <w:rsid w:val="00A80247"/>
    <w:rsid w:val="00A802DC"/>
    <w:rsid w:val="00A802DE"/>
    <w:rsid w:val="00A80333"/>
    <w:rsid w:val="00A8033C"/>
    <w:rsid w:val="00A80416"/>
    <w:rsid w:val="00A80423"/>
    <w:rsid w:val="00A80463"/>
    <w:rsid w:val="00A80491"/>
    <w:rsid w:val="00A80574"/>
    <w:rsid w:val="00A80594"/>
    <w:rsid w:val="00A80667"/>
    <w:rsid w:val="00A80723"/>
    <w:rsid w:val="00A8073B"/>
    <w:rsid w:val="00A80829"/>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E23"/>
    <w:rsid w:val="00A81F0D"/>
    <w:rsid w:val="00A81F7A"/>
    <w:rsid w:val="00A81FC4"/>
    <w:rsid w:val="00A81FC6"/>
    <w:rsid w:val="00A81FCB"/>
    <w:rsid w:val="00A82031"/>
    <w:rsid w:val="00A8207E"/>
    <w:rsid w:val="00A821D6"/>
    <w:rsid w:val="00A8228E"/>
    <w:rsid w:val="00A8230B"/>
    <w:rsid w:val="00A82327"/>
    <w:rsid w:val="00A82333"/>
    <w:rsid w:val="00A82344"/>
    <w:rsid w:val="00A82398"/>
    <w:rsid w:val="00A823AC"/>
    <w:rsid w:val="00A823CC"/>
    <w:rsid w:val="00A8243D"/>
    <w:rsid w:val="00A82507"/>
    <w:rsid w:val="00A8258B"/>
    <w:rsid w:val="00A825C2"/>
    <w:rsid w:val="00A826AA"/>
    <w:rsid w:val="00A828A0"/>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37"/>
    <w:rsid w:val="00A8308E"/>
    <w:rsid w:val="00A830D1"/>
    <w:rsid w:val="00A830DD"/>
    <w:rsid w:val="00A83152"/>
    <w:rsid w:val="00A8332D"/>
    <w:rsid w:val="00A833C1"/>
    <w:rsid w:val="00A833C2"/>
    <w:rsid w:val="00A835F6"/>
    <w:rsid w:val="00A83622"/>
    <w:rsid w:val="00A83639"/>
    <w:rsid w:val="00A83792"/>
    <w:rsid w:val="00A8383D"/>
    <w:rsid w:val="00A83874"/>
    <w:rsid w:val="00A83A3E"/>
    <w:rsid w:val="00A83A52"/>
    <w:rsid w:val="00A83AEE"/>
    <w:rsid w:val="00A83B71"/>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8AC"/>
    <w:rsid w:val="00A849A7"/>
    <w:rsid w:val="00A84B3B"/>
    <w:rsid w:val="00A84B73"/>
    <w:rsid w:val="00A84CA5"/>
    <w:rsid w:val="00A84CB8"/>
    <w:rsid w:val="00A84E87"/>
    <w:rsid w:val="00A84F22"/>
    <w:rsid w:val="00A85005"/>
    <w:rsid w:val="00A85030"/>
    <w:rsid w:val="00A8507D"/>
    <w:rsid w:val="00A850CC"/>
    <w:rsid w:val="00A8512A"/>
    <w:rsid w:val="00A851DD"/>
    <w:rsid w:val="00A85312"/>
    <w:rsid w:val="00A85337"/>
    <w:rsid w:val="00A853A8"/>
    <w:rsid w:val="00A853B5"/>
    <w:rsid w:val="00A853D1"/>
    <w:rsid w:val="00A85514"/>
    <w:rsid w:val="00A855D7"/>
    <w:rsid w:val="00A85620"/>
    <w:rsid w:val="00A85752"/>
    <w:rsid w:val="00A85828"/>
    <w:rsid w:val="00A8582B"/>
    <w:rsid w:val="00A8583F"/>
    <w:rsid w:val="00A8586A"/>
    <w:rsid w:val="00A85875"/>
    <w:rsid w:val="00A85922"/>
    <w:rsid w:val="00A85924"/>
    <w:rsid w:val="00A85A15"/>
    <w:rsid w:val="00A85A37"/>
    <w:rsid w:val="00A85AFB"/>
    <w:rsid w:val="00A85B35"/>
    <w:rsid w:val="00A85B6D"/>
    <w:rsid w:val="00A85BE9"/>
    <w:rsid w:val="00A85C00"/>
    <w:rsid w:val="00A85C3D"/>
    <w:rsid w:val="00A85C84"/>
    <w:rsid w:val="00A85CF1"/>
    <w:rsid w:val="00A85D4F"/>
    <w:rsid w:val="00A85D70"/>
    <w:rsid w:val="00A85DFB"/>
    <w:rsid w:val="00A85E20"/>
    <w:rsid w:val="00A85F2B"/>
    <w:rsid w:val="00A85F6F"/>
    <w:rsid w:val="00A86065"/>
    <w:rsid w:val="00A8607D"/>
    <w:rsid w:val="00A86091"/>
    <w:rsid w:val="00A860F1"/>
    <w:rsid w:val="00A8618D"/>
    <w:rsid w:val="00A861BD"/>
    <w:rsid w:val="00A86254"/>
    <w:rsid w:val="00A862C3"/>
    <w:rsid w:val="00A862DF"/>
    <w:rsid w:val="00A86305"/>
    <w:rsid w:val="00A8631B"/>
    <w:rsid w:val="00A86397"/>
    <w:rsid w:val="00A86414"/>
    <w:rsid w:val="00A86422"/>
    <w:rsid w:val="00A865B6"/>
    <w:rsid w:val="00A865ED"/>
    <w:rsid w:val="00A8666E"/>
    <w:rsid w:val="00A86676"/>
    <w:rsid w:val="00A86725"/>
    <w:rsid w:val="00A86799"/>
    <w:rsid w:val="00A86815"/>
    <w:rsid w:val="00A8692B"/>
    <w:rsid w:val="00A869DA"/>
    <w:rsid w:val="00A86A00"/>
    <w:rsid w:val="00A86A27"/>
    <w:rsid w:val="00A86A56"/>
    <w:rsid w:val="00A86AB2"/>
    <w:rsid w:val="00A86CAD"/>
    <w:rsid w:val="00A86CD7"/>
    <w:rsid w:val="00A86D0E"/>
    <w:rsid w:val="00A86DD6"/>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00"/>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5F9"/>
    <w:rsid w:val="00A906A7"/>
    <w:rsid w:val="00A90730"/>
    <w:rsid w:val="00A9074D"/>
    <w:rsid w:val="00A907AB"/>
    <w:rsid w:val="00A90872"/>
    <w:rsid w:val="00A90874"/>
    <w:rsid w:val="00A908DC"/>
    <w:rsid w:val="00A908EC"/>
    <w:rsid w:val="00A909CB"/>
    <w:rsid w:val="00A90BDF"/>
    <w:rsid w:val="00A90C1D"/>
    <w:rsid w:val="00A90C21"/>
    <w:rsid w:val="00A90CA9"/>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0C"/>
    <w:rsid w:val="00A9191B"/>
    <w:rsid w:val="00A9191E"/>
    <w:rsid w:val="00A91ABA"/>
    <w:rsid w:val="00A91AC0"/>
    <w:rsid w:val="00A91B4B"/>
    <w:rsid w:val="00A91BB5"/>
    <w:rsid w:val="00A91BF2"/>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41"/>
    <w:rsid w:val="00A92B80"/>
    <w:rsid w:val="00A92B9E"/>
    <w:rsid w:val="00A92C19"/>
    <w:rsid w:val="00A92C8D"/>
    <w:rsid w:val="00A92D4D"/>
    <w:rsid w:val="00A92D75"/>
    <w:rsid w:val="00A92E1B"/>
    <w:rsid w:val="00A92E67"/>
    <w:rsid w:val="00A92EFF"/>
    <w:rsid w:val="00A92F0F"/>
    <w:rsid w:val="00A92F3D"/>
    <w:rsid w:val="00A93025"/>
    <w:rsid w:val="00A93050"/>
    <w:rsid w:val="00A9322A"/>
    <w:rsid w:val="00A932A8"/>
    <w:rsid w:val="00A932E6"/>
    <w:rsid w:val="00A93400"/>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4F"/>
    <w:rsid w:val="00A93955"/>
    <w:rsid w:val="00A93A14"/>
    <w:rsid w:val="00A93A18"/>
    <w:rsid w:val="00A93AB7"/>
    <w:rsid w:val="00A93B15"/>
    <w:rsid w:val="00A93C60"/>
    <w:rsid w:val="00A93CA7"/>
    <w:rsid w:val="00A93CBA"/>
    <w:rsid w:val="00A93D89"/>
    <w:rsid w:val="00A93E41"/>
    <w:rsid w:val="00A93F0D"/>
    <w:rsid w:val="00A94061"/>
    <w:rsid w:val="00A94073"/>
    <w:rsid w:val="00A940D5"/>
    <w:rsid w:val="00A9418A"/>
    <w:rsid w:val="00A942A9"/>
    <w:rsid w:val="00A942BF"/>
    <w:rsid w:val="00A942FF"/>
    <w:rsid w:val="00A94340"/>
    <w:rsid w:val="00A94349"/>
    <w:rsid w:val="00A9437D"/>
    <w:rsid w:val="00A94381"/>
    <w:rsid w:val="00A94408"/>
    <w:rsid w:val="00A94424"/>
    <w:rsid w:val="00A944B2"/>
    <w:rsid w:val="00A94544"/>
    <w:rsid w:val="00A94686"/>
    <w:rsid w:val="00A94705"/>
    <w:rsid w:val="00A94721"/>
    <w:rsid w:val="00A9473F"/>
    <w:rsid w:val="00A9474B"/>
    <w:rsid w:val="00A94757"/>
    <w:rsid w:val="00A94766"/>
    <w:rsid w:val="00A94768"/>
    <w:rsid w:val="00A9477E"/>
    <w:rsid w:val="00A947BB"/>
    <w:rsid w:val="00A9481A"/>
    <w:rsid w:val="00A94889"/>
    <w:rsid w:val="00A94941"/>
    <w:rsid w:val="00A949EF"/>
    <w:rsid w:val="00A949F5"/>
    <w:rsid w:val="00A949F9"/>
    <w:rsid w:val="00A94A18"/>
    <w:rsid w:val="00A94A83"/>
    <w:rsid w:val="00A94AFD"/>
    <w:rsid w:val="00A94B39"/>
    <w:rsid w:val="00A94BE0"/>
    <w:rsid w:val="00A94C5F"/>
    <w:rsid w:val="00A94DB0"/>
    <w:rsid w:val="00A94DC4"/>
    <w:rsid w:val="00A94E68"/>
    <w:rsid w:val="00A95032"/>
    <w:rsid w:val="00A95114"/>
    <w:rsid w:val="00A95139"/>
    <w:rsid w:val="00A9514B"/>
    <w:rsid w:val="00A95217"/>
    <w:rsid w:val="00A952C3"/>
    <w:rsid w:val="00A9531F"/>
    <w:rsid w:val="00A95338"/>
    <w:rsid w:val="00A95433"/>
    <w:rsid w:val="00A954E6"/>
    <w:rsid w:val="00A956DA"/>
    <w:rsid w:val="00A9575C"/>
    <w:rsid w:val="00A95790"/>
    <w:rsid w:val="00A957C4"/>
    <w:rsid w:val="00A957FC"/>
    <w:rsid w:val="00A95876"/>
    <w:rsid w:val="00A95A82"/>
    <w:rsid w:val="00A95AC6"/>
    <w:rsid w:val="00A95B9E"/>
    <w:rsid w:val="00A95BD8"/>
    <w:rsid w:val="00A95CA2"/>
    <w:rsid w:val="00A95D06"/>
    <w:rsid w:val="00A95D70"/>
    <w:rsid w:val="00A95DDE"/>
    <w:rsid w:val="00A95F30"/>
    <w:rsid w:val="00A96002"/>
    <w:rsid w:val="00A9615F"/>
    <w:rsid w:val="00A9618D"/>
    <w:rsid w:val="00A96195"/>
    <w:rsid w:val="00A961BE"/>
    <w:rsid w:val="00A961D9"/>
    <w:rsid w:val="00A961FD"/>
    <w:rsid w:val="00A96336"/>
    <w:rsid w:val="00A96388"/>
    <w:rsid w:val="00A963B3"/>
    <w:rsid w:val="00A963C3"/>
    <w:rsid w:val="00A9646C"/>
    <w:rsid w:val="00A964C7"/>
    <w:rsid w:val="00A964C9"/>
    <w:rsid w:val="00A96557"/>
    <w:rsid w:val="00A965D1"/>
    <w:rsid w:val="00A965DC"/>
    <w:rsid w:val="00A965E7"/>
    <w:rsid w:val="00A9664A"/>
    <w:rsid w:val="00A966C4"/>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30"/>
    <w:rsid w:val="00A97B59"/>
    <w:rsid w:val="00A97D57"/>
    <w:rsid w:val="00A97E09"/>
    <w:rsid w:val="00A97F3D"/>
    <w:rsid w:val="00A97F6B"/>
    <w:rsid w:val="00A97F8A"/>
    <w:rsid w:val="00AA005B"/>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A78"/>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C5"/>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0"/>
    <w:rsid w:val="00AA268F"/>
    <w:rsid w:val="00AA26BA"/>
    <w:rsid w:val="00AA2703"/>
    <w:rsid w:val="00AA2709"/>
    <w:rsid w:val="00AA271D"/>
    <w:rsid w:val="00AA2720"/>
    <w:rsid w:val="00AA27EC"/>
    <w:rsid w:val="00AA2889"/>
    <w:rsid w:val="00AA28E1"/>
    <w:rsid w:val="00AA2A5D"/>
    <w:rsid w:val="00AA2AF1"/>
    <w:rsid w:val="00AA2B1E"/>
    <w:rsid w:val="00AA2B8B"/>
    <w:rsid w:val="00AA2BBD"/>
    <w:rsid w:val="00AA2C69"/>
    <w:rsid w:val="00AA2D84"/>
    <w:rsid w:val="00AA2DC5"/>
    <w:rsid w:val="00AA2ED6"/>
    <w:rsid w:val="00AA2F51"/>
    <w:rsid w:val="00AA2FB2"/>
    <w:rsid w:val="00AA3051"/>
    <w:rsid w:val="00AA309E"/>
    <w:rsid w:val="00AA30F5"/>
    <w:rsid w:val="00AA311A"/>
    <w:rsid w:val="00AA315B"/>
    <w:rsid w:val="00AA31D1"/>
    <w:rsid w:val="00AA31DB"/>
    <w:rsid w:val="00AA32E3"/>
    <w:rsid w:val="00AA32E7"/>
    <w:rsid w:val="00AA349B"/>
    <w:rsid w:val="00AA34C3"/>
    <w:rsid w:val="00AA34FC"/>
    <w:rsid w:val="00AA3500"/>
    <w:rsid w:val="00AA3514"/>
    <w:rsid w:val="00AA353C"/>
    <w:rsid w:val="00AA356A"/>
    <w:rsid w:val="00AA3621"/>
    <w:rsid w:val="00AA3700"/>
    <w:rsid w:val="00AA3706"/>
    <w:rsid w:val="00AA3774"/>
    <w:rsid w:val="00AA3814"/>
    <w:rsid w:val="00AA386F"/>
    <w:rsid w:val="00AA3928"/>
    <w:rsid w:val="00AA3972"/>
    <w:rsid w:val="00AA39F9"/>
    <w:rsid w:val="00AA3A39"/>
    <w:rsid w:val="00AA3A88"/>
    <w:rsid w:val="00AA3AF6"/>
    <w:rsid w:val="00AA3C39"/>
    <w:rsid w:val="00AA3CCA"/>
    <w:rsid w:val="00AA3E2F"/>
    <w:rsid w:val="00AA3E69"/>
    <w:rsid w:val="00AA3F1B"/>
    <w:rsid w:val="00AA3F55"/>
    <w:rsid w:val="00AA3F5E"/>
    <w:rsid w:val="00AA3FC8"/>
    <w:rsid w:val="00AA4063"/>
    <w:rsid w:val="00AA4069"/>
    <w:rsid w:val="00AA4122"/>
    <w:rsid w:val="00AA416A"/>
    <w:rsid w:val="00AA4183"/>
    <w:rsid w:val="00AA41CA"/>
    <w:rsid w:val="00AA4252"/>
    <w:rsid w:val="00AA4453"/>
    <w:rsid w:val="00AA4481"/>
    <w:rsid w:val="00AA448D"/>
    <w:rsid w:val="00AA44AA"/>
    <w:rsid w:val="00AA44B5"/>
    <w:rsid w:val="00AA4536"/>
    <w:rsid w:val="00AA45C8"/>
    <w:rsid w:val="00AA46C9"/>
    <w:rsid w:val="00AA475E"/>
    <w:rsid w:val="00AA482C"/>
    <w:rsid w:val="00AA4999"/>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1EC"/>
    <w:rsid w:val="00AA520B"/>
    <w:rsid w:val="00AA520E"/>
    <w:rsid w:val="00AA53B2"/>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275"/>
    <w:rsid w:val="00AA6384"/>
    <w:rsid w:val="00AA64B9"/>
    <w:rsid w:val="00AA6597"/>
    <w:rsid w:val="00AA65A7"/>
    <w:rsid w:val="00AA65AC"/>
    <w:rsid w:val="00AA65AE"/>
    <w:rsid w:val="00AA65C0"/>
    <w:rsid w:val="00AA66F4"/>
    <w:rsid w:val="00AA6728"/>
    <w:rsid w:val="00AA6743"/>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09"/>
    <w:rsid w:val="00AA7534"/>
    <w:rsid w:val="00AA7586"/>
    <w:rsid w:val="00AA75BC"/>
    <w:rsid w:val="00AA75BD"/>
    <w:rsid w:val="00AA77D3"/>
    <w:rsid w:val="00AA7802"/>
    <w:rsid w:val="00AA7833"/>
    <w:rsid w:val="00AA783F"/>
    <w:rsid w:val="00AA7848"/>
    <w:rsid w:val="00AA7851"/>
    <w:rsid w:val="00AA7951"/>
    <w:rsid w:val="00AA7A47"/>
    <w:rsid w:val="00AA7A4C"/>
    <w:rsid w:val="00AA7A4D"/>
    <w:rsid w:val="00AA7A72"/>
    <w:rsid w:val="00AA7C20"/>
    <w:rsid w:val="00AA7D1E"/>
    <w:rsid w:val="00AA7DE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4A0"/>
    <w:rsid w:val="00AB052B"/>
    <w:rsid w:val="00AB054B"/>
    <w:rsid w:val="00AB05FC"/>
    <w:rsid w:val="00AB0605"/>
    <w:rsid w:val="00AB0669"/>
    <w:rsid w:val="00AB067A"/>
    <w:rsid w:val="00AB0713"/>
    <w:rsid w:val="00AB0768"/>
    <w:rsid w:val="00AB0791"/>
    <w:rsid w:val="00AB0793"/>
    <w:rsid w:val="00AB07C4"/>
    <w:rsid w:val="00AB0812"/>
    <w:rsid w:val="00AB08A4"/>
    <w:rsid w:val="00AB0918"/>
    <w:rsid w:val="00AB0969"/>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0F"/>
    <w:rsid w:val="00AB0EB3"/>
    <w:rsid w:val="00AB0F02"/>
    <w:rsid w:val="00AB0F46"/>
    <w:rsid w:val="00AB105E"/>
    <w:rsid w:val="00AB10DD"/>
    <w:rsid w:val="00AB11E7"/>
    <w:rsid w:val="00AB1417"/>
    <w:rsid w:val="00AB14AE"/>
    <w:rsid w:val="00AB14EC"/>
    <w:rsid w:val="00AB15F1"/>
    <w:rsid w:val="00AB16AE"/>
    <w:rsid w:val="00AB190F"/>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4EB"/>
    <w:rsid w:val="00AB2503"/>
    <w:rsid w:val="00AB2583"/>
    <w:rsid w:val="00AB258F"/>
    <w:rsid w:val="00AB259F"/>
    <w:rsid w:val="00AB25B8"/>
    <w:rsid w:val="00AB2612"/>
    <w:rsid w:val="00AB2653"/>
    <w:rsid w:val="00AB2713"/>
    <w:rsid w:val="00AB272C"/>
    <w:rsid w:val="00AB2867"/>
    <w:rsid w:val="00AB2977"/>
    <w:rsid w:val="00AB29EF"/>
    <w:rsid w:val="00AB2A0A"/>
    <w:rsid w:val="00AB2A49"/>
    <w:rsid w:val="00AB2AEC"/>
    <w:rsid w:val="00AB2BAC"/>
    <w:rsid w:val="00AB2C04"/>
    <w:rsid w:val="00AB2CCE"/>
    <w:rsid w:val="00AB2D14"/>
    <w:rsid w:val="00AB2DCA"/>
    <w:rsid w:val="00AB2E84"/>
    <w:rsid w:val="00AB2F76"/>
    <w:rsid w:val="00AB2FA7"/>
    <w:rsid w:val="00AB2FCA"/>
    <w:rsid w:val="00AB2FE2"/>
    <w:rsid w:val="00AB2FED"/>
    <w:rsid w:val="00AB3033"/>
    <w:rsid w:val="00AB304B"/>
    <w:rsid w:val="00AB30B0"/>
    <w:rsid w:val="00AB30E7"/>
    <w:rsid w:val="00AB32BF"/>
    <w:rsid w:val="00AB341E"/>
    <w:rsid w:val="00AB34E7"/>
    <w:rsid w:val="00AB352A"/>
    <w:rsid w:val="00AB35A3"/>
    <w:rsid w:val="00AB35F3"/>
    <w:rsid w:val="00AB3621"/>
    <w:rsid w:val="00AB367F"/>
    <w:rsid w:val="00AB36DC"/>
    <w:rsid w:val="00AB36EF"/>
    <w:rsid w:val="00AB377C"/>
    <w:rsid w:val="00AB37E6"/>
    <w:rsid w:val="00AB3834"/>
    <w:rsid w:val="00AB38AC"/>
    <w:rsid w:val="00AB3917"/>
    <w:rsid w:val="00AB3A6E"/>
    <w:rsid w:val="00AB3B8A"/>
    <w:rsid w:val="00AB3CA3"/>
    <w:rsid w:val="00AB3CEC"/>
    <w:rsid w:val="00AB3D2E"/>
    <w:rsid w:val="00AB3E07"/>
    <w:rsid w:val="00AB3FC9"/>
    <w:rsid w:val="00AB3FE4"/>
    <w:rsid w:val="00AB4069"/>
    <w:rsid w:val="00AB4135"/>
    <w:rsid w:val="00AB41B6"/>
    <w:rsid w:val="00AB4224"/>
    <w:rsid w:val="00AB42F4"/>
    <w:rsid w:val="00AB43BE"/>
    <w:rsid w:val="00AB43FA"/>
    <w:rsid w:val="00AB44CB"/>
    <w:rsid w:val="00AB44E8"/>
    <w:rsid w:val="00AB453C"/>
    <w:rsid w:val="00AB4567"/>
    <w:rsid w:val="00AB4582"/>
    <w:rsid w:val="00AB4601"/>
    <w:rsid w:val="00AB466F"/>
    <w:rsid w:val="00AB46BE"/>
    <w:rsid w:val="00AB46C6"/>
    <w:rsid w:val="00AB46F7"/>
    <w:rsid w:val="00AB472D"/>
    <w:rsid w:val="00AB4762"/>
    <w:rsid w:val="00AB476E"/>
    <w:rsid w:val="00AB480F"/>
    <w:rsid w:val="00AB4819"/>
    <w:rsid w:val="00AB48A9"/>
    <w:rsid w:val="00AB49B5"/>
    <w:rsid w:val="00AB49F0"/>
    <w:rsid w:val="00AB4AA7"/>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3FB"/>
    <w:rsid w:val="00AB5537"/>
    <w:rsid w:val="00AB5550"/>
    <w:rsid w:val="00AB55C0"/>
    <w:rsid w:val="00AB55D6"/>
    <w:rsid w:val="00AB5607"/>
    <w:rsid w:val="00AB5670"/>
    <w:rsid w:val="00AB5754"/>
    <w:rsid w:val="00AB57F3"/>
    <w:rsid w:val="00AB5830"/>
    <w:rsid w:val="00AB5844"/>
    <w:rsid w:val="00AB585F"/>
    <w:rsid w:val="00AB59BD"/>
    <w:rsid w:val="00AB59E3"/>
    <w:rsid w:val="00AB5AD6"/>
    <w:rsid w:val="00AB5B0C"/>
    <w:rsid w:val="00AB5B41"/>
    <w:rsid w:val="00AB5B86"/>
    <w:rsid w:val="00AB5BCE"/>
    <w:rsid w:val="00AB5C0F"/>
    <w:rsid w:val="00AB5CA6"/>
    <w:rsid w:val="00AB5CD5"/>
    <w:rsid w:val="00AB5CE6"/>
    <w:rsid w:val="00AB5D26"/>
    <w:rsid w:val="00AB5D6C"/>
    <w:rsid w:val="00AB5D72"/>
    <w:rsid w:val="00AB5DD7"/>
    <w:rsid w:val="00AB5DE2"/>
    <w:rsid w:val="00AB5DF4"/>
    <w:rsid w:val="00AB5E35"/>
    <w:rsid w:val="00AB5E6F"/>
    <w:rsid w:val="00AB5E9B"/>
    <w:rsid w:val="00AB5EDF"/>
    <w:rsid w:val="00AB5F24"/>
    <w:rsid w:val="00AB5F91"/>
    <w:rsid w:val="00AB5FF5"/>
    <w:rsid w:val="00AB603D"/>
    <w:rsid w:val="00AB604D"/>
    <w:rsid w:val="00AB60F0"/>
    <w:rsid w:val="00AB6139"/>
    <w:rsid w:val="00AB625E"/>
    <w:rsid w:val="00AB6265"/>
    <w:rsid w:val="00AB62D4"/>
    <w:rsid w:val="00AB6312"/>
    <w:rsid w:val="00AB6379"/>
    <w:rsid w:val="00AB63D5"/>
    <w:rsid w:val="00AB640C"/>
    <w:rsid w:val="00AB6516"/>
    <w:rsid w:val="00AB6559"/>
    <w:rsid w:val="00AB65A4"/>
    <w:rsid w:val="00AB6681"/>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DE"/>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ECB"/>
    <w:rsid w:val="00AB7F71"/>
    <w:rsid w:val="00AB7F9C"/>
    <w:rsid w:val="00AB7FCD"/>
    <w:rsid w:val="00AB7FF2"/>
    <w:rsid w:val="00AC0021"/>
    <w:rsid w:val="00AC011D"/>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7F1"/>
    <w:rsid w:val="00AC1889"/>
    <w:rsid w:val="00AC1891"/>
    <w:rsid w:val="00AC1898"/>
    <w:rsid w:val="00AC1982"/>
    <w:rsid w:val="00AC1985"/>
    <w:rsid w:val="00AC1B58"/>
    <w:rsid w:val="00AC1C01"/>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7"/>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5"/>
    <w:rsid w:val="00AC2F1F"/>
    <w:rsid w:val="00AC30C5"/>
    <w:rsid w:val="00AC3148"/>
    <w:rsid w:val="00AC3181"/>
    <w:rsid w:val="00AC3276"/>
    <w:rsid w:val="00AC3289"/>
    <w:rsid w:val="00AC32C3"/>
    <w:rsid w:val="00AC34A2"/>
    <w:rsid w:val="00AC34B4"/>
    <w:rsid w:val="00AC34BB"/>
    <w:rsid w:val="00AC3504"/>
    <w:rsid w:val="00AC3509"/>
    <w:rsid w:val="00AC35C4"/>
    <w:rsid w:val="00AC3609"/>
    <w:rsid w:val="00AC36D3"/>
    <w:rsid w:val="00AC37A4"/>
    <w:rsid w:val="00AC3813"/>
    <w:rsid w:val="00AC3892"/>
    <w:rsid w:val="00AC38CB"/>
    <w:rsid w:val="00AC38FC"/>
    <w:rsid w:val="00AC397F"/>
    <w:rsid w:val="00AC39C2"/>
    <w:rsid w:val="00AC39E6"/>
    <w:rsid w:val="00AC3ACF"/>
    <w:rsid w:val="00AC3AE9"/>
    <w:rsid w:val="00AC3AF2"/>
    <w:rsid w:val="00AC3B49"/>
    <w:rsid w:val="00AC3B56"/>
    <w:rsid w:val="00AC3BD1"/>
    <w:rsid w:val="00AC3BF6"/>
    <w:rsid w:val="00AC3BFA"/>
    <w:rsid w:val="00AC3CA0"/>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8F"/>
    <w:rsid w:val="00AC48A3"/>
    <w:rsid w:val="00AC48C1"/>
    <w:rsid w:val="00AC4902"/>
    <w:rsid w:val="00AC495E"/>
    <w:rsid w:val="00AC4A14"/>
    <w:rsid w:val="00AC4A60"/>
    <w:rsid w:val="00AC4B1D"/>
    <w:rsid w:val="00AC4BBF"/>
    <w:rsid w:val="00AC4D4F"/>
    <w:rsid w:val="00AC4D5A"/>
    <w:rsid w:val="00AC4E31"/>
    <w:rsid w:val="00AC4E94"/>
    <w:rsid w:val="00AC4EB0"/>
    <w:rsid w:val="00AC4EE2"/>
    <w:rsid w:val="00AC5055"/>
    <w:rsid w:val="00AC5147"/>
    <w:rsid w:val="00AC5173"/>
    <w:rsid w:val="00AC5224"/>
    <w:rsid w:val="00AC523C"/>
    <w:rsid w:val="00AC52AF"/>
    <w:rsid w:val="00AC52D2"/>
    <w:rsid w:val="00AC533B"/>
    <w:rsid w:val="00AC5481"/>
    <w:rsid w:val="00AC5539"/>
    <w:rsid w:val="00AC558A"/>
    <w:rsid w:val="00AC55F7"/>
    <w:rsid w:val="00AC5628"/>
    <w:rsid w:val="00AC5717"/>
    <w:rsid w:val="00AC57A4"/>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C2"/>
    <w:rsid w:val="00AC5EE4"/>
    <w:rsid w:val="00AC5F04"/>
    <w:rsid w:val="00AC5F05"/>
    <w:rsid w:val="00AC5FC2"/>
    <w:rsid w:val="00AC5FC6"/>
    <w:rsid w:val="00AC606D"/>
    <w:rsid w:val="00AC606E"/>
    <w:rsid w:val="00AC6079"/>
    <w:rsid w:val="00AC6093"/>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6A"/>
    <w:rsid w:val="00AC677C"/>
    <w:rsid w:val="00AC67F2"/>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DED"/>
    <w:rsid w:val="00AC6EB2"/>
    <w:rsid w:val="00AC6EE0"/>
    <w:rsid w:val="00AC6F18"/>
    <w:rsid w:val="00AC6FC5"/>
    <w:rsid w:val="00AC70F6"/>
    <w:rsid w:val="00AC7144"/>
    <w:rsid w:val="00AC71A6"/>
    <w:rsid w:val="00AC7249"/>
    <w:rsid w:val="00AC7295"/>
    <w:rsid w:val="00AC72F8"/>
    <w:rsid w:val="00AC733E"/>
    <w:rsid w:val="00AC738F"/>
    <w:rsid w:val="00AC7426"/>
    <w:rsid w:val="00AC7477"/>
    <w:rsid w:val="00AC7515"/>
    <w:rsid w:val="00AC75B1"/>
    <w:rsid w:val="00AC75E1"/>
    <w:rsid w:val="00AC7606"/>
    <w:rsid w:val="00AC768F"/>
    <w:rsid w:val="00AC7715"/>
    <w:rsid w:val="00AC7773"/>
    <w:rsid w:val="00AC77C1"/>
    <w:rsid w:val="00AC79AE"/>
    <w:rsid w:val="00AC7A36"/>
    <w:rsid w:val="00AC7B00"/>
    <w:rsid w:val="00AC7B17"/>
    <w:rsid w:val="00AC7B2D"/>
    <w:rsid w:val="00AC7B91"/>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35"/>
    <w:rsid w:val="00AD05B9"/>
    <w:rsid w:val="00AD05C2"/>
    <w:rsid w:val="00AD0601"/>
    <w:rsid w:val="00AD0624"/>
    <w:rsid w:val="00AD0625"/>
    <w:rsid w:val="00AD0795"/>
    <w:rsid w:val="00AD07BC"/>
    <w:rsid w:val="00AD08AB"/>
    <w:rsid w:val="00AD08DC"/>
    <w:rsid w:val="00AD0944"/>
    <w:rsid w:val="00AD0A62"/>
    <w:rsid w:val="00AD0A67"/>
    <w:rsid w:val="00AD0AA4"/>
    <w:rsid w:val="00AD0B26"/>
    <w:rsid w:val="00AD0B46"/>
    <w:rsid w:val="00AD0BA1"/>
    <w:rsid w:val="00AD0BD4"/>
    <w:rsid w:val="00AD0C2E"/>
    <w:rsid w:val="00AD0C6B"/>
    <w:rsid w:val="00AD0CDD"/>
    <w:rsid w:val="00AD0CFD"/>
    <w:rsid w:val="00AD0D2A"/>
    <w:rsid w:val="00AD0D46"/>
    <w:rsid w:val="00AD0D9C"/>
    <w:rsid w:val="00AD0DD4"/>
    <w:rsid w:val="00AD0E4D"/>
    <w:rsid w:val="00AD0F28"/>
    <w:rsid w:val="00AD104A"/>
    <w:rsid w:val="00AD114E"/>
    <w:rsid w:val="00AD1383"/>
    <w:rsid w:val="00AD13EF"/>
    <w:rsid w:val="00AD1418"/>
    <w:rsid w:val="00AD14AF"/>
    <w:rsid w:val="00AD1514"/>
    <w:rsid w:val="00AD164E"/>
    <w:rsid w:val="00AD167C"/>
    <w:rsid w:val="00AD1699"/>
    <w:rsid w:val="00AD16AA"/>
    <w:rsid w:val="00AD16BC"/>
    <w:rsid w:val="00AD16EC"/>
    <w:rsid w:val="00AD1726"/>
    <w:rsid w:val="00AD173A"/>
    <w:rsid w:val="00AD1745"/>
    <w:rsid w:val="00AD1754"/>
    <w:rsid w:val="00AD1770"/>
    <w:rsid w:val="00AD1779"/>
    <w:rsid w:val="00AD1785"/>
    <w:rsid w:val="00AD178B"/>
    <w:rsid w:val="00AD1845"/>
    <w:rsid w:val="00AD184F"/>
    <w:rsid w:val="00AD187B"/>
    <w:rsid w:val="00AD195B"/>
    <w:rsid w:val="00AD198D"/>
    <w:rsid w:val="00AD1A3E"/>
    <w:rsid w:val="00AD1A63"/>
    <w:rsid w:val="00AD1A77"/>
    <w:rsid w:val="00AD1A84"/>
    <w:rsid w:val="00AD1B44"/>
    <w:rsid w:val="00AD1B47"/>
    <w:rsid w:val="00AD1B48"/>
    <w:rsid w:val="00AD1BFF"/>
    <w:rsid w:val="00AD1C17"/>
    <w:rsid w:val="00AD1C5A"/>
    <w:rsid w:val="00AD1C94"/>
    <w:rsid w:val="00AD1D19"/>
    <w:rsid w:val="00AD1DAA"/>
    <w:rsid w:val="00AD1E09"/>
    <w:rsid w:val="00AD1E78"/>
    <w:rsid w:val="00AD1EEB"/>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6B4"/>
    <w:rsid w:val="00AD2718"/>
    <w:rsid w:val="00AD273F"/>
    <w:rsid w:val="00AD274E"/>
    <w:rsid w:val="00AD276C"/>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8C"/>
    <w:rsid w:val="00AD30C3"/>
    <w:rsid w:val="00AD3147"/>
    <w:rsid w:val="00AD3158"/>
    <w:rsid w:val="00AD3164"/>
    <w:rsid w:val="00AD31C1"/>
    <w:rsid w:val="00AD3353"/>
    <w:rsid w:val="00AD3362"/>
    <w:rsid w:val="00AD33E3"/>
    <w:rsid w:val="00AD34F7"/>
    <w:rsid w:val="00AD3651"/>
    <w:rsid w:val="00AD3667"/>
    <w:rsid w:val="00AD375B"/>
    <w:rsid w:val="00AD389F"/>
    <w:rsid w:val="00AD38CB"/>
    <w:rsid w:val="00AD3947"/>
    <w:rsid w:val="00AD3A21"/>
    <w:rsid w:val="00AD3A27"/>
    <w:rsid w:val="00AD3AAC"/>
    <w:rsid w:val="00AD3B58"/>
    <w:rsid w:val="00AD3BC4"/>
    <w:rsid w:val="00AD3DF1"/>
    <w:rsid w:val="00AD3E3D"/>
    <w:rsid w:val="00AD3FF0"/>
    <w:rsid w:val="00AD4022"/>
    <w:rsid w:val="00AD414C"/>
    <w:rsid w:val="00AD420A"/>
    <w:rsid w:val="00AD42D6"/>
    <w:rsid w:val="00AD4329"/>
    <w:rsid w:val="00AD4380"/>
    <w:rsid w:val="00AD43BB"/>
    <w:rsid w:val="00AD43EC"/>
    <w:rsid w:val="00AD4455"/>
    <w:rsid w:val="00AD448F"/>
    <w:rsid w:val="00AD44DD"/>
    <w:rsid w:val="00AD45E0"/>
    <w:rsid w:val="00AD45FA"/>
    <w:rsid w:val="00AD4603"/>
    <w:rsid w:val="00AD4684"/>
    <w:rsid w:val="00AD476A"/>
    <w:rsid w:val="00AD477D"/>
    <w:rsid w:val="00AD47BD"/>
    <w:rsid w:val="00AD47CE"/>
    <w:rsid w:val="00AD4850"/>
    <w:rsid w:val="00AD4862"/>
    <w:rsid w:val="00AD48C0"/>
    <w:rsid w:val="00AD4906"/>
    <w:rsid w:val="00AD4A91"/>
    <w:rsid w:val="00AD4B3B"/>
    <w:rsid w:val="00AD4C28"/>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7C1"/>
    <w:rsid w:val="00AD580A"/>
    <w:rsid w:val="00AD5860"/>
    <w:rsid w:val="00AD59B4"/>
    <w:rsid w:val="00AD59C5"/>
    <w:rsid w:val="00AD59CC"/>
    <w:rsid w:val="00AD5A67"/>
    <w:rsid w:val="00AD5B30"/>
    <w:rsid w:val="00AD5B76"/>
    <w:rsid w:val="00AD5BCE"/>
    <w:rsid w:val="00AD5C1F"/>
    <w:rsid w:val="00AD5D3E"/>
    <w:rsid w:val="00AD5D91"/>
    <w:rsid w:val="00AD5DB1"/>
    <w:rsid w:val="00AD5E87"/>
    <w:rsid w:val="00AD5EEE"/>
    <w:rsid w:val="00AD5FB2"/>
    <w:rsid w:val="00AD6023"/>
    <w:rsid w:val="00AD608C"/>
    <w:rsid w:val="00AD6184"/>
    <w:rsid w:val="00AD61A2"/>
    <w:rsid w:val="00AD61DE"/>
    <w:rsid w:val="00AD629E"/>
    <w:rsid w:val="00AD62E0"/>
    <w:rsid w:val="00AD6433"/>
    <w:rsid w:val="00AD6473"/>
    <w:rsid w:val="00AD6477"/>
    <w:rsid w:val="00AD64DA"/>
    <w:rsid w:val="00AD658A"/>
    <w:rsid w:val="00AD6688"/>
    <w:rsid w:val="00AD66F4"/>
    <w:rsid w:val="00AD67C6"/>
    <w:rsid w:val="00AD6866"/>
    <w:rsid w:val="00AD695F"/>
    <w:rsid w:val="00AD69A6"/>
    <w:rsid w:val="00AD6A6E"/>
    <w:rsid w:val="00AD6B43"/>
    <w:rsid w:val="00AD6C08"/>
    <w:rsid w:val="00AD6CFB"/>
    <w:rsid w:val="00AD6D23"/>
    <w:rsid w:val="00AD6D57"/>
    <w:rsid w:val="00AD6DA3"/>
    <w:rsid w:val="00AD6DCA"/>
    <w:rsid w:val="00AD6DDA"/>
    <w:rsid w:val="00AD6EA5"/>
    <w:rsid w:val="00AD6EFF"/>
    <w:rsid w:val="00AD6F22"/>
    <w:rsid w:val="00AD6FB2"/>
    <w:rsid w:val="00AD7050"/>
    <w:rsid w:val="00AD70BB"/>
    <w:rsid w:val="00AD731C"/>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95"/>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11"/>
    <w:rsid w:val="00AE0C37"/>
    <w:rsid w:val="00AE0CF3"/>
    <w:rsid w:val="00AE0D44"/>
    <w:rsid w:val="00AE0E03"/>
    <w:rsid w:val="00AE0E0C"/>
    <w:rsid w:val="00AE0F79"/>
    <w:rsid w:val="00AE0F7E"/>
    <w:rsid w:val="00AE0FD0"/>
    <w:rsid w:val="00AE0FE5"/>
    <w:rsid w:val="00AE0FF1"/>
    <w:rsid w:val="00AE1000"/>
    <w:rsid w:val="00AE1001"/>
    <w:rsid w:val="00AE1003"/>
    <w:rsid w:val="00AE10C9"/>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A42"/>
    <w:rsid w:val="00AE1B4E"/>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49"/>
    <w:rsid w:val="00AE2269"/>
    <w:rsid w:val="00AE226C"/>
    <w:rsid w:val="00AE22C6"/>
    <w:rsid w:val="00AE2364"/>
    <w:rsid w:val="00AE23C2"/>
    <w:rsid w:val="00AE2419"/>
    <w:rsid w:val="00AE24EF"/>
    <w:rsid w:val="00AE255E"/>
    <w:rsid w:val="00AE2636"/>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76"/>
    <w:rsid w:val="00AE2CE2"/>
    <w:rsid w:val="00AE2CEE"/>
    <w:rsid w:val="00AE2DF9"/>
    <w:rsid w:val="00AE2E4D"/>
    <w:rsid w:val="00AE2E72"/>
    <w:rsid w:val="00AE30B8"/>
    <w:rsid w:val="00AE3107"/>
    <w:rsid w:val="00AE313E"/>
    <w:rsid w:val="00AE3195"/>
    <w:rsid w:val="00AE31E4"/>
    <w:rsid w:val="00AE3226"/>
    <w:rsid w:val="00AE325D"/>
    <w:rsid w:val="00AE3274"/>
    <w:rsid w:val="00AE32AC"/>
    <w:rsid w:val="00AE32DB"/>
    <w:rsid w:val="00AE32E8"/>
    <w:rsid w:val="00AE3318"/>
    <w:rsid w:val="00AE33BA"/>
    <w:rsid w:val="00AE3411"/>
    <w:rsid w:val="00AE3453"/>
    <w:rsid w:val="00AE350B"/>
    <w:rsid w:val="00AE357E"/>
    <w:rsid w:val="00AE35A5"/>
    <w:rsid w:val="00AE3676"/>
    <w:rsid w:val="00AE36DD"/>
    <w:rsid w:val="00AE3711"/>
    <w:rsid w:val="00AE3756"/>
    <w:rsid w:val="00AE378F"/>
    <w:rsid w:val="00AE3798"/>
    <w:rsid w:val="00AE37F0"/>
    <w:rsid w:val="00AE3802"/>
    <w:rsid w:val="00AE38AB"/>
    <w:rsid w:val="00AE392D"/>
    <w:rsid w:val="00AE39BA"/>
    <w:rsid w:val="00AE3AF3"/>
    <w:rsid w:val="00AE3AFA"/>
    <w:rsid w:val="00AE3B6A"/>
    <w:rsid w:val="00AE3BA9"/>
    <w:rsid w:val="00AE3C2D"/>
    <w:rsid w:val="00AE3C70"/>
    <w:rsid w:val="00AE3C9C"/>
    <w:rsid w:val="00AE3CAC"/>
    <w:rsid w:val="00AE3D0E"/>
    <w:rsid w:val="00AE3DC8"/>
    <w:rsid w:val="00AE3E74"/>
    <w:rsid w:val="00AE3FEB"/>
    <w:rsid w:val="00AE3FF7"/>
    <w:rsid w:val="00AE4046"/>
    <w:rsid w:val="00AE40E4"/>
    <w:rsid w:val="00AE41AB"/>
    <w:rsid w:val="00AE41FC"/>
    <w:rsid w:val="00AE428D"/>
    <w:rsid w:val="00AE437A"/>
    <w:rsid w:val="00AE4394"/>
    <w:rsid w:val="00AE43E8"/>
    <w:rsid w:val="00AE4409"/>
    <w:rsid w:val="00AE447B"/>
    <w:rsid w:val="00AE44DD"/>
    <w:rsid w:val="00AE45A2"/>
    <w:rsid w:val="00AE47C3"/>
    <w:rsid w:val="00AE47D4"/>
    <w:rsid w:val="00AE4817"/>
    <w:rsid w:val="00AE48F5"/>
    <w:rsid w:val="00AE4985"/>
    <w:rsid w:val="00AE4A18"/>
    <w:rsid w:val="00AE4B26"/>
    <w:rsid w:val="00AE4B3F"/>
    <w:rsid w:val="00AE4C5B"/>
    <w:rsid w:val="00AE4CC5"/>
    <w:rsid w:val="00AE4CD3"/>
    <w:rsid w:val="00AE4CF7"/>
    <w:rsid w:val="00AE4D29"/>
    <w:rsid w:val="00AE4D8C"/>
    <w:rsid w:val="00AE4D9E"/>
    <w:rsid w:val="00AE4E42"/>
    <w:rsid w:val="00AE4E6A"/>
    <w:rsid w:val="00AE4ED2"/>
    <w:rsid w:val="00AE4F72"/>
    <w:rsid w:val="00AE5031"/>
    <w:rsid w:val="00AE50F7"/>
    <w:rsid w:val="00AE5132"/>
    <w:rsid w:val="00AE514F"/>
    <w:rsid w:val="00AE5151"/>
    <w:rsid w:val="00AE516C"/>
    <w:rsid w:val="00AE5199"/>
    <w:rsid w:val="00AE526E"/>
    <w:rsid w:val="00AE5369"/>
    <w:rsid w:val="00AE55D9"/>
    <w:rsid w:val="00AE55FC"/>
    <w:rsid w:val="00AE5637"/>
    <w:rsid w:val="00AE568A"/>
    <w:rsid w:val="00AE5715"/>
    <w:rsid w:val="00AE57A7"/>
    <w:rsid w:val="00AE57F9"/>
    <w:rsid w:val="00AE584C"/>
    <w:rsid w:val="00AE58FF"/>
    <w:rsid w:val="00AE5907"/>
    <w:rsid w:val="00AE5921"/>
    <w:rsid w:val="00AE59BB"/>
    <w:rsid w:val="00AE5A08"/>
    <w:rsid w:val="00AE5A78"/>
    <w:rsid w:val="00AE5BF7"/>
    <w:rsid w:val="00AE5C23"/>
    <w:rsid w:val="00AE5CA9"/>
    <w:rsid w:val="00AE5CAA"/>
    <w:rsid w:val="00AE5D15"/>
    <w:rsid w:val="00AE5D22"/>
    <w:rsid w:val="00AE5D49"/>
    <w:rsid w:val="00AE5E99"/>
    <w:rsid w:val="00AE5F7F"/>
    <w:rsid w:val="00AE5F83"/>
    <w:rsid w:val="00AE6012"/>
    <w:rsid w:val="00AE6026"/>
    <w:rsid w:val="00AE6116"/>
    <w:rsid w:val="00AE61AC"/>
    <w:rsid w:val="00AE6265"/>
    <w:rsid w:val="00AE62AC"/>
    <w:rsid w:val="00AE62B4"/>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1D0"/>
    <w:rsid w:val="00AE72AD"/>
    <w:rsid w:val="00AE72C1"/>
    <w:rsid w:val="00AE72F4"/>
    <w:rsid w:val="00AE7486"/>
    <w:rsid w:val="00AE7513"/>
    <w:rsid w:val="00AE7676"/>
    <w:rsid w:val="00AE770A"/>
    <w:rsid w:val="00AE7717"/>
    <w:rsid w:val="00AE7852"/>
    <w:rsid w:val="00AE78DA"/>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78"/>
    <w:rsid w:val="00AF09E5"/>
    <w:rsid w:val="00AF0A0A"/>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60"/>
    <w:rsid w:val="00AF149B"/>
    <w:rsid w:val="00AF14B1"/>
    <w:rsid w:val="00AF14BC"/>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48"/>
    <w:rsid w:val="00AF28D0"/>
    <w:rsid w:val="00AF28F6"/>
    <w:rsid w:val="00AF2A11"/>
    <w:rsid w:val="00AF2A50"/>
    <w:rsid w:val="00AF2AA8"/>
    <w:rsid w:val="00AF2ABB"/>
    <w:rsid w:val="00AF2AC4"/>
    <w:rsid w:val="00AF2AE1"/>
    <w:rsid w:val="00AF2B01"/>
    <w:rsid w:val="00AF2BA1"/>
    <w:rsid w:val="00AF2BAF"/>
    <w:rsid w:val="00AF2F98"/>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5E7"/>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6F"/>
    <w:rsid w:val="00AF3D93"/>
    <w:rsid w:val="00AF3EA5"/>
    <w:rsid w:val="00AF3EAE"/>
    <w:rsid w:val="00AF3EF5"/>
    <w:rsid w:val="00AF3FE2"/>
    <w:rsid w:val="00AF4001"/>
    <w:rsid w:val="00AF4117"/>
    <w:rsid w:val="00AF4186"/>
    <w:rsid w:val="00AF4187"/>
    <w:rsid w:val="00AF4243"/>
    <w:rsid w:val="00AF434D"/>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68F"/>
    <w:rsid w:val="00AF58BA"/>
    <w:rsid w:val="00AF5912"/>
    <w:rsid w:val="00AF592A"/>
    <w:rsid w:val="00AF5937"/>
    <w:rsid w:val="00AF598C"/>
    <w:rsid w:val="00AF5A0A"/>
    <w:rsid w:val="00AF5A98"/>
    <w:rsid w:val="00AF5AF5"/>
    <w:rsid w:val="00AF5AF8"/>
    <w:rsid w:val="00AF5B69"/>
    <w:rsid w:val="00AF5C3B"/>
    <w:rsid w:val="00AF5E5E"/>
    <w:rsid w:val="00AF5F02"/>
    <w:rsid w:val="00AF5F24"/>
    <w:rsid w:val="00AF5FD0"/>
    <w:rsid w:val="00AF6170"/>
    <w:rsid w:val="00AF61A1"/>
    <w:rsid w:val="00AF62D7"/>
    <w:rsid w:val="00AF63A0"/>
    <w:rsid w:val="00AF63F4"/>
    <w:rsid w:val="00AF64C5"/>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AAE"/>
    <w:rsid w:val="00AF7B48"/>
    <w:rsid w:val="00AF7C9F"/>
    <w:rsid w:val="00AF7CB7"/>
    <w:rsid w:val="00AF7D6D"/>
    <w:rsid w:val="00AF7DD8"/>
    <w:rsid w:val="00AF7E0B"/>
    <w:rsid w:val="00AF7E4C"/>
    <w:rsid w:val="00AF7EE7"/>
    <w:rsid w:val="00AF7F0C"/>
    <w:rsid w:val="00AF7FD2"/>
    <w:rsid w:val="00AF7FFD"/>
    <w:rsid w:val="00B00047"/>
    <w:rsid w:val="00B000CA"/>
    <w:rsid w:val="00B00211"/>
    <w:rsid w:val="00B0036C"/>
    <w:rsid w:val="00B0036E"/>
    <w:rsid w:val="00B0040F"/>
    <w:rsid w:val="00B004DA"/>
    <w:rsid w:val="00B00515"/>
    <w:rsid w:val="00B0053E"/>
    <w:rsid w:val="00B00547"/>
    <w:rsid w:val="00B00574"/>
    <w:rsid w:val="00B00641"/>
    <w:rsid w:val="00B00768"/>
    <w:rsid w:val="00B00808"/>
    <w:rsid w:val="00B0083C"/>
    <w:rsid w:val="00B009A5"/>
    <w:rsid w:val="00B00A37"/>
    <w:rsid w:val="00B00A73"/>
    <w:rsid w:val="00B00ADC"/>
    <w:rsid w:val="00B00BD2"/>
    <w:rsid w:val="00B00C0D"/>
    <w:rsid w:val="00B00C7D"/>
    <w:rsid w:val="00B00CC9"/>
    <w:rsid w:val="00B00CCD"/>
    <w:rsid w:val="00B00D73"/>
    <w:rsid w:val="00B00E4B"/>
    <w:rsid w:val="00B00F25"/>
    <w:rsid w:val="00B00F4F"/>
    <w:rsid w:val="00B00F6A"/>
    <w:rsid w:val="00B00F96"/>
    <w:rsid w:val="00B00FC4"/>
    <w:rsid w:val="00B01025"/>
    <w:rsid w:val="00B01088"/>
    <w:rsid w:val="00B011C3"/>
    <w:rsid w:val="00B011E5"/>
    <w:rsid w:val="00B01323"/>
    <w:rsid w:val="00B0136A"/>
    <w:rsid w:val="00B013D0"/>
    <w:rsid w:val="00B0149C"/>
    <w:rsid w:val="00B0150C"/>
    <w:rsid w:val="00B015F6"/>
    <w:rsid w:val="00B01602"/>
    <w:rsid w:val="00B0163C"/>
    <w:rsid w:val="00B01658"/>
    <w:rsid w:val="00B016D8"/>
    <w:rsid w:val="00B016DB"/>
    <w:rsid w:val="00B016F6"/>
    <w:rsid w:val="00B0174A"/>
    <w:rsid w:val="00B01805"/>
    <w:rsid w:val="00B01956"/>
    <w:rsid w:val="00B019CB"/>
    <w:rsid w:val="00B01A40"/>
    <w:rsid w:val="00B01A9F"/>
    <w:rsid w:val="00B01AC9"/>
    <w:rsid w:val="00B01B08"/>
    <w:rsid w:val="00B01B7F"/>
    <w:rsid w:val="00B01B83"/>
    <w:rsid w:val="00B01B91"/>
    <w:rsid w:val="00B01BD5"/>
    <w:rsid w:val="00B01C0A"/>
    <w:rsid w:val="00B01C21"/>
    <w:rsid w:val="00B01C58"/>
    <w:rsid w:val="00B01D03"/>
    <w:rsid w:val="00B01D9E"/>
    <w:rsid w:val="00B01DB8"/>
    <w:rsid w:val="00B01EC3"/>
    <w:rsid w:val="00B01F62"/>
    <w:rsid w:val="00B01F63"/>
    <w:rsid w:val="00B020CB"/>
    <w:rsid w:val="00B0211A"/>
    <w:rsid w:val="00B02164"/>
    <w:rsid w:val="00B02169"/>
    <w:rsid w:val="00B022B6"/>
    <w:rsid w:val="00B0236A"/>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299"/>
    <w:rsid w:val="00B0333D"/>
    <w:rsid w:val="00B033EF"/>
    <w:rsid w:val="00B034DF"/>
    <w:rsid w:val="00B0354E"/>
    <w:rsid w:val="00B035AB"/>
    <w:rsid w:val="00B0361A"/>
    <w:rsid w:val="00B03632"/>
    <w:rsid w:val="00B0364D"/>
    <w:rsid w:val="00B03694"/>
    <w:rsid w:val="00B0371D"/>
    <w:rsid w:val="00B03770"/>
    <w:rsid w:val="00B037C9"/>
    <w:rsid w:val="00B03813"/>
    <w:rsid w:val="00B03861"/>
    <w:rsid w:val="00B039C2"/>
    <w:rsid w:val="00B039E0"/>
    <w:rsid w:val="00B039E1"/>
    <w:rsid w:val="00B03A22"/>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754"/>
    <w:rsid w:val="00B04762"/>
    <w:rsid w:val="00B0482D"/>
    <w:rsid w:val="00B0489A"/>
    <w:rsid w:val="00B048C7"/>
    <w:rsid w:val="00B04923"/>
    <w:rsid w:val="00B04932"/>
    <w:rsid w:val="00B0494B"/>
    <w:rsid w:val="00B049B5"/>
    <w:rsid w:val="00B04A9A"/>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A8"/>
    <w:rsid w:val="00B059DB"/>
    <w:rsid w:val="00B059F8"/>
    <w:rsid w:val="00B05A32"/>
    <w:rsid w:val="00B05A6E"/>
    <w:rsid w:val="00B05A8C"/>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79"/>
    <w:rsid w:val="00B06B93"/>
    <w:rsid w:val="00B06BCD"/>
    <w:rsid w:val="00B06BDE"/>
    <w:rsid w:val="00B06C26"/>
    <w:rsid w:val="00B06C9C"/>
    <w:rsid w:val="00B06DDF"/>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79F"/>
    <w:rsid w:val="00B0787E"/>
    <w:rsid w:val="00B0787F"/>
    <w:rsid w:val="00B078A9"/>
    <w:rsid w:val="00B078C3"/>
    <w:rsid w:val="00B0797D"/>
    <w:rsid w:val="00B07A10"/>
    <w:rsid w:val="00B07A6A"/>
    <w:rsid w:val="00B07A75"/>
    <w:rsid w:val="00B07B63"/>
    <w:rsid w:val="00B07B7F"/>
    <w:rsid w:val="00B07C7E"/>
    <w:rsid w:val="00B07C9B"/>
    <w:rsid w:val="00B07CC0"/>
    <w:rsid w:val="00B07D1E"/>
    <w:rsid w:val="00B07D7B"/>
    <w:rsid w:val="00B07D8C"/>
    <w:rsid w:val="00B07DDC"/>
    <w:rsid w:val="00B07DEC"/>
    <w:rsid w:val="00B07E08"/>
    <w:rsid w:val="00B07F63"/>
    <w:rsid w:val="00B10063"/>
    <w:rsid w:val="00B100FA"/>
    <w:rsid w:val="00B10111"/>
    <w:rsid w:val="00B10136"/>
    <w:rsid w:val="00B10160"/>
    <w:rsid w:val="00B1016B"/>
    <w:rsid w:val="00B101D6"/>
    <w:rsid w:val="00B101F5"/>
    <w:rsid w:val="00B101F7"/>
    <w:rsid w:val="00B1020C"/>
    <w:rsid w:val="00B1022B"/>
    <w:rsid w:val="00B1043C"/>
    <w:rsid w:val="00B105A9"/>
    <w:rsid w:val="00B1060E"/>
    <w:rsid w:val="00B10614"/>
    <w:rsid w:val="00B10743"/>
    <w:rsid w:val="00B10749"/>
    <w:rsid w:val="00B1082F"/>
    <w:rsid w:val="00B10852"/>
    <w:rsid w:val="00B1087B"/>
    <w:rsid w:val="00B1089B"/>
    <w:rsid w:val="00B108BA"/>
    <w:rsid w:val="00B10912"/>
    <w:rsid w:val="00B10955"/>
    <w:rsid w:val="00B109A5"/>
    <w:rsid w:val="00B109EF"/>
    <w:rsid w:val="00B10A14"/>
    <w:rsid w:val="00B10AF4"/>
    <w:rsid w:val="00B10B39"/>
    <w:rsid w:val="00B10B63"/>
    <w:rsid w:val="00B10B74"/>
    <w:rsid w:val="00B10C13"/>
    <w:rsid w:val="00B10C4A"/>
    <w:rsid w:val="00B10C6F"/>
    <w:rsid w:val="00B10CF2"/>
    <w:rsid w:val="00B10D6E"/>
    <w:rsid w:val="00B10DF9"/>
    <w:rsid w:val="00B10E7F"/>
    <w:rsid w:val="00B10EF5"/>
    <w:rsid w:val="00B1109A"/>
    <w:rsid w:val="00B110B3"/>
    <w:rsid w:val="00B1115C"/>
    <w:rsid w:val="00B1119F"/>
    <w:rsid w:val="00B11232"/>
    <w:rsid w:val="00B11308"/>
    <w:rsid w:val="00B11339"/>
    <w:rsid w:val="00B113C8"/>
    <w:rsid w:val="00B11434"/>
    <w:rsid w:val="00B11458"/>
    <w:rsid w:val="00B1147B"/>
    <w:rsid w:val="00B114F2"/>
    <w:rsid w:val="00B1157E"/>
    <w:rsid w:val="00B11669"/>
    <w:rsid w:val="00B116BB"/>
    <w:rsid w:val="00B11775"/>
    <w:rsid w:val="00B1198B"/>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A6"/>
    <w:rsid w:val="00B120B9"/>
    <w:rsid w:val="00B1212E"/>
    <w:rsid w:val="00B12141"/>
    <w:rsid w:val="00B1215D"/>
    <w:rsid w:val="00B122D3"/>
    <w:rsid w:val="00B12361"/>
    <w:rsid w:val="00B123C1"/>
    <w:rsid w:val="00B12409"/>
    <w:rsid w:val="00B12581"/>
    <w:rsid w:val="00B125A6"/>
    <w:rsid w:val="00B1264D"/>
    <w:rsid w:val="00B12662"/>
    <w:rsid w:val="00B126D4"/>
    <w:rsid w:val="00B12891"/>
    <w:rsid w:val="00B128D0"/>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954"/>
    <w:rsid w:val="00B13A78"/>
    <w:rsid w:val="00B13ABB"/>
    <w:rsid w:val="00B13ABC"/>
    <w:rsid w:val="00B13BAE"/>
    <w:rsid w:val="00B13C16"/>
    <w:rsid w:val="00B13C43"/>
    <w:rsid w:val="00B13C66"/>
    <w:rsid w:val="00B13C94"/>
    <w:rsid w:val="00B13CA1"/>
    <w:rsid w:val="00B13D82"/>
    <w:rsid w:val="00B13DA2"/>
    <w:rsid w:val="00B13DF1"/>
    <w:rsid w:val="00B13EE8"/>
    <w:rsid w:val="00B13F5A"/>
    <w:rsid w:val="00B13FC3"/>
    <w:rsid w:val="00B13FF4"/>
    <w:rsid w:val="00B14054"/>
    <w:rsid w:val="00B140C7"/>
    <w:rsid w:val="00B1433A"/>
    <w:rsid w:val="00B1434E"/>
    <w:rsid w:val="00B14379"/>
    <w:rsid w:val="00B143C9"/>
    <w:rsid w:val="00B14412"/>
    <w:rsid w:val="00B1451F"/>
    <w:rsid w:val="00B14616"/>
    <w:rsid w:val="00B14635"/>
    <w:rsid w:val="00B146F5"/>
    <w:rsid w:val="00B147A3"/>
    <w:rsid w:val="00B147BF"/>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D"/>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866"/>
    <w:rsid w:val="00B1696C"/>
    <w:rsid w:val="00B169A4"/>
    <w:rsid w:val="00B16A27"/>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85"/>
    <w:rsid w:val="00B17AA5"/>
    <w:rsid w:val="00B17AC4"/>
    <w:rsid w:val="00B17B33"/>
    <w:rsid w:val="00B17B45"/>
    <w:rsid w:val="00B17B5B"/>
    <w:rsid w:val="00B17C13"/>
    <w:rsid w:val="00B17C69"/>
    <w:rsid w:val="00B17CBF"/>
    <w:rsid w:val="00B17DF6"/>
    <w:rsid w:val="00B17E2A"/>
    <w:rsid w:val="00B17EEA"/>
    <w:rsid w:val="00B17F0C"/>
    <w:rsid w:val="00B17FA0"/>
    <w:rsid w:val="00B2000F"/>
    <w:rsid w:val="00B200C7"/>
    <w:rsid w:val="00B200CF"/>
    <w:rsid w:val="00B2028A"/>
    <w:rsid w:val="00B202D1"/>
    <w:rsid w:val="00B2031F"/>
    <w:rsid w:val="00B20337"/>
    <w:rsid w:val="00B203B4"/>
    <w:rsid w:val="00B20483"/>
    <w:rsid w:val="00B20490"/>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1E"/>
    <w:rsid w:val="00B20D22"/>
    <w:rsid w:val="00B20DA0"/>
    <w:rsid w:val="00B20F40"/>
    <w:rsid w:val="00B20F7E"/>
    <w:rsid w:val="00B21000"/>
    <w:rsid w:val="00B2101B"/>
    <w:rsid w:val="00B2104B"/>
    <w:rsid w:val="00B210DD"/>
    <w:rsid w:val="00B2129E"/>
    <w:rsid w:val="00B212DA"/>
    <w:rsid w:val="00B21389"/>
    <w:rsid w:val="00B21408"/>
    <w:rsid w:val="00B214E6"/>
    <w:rsid w:val="00B2156C"/>
    <w:rsid w:val="00B2157C"/>
    <w:rsid w:val="00B215CC"/>
    <w:rsid w:val="00B216DD"/>
    <w:rsid w:val="00B21725"/>
    <w:rsid w:val="00B2185A"/>
    <w:rsid w:val="00B218BE"/>
    <w:rsid w:val="00B2193B"/>
    <w:rsid w:val="00B219B2"/>
    <w:rsid w:val="00B21AE3"/>
    <w:rsid w:val="00B21AF0"/>
    <w:rsid w:val="00B21B71"/>
    <w:rsid w:val="00B21CA2"/>
    <w:rsid w:val="00B21CAF"/>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08"/>
    <w:rsid w:val="00B2291F"/>
    <w:rsid w:val="00B22949"/>
    <w:rsid w:val="00B22971"/>
    <w:rsid w:val="00B229B9"/>
    <w:rsid w:val="00B229CA"/>
    <w:rsid w:val="00B229EC"/>
    <w:rsid w:val="00B22A23"/>
    <w:rsid w:val="00B22A93"/>
    <w:rsid w:val="00B22AD7"/>
    <w:rsid w:val="00B22B8B"/>
    <w:rsid w:val="00B22C45"/>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4"/>
    <w:rsid w:val="00B234D7"/>
    <w:rsid w:val="00B234EA"/>
    <w:rsid w:val="00B23514"/>
    <w:rsid w:val="00B23540"/>
    <w:rsid w:val="00B23563"/>
    <w:rsid w:val="00B2361A"/>
    <w:rsid w:val="00B23635"/>
    <w:rsid w:val="00B2363F"/>
    <w:rsid w:val="00B23664"/>
    <w:rsid w:val="00B236DB"/>
    <w:rsid w:val="00B237B9"/>
    <w:rsid w:val="00B237DB"/>
    <w:rsid w:val="00B237FA"/>
    <w:rsid w:val="00B237FD"/>
    <w:rsid w:val="00B2388D"/>
    <w:rsid w:val="00B2390E"/>
    <w:rsid w:val="00B2394C"/>
    <w:rsid w:val="00B23984"/>
    <w:rsid w:val="00B2398B"/>
    <w:rsid w:val="00B23A24"/>
    <w:rsid w:val="00B23A7D"/>
    <w:rsid w:val="00B23B53"/>
    <w:rsid w:val="00B23B7F"/>
    <w:rsid w:val="00B23BCB"/>
    <w:rsid w:val="00B23C7A"/>
    <w:rsid w:val="00B23C94"/>
    <w:rsid w:val="00B23CA7"/>
    <w:rsid w:val="00B23D42"/>
    <w:rsid w:val="00B23DC6"/>
    <w:rsid w:val="00B23E14"/>
    <w:rsid w:val="00B23E58"/>
    <w:rsid w:val="00B23E60"/>
    <w:rsid w:val="00B23EA3"/>
    <w:rsid w:val="00B23EEA"/>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1A"/>
    <w:rsid w:val="00B24A30"/>
    <w:rsid w:val="00B24B3C"/>
    <w:rsid w:val="00B24BC3"/>
    <w:rsid w:val="00B24C01"/>
    <w:rsid w:val="00B24C29"/>
    <w:rsid w:val="00B24C44"/>
    <w:rsid w:val="00B24D06"/>
    <w:rsid w:val="00B24D22"/>
    <w:rsid w:val="00B24DB3"/>
    <w:rsid w:val="00B24E29"/>
    <w:rsid w:val="00B24E37"/>
    <w:rsid w:val="00B24E7A"/>
    <w:rsid w:val="00B25011"/>
    <w:rsid w:val="00B250E6"/>
    <w:rsid w:val="00B2521F"/>
    <w:rsid w:val="00B25233"/>
    <w:rsid w:val="00B252CE"/>
    <w:rsid w:val="00B25325"/>
    <w:rsid w:val="00B2532C"/>
    <w:rsid w:val="00B2534B"/>
    <w:rsid w:val="00B253A1"/>
    <w:rsid w:val="00B253E7"/>
    <w:rsid w:val="00B25435"/>
    <w:rsid w:val="00B254B6"/>
    <w:rsid w:val="00B254BA"/>
    <w:rsid w:val="00B2551C"/>
    <w:rsid w:val="00B2554A"/>
    <w:rsid w:val="00B255AB"/>
    <w:rsid w:val="00B256F3"/>
    <w:rsid w:val="00B2576A"/>
    <w:rsid w:val="00B2580B"/>
    <w:rsid w:val="00B258DF"/>
    <w:rsid w:val="00B25965"/>
    <w:rsid w:val="00B259E4"/>
    <w:rsid w:val="00B25AE7"/>
    <w:rsid w:val="00B25AF1"/>
    <w:rsid w:val="00B25BF9"/>
    <w:rsid w:val="00B25C63"/>
    <w:rsid w:val="00B25E0A"/>
    <w:rsid w:val="00B25EAC"/>
    <w:rsid w:val="00B25EB1"/>
    <w:rsid w:val="00B25F2A"/>
    <w:rsid w:val="00B25F3F"/>
    <w:rsid w:val="00B2603A"/>
    <w:rsid w:val="00B2604F"/>
    <w:rsid w:val="00B26206"/>
    <w:rsid w:val="00B262B5"/>
    <w:rsid w:val="00B26308"/>
    <w:rsid w:val="00B2636B"/>
    <w:rsid w:val="00B26483"/>
    <w:rsid w:val="00B264B8"/>
    <w:rsid w:val="00B264D5"/>
    <w:rsid w:val="00B264E2"/>
    <w:rsid w:val="00B26532"/>
    <w:rsid w:val="00B26537"/>
    <w:rsid w:val="00B26540"/>
    <w:rsid w:val="00B265B3"/>
    <w:rsid w:val="00B265B9"/>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5E4"/>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4E"/>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35"/>
    <w:rsid w:val="00B30857"/>
    <w:rsid w:val="00B3089E"/>
    <w:rsid w:val="00B309A4"/>
    <w:rsid w:val="00B309A5"/>
    <w:rsid w:val="00B309EE"/>
    <w:rsid w:val="00B309F5"/>
    <w:rsid w:val="00B30A0C"/>
    <w:rsid w:val="00B30A0D"/>
    <w:rsid w:val="00B30A15"/>
    <w:rsid w:val="00B30A9B"/>
    <w:rsid w:val="00B30B72"/>
    <w:rsid w:val="00B30C5B"/>
    <w:rsid w:val="00B30C95"/>
    <w:rsid w:val="00B30D58"/>
    <w:rsid w:val="00B30E1B"/>
    <w:rsid w:val="00B30E60"/>
    <w:rsid w:val="00B30EBF"/>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9E"/>
    <w:rsid w:val="00B318B7"/>
    <w:rsid w:val="00B31A30"/>
    <w:rsid w:val="00B31B00"/>
    <w:rsid w:val="00B31B32"/>
    <w:rsid w:val="00B31BAD"/>
    <w:rsid w:val="00B31BFE"/>
    <w:rsid w:val="00B31C2B"/>
    <w:rsid w:val="00B31C6E"/>
    <w:rsid w:val="00B31D3B"/>
    <w:rsid w:val="00B31D6F"/>
    <w:rsid w:val="00B31D7B"/>
    <w:rsid w:val="00B31E66"/>
    <w:rsid w:val="00B31ECD"/>
    <w:rsid w:val="00B31EEF"/>
    <w:rsid w:val="00B31F79"/>
    <w:rsid w:val="00B320C6"/>
    <w:rsid w:val="00B32158"/>
    <w:rsid w:val="00B321F7"/>
    <w:rsid w:val="00B32275"/>
    <w:rsid w:val="00B322BA"/>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3E"/>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82A"/>
    <w:rsid w:val="00B3390C"/>
    <w:rsid w:val="00B33A34"/>
    <w:rsid w:val="00B33A67"/>
    <w:rsid w:val="00B33AB7"/>
    <w:rsid w:val="00B33C59"/>
    <w:rsid w:val="00B33D35"/>
    <w:rsid w:val="00B33D64"/>
    <w:rsid w:val="00B33E19"/>
    <w:rsid w:val="00B33EEE"/>
    <w:rsid w:val="00B33F65"/>
    <w:rsid w:val="00B33F76"/>
    <w:rsid w:val="00B34058"/>
    <w:rsid w:val="00B3416E"/>
    <w:rsid w:val="00B34194"/>
    <w:rsid w:val="00B341CF"/>
    <w:rsid w:val="00B3427E"/>
    <w:rsid w:val="00B342EA"/>
    <w:rsid w:val="00B343D3"/>
    <w:rsid w:val="00B3442D"/>
    <w:rsid w:val="00B3447D"/>
    <w:rsid w:val="00B344D9"/>
    <w:rsid w:val="00B34500"/>
    <w:rsid w:val="00B3458B"/>
    <w:rsid w:val="00B345C4"/>
    <w:rsid w:val="00B345FB"/>
    <w:rsid w:val="00B3465C"/>
    <w:rsid w:val="00B34667"/>
    <w:rsid w:val="00B346F2"/>
    <w:rsid w:val="00B34776"/>
    <w:rsid w:val="00B34888"/>
    <w:rsid w:val="00B348B4"/>
    <w:rsid w:val="00B348B9"/>
    <w:rsid w:val="00B348BA"/>
    <w:rsid w:val="00B349D1"/>
    <w:rsid w:val="00B34A3B"/>
    <w:rsid w:val="00B34A3D"/>
    <w:rsid w:val="00B34AC6"/>
    <w:rsid w:val="00B34B4C"/>
    <w:rsid w:val="00B34BEE"/>
    <w:rsid w:val="00B34CCE"/>
    <w:rsid w:val="00B34D1C"/>
    <w:rsid w:val="00B34D40"/>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596"/>
    <w:rsid w:val="00B3580D"/>
    <w:rsid w:val="00B35829"/>
    <w:rsid w:val="00B358A9"/>
    <w:rsid w:val="00B3591C"/>
    <w:rsid w:val="00B35954"/>
    <w:rsid w:val="00B3599A"/>
    <w:rsid w:val="00B35A1F"/>
    <w:rsid w:val="00B35A65"/>
    <w:rsid w:val="00B35AC0"/>
    <w:rsid w:val="00B35B77"/>
    <w:rsid w:val="00B35B98"/>
    <w:rsid w:val="00B35D1D"/>
    <w:rsid w:val="00B35D3D"/>
    <w:rsid w:val="00B35D8F"/>
    <w:rsid w:val="00B35DF7"/>
    <w:rsid w:val="00B35E49"/>
    <w:rsid w:val="00B35EA0"/>
    <w:rsid w:val="00B35F9B"/>
    <w:rsid w:val="00B35FED"/>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67"/>
    <w:rsid w:val="00B37280"/>
    <w:rsid w:val="00B372DF"/>
    <w:rsid w:val="00B37312"/>
    <w:rsid w:val="00B37341"/>
    <w:rsid w:val="00B37367"/>
    <w:rsid w:val="00B37371"/>
    <w:rsid w:val="00B3744F"/>
    <w:rsid w:val="00B374C2"/>
    <w:rsid w:val="00B37510"/>
    <w:rsid w:val="00B3754D"/>
    <w:rsid w:val="00B3759B"/>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5E6"/>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5D"/>
    <w:rsid w:val="00B41D74"/>
    <w:rsid w:val="00B41DA5"/>
    <w:rsid w:val="00B41E49"/>
    <w:rsid w:val="00B41E6F"/>
    <w:rsid w:val="00B41EDD"/>
    <w:rsid w:val="00B41F87"/>
    <w:rsid w:val="00B41FC6"/>
    <w:rsid w:val="00B41FD3"/>
    <w:rsid w:val="00B42286"/>
    <w:rsid w:val="00B422BF"/>
    <w:rsid w:val="00B422C8"/>
    <w:rsid w:val="00B42312"/>
    <w:rsid w:val="00B42342"/>
    <w:rsid w:val="00B4238A"/>
    <w:rsid w:val="00B4240F"/>
    <w:rsid w:val="00B42475"/>
    <w:rsid w:val="00B42590"/>
    <w:rsid w:val="00B425AA"/>
    <w:rsid w:val="00B42607"/>
    <w:rsid w:val="00B42655"/>
    <w:rsid w:val="00B426DE"/>
    <w:rsid w:val="00B426E5"/>
    <w:rsid w:val="00B42746"/>
    <w:rsid w:val="00B42824"/>
    <w:rsid w:val="00B428DE"/>
    <w:rsid w:val="00B4294F"/>
    <w:rsid w:val="00B429B8"/>
    <w:rsid w:val="00B429E1"/>
    <w:rsid w:val="00B42A18"/>
    <w:rsid w:val="00B42AE6"/>
    <w:rsid w:val="00B42AFC"/>
    <w:rsid w:val="00B42B66"/>
    <w:rsid w:val="00B42B8C"/>
    <w:rsid w:val="00B42CC9"/>
    <w:rsid w:val="00B42CDC"/>
    <w:rsid w:val="00B42D8E"/>
    <w:rsid w:val="00B42E20"/>
    <w:rsid w:val="00B42F00"/>
    <w:rsid w:val="00B42F54"/>
    <w:rsid w:val="00B4301D"/>
    <w:rsid w:val="00B43043"/>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3FE2"/>
    <w:rsid w:val="00B44102"/>
    <w:rsid w:val="00B44105"/>
    <w:rsid w:val="00B441D7"/>
    <w:rsid w:val="00B44245"/>
    <w:rsid w:val="00B44328"/>
    <w:rsid w:val="00B44354"/>
    <w:rsid w:val="00B4442B"/>
    <w:rsid w:val="00B44481"/>
    <w:rsid w:val="00B444AA"/>
    <w:rsid w:val="00B4456D"/>
    <w:rsid w:val="00B445BB"/>
    <w:rsid w:val="00B44616"/>
    <w:rsid w:val="00B4465E"/>
    <w:rsid w:val="00B446A6"/>
    <w:rsid w:val="00B44843"/>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0"/>
    <w:rsid w:val="00B44D5A"/>
    <w:rsid w:val="00B44E21"/>
    <w:rsid w:val="00B44E45"/>
    <w:rsid w:val="00B44F30"/>
    <w:rsid w:val="00B44F70"/>
    <w:rsid w:val="00B45013"/>
    <w:rsid w:val="00B4504E"/>
    <w:rsid w:val="00B45098"/>
    <w:rsid w:val="00B450D8"/>
    <w:rsid w:val="00B450DE"/>
    <w:rsid w:val="00B45173"/>
    <w:rsid w:val="00B45223"/>
    <w:rsid w:val="00B45287"/>
    <w:rsid w:val="00B4528A"/>
    <w:rsid w:val="00B4544D"/>
    <w:rsid w:val="00B45515"/>
    <w:rsid w:val="00B45525"/>
    <w:rsid w:val="00B455B1"/>
    <w:rsid w:val="00B45635"/>
    <w:rsid w:val="00B456BB"/>
    <w:rsid w:val="00B45803"/>
    <w:rsid w:val="00B45899"/>
    <w:rsid w:val="00B458A0"/>
    <w:rsid w:val="00B458FE"/>
    <w:rsid w:val="00B45998"/>
    <w:rsid w:val="00B459B5"/>
    <w:rsid w:val="00B45A49"/>
    <w:rsid w:val="00B45AC8"/>
    <w:rsid w:val="00B45B4E"/>
    <w:rsid w:val="00B45B9F"/>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A2"/>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00"/>
    <w:rsid w:val="00B47F89"/>
    <w:rsid w:val="00B5002B"/>
    <w:rsid w:val="00B501A4"/>
    <w:rsid w:val="00B50300"/>
    <w:rsid w:val="00B50329"/>
    <w:rsid w:val="00B5054C"/>
    <w:rsid w:val="00B5059B"/>
    <w:rsid w:val="00B505CE"/>
    <w:rsid w:val="00B505D0"/>
    <w:rsid w:val="00B50606"/>
    <w:rsid w:val="00B50607"/>
    <w:rsid w:val="00B5066B"/>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93"/>
    <w:rsid w:val="00B515CC"/>
    <w:rsid w:val="00B5164F"/>
    <w:rsid w:val="00B51652"/>
    <w:rsid w:val="00B517BF"/>
    <w:rsid w:val="00B51833"/>
    <w:rsid w:val="00B5190C"/>
    <w:rsid w:val="00B5191F"/>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4"/>
    <w:rsid w:val="00B527A9"/>
    <w:rsid w:val="00B52874"/>
    <w:rsid w:val="00B52961"/>
    <w:rsid w:val="00B52997"/>
    <w:rsid w:val="00B52A53"/>
    <w:rsid w:val="00B52CEE"/>
    <w:rsid w:val="00B52D21"/>
    <w:rsid w:val="00B52E50"/>
    <w:rsid w:val="00B52E5A"/>
    <w:rsid w:val="00B52E82"/>
    <w:rsid w:val="00B52EBB"/>
    <w:rsid w:val="00B52ED8"/>
    <w:rsid w:val="00B52F75"/>
    <w:rsid w:val="00B52F9A"/>
    <w:rsid w:val="00B52FD9"/>
    <w:rsid w:val="00B52FF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A9"/>
    <w:rsid w:val="00B547E3"/>
    <w:rsid w:val="00B54804"/>
    <w:rsid w:val="00B5491B"/>
    <w:rsid w:val="00B5498E"/>
    <w:rsid w:val="00B54A2C"/>
    <w:rsid w:val="00B54AC1"/>
    <w:rsid w:val="00B54AF3"/>
    <w:rsid w:val="00B54B09"/>
    <w:rsid w:val="00B54B7A"/>
    <w:rsid w:val="00B54C20"/>
    <w:rsid w:val="00B54C72"/>
    <w:rsid w:val="00B54CA7"/>
    <w:rsid w:val="00B54CED"/>
    <w:rsid w:val="00B54D54"/>
    <w:rsid w:val="00B54DA0"/>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17"/>
    <w:rsid w:val="00B5585E"/>
    <w:rsid w:val="00B55908"/>
    <w:rsid w:val="00B5591E"/>
    <w:rsid w:val="00B55A69"/>
    <w:rsid w:val="00B55BFA"/>
    <w:rsid w:val="00B55C52"/>
    <w:rsid w:val="00B55CBA"/>
    <w:rsid w:val="00B55D40"/>
    <w:rsid w:val="00B55D70"/>
    <w:rsid w:val="00B55E56"/>
    <w:rsid w:val="00B56015"/>
    <w:rsid w:val="00B56096"/>
    <w:rsid w:val="00B560F9"/>
    <w:rsid w:val="00B5617D"/>
    <w:rsid w:val="00B561E1"/>
    <w:rsid w:val="00B562AE"/>
    <w:rsid w:val="00B5633A"/>
    <w:rsid w:val="00B56378"/>
    <w:rsid w:val="00B563AB"/>
    <w:rsid w:val="00B5643E"/>
    <w:rsid w:val="00B56461"/>
    <w:rsid w:val="00B56628"/>
    <w:rsid w:val="00B566A7"/>
    <w:rsid w:val="00B5670E"/>
    <w:rsid w:val="00B5675E"/>
    <w:rsid w:val="00B5676D"/>
    <w:rsid w:val="00B56920"/>
    <w:rsid w:val="00B56930"/>
    <w:rsid w:val="00B56AD5"/>
    <w:rsid w:val="00B56ADB"/>
    <w:rsid w:val="00B56B18"/>
    <w:rsid w:val="00B56B81"/>
    <w:rsid w:val="00B56BA5"/>
    <w:rsid w:val="00B56CF1"/>
    <w:rsid w:val="00B56D26"/>
    <w:rsid w:val="00B56E24"/>
    <w:rsid w:val="00B56E98"/>
    <w:rsid w:val="00B56EA1"/>
    <w:rsid w:val="00B56EA3"/>
    <w:rsid w:val="00B57008"/>
    <w:rsid w:val="00B5700C"/>
    <w:rsid w:val="00B57263"/>
    <w:rsid w:val="00B572E2"/>
    <w:rsid w:val="00B5730B"/>
    <w:rsid w:val="00B573A3"/>
    <w:rsid w:val="00B573C7"/>
    <w:rsid w:val="00B573E7"/>
    <w:rsid w:val="00B57441"/>
    <w:rsid w:val="00B575EA"/>
    <w:rsid w:val="00B575F3"/>
    <w:rsid w:val="00B57605"/>
    <w:rsid w:val="00B57680"/>
    <w:rsid w:val="00B577CA"/>
    <w:rsid w:val="00B5786C"/>
    <w:rsid w:val="00B5787C"/>
    <w:rsid w:val="00B578B2"/>
    <w:rsid w:val="00B57B7C"/>
    <w:rsid w:val="00B57E6D"/>
    <w:rsid w:val="00B57E7D"/>
    <w:rsid w:val="00B57EBD"/>
    <w:rsid w:val="00B57F16"/>
    <w:rsid w:val="00B57FF0"/>
    <w:rsid w:val="00B60096"/>
    <w:rsid w:val="00B600E0"/>
    <w:rsid w:val="00B6012B"/>
    <w:rsid w:val="00B60167"/>
    <w:rsid w:val="00B601F6"/>
    <w:rsid w:val="00B6027A"/>
    <w:rsid w:val="00B60299"/>
    <w:rsid w:val="00B603A5"/>
    <w:rsid w:val="00B60479"/>
    <w:rsid w:val="00B604B1"/>
    <w:rsid w:val="00B60588"/>
    <w:rsid w:val="00B605BC"/>
    <w:rsid w:val="00B60643"/>
    <w:rsid w:val="00B6067D"/>
    <w:rsid w:val="00B6068A"/>
    <w:rsid w:val="00B606AC"/>
    <w:rsid w:val="00B60700"/>
    <w:rsid w:val="00B6075B"/>
    <w:rsid w:val="00B608E4"/>
    <w:rsid w:val="00B608EE"/>
    <w:rsid w:val="00B60985"/>
    <w:rsid w:val="00B609D0"/>
    <w:rsid w:val="00B609F9"/>
    <w:rsid w:val="00B60A29"/>
    <w:rsid w:val="00B60B10"/>
    <w:rsid w:val="00B60C47"/>
    <w:rsid w:val="00B60CCE"/>
    <w:rsid w:val="00B60D1E"/>
    <w:rsid w:val="00B60D51"/>
    <w:rsid w:val="00B60D86"/>
    <w:rsid w:val="00B60DD3"/>
    <w:rsid w:val="00B60DFE"/>
    <w:rsid w:val="00B60E2A"/>
    <w:rsid w:val="00B60E5A"/>
    <w:rsid w:val="00B60E90"/>
    <w:rsid w:val="00B60F2C"/>
    <w:rsid w:val="00B60F4E"/>
    <w:rsid w:val="00B60FD5"/>
    <w:rsid w:val="00B61106"/>
    <w:rsid w:val="00B61124"/>
    <w:rsid w:val="00B611C7"/>
    <w:rsid w:val="00B61219"/>
    <w:rsid w:val="00B612CF"/>
    <w:rsid w:val="00B61323"/>
    <w:rsid w:val="00B61334"/>
    <w:rsid w:val="00B61407"/>
    <w:rsid w:val="00B61442"/>
    <w:rsid w:val="00B61445"/>
    <w:rsid w:val="00B614E3"/>
    <w:rsid w:val="00B61561"/>
    <w:rsid w:val="00B615C1"/>
    <w:rsid w:val="00B61636"/>
    <w:rsid w:val="00B61683"/>
    <w:rsid w:val="00B6170B"/>
    <w:rsid w:val="00B61744"/>
    <w:rsid w:val="00B61937"/>
    <w:rsid w:val="00B61B9A"/>
    <w:rsid w:val="00B61C24"/>
    <w:rsid w:val="00B61E58"/>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748"/>
    <w:rsid w:val="00B6281A"/>
    <w:rsid w:val="00B62841"/>
    <w:rsid w:val="00B6285A"/>
    <w:rsid w:val="00B6296B"/>
    <w:rsid w:val="00B62990"/>
    <w:rsid w:val="00B629F8"/>
    <w:rsid w:val="00B62A27"/>
    <w:rsid w:val="00B62B9A"/>
    <w:rsid w:val="00B62C1E"/>
    <w:rsid w:val="00B62C2C"/>
    <w:rsid w:val="00B62C88"/>
    <w:rsid w:val="00B62CE8"/>
    <w:rsid w:val="00B62DCD"/>
    <w:rsid w:val="00B62DD6"/>
    <w:rsid w:val="00B62E03"/>
    <w:rsid w:val="00B62E9D"/>
    <w:rsid w:val="00B62EA9"/>
    <w:rsid w:val="00B62ECB"/>
    <w:rsid w:val="00B62F8C"/>
    <w:rsid w:val="00B62F9D"/>
    <w:rsid w:val="00B62FE8"/>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6"/>
    <w:rsid w:val="00B637EC"/>
    <w:rsid w:val="00B63A15"/>
    <w:rsid w:val="00B63A20"/>
    <w:rsid w:val="00B63B07"/>
    <w:rsid w:val="00B63B61"/>
    <w:rsid w:val="00B63B93"/>
    <w:rsid w:val="00B63BCD"/>
    <w:rsid w:val="00B63BCF"/>
    <w:rsid w:val="00B63C27"/>
    <w:rsid w:val="00B63C3C"/>
    <w:rsid w:val="00B63C71"/>
    <w:rsid w:val="00B63C74"/>
    <w:rsid w:val="00B63D2D"/>
    <w:rsid w:val="00B63E3B"/>
    <w:rsid w:val="00B63E63"/>
    <w:rsid w:val="00B64019"/>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AA8"/>
    <w:rsid w:val="00B64BB1"/>
    <w:rsid w:val="00B64BC5"/>
    <w:rsid w:val="00B64C02"/>
    <w:rsid w:val="00B64C6F"/>
    <w:rsid w:val="00B64C9A"/>
    <w:rsid w:val="00B64D7F"/>
    <w:rsid w:val="00B64E13"/>
    <w:rsid w:val="00B64E76"/>
    <w:rsid w:val="00B64EB1"/>
    <w:rsid w:val="00B64ED5"/>
    <w:rsid w:val="00B6505D"/>
    <w:rsid w:val="00B650A3"/>
    <w:rsid w:val="00B650F6"/>
    <w:rsid w:val="00B651CA"/>
    <w:rsid w:val="00B652F8"/>
    <w:rsid w:val="00B652FF"/>
    <w:rsid w:val="00B6533D"/>
    <w:rsid w:val="00B6537E"/>
    <w:rsid w:val="00B653EE"/>
    <w:rsid w:val="00B65471"/>
    <w:rsid w:val="00B65674"/>
    <w:rsid w:val="00B65676"/>
    <w:rsid w:val="00B6574F"/>
    <w:rsid w:val="00B65754"/>
    <w:rsid w:val="00B658B0"/>
    <w:rsid w:val="00B658FF"/>
    <w:rsid w:val="00B6591E"/>
    <w:rsid w:val="00B65931"/>
    <w:rsid w:val="00B6596F"/>
    <w:rsid w:val="00B6599F"/>
    <w:rsid w:val="00B65A3B"/>
    <w:rsid w:val="00B65A92"/>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06"/>
    <w:rsid w:val="00B667AF"/>
    <w:rsid w:val="00B668E9"/>
    <w:rsid w:val="00B6691A"/>
    <w:rsid w:val="00B6693B"/>
    <w:rsid w:val="00B66946"/>
    <w:rsid w:val="00B669AF"/>
    <w:rsid w:val="00B66A31"/>
    <w:rsid w:val="00B66A35"/>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789"/>
    <w:rsid w:val="00B67B40"/>
    <w:rsid w:val="00B67BC7"/>
    <w:rsid w:val="00B67D14"/>
    <w:rsid w:val="00B67E85"/>
    <w:rsid w:val="00B67F28"/>
    <w:rsid w:val="00B67F8B"/>
    <w:rsid w:val="00B70008"/>
    <w:rsid w:val="00B70031"/>
    <w:rsid w:val="00B70137"/>
    <w:rsid w:val="00B7016C"/>
    <w:rsid w:val="00B70215"/>
    <w:rsid w:val="00B7025A"/>
    <w:rsid w:val="00B70285"/>
    <w:rsid w:val="00B70288"/>
    <w:rsid w:val="00B702AC"/>
    <w:rsid w:val="00B702C4"/>
    <w:rsid w:val="00B702FF"/>
    <w:rsid w:val="00B70367"/>
    <w:rsid w:val="00B703B8"/>
    <w:rsid w:val="00B7040A"/>
    <w:rsid w:val="00B7048D"/>
    <w:rsid w:val="00B704AC"/>
    <w:rsid w:val="00B70563"/>
    <w:rsid w:val="00B70589"/>
    <w:rsid w:val="00B70597"/>
    <w:rsid w:val="00B70598"/>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D0E"/>
    <w:rsid w:val="00B72E4A"/>
    <w:rsid w:val="00B72EC8"/>
    <w:rsid w:val="00B72ECD"/>
    <w:rsid w:val="00B72EEC"/>
    <w:rsid w:val="00B72F1A"/>
    <w:rsid w:val="00B72FE2"/>
    <w:rsid w:val="00B72FFE"/>
    <w:rsid w:val="00B73145"/>
    <w:rsid w:val="00B731CA"/>
    <w:rsid w:val="00B731DF"/>
    <w:rsid w:val="00B733D7"/>
    <w:rsid w:val="00B73531"/>
    <w:rsid w:val="00B73616"/>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D6"/>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0E8"/>
    <w:rsid w:val="00B75112"/>
    <w:rsid w:val="00B75195"/>
    <w:rsid w:val="00B751D7"/>
    <w:rsid w:val="00B752A6"/>
    <w:rsid w:val="00B752A9"/>
    <w:rsid w:val="00B752B5"/>
    <w:rsid w:val="00B7538C"/>
    <w:rsid w:val="00B7543F"/>
    <w:rsid w:val="00B75498"/>
    <w:rsid w:val="00B754DA"/>
    <w:rsid w:val="00B75597"/>
    <w:rsid w:val="00B755C6"/>
    <w:rsid w:val="00B75630"/>
    <w:rsid w:val="00B7564E"/>
    <w:rsid w:val="00B75665"/>
    <w:rsid w:val="00B7578B"/>
    <w:rsid w:val="00B75877"/>
    <w:rsid w:val="00B7597C"/>
    <w:rsid w:val="00B75A5E"/>
    <w:rsid w:val="00B75B00"/>
    <w:rsid w:val="00B75B0C"/>
    <w:rsid w:val="00B75B28"/>
    <w:rsid w:val="00B75B95"/>
    <w:rsid w:val="00B75BBD"/>
    <w:rsid w:val="00B75D0C"/>
    <w:rsid w:val="00B75D4C"/>
    <w:rsid w:val="00B75DC4"/>
    <w:rsid w:val="00B75DDC"/>
    <w:rsid w:val="00B75E0E"/>
    <w:rsid w:val="00B75E14"/>
    <w:rsid w:val="00B75FBD"/>
    <w:rsid w:val="00B7607F"/>
    <w:rsid w:val="00B762C6"/>
    <w:rsid w:val="00B76326"/>
    <w:rsid w:val="00B76347"/>
    <w:rsid w:val="00B76351"/>
    <w:rsid w:val="00B76464"/>
    <w:rsid w:val="00B766F1"/>
    <w:rsid w:val="00B7674E"/>
    <w:rsid w:val="00B76884"/>
    <w:rsid w:val="00B768BB"/>
    <w:rsid w:val="00B7690E"/>
    <w:rsid w:val="00B76A81"/>
    <w:rsid w:val="00B76AD5"/>
    <w:rsid w:val="00B76B93"/>
    <w:rsid w:val="00B76BD3"/>
    <w:rsid w:val="00B76C71"/>
    <w:rsid w:val="00B76CE8"/>
    <w:rsid w:val="00B76D27"/>
    <w:rsid w:val="00B76D41"/>
    <w:rsid w:val="00B76D5E"/>
    <w:rsid w:val="00B76DFF"/>
    <w:rsid w:val="00B76EAD"/>
    <w:rsid w:val="00B770D6"/>
    <w:rsid w:val="00B770FD"/>
    <w:rsid w:val="00B77189"/>
    <w:rsid w:val="00B77192"/>
    <w:rsid w:val="00B77238"/>
    <w:rsid w:val="00B7724A"/>
    <w:rsid w:val="00B77273"/>
    <w:rsid w:val="00B7736C"/>
    <w:rsid w:val="00B773A9"/>
    <w:rsid w:val="00B774EA"/>
    <w:rsid w:val="00B7756A"/>
    <w:rsid w:val="00B77634"/>
    <w:rsid w:val="00B77647"/>
    <w:rsid w:val="00B776A4"/>
    <w:rsid w:val="00B776B4"/>
    <w:rsid w:val="00B77736"/>
    <w:rsid w:val="00B77784"/>
    <w:rsid w:val="00B777FE"/>
    <w:rsid w:val="00B77811"/>
    <w:rsid w:val="00B77834"/>
    <w:rsid w:val="00B77888"/>
    <w:rsid w:val="00B778D3"/>
    <w:rsid w:val="00B77A19"/>
    <w:rsid w:val="00B77A38"/>
    <w:rsid w:val="00B77B4F"/>
    <w:rsid w:val="00B77B94"/>
    <w:rsid w:val="00B77B95"/>
    <w:rsid w:val="00B77BDA"/>
    <w:rsid w:val="00B77C99"/>
    <w:rsid w:val="00B77E2A"/>
    <w:rsid w:val="00B77E44"/>
    <w:rsid w:val="00B77E4A"/>
    <w:rsid w:val="00B77E5D"/>
    <w:rsid w:val="00B77EB9"/>
    <w:rsid w:val="00B77F10"/>
    <w:rsid w:val="00B77F19"/>
    <w:rsid w:val="00B80051"/>
    <w:rsid w:val="00B80075"/>
    <w:rsid w:val="00B80082"/>
    <w:rsid w:val="00B800D9"/>
    <w:rsid w:val="00B8029A"/>
    <w:rsid w:val="00B8036C"/>
    <w:rsid w:val="00B80424"/>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B6"/>
    <w:rsid w:val="00B815DD"/>
    <w:rsid w:val="00B815E4"/>
    <w:rsid w:val="00B815FE"/>
    <w:rsid w:val="00B81651"/>
    <w:rsid w:val="00B81735"/>
    <w:rsid w:val="00B818F6"/>
    <w:rsid w:val="00B81A48"/>
    <w:rsid w:val="00B81A75"/>
    <w:rsid w:val="00B81AAF"/>
    <w:rsid w:val="00B81B29"/>
    <w:rsid w:val="00B81C33"/>
    <w:rsid w:val="00B81C42"/>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5C"/>
    <w:rsid w:val="00B8247E"/>
    <w:rsid w:val="00B825BF"/>
    <w:rsid w:val="00B826A5"/>
    <w:rsid w:val="00B82732"/>
    <w:rsid w:val="00B8279F"/>
    <w:rsid w:val="00B827A5"/>
    <w:rsid w:val="00B827D2"/>
    <w:rsid w:val="00B82909"/>
    <w:rsid w:val="00B8299C"/>
    <w:rsid w:val="00B82B73"/>
    <w:rsid w:val="00B82BEF"/>
    <w:rsid w:val="00B82C96"/>
    <w:rsid w:val="00B82D90"/>
    <w:rsid w:val="00B82E09"/>
    <w:rsid w:val="00B82E1C"/>
    <w:rsid w:val="00B82EB8"/>
    <w:rsid w:val="00B82EDB"/>
    <w:rsid w:val="00B82EFD"/>
    <w:rsid w:val="00B82F00"/>
    <w:rsid w:val="00B82F51"/>
    <w:rsid w:val="00B82FB5"/>
    <w:rsid w:val="00B82FC3"/>
    <w:rsid w:val="00B82FD7"/>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52"/>
    <w:rsid w:val="00B83797"/>
    <w:rsid w:val="00B837DD"/>
    <w:rsid w:val="00B83872"/>
    <w:rsid w:val="00B83876"/>
    <w:rsid w:val="00B839D4"/>
    <w:rsid w:val="00B839DA"/>
    <w:rsid w:val="00B83A69"/>
    <w:rsid w:val="00B83A87"/>
    <w:rsid w:val="00B83B7F"/>
    <w:rsid w:val="00B83BF9"/>
    <w:rsid w:val="00B83CDD"/>
    <w:rsid w:val="00B83CF6"/>
    <w:rsid w:val="00B83F1D"/>
    <w:rsid w:val="00B83F34"/>
    <w:rsid w:val="00B83F92"/>
    <w:rsid w:val="00B8409E"/>
    <w:rsid w:val="00B840A5"/>
    <w:rsid w:val="00B8418D"/>
    <w:rsid w:val="00B84198"/>
    <w:rsid w:val="00B842A5"/>
    <w:rsid w:val="00B842BF"/>
    <w:rsid w:val="00B842C7"/>
    <w:rsid w:val="00B842F0"/>
    <w:rsid w:val="00B8431F"/>
    <w:rsid w:val="00B84327"/>
    <w:rsid w:val="00B843EB"/>
    <w:rsid w:val="00B84412"/>
    <w:rsid w:val="00B84451"/>
    <w:rsid w:val="00B844D8"/>
    <w:rsid w:val="00B84529"/>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25"/>
    <w:rsid w:val="00B84F7D"/>
    <w:rsid w:val="00B84FEC"/>
    <w:rsid w:val="00B85039"/>
    <w:rsid w:val="00B850E4"/>
    <w:rsid w:val="00B8513B"/>
    <w:rsid w:val="00B85148"/>
    <w:rsid w:val="00B85192"/>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BE5"/>
    <w:rsid w:val="00B85C4B"/>
    <w:rsid w:val="00B85CE0"/>
    <w:rsid w:val="00B85CE3"/>
    <w:rsid w:val="00B85D64"/>
    <w:rsid w:val="00B85D9D"/>
    <w:rsid w:val="00B85EE8"/>
    <w:rsid w:val="00B85F22"/>
    <w:rsid w:val="00B85F43"/>
    <w:rsid w:val="00B85FE0"/>
    <w:rsid w:val="00B85FE2"/>
    <w:rsid w:val="00B860F5"/>
    <w:rsid w:val="00B8613D"/>
    <w:rsid w:val="00B86227"/>
    <w:rsid w:val="00B86491"/>
    <w:rsid w:val="00B864B0"/>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2D8"/>
    <w:rsid w:val="00B8738C"/>
    <w:rsid w:val="00B873C9"/>
    <w:rsid w:val="00B8749F"/>
    <w:rsid w:val="00B874BB"/>
    <w:rsid w:val="00B8776F"/>
    <w:rsid w:val="00B877AE"/>
    <w:rsid w:val="00B877BF"/>
    <w:rsid w:val="00B878FC"/>
    <w:rsid w:val="00B87918"/>
    <w:rsid w:val="00B879B8"/>
    <w:rsid w:val="00B87A27"/>
    <w:rsid w:val="00B87B45"/>
    <w:rsid w:val="00B87B7D"/>
    <w:rsid w:val="00B87BB3"/>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2C1"/>
    <w:rsid w:val="00B91329"/>
    <w:rsid w:val="00B9132D"/>
    <w:rsid w:val="00B9135C"/>
    <w:rsid w:val="00B91424"/>
    <w:rsid w:val="00B91444"/>
    <w:rsid w:val="00B9144E"/>
    <w:rsid w:val="00B914D3"/>
    <w:rsid w:val="00B9157C"/>
    <w:rsid w:val="00B915A2"/>
    <w:rsid w:val="00B91654"/>
    <w:rsid w:val="00B916B2"/>
    <w:rsid w:val="00B916D0"/>
    <w:rsid w:val="00B917F5"/>
    <w:rsid w:val="00B917F6"/>
    <w:rsid w:val="00B9188F"/>
    <w:rsid w:val="00B91988"/>
    <w:rsid w:val="00B91A7D"/>
    <w:rsid w:val="00B91B01"/>
    <w:rsid w:val="00B91B31"/>
    <w:rsid w:val="00B91B5C"/>
    <w:rsid w:val="00B91B61"/>
    <w:rsid w:val="00B91BD9"/>
    <w:rsid w:val="00B91E80"/>
    <w:rsid w:val="00B91EE0"/>
    <w:rsid w:val="00B91FB0"/>
    <w:rsid w:val="00B9204C"/>
    <w:rsid w:val="00B9208E"/>
    <w:rsid w:val="00B920DE"/>
    <w:rsid w:val="00B920E3"/>
    <w:rsid w:val="00B92147"/>
    <w:rsid w:val="00B92165"/>
    <w:rsid w:val="00B921FB"/>
    <w:rsid w:val="00B9236C"/>
    <w:rsid w:val="00B9249B"/>
    <w:rsid w:val="00B92523"/>
    <w:rsid w:val="00B92557"/>
    <w:rsid w:val="00B9255B"/>
    <w:rsid w:val="00B92655"/>
    <w:rsid w:val="00B926FC"/>
    <w:rsid w:val="00B927A2"/>
    <w:rsid w:val="00B928A2"/>
    <w:rsid w:val="00B929B8"/>
    <w:rsid w:val="00B92A7B"/>
    <w:rsid w:val="00B92B06"/>
    <w:rsid w:val="00B92BB9"/>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C0"/>
    <w:rsid w:val="00B935D0"/>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10"/>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4CF"/>
    <w:rsid w:val="00B95511"/>
    <w:rsid w:val="00B9555F"/>
    <w:rsid w:val="00B9559F"/>
    <w:rsid w:val="00B955DD"/>
    <w:rsid w:val="00B955FD"/>
    <w:rsid w:val="00B95727"/>
    <w:rsid w:val="00B9577E"/>
    <w:rsid w:val="00B9581D"/>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91C"/>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6"/>
    <w:rsid w:val="00B97607"/>
    <w:rsid w:val="00B9760D"/>
    <w:rsid w:val="00B9763F"/>
    <w:rsid w:val="00B9765F"/>
    <w:rsid w:val="00B97691"/>
    <w:rsid w:val="00B976F1"/>
    <w:rsid w:val="00B97726"/>
    <w:rsid w:val="00B97737"/>
    <w:rsid w:val="00B9776C"/>
    <w:rsid w:val="00B97778"/>
    <w:rsid w:val="00B977EE"/>
    <w:rsid w:val="00B978A0"/>
    <w:rsid w:val="00B97941"/>
    <w:rsid w:val="00B97A40"/>
    <w:rsid w:val="00B97A54"/>
    <w:rsid w:val="00B97B06"/>
    <w:rsid w:val="00B97B18"/>
    <w:rsid w:val="00B97B57"/>
    <w:rsid w:val="00B97C13"/>
    <w:rsid w:val="00B97CA8"/>
    <w:rsid w:val="00B97D8D"/>
    <w:rsid w:val="00B97DC7"/>
    <w:rsid w:val="00B97DD1"/>
    <w:rsid w:val="00B97DED"/>
    <w:rsid w:val="00B97E70"/>
    <w:rsid w:val="00B97F3E"/>
    <w:rsid w:val="00BA0021"/>
    <w:rsid w:val="00BA007D"/>
    <w:rsid w:val="00BA00B2"/>
    <w:rsid w:val="00BA00E4"/>
    <w:rsid w:val="00BA01D0"/>
    <w:rsid w:val="00BA02B9"/>
    <w:rsid w:val="00BA0427"/>
    <w:rsid w:val="00BA059E"/>
    <w:rsid w:val="00BA0864"/>
    <w:rsid w:val="00BA08A7"/>
    <w:rsid w:val="00BA08AF"/>
    <w:rsid w:val="00BA0A1B"/>
    <w:rsid w:val="00BA0A3C"/>
    <w:rsid w:val="00BA0A4E"/>
    <w:rsid w:val="00BA0ADD"/>
    <w:rsid w:val="00BA0B17"/>
    <w:rsid w:val="00BA0B71"/>
    <w:rsid w:val="00BA0BBD"/>
    <w:rsid w:val="00BA0CCA"/>
    <w:rsid w:val="00BA0D9F"/>
    <w:rsid w:val="00BA0ED1"/>
    <w:rsid w:val="00BA0F37"/>
    <w:rsid w:val="00BA0F4E"/>
    <w:rsid w:val="00BA0FD6"/>
    <w:rsid w:val="00BA108A"/>
    <w:rsid w:val="00BA1108"/>
    <w:rsid w:val="00BA110E"/>
    <w:rsid w:val="00BA129E"/>
    <w:rsid w:val="00BA12DB"/>
    <w:rsid w:val="00BA1338"/>
    <w:rsid w:val="00BA1355"/>
    <w:rsid w:val="00BA13CC"/>
    <w:rsid w:val="00BA13CD"/>
    <w:rsid w:val="00BA13F7"/>
    <w:rsid w:val="00BA1424"/>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02"/>
    <w:rsid w:val="00BA1A1A"/>
    <w:rsid w:val="00BA1A48"/>
    <w:rsid w:val="00BA1AA0"/>
    <w:rsid w:val="00BA1C90"/>
    <w:rsid w:val="00BA1CC6"/>
    <w:rsid w:val="00BA1CCB"/>
    <w:rsid w:val="00BA1CD9"/>
    <w:rsid w:val="00BA1CF9"/>
    <w:rsid w:val="00BA1E44"/>
    <w:rsid w:val="00BA1F04"/>
    <w:rsid w:val="00BA209E"/>
    <w:rsid w:val="00BA2181"/>
    <w:rsid w:val="00BA21AD"/>
    <w:rsid w:val="00BA223D"/>
    <w:rsid w:val="00BA224B"/>
    <w:rsid w:val="00BA22EB"/>
    <w:rsid w:val="00BA23AA"/>
    <w:rsid w:val="00BA245A"/>
    <w:rsid w:val="00BA24FD"/>
    <w:rsid w:val="00BA253F"/>
    <w:rsid w:val="00BA25BE"/>
    <w:rsid w:val="00BA260D"/>
    <w:rsid w:val="00BA2630"/>
    <w:rsid w:val="00BA277F"/>
    <w:rsid w:val="00BA2792"/>
    <w:rsid w:val="00BA27F6"/>
    <w:rsid w:val="00BA284F"/>
    <w:rsid w:val="00BA28E4"/>
    <w:rsid w:val="00BA2939"/>
    <w:rsid w:val="00BA2A1F"/>
    <w:rsid w:val="00BA2B24"/>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4B7"/>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8E0"/>
    <w:rsid w:val="00BA4960"/>
    <w:rsid w:val="00BA4995"/>
    <w:rsid w:val="00BA4B86"/>
    <w:rsid w:val="00BA4BF9"/>
    <w:rsid w:val="00BA4D08"/>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AE2"/>
    <w:rsid w:val="00BA5B79"/>
    <w:rsid w:val="00BA5BA2"/>
    <w:rsid w:val="00BA5CD8"/>
    <w:rsid w:val="00BA5CDF"/>
    <w:rsid w:val="00BA5D40"/>
    <w:rsid w:val="00BA5D85"/>
    <w:rsid w:val="00BA5E1A"/>
    <w:rsid w:val="00BA5E7B"/>
    <w:rsid w:val="00BA5EDF"/>
    <w:rsid w:val="00BA5F9F"/>
    <w:rsid w:val="00BA60FF"/>
    <w:rsid w:val="00BA62E0"/>
    <w:rsid w:val="00BA6363"/>
    <w:rsid w:val="00BA6378"/>
    <w:rsid w:val="00BA6409"/>
    <w:rsid w:val="00BA6579"/>
    <w:rsid w:val="00BA6625"/>
    <w:rsid w:val="00BA6830"/>
    <w:rsid w:val="00BA6897"/>
    <w:rsid w:val="00BA6982"/>
    <w:rsid w:val="00BA69BB"/>
    <w:rsid w:val="00BA6A0D"/>
    <w:rsid w:val="00BA6A26"/>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27"/>
    <w:rsid w:val="00BA7D4B"/>
    <w:rsid w:val="00BA7DFE"/>
    <w:rsid w:val="00BA7E3F"/>
    <w:rsid w:val="00BA7F53"/>
    <w:rsid w:val="00BB002B"/>
    <w:rsid w:val="00BB003D"/>
    <w:rsid w:val="00BB00DF"/>
    <w:rsid w:val="00BB026F"/>
    <w:rsid w:val="00BB031C"/>
    <w:rsid w:val="00BB035B"/>
    <w:rsid w:val="00BB0372"/>
    <w:rsid w:val="00BB03AD"/>
    <w:rsid w:val="00BB03E5"/>
    <w:rsid w:val="00BB03EB"/>
    <w:rsid w:val="00BB03F9"/>
    <w:rsid w:val="00BB0442"/>
    <w:rsid w:val="00BB0448"/>
    <w:rsid w:val="00BB04BC"/>
    <w:rsid w:val="00BB04C1"/>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70"/>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8F1"/>
    <w:rsid w:val="00BB19C4"/>
    <w:rsid w:val="00BB1A8B"/>
    <w:rsid w:val="00BB1BD1"/>
    <w:rsid w:val="00BB1C32"/>
    <w:rsid w:val="00BB1C4B"/>
    <w:rsid w:val="00BB1C52"/>
    <w:rsid w:val="00BB1CCC"/>
    <w:rsid w:val="00BB1D0A"/>
    <w:rsid w:val="00BB1D29"/>
    <w:rsid w:val="00BB1D77"/>
    <w:rsid w:val="00BB1DB5"/>
    <w:rsid w:val="00BB1DBF"/>
    <w:rsid w:val="00BB1DD0"/>
    <w:rsid w:val="00BB1E7D"/>
    <w:rsid w:val="00BB1EA6"/>
    <w:rsid w:val="00BB1F71"/>
    <w:rsid w:val="00BB1FBF"/>
    <w:rsid w:val="00BB1FFA"/>
    <w:rsid w:val="00BB20E8"/>
    <w:rsid w:val="00BB218B"/>
    <w:rsid w:val="00BB2199"/>
    <w:rsid w:val="00BB2216"/>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9F4"/>
    <w:rsid w:val="00BB2A1A"/>
    <w:rsid w:val="00BB2A1D"/>
    <w:rsid w:val="00BB2A96"/>
    <w:rsid w:val="00BB2AA9"/>
    <w:rsid w:val="00BB2B89"/>
    <w:rsid w:val="00BB2C33"/>
    <w:rsid w:val="00BB2C96"/>
    <w:rsid w:val="00BB2CC3"/>
    <w:rsid w:val="00BB2D0A"/>
    <w:rsid w:val="00BB2E20"/>
    <w:rsid w:val="00BB2E71"/>
    <w:rsid w:val="00BB2F49"/>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B99"/>
    <w:rsid w:val="00BB3C24"/>
    <w:rsid w:val="00BB3D0A"/>
    <w:rsid w:val="00BB3DBA"/>
    <w:rsid w:val="00BB3E18"/>
    <w:rsid w:val="00BB3E6C"/>
    <w:rsid w:val="00BB3FED"/>
    <w:rsid w:val="00BB3FFB"/>
    <w:rsid w:val="00BB401E"/>
    <w:rsid w:val="00BB4051"/>
    <w:rsid w:val="00BB405F"/>
    <w:rsid w:val="00BB40C8"/>
    <w:rsid w:val="00BB419E"/>
    <w:rsid w:val="00BB41A5"/>
    <w:rsid w:val="00BB4209"/>
    <w:rsid w:val="00BB435B"/>
    <w:rsid w:val="00BB43B2"/>
    <w:rsid w:val="00BB43DE"/>
    <w:rsid w:val="00BB4467"/>
    <w:rsid w:val="00BB4489"/>
    <w:rsid w:val="00BB44AD"/>
    <w:rsid w:val="00BB44B7"/>
    <w:rsid w:val="00BB44EA"/>
    <w:rsid w:val="00BB47CE"/>
    <w:rsid w:val="00BB4814"/>
    <w:rsid w:val="00BB48F8"/>
    <w:rsid w:val="00BB4A5A"/>
    <w:rsid w:val="00BB4B12"/>
    <w:rsid w:val="00BB4B1E"/>
    <w:rsid w:val="00BB4B53"/>
    <w:rsid w:val="00BB4BA7"/>
    <w:rsid w:val="00BB4C25"/>
    <w:rsid w:val="00BB4C3A"/>
    <w:rsid w:val="00BB4C45"/>
    <w:rsid w:val="00BB4D2E"/>
    <w:rsid w:val="00BB4DDF"/>
    <w:rsid w:val="00BB4DF0"/>
    <w:rsid w:val="00BB4E42"/>
    <w:rsid w:val="00BB4E4F"/>
    <w:rsid w:val="00BB4E8F"/>
    <w:rsid w:val="00BB4F09"/>
    <w:rsid w:val="00BB4FC8"/>
    <w:rsid w:val="00BB5106"/>
    <w:rsid w:val="00BB5130"/>
    <w:rsid w:val="00BB51C8"/>
    <w:rsid w:val="00BB51CB"/>
    <w:rsid w:val="00BB5286"/>
    <w:rsid w:val="00BB5326"/>
    <w:rsid w:val="00BB5330"/>
    <w:rsid w:val="00BB5345"/>
    <w:rsid w:val="00BB53A7"/>
    <w:rsid w:val="00BB5443"/>
    <w:rsid w:val="00BB5489"/>
    <w:rsid w:val="00BB548F"/>
    <w:rsid w:val="00BB54B0"/>
    <w:rsid w:val="00BB54B3"/>
    <w:rsid w:val="00BB5605"/>
    <w:rsid w:val="00BB5696"/>
    <w:rsid w:val="00BB5709"/>
    <w:rsid w:val="00BB571C"/>
    <w:rsid w:val="00BB57A1"/>
    <w:rsid w:val="00BB58F3"/>
    <w:rsid w:val="00BB58F4"/>
    <w:rsid w:val="00BB5A3E"/>
    <w:rsid w:val="00BB5A83"/>
    <w:rsid w:val="00BB5AC3"/>
    <w:rsid w:val="00BB5B50"/>
    <w:rsid w:val="00BB5B92"/>
    <w:rsid w:val="00BB5B9B"/>
    <w:rsid w:val="00BB5C1C"/>
    <w:rsid w:val="00BB5D9C"/>
    <w:rsid w:val="00BB5E01"/>
    <w:rsid w:val="00BB5E7E"/>
    <w:rsid w:val="00BB5EA1"/>
    <w:rsid w:val="00BB5F64"/>
    <w:rsid w:val="00BB5FEA"/>
    <w:rsid w:val="00BB60F0"/>
    <w:rsid w:val="00BB620E"/>
    <w:rsid w:val="00BB62AF"/>
    <w:rsid w:val="00BB62DB"/>
    <w:rsid w:val="00BB6314"/>
    <w:rsid w:val="00BB6323"/>
    <w:rsid w:val="00BB65DA"/>
    <w:rsid w:val="00BB66DA"/>
    <w:rsid w:val="00BB671D"/>
    <w:rsid w:val="00BB6773"/>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15"/>
    <w:rsid w:val="00BB7040"/>
    <w:rsid w:val="00BB70B9"/>
    <w:rsid w:val="00BB713C"/>
    <w:rsid w:val="00BB7277"/>
    <w:rsid w:val="00BB7385"/>
    <w:rsid w:val="00BB73E2"/>
    <w:rsid w:val="00BB7545"/>
    <w:rsid w:val="00BB7583"/>
    <w:rsid w:val="00BB758A"/>
    <w:rsid w:val="00BB75CF"/>
    <w:rsid w:val="00BB7641"/>
    <w:rsid w:val="00BB767E"/>
    <w:rsid w:val="00BB7690"/>
    <w:rsid w:val="00BB7754"/>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6E"/>
    <w:rsid w:val="00BC00BE"/>
    <w:rsid w:val="00BC0206"/>
    <w:rsid w:val="00BC0247"/>
    <w:rsid w:val="00BC0399"/>
    <w:rsid w:val="00BC0423"/>
    <w:rsid w:val="00BC043D"/>
    <w:rsid w:val="00BC0527"/>
    <w:rsid w:val="00BC05DA"/>
    <w:rsid w:val="00BC06CF"/>
    <w:rsid w:val="00BC075E"/>
    <w:rsid w:val="00BC07E8"/>
    <w:rsid w:val="00BC091F"/>
    <w:rsid w:val="00BC0B22"/>
    <w:rsid w:val="00BC0BA5"/>
    <w:rsid w:val="00BC0BA6"/>
    <w:rsid w:val="00BC0C27"/>
    <w:rsid w:val="00BC0C94"/>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23"/>
    <w:rsid w:val="00BC1D63"/>
    <w:rsid w:val="00BC1D92"/>
    <w:rsid w:val="00BC1E1B"/>
    <w:rsid w:val="00BC1E23"/>
    <w:rsid w:val="00BC1E33"/>
    <w:rsid w:val="00BC1E35"/>
    <w:rsid w:val="00BC1EB9"/>
    <w:rsid w:val="00BC1F15"/>
    <w:rsid w:val="00BC1F95"/>
    <w:rsid w:val="00BC1FF4"/>
    <w:rsid w:val="00BC200E"/>
    <w:rsid w:val="00BC208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CA2"/>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96"/>
    <w:rsid w:val="00BC34A2"/>
    <w:rsid w:val="00BC355B"/>
    <w:rsid w:val="00BC3578"/>
    <w:rsid w:val="00BC3657"/>
    <w:rsid w:val="00BC365C"/>
    <w:rsid w:val="00BC3834"/>
    <w:rsid w:val="00BC389B"/>
    <w:rsid w:val="00BC38BA"/>
    <w:rsid w:val="00BC390A"/>
    <w:rsid w:val="00BC39B1"/>
    <w:rsid w:val="00BC39E1"/>
    <w:rsid w:val="00BC3AFB"/>
    <w:rsid w:val="00BC3CFF"/>
    <w:rsid w:val="00BC3D18"/>
    <w:rsid w:val="00BC3DD5"/>
    <w:rsid w:val="00BC3EF6"/>
    <w:rsid w:val="00BC3F7C"/>
    <w:rsid w:val="00BC3F9C"/>
    <w:rsid w:val="00BC3FEA"/>
    <w:rsid w:val="00BC402F"/>
    <w:rsid w:val="00BC403F"/>
    <w:rsid w:val="00BC410F"/>
    <w:rsid w:val="00BC4187"/>
    <w:rsid w:val="00BC422A"/>
    <w:rsid w:val="00BC428A"/>
    <w:rsid w:val="00BC42E2"/>
    <w:rsid w:val="00BC430A"/>
    <w:rsid w:val="00BC4473"/>
    <w:rsid w:val="00BC4498"/>
    <w:rsid w:val="00BC44C6"/>
    <w:rsid w:val="00BC44EF"/>
    <w:rsid w:val="00BC44F5"/>
    <w:rsid w:val="00BC4551"/>
    <w:rsid w:val="00BC4561"/>
    <w:rsid w:val="00BC4683"/>
    <w:rsid w:val="00BC46FF"/>
    <w:rsid w:val="00BC4838"/>
    <w:rsid w:val="00BC483C"/>
    <w:rsid w:val="00BC48EC"/>
    <w:rsid w:val="00BC4920"/>
    <w:rsid w:val="00BC4983"/>
    <w:rsid w:val="00BC4A02"/>
    <w:rsid w:val="00BC4A60"/>
    <w:rsid w:val="00BC4AA4"/>
    <w:rsid w:val="00BC4AB5"/>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5B"/>
    <w:rsid w:val="00BC637C"/>
    <w:rsid w:val="00BC638B"/>
    <w:rsid w:val="00BC638F"/>
    <w:rsid w:val="00BC63BB"/>
    <w:rsid w:val="00BC6439"/>
    <w:rsid w:val="00BC64F1"/>
    <w:rsid w:val="00BC6624"/>
    <w:rsid w:val="00BC6631"/>
    <w:rsid w:val="00BC669C"/>
    <w:rsid w:val="00BC6720"/>
    <w:rsid w:val="00BC68CF"/>
    <w:rsid w:val="00BC692B"/>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75"/>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49"/>
    <w:rsid w:val="00BC7AF0"/>
    <w:rsid w:val="00BC7BC2"/>
    <w:rsid w:val="00BC7BC5"/>
    <w:rsid w:val="00BC7CB6"/>
    <w:rsid w:val="00BC7CF9"/>
    <w:rsid w:val="00BC7D1D"/>
    <w:rsid w:val="00BC7D39"/>
    <w:rsid w:val="00BC7D8F"/>
    <w:rsid w:val="00BC7DB2"/>
    <w:rsid w:val="00BC7EA3"/>
    <w:rsid w:val="00BC7EA8"/>
    <w:rsid w:val="00BD0051"/>
    <w:rsid w:val="00BD00AB"/>
    <w:rsid w:val="00BD011D"/>
    <w:rsid w:val="00BD0140"/>
    <w:rsid w:val="00BD01C6"/>
    <w:rsid w:val="00BD01DD"/>
    <w:rsid w:val="00BD0298"/>
    <w:rsid w:val="00BD0311"/>
    <w:rsid w:val="00BD033F"/>
    <w:rsid w:val="00BD035C"/>
    <w:rsid w:val="00BD046F"/>
    <w:rsid w:val="00BD049B"/>
    <w:rsid w:val="00BD050F"/>
    <w:rsid w:val="00BD0529"/>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5D2"/>
    <w:rsid w:val="00BD166B"/>
    <w:rsid w:val="00BD16D1"/>
    <w:rsid w:val="00BD1775"/>
    <w:rsid w:val="00BD17F6"/>
    <w:rsid w:val="00BD18E1"/>
    <w:rsid w:val="00BD1995"/>
    <w:rsid w:val="00BD1A29"/>
    <w:rsid w:val="00BD1AB8"/>
    <w:rsid w:val="00BD1ADE"/>
    <w:rsid w:val="00BD1AEF"/>
    <w:rsid w:val="00BD1B29"/>
    <w:rsid w:val="00BD1C56"/>
    <w:rsid w:val="00BD1CB2"/>
    <w:rsid w:val="00BD1CC8"/>
    <w:rsid w:val="00BD1CFE"/>
    <w:rsid w:val="00BD1D40"/>
    <w:rsid w:val="00BD1D47"/>
    <w:rsid w:val="00BD1D82"/>
    <w:rsid w:val="00BD1DEF"/>
    <w:rsid w:val="00BD1E8F"/>
    <w:rsid w:val="00BD1EA6"/>
    <w:rsid w:val="00BD1EC3"/>
    <w:rsid w:val="00BD1EEC"/>
    <w:rsid w:val="00BD1EF6"/>
    <w:rsid w:val="00BD1F3B"/>
    <w:rsid w:val="00BD1F52"/>
    <w:rsid w:val="00BD1F97"/>
    <w:rsid w:val="00BD1FA0"/>
    <w:rsid w:val="00BD1FC6"/>
    <w:rsid w:val="00BD2017"/>
    <w:rsid w:val="00BD2072"/>
    <w:rsid w:val="00BD20C3"/>
    <w:rsid w:val="00BD2124"/>
    <w:rsid w:val="00BD2128"/>
    <w:rsid w:val="00BD215D"/>
    <w:rsid w:val="00BD21D8"/>
    <w:rsid w:val="00BD2272"/>
    <w:rsid w:val="00BD22D4"/>
    <w:rsid w:val="00BD22DC"/>
    <w:rsid w:val="00BD2429"/>
    <w:rsid w:val="00BD243F"/>
    <w:rsid w:val="00BD245A"/>
    <w:rsid w:val="00BD2582"/>
    <w:rsid w:val="00BD25CF"/>
    <w:rsid w:val="00BD260F"/>
    <w:rsid w:val="00BD2641"/>
    <w:rsid w:val="00BD265D"/>
    <w:rsid w:val="00BD26AD"/>
    <w:rsid w:val="00BD273E"/>
    <w:rsid w:val="00BD2786"/>
    <w:rsid w:val="00BD27A7"/>
    <w:rsid w:val="00BD27E1"/>
    <w:rsid w:val="00BD2842"/>
    <w:rsid w:val="00BD2860"/>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3C"/>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40"/>
    <w:rsid w:val="00BD3C77"/>
    <w:rsid w:val="00BD3D17"/>
    <w:rsid w:val="00BD3E19"/>
    <w:rsid w:val="00BD3E24"/>
    <w:rsid w:val="00BD3F32"/>
    <w:rsid w:val="00BD4008"/>
    <w:rsid w:val="00BD4175"/>
    <w:rsid w:val="00BD419F"/>
    <w:rsid w:val="00BD41B0"/>
    <w:rsid w:val="00BD4206"/>
    <w:rsid w:val="00BD429C"/>
    <w:rsid w:val="00BD4368"/>
    <w:rsid w:val="00BD447D"/>
    <w:rsid w:val="00BD448B"/>
    <w:rsid w:val="00BD44AB"/>
    <w:rsid w:val="00BD454F"/>
    <w:rsid w:val="00BD4563"/>
    <w:rsid w:val="00BD456C"/>
    <w:rsid w:val="00BD46C7"/>
    <w:rsid w:val="00BD46DC"/>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42"/>
    <w:rsid w:val="00BD59C1"/>
    <w:rsid w:val="00BD59EE"/>
    <w:rsid w:val="00BD5AB1"/>
    <w:rsid w:val="00BD5ABC"/>
    <w:rsid w:val="00BD5BC7"/>
    <w:rsid w:val="00BD5C20"/>
    <w:rsid w:val="00BD5C8F"/>
    <w:rsid w:val="00BD5D41"/>
    <w:rsid w:val="00BD5D55"/>
    <w:rsid w:val="00BD5DF6"/>
    <w:rsid w:val="00BD5DFD"/>
    <w:rsid w:val="00BD5E29"/>
    <w:rsid w:val="00BD5E9D"/>
    <w:rsid w:val="00BD5EB3"/>
    <w:rsid w:val="00BD5EC8"/>
    <w:rsid w:val="00BD5F3F"/>
    <w:rsid w:val="00BD6007"/>
    <w:rsid w:val="00BD6011"/>
    <w:rsid w:val="00BD6032"/>
    <w:rsid w:val="00BD61B2"/>
    <w:rsid w:val="00BD61FE"/>
    <w:rsid w:val="00BD62D6"/>
    <w:rsid w:val="00BD633D"/>
    <w:rsid w:val="00BD63CC"/>
    <w:rsid w:val="00BD6428"/>
    <w:rsid w:val="00BD6442"/>
    <w:rsid w:val="00BD647F"/>
    <w:rsid w:val="00BD6520"/>
    <w:rsid w:val="00BD65B3"/>
    <w:rsid w:val="00BD66B2"/>
    <w:rsid w:val="00BD670F"/>
    <w:rsid w:val="00BD676B"/>
    <w:rsid w:val="00BD67A3"/>
    <w:rsid w:val="00BD67AB"/>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00"/>
    <w:rsid w:val="00BD7407"/>
    <w:rsid w:val="00BD7471"/>
    <w:rsid w:val="00BD74D0"/>
    <w:rsid w:val="00BD75C6"/>
    <w:rsid w:val="00BD7649"/>
    <w:rsid w:val="00BD765A"/>
    <w:rsid w:val="00BD7683"/>
    <w:rsid w:val="00BD7735"/>
    <w:rsid w:val="00BD786F"/>
    <w:rsid w:val="00BD78F6"/>
    <w:rsid w:val="00BD7906"/>
    <w:rsid w:val="00BD79A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73"/>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7C"/>
    <w:rsid w:val="00BE09F0"/>
    <w:rsid w:val="00BE0A01"/>
    <w:rsid w:val="00BE0BBD"/>
    <w:rsid w:val="00BE0CE6"/>
    <w:rsid w:val="00BE0CEA"/>
    <w:rsid w:val="00BE0D2C"/>
    <w:rsid w:val="00BE0D3D"/>
    <w:rsid w:val="00BE0D3E"/>
    <w:rsid w:val="00BE0F52"/>
    <w:rsid w:val="00BE0FD1"/>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7B1"/>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BF"/>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B2"/>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089"/>
    <w:rsid w:val="00BE4181"/>
    <w:rsid w:val="00BE41C7"/>
    <w:rsid w:val="00BE41CE"/>
    <w:rsid w:val="00BE421D"/>
    <w:rsid w:val="00BE4261"/>
    <w:rsid w:val="00BE43A5"/>
    <w:rsid w:val="00BE43D8"/>
    <w:rsid w:val="00BE4444"/>
    <w:rsid w:val="00BE444F"/>
    <w:rsid w:val="00BE44DE"/>
    <w:rsid w:val="00BE4633"/>
    <w:rsid w:val="00BE466C"/>
    <w:rsid w:val="00BE4672"/>
    <w:rsid w:val="00BE467D"/>
    <w:rsid w:val="00BE46A7"/>
    <w:rsid w:val="00BE473F"/>
    <w:rsid w:val="00BE4A50"/>
    <w:rsid w:val="00BE4B05"/>
    <w:rsid w:val="00BE4B6F"/>
    <w:rsid w:val="00BE4B7E"/>
    <w:rsid w:val="00BE4BEA"/>
    <w:rsid w:val="00BE4BEE"/>
    <w:rsid w:val="00BE4C51"/>
    <w:rsid w:val="00BE4CCE"/>
    <w:rsid w:val="00BE4D41"/>
    <w:rsid w:val="00BE4D84"/>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91"/>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5FDD"/>
    <w:rsid w:val="00BE60D4"/>
    <w:rsid w:val="00BE60E6"/>
    <w:rsid w:val="00BE6138"/>
    <w:rsid w:val="00BE61AF"/>
    <w:rsid w:val="00BE6200"/>
    <w:rsid w:val="00BE63D9"/>
    <w:rsid w:val="00BE64B1"/>
    <w:rsid w:val="00BE6511"/>
    <w:rsid w:val="00BE651B"/>
    <w:rsid w:val="00BE651D"/>
    <w:rsid w:val="00BE655C"/>
    <w:rsid w:val="00BE66FE"/>
    <w:rsid w:val="00BE672F"/>
    <w:rsid w:val="00BE6745"/>
    <w:rsid w:val="00BE684A"/>
    <w:rsid w:val="00BE6858"/>
    <w:rsid w:val="00BE6899"/>
    <w:rsid w:val="00BE6920"/>
    <w:rsid w:val="00BE6986"/>
    <w:rsid w:val="00BE6993"/>
    <w:rsid w:val="00BE69BE"/>
    <w:rsid w:val="00BE69F5"/>
    <w:rsid w:val="00BE6A44"/>
    <w:rsid w:val="00BE6B4D"/>
    <w:rsid w:val="00BE6BB3"/>
    <w:rsid w:val="00BE6BD8"/>
    <w:rsid w:val="00BE6BFF"/>
    <w:rsid w:val="00BE6C09"/>
    <w:rsid w:val="00BE6C85"/>
    <w:rsid w:val="00BE6CAE"/>
    <w:rsid w:val="00BE6CFD"/>
    <w:rsid w:val="00BE6D65"/>
    <w:rsid w:val="00BE6DE3"/>
    <w:rsid w:val="00BE6DE6"/>
    <w:rsid w:val="00BE6E1D"/>
    <w:rsid w:val="00BE6E6C"/>
    <w:rsid w:val="00BE700D"/>
    <w:rsid w:val="00BE7046"/>
    <w:rsid w:val="00BE71B1"/>
    <w:rsid w:val="00BE7274"/>
    <w:rsid w:val="00BE72B3"/>
    <w:rsid w:val="00BE731A"/>
    <w:rsid w:val="00BE7344"/>
    <w:rsid w:val="00BE73CF"/>
    <w:rsid w:val="00BE73FB"/>
    <w:rsid w:val="00BE7440"/>
    <w:rsid w:val="00BE74DA"/>
    <w:rsid w:val="00BE74DC"/>
    <w:rsid w:val="00BE759A"/>
    <w:rsid w:val="00BE75BA"/>
    <w:rsid w:val="00BE75C4"/>
    <w:rsid w:val="00BE75DA"/>
    <w:rsid w:val="00BE76FA"/>
    <w:rsid w:val="00BE7700"/>
    <w:rsid w:val="00BE7799"/>
    <w:rsid w:val="00BE7835"/>
    <w:rsid w:val="00BE786F"/>
    <w:rsid w:val="00BE7AA0"/>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1A"/>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A3"/>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58"/>
    <w:rsid w:val="00BF1680"/>
    <w:rsid w:val="00BF16F6"/>
    <w:rsid w:val="00BF176B"/>
    <w:rsid w:val="00BF179E"/>
    <w:rsid w:val="00BF17D6"/>
    <w:rsid w:val="00BF17E9"/>
    <w:rsid w:val="00BF17F6"/>
    <w:rsid w:val="00BF182F"/>
    <w:rsid w:val="00BF1877"/>
    <w:rsid w:val="00BF18A1"/>
    <w:rsid w:val="00BF1901"/>
    <w:rsid w:val="00BF1919"/>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44C"/>
    <w:rsid w:val="00BF2615"/>
    <w:rsid w:val="00BF265C"/>
    <w:rsid w:val="00BF26F3"/>
    <w:rsid w:val="00BF2735"/>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2B"/>
    <w:rsid w:val="00BF3149"/>
    <w:rsid w:val="00BF314A"/>
    <w:rsid w:val="00BF31CB"/>
    <w:rsid w:val="00BF31EE"/>
    <w:rsid w:val="00BF3228"/>
    <w:rsid w:val="00BF3260"/>
    <w:rsid w:val="00BF333C"/>
    <w:rsid w:val="00BF3419"/>
    <w:rsid w:val="00BF3426"/>
    <w:rsid w:val="00BF34E3"/>
    <w:rsid w:val="00BF34F0"/>
    <w:rsid w:val="00BF3567"/>
    <w:rsid w:val="00BF35BE"/>
    <w:rsid w:val="00BF369D"/>
    <w:rsid w:val="00BF3725"/>
    <w:rsid w:val="00BF3775"/>
    <w:rsid w:val="00BF377C"/>
    <w:rsid w:val="00BF37B6"/>
    <w:rsid w:val="00BF3828"/>
    <w:rsid w:val="00BF388E"/>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4D2"/>
    <w:rsid w:val="00BF4597"/>
    <w:rsid w:val="00BF46EC"/>
    <w:rsid w:val="00BF475A"/>
    <w:rsid w:val="00BF479F"/>
    <w:rsid w:val="00BF47FF"/>
    <w:rsid w:val="00BF4921"/>
    <w:rsid w:val="00BF4A25"/>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05"/>
    <w:rsid w:val="00BF541C"/>
    <w:rsid w:val="00BF5420"/>
    <w:rsid w:val="00BF551A"/>
    <w:rsid w:val="00BF5568"/>
    <w:rsid w:val="00BF564C"/>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2E6"/>
    <w:rsid w:val="00BF652A"/>
    <w:rsid w:val="00BF652E"/>
    <w:rsid w:val="00BF669A"/>
    <w:rsid w:val="00BF676B"/>
    <w:rsid w:val="00BF678B"/>
    <w:rsid w:val="00BF680B"/>
    <w:rsid w:val="00BF68C9"/>
    <w:rsid w:val="00BF69D9"/>
    <w:rsid w:val="00BF69F2"/>
    <w:rsid w:val="00BF6A92"/>
    <w:rsid w:val="00BF6BB0"/>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91"/>
    <w:rsid w:val="00BF7AB6"/>
    <w:rsid w:val="00BF7AC4"/>
    <w:rsid w:val="00BF7B0B"/>
    <w:rsid w:val="00BF7B13"/>
    <w:rsid w:val="00BF7C6A"/>
    <w:rsid w:val="00BF7D08"/>
    <w:rsid w:val="00BF7D45"/>
    <w:rsid w:val="00BF7DB4"/>
    <w:rsid w:val="00BF7DF3"/>
    <w:rsid w:val="00BF7DF9"/>
    <w:rsid w:val="00BF7ECC"/>
    <w:rsid w:val="00BF7F80"/>
    <w:rsid w:val="00BF7FB7"/>
    <w:rsid w:val="00C000C4"/>
    <w:rsid w:val="00C0013D"/>
    <w:rsid w:val="00C00156"/>
    <w:rsid w:val="00C00226"/>
    <w:rsid w:val="00C00260"/>
    <w:rsid w:val="00C00297"/>
    <w:rsid w:val="00C0037B"/>
    <w:rsid w:val="00C003F0"/>
    <w:rsid w:val="00C00408"/>
    <w:rsid w:val="00C00498"/>
    <w:rsid w:val="00C004B7"/>
    <w:rsid w:val="00C004D7"/>
    <w:rsid w:val="00C00531"/>
    <w:rsid w:val="00C00536"/>
    <w:rsid w:val="00C0053A"/>
    <w:rsid w:val="00C00552"/>
    <w:rsid w:val="00C00572"/>
    <w:rsid w:val="00C0057B"/>
    <w:rsid w:val="00C006AC"/>
    <w:rsid w:val="00C0076F"/>
    <w:rsid w:val="00C00772"/>
    <w:rsid w:val="00C0078A"/>
    <w:rsid w:val="00C00806"/>
    <w:rsid w:val="00C008E4"/>
    <w:rsid w:val="00C0091D"/>
    <w:rsid w:val="00C0099A"/>
    <w:rsid w:val="00C00A54"/>
    <w:rsid w:val="00C00B62"/>
    <w:rsid w:val="00C00B8B"/>
    <w:rsid w:val="00C00BAE"/>
    <w:rsid w:val="00C00C50"/>
    <w:rsid w:val="00C00CE2"/>
    <w:rsid w:val="00C00D27"/>
    <w:rsid w:val="00C00E01"/>
    <w:rsid w:val="00C00E65"/>
    <w:rsid w:val="00C00F09"/>
    <w:rsid w:val="00C00FAD"/>
    <w:rsid w:val="00C00FC0"/>
    <w:rsid w:val="00C00FEB"/>
    <w:rsid w:val="00C0103E"/>
    <w:rsid w:val="00C01041"/>
    <w:rsid w:val="00C010C6"/>
    <w:rsid w:val="00C010EB"/>
    <w:rsid w:val="00C010EC"/>
    <w:rsid w:val="00C01101"/>
    <w:rsid w:val="00C011AB"/>
    <w:rsid w:val="00C0121E"/>
    <w:rsid w:val="00C0128A"/>
    <w:rsid w:val="00C012AC"/>
    <w:rsid w:val="00C012DE"/>
    <w:rsid w:val="00C013B1"/>
    <w:rsid w:val="00C0141B"/>
    <w:rsid w:val="00C0145F"/>
    <w:rsid w:val="00C014C6"/>
    <w:rsid w:val="00C01502"/>
    <w:rsid w:val="00C01506"/>
    <w:rsid w:val="00C015D0"/>
    <w:rsid w:val="00C0172F"/>
    <w:rsid w:val="00C01753"/>
    <w:rsid w:val="00C0177E"/>
    <w:rsid w:val="00C017FC"/>
    <w:rsid w:val="00C01864"/>
    <w:rsid w:val="00C019EA"/>
    <w:rsid w:val="00C01A43"/>
    <w:rsid w:val="00C01AA2"/>
    <w:rsid w:val="00C01B43"/>
    <w:rsid w:val="00C01D39"/>
    <w:rsid w:val="00C01D6F"/>
    <w:rsid w:val="00C01E04"/>
    <w:rsid w:val="00C01EC7"/>
    <w:rsid w:val="00C01F37"/>
    <w:rsid w:val="00C01F3F"/>
    <w:rsid w:val="00C01F78"/>
    <w:rsid w:val="00C01F89"/>
    <w:rsid w:val="00C02044"/>
    <w:rsid w:val="00C020E7"/>
    <w:rsid w:val="00C02170"/>
    <w:rsid w:val="00C021A1"/>
    <w:rsid w:val="00C02233"/>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85"/>
    <w:rsid w:val="00C030BB"/>
    <w:rsid w:val="00C030C2"/>
    <w:rsid w:val="00C03100"/>
    <w:rsid w:val="00C031A3"/>
    <w:rsid w:val="00C031DF"/>
    <w:rsid w:val="00C03276"/>
    <w:rsid w:val="00C03447"/>
    <w:rsid w:val="00C034C0"/>
    <w:rsid w:val="00C034CD"/>
    <w:rsid w:val="00C035BE"/>
    <w:rsid w:val="00C03657"/>
    <w:rsid w:val="00C03690"/>
    <w:rsid w:val="00C036B7"/>
    <w:rsid w:val="00C03784"/>
    <w:rsid w:val="00C03808"/>
    <w:rsid w:val="00C03815"/>
    <w:rsid w:val="00C03844"/>
    <w:rsid w:val="00C03861"/>
    <w:rsid w:val="00C039AE"/>
    <w:rsid w:val="00C039CB"/>
    <w:rsid w:val="00C03AAB"/>
    <w:rsid w:val="00C03AE8"/>
    <w:rsid w:val="00C03B8E"/>
    <w:rsid w:val="00C03C1D"/>
    <w:rsid w:val="00C03C77"/>
    <w:rsid w:val="00C03CED"/>
    <w:rsid w:val="00C03D2F"/>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5D"/>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0A"/>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EA7"/>
    <w:rsid w:val="00C05F6F"/>
    <w:rsid w:val="00C05F75"/>
    <w:rsid w:val="00C05FB7"/>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03F"/>
    <w:rsid w:val="00C0715C"/>
    <w:rsid w:val="00C07164"/>
    <w:rsid w:val="00C071AD"/>
    <w:rsid w:val="00C0725F"/>
    <w:rsid w:val="00C07401"/>
    <w:rsid w:val="00C0750D"/>
    <w:rsid w:val="00C07624"/>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4"/>
    <w:rsid w:val="00C07C8C"/>
    <w:rsid w:val="00C07C99"/>
    <w:rsid w:val="00C07CA0"/>
    <w:rsid w:val="00C07CDB"/>
    <w:rsid w:val="00C07D20"/>
    <w:rsid w:val="00C07D6B"/>
    <w:rsid w:val="00C07D9F"/>
    <w:rsid w:val="00C07E35"/>
    <w:rsid w:val="00C10040"/>
    <w:rsid w:val="00C1007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55"/>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7BF"/>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350"/>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D2A"/>
    <w:rsid w:val="00C13EDD"/>
    <w:rsid w:val="00C14011"/>
    <w:rsid w:val="00C1409E"/>
    <w:rsid w:val="00C14162"/>
    <w:rsid w:val="00C14198"/>
    <w:rsid w:val="00C1419A"/>
    <w:rsid w:val="00C141CC"/>
    <w:rsid w:val="00C141E3"/>
    <w:rsid w:val="00C1432F"/>
    <w:rsid w:val="00C1437E"/>
    <w:rsid w:val="00C143E0"/>
    <w:rsid w:val="00C14483"/>
    <w:rsid w:val="00C145B9"/>
    <w:rsid w:val="00C145D8"/>
    <w:rsid w:val="00C14617"/>
    <w:rsid w:val="00C1461A"/>
    <w:rsid w:val="00C1467B"/>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CF"/>
    <w:rsid w:val="00C154DF"/>
    <w:rsid w:val="00C155E7"/>
    <w:rsid w:val="00C15670"/>
    <w:rsid w:val="00C156BA"/>
    <w:rsid w:val="00C1577B"/>
    <w:rsid w:val="00C157D2"/>
    <w:rsid w:val="00C157EF"/>
    <w:rsid w:val="00C157FB"/>
    <w:rsid w:val="00C15851"/>
    <w:rsid w:val="00C15982"/>
    <w:rsid w:val="00C1598A"/>
    <w:rsid w:val="00C159AE"/>
    <w:rsid w:val="00C15A34"/>
    <w:rsid w:val="00C15AA4"/>
    <w:rsid w:val="00C15B1F"/>
    <w:rsid w:val="00C15B8A"/>
    <w:rsid w:val="00C15D6E"/>
    <w:rsid w:val="00C15E4C"/>
    <w:rsid w:val="00C15E8F"/>
    <w:rsid w:val="00C15ED5"/>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9E"/>
    <w:rsid w:val="00C16FF1"/>
    <w:rsid w:val="00C1703B"/>
    <w:rsid w:val="00C17080"/>
    <w:rsid w:val="00C170C8"/>
    <w:rsid w:val="00C17216"/>
    <w:rsid w:val="00C1734C"/>
    <w:rsid w:val="00C173C9"/>
    <w:rsid w:val="00C17407"/>
    <w:rsid w:val="00C17470"/>
    <w:rsid w:val="00C17579"/>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DCF"/>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26"/>
    <w:rsid w:val="00C20578"/>
    <w:rsid w:val="00C20586"/>
    <w:rsid w:val="00C20702"/>
    <w:rsid w:val="00C2070B"/>
    <w:rsid w:val="00C207ED"/>
    <w:rsid w:val="00C20839"/>
    <w:rsid w:val="00C2092B"/>
    <w:rsid w:val="00C20976"/>
    <w:rsid w:val="00C209B2"/>
    <w:rsid w:val="00C209B7"/>
    <w:rsid w:val="00C20A42"/>
    <w:rsid w:val="00C20A5A"/>
    <w:rsid w:val="00C20B7D"/>
    <w:rsid w:val="00C20BFA"/>
    <w:rsid w:val="00C20C6E"/>
    <w:rsid w:val="00C20DCD"/>
    <w:rsid w:val="00C20DE6"/>
    <w:rsid w:val="00C20F69"/>
    <w:rsid w:val="00C20F84"/>
    <w:rsid w:val="00C20F8E"/>
    <w:rsid w:val="00C21016"/>
    <w:rsid w:val="00C21082"/>
    <w:rsid w:val="00C21095"/>
    <w:rsid w:val="00C210D6"/>
    <w:rsid w:val="00C2111A"/>
    <w:rsid w:val="00C2117E"/>
    <w:rsid w:val="00C21186"/>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AA"/>
    <w:rsid w:val="00C216CE"/>
    <w:rsid w:val="00C216E2"/>
    <w:rsid w:val="00C21742"/>
    <w:rsid w:val="00C21856"/>
    <w:rsid w:val="00C2185F"/>
    <w:rsid w:val="00C2199C"/>
    <w:rsid w:val="00C219F5"/>
    <w:rsid w:val="00C21A3E"/>
    <w:rsid w:val="00C21AA8"/>
    <w:rsid w:val="00C21ABF"/>
    <w:rsid w:val="00C21AE1"/>
    <w:rsid w:val="00C21AE6"/>
    <w:rsid w:val="00C21BB1"/>
    <w:rsid w:val="00C21BF4"/>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34"/>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B4"/>
    <w:rsid w:val="00C239C9"/>
    <w:rsid w:val="00C23A26"/>
    <w:rsid w:val="00C23B9A"/>
    <w:rsid w:val="00C23BDF"/>
    <w:rsid w:val="00C23BFE"/>
    <w:rsid w:val="00C23C12"/>
    <w:rsid w:val="00C23C5E"/>
    <w:rsid w:val="00C23CC7"/>
    <w:rsid w:val="00C23D02"/>
    <w:rsid w:val="00C23D52"/>
    <w:rsid w:val="00C23D66"/>
    <w:rsid w:val="00C23D7F"/>
    <w:rsid w:val="00C23E2B"/>
    <w:rsid w:val="00C23E93"/>
    <w:rsid w:val="00C23EB2"/>
    <w:rsid w:val="00C23ED0"/>
    <w:rsid w:val="00C23F57"/>
    <w:rsid w:val="00C23F9F"/>
    <w:rsid w:val="00C23FD5"/>
    <w:rsid w:val="00C24014"/>
    <w:rsid w:val="00C24072"/>
    <w:rsid w:val="00C240EB"/>
    <w:rsid w:val="00C240EE"/>
    <w:rsid w:val="00C24106"/>
    <w:rsid w:val="00C24119"/>
    <w:rsid w:val="00C2412E"/>
    <w:rsid w:val="00C2417B"/>
    <w:rsid w:val="00C24189"/>
    <w:rsid w:val="00C241C5"/>
    <w:rsid w:val="00C24347"/>
    <w:rsid w:val="00C243EC"/>
    <w:rsid w:val="00C243F5"/>
    <w:rsid w:val="00C24461"/>
    <w:rsid w:val="00C244B9"/>
    <w:rsid w:val="00C24531"/>
    <w:rsid w:val="00C245C1"/>
    <w:rsid w:val="00C246BC"/>
    <w:rsid w:val="00C246E0"/>
    <w:rsid w:val="00C246EE"/>
    <w:rsid w:val="00C247CC"/>
    <w:rsid w:val="00C2482E"/>
    <w:rsid w:val="00C24837"/>
    <w:rsid w:val="00C24A08"/>
    <w:rsid w:val="00C24B24"/>
    <w:rsid w:val="00C24B90"/>
    <w:rsid w:val="00C24C17"/>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3FE"/>
    <w:rsid w:val="00C25468"/>
    <w:rsid w:val="00C25514"/>
    <w:rsid w:val="00C25526"/>
    <w:rsid w:val="00C25554"/>
    <w:rsid w:val="00C25559"/>
    <w:rsid w:val="00C255A5"/>
    <w:rsid w:val="00C255BD"/>
    <w:rsid w:val="00C25610"/>
    <w:rsid w:val="00C25629"/>
    <w:rsid w:val="00C2562D"/>
    <w:rsid w:val="00C256E7"/>
    <w:rsid w:val="00C2572F"/>
    <w:rsid w:val="00C257E1"/>
    <w:rsid w:val="00C25974"/>
    <w:rsid w:val="00C259FD"/>
    <w:rsid w:val="00C25A07"/>
    <w:rsid w:val="00C25B5B"/>
    <w:rsid w:val="00C25BCC"/>
    <w:rsid w:val="00C25BCE"/>
    <w:rsid w:val="00C25C67"/>
    <w:rsid w:val="00C25C6D"/>
    <w:rsid w:val="00C25CDD"/>
    <w:rsid w:val="00C25CEE"/>
    <w:rsid w:val="00C25D72"/>
    <w:rsid w:val="00C25D93"/>
    <w:rsid w:val="00C25E8B"/>
    <w:rsid w:val="00C25EE9"/>
    <w:rsid w:val="00C25F16"/>
    <w:rsid w:val="00C25FEB"/>
    <w:rsid w:val="00C260D6"/>
    <w:rsid w:val="00C2612D"/>
    <w:rsid w:val="00C26284"/>
    <w:rsid w:val="00C26286"/>
    <w:rsid w:val="00C262E7"/>
    <w:rsid w:val="00C262F6"/>
    <w:rsid w:val="00C264DB"/>
    <w:rsid w:val="00C26576"/>
    <w:rsid w:val="00C2659B"/>
    <w:rsid w:val="00C26680"/>
    <w:rsid w:val="00C266A9"/>
    <w:rsid w:val="00C26711"/>
    <w:rsid w:val="00C2673F"/>
    <w:rsid w:val="00C2680A"/>
    <w:rsid w:val="00C26829"/>
    <w:rsid w:val="00C268F6"/>
    <w:rsid w:val="00C26943"/>
    <w:rsid w:val="00C26971"/>
    <w:rsid w:val="00C26A01"/>
    <w:rsid w:val="00C26A1D"/>
    <w:rsid w:val="00C26A7A"/>
    <w:rsid w:val="00C26A81"/>
    <w:rsid w:val="00C26A8B"/>
    <w:rsid w:val="00C26AEB"/>
    <w:rsid w:val="00C26B1D"/>
    <w:rsid w:val="00C26B71"/>
    <w:rsid w:val="00C26B7F"/>
    <w:rsid w:val="00C26CE1"/>
    <w:rsid w:val="00C26D80"/>
    <w:rsid w:val="00C26DB6"/>
    <w:rsid w:val="00C26E71"/>
    <w:rsid w:val="00C26EFB"/>
    <w:rsid w:val="00C26F6E"/>
    <w:rsid w:val="00C2704F"/>
    <w:rsid w:val="00C2706B"/>
    <w:rsid w:val="00C27092"/>
    <w:rsid w:val="00C2712C"/>
    <w:rsid w:val="00C271A6"/>
    <w:rsid w:val="00C271EB"/>
    <w:rsid w:val="00C271EE"/>
    <w:rsid w:val="00C27282"/>
    <w:rsid w:val="00C27319"/>
    <w:rsid w:val="00C2731B"/>
    <w:rsid w:val="00C27500"/>
    <w:rsid w:val="00C27587"/>
    <w:rsid w:val="00C27588"/>
    <w:rsid w:val="00C275EF"/>
    <w:rsid w:val="00C27611"/>
    <w:rsid w:val="00C27647"/>
    <w:rsid w:val="00C276B6"/>
    <w:rsid w:val="00C27703"/>
    <w:rsid w:val="00C2771D"/>
    <w:rsid w:val="00C2772E"/>
    <w:rsid w:val="00C27758"/>
    <w:rsid w:val="00C27769"/>
    <w:rsid w:val="00C277B8"/>
    <w:rsid w:val="00C277F2"/>
    <w:rsid w:val="00C27940"/>
    <w:rsid w:val="00C27990"/>
    <w:rsid w:val="00C27AC0"/>
    <w:rsid w:val="00C27B3D"/>
    <w:rsid w:val="00C27BD0"/>
    <w:rsid w:val="00C27C84"/>
    <w:rsid w:val="00C27CDF"/>
    <w:rsid w:val="00C27CF3"/>
    <w:rsid w:val="00C27D6A"/>
    <w:rsid w:val="00C27DCC"/>
    <w:rsid w:val="00C27F7F"/>
    <w:rsid w:val="00C27FA3"/>
    <w:rsid w:val="00C27FA5"/>
    <w:rsid w:val="00C300C2"/>
    <w:rsid w:val="00C30116"/>
    <w:rsid w:val="00C301E0"/>
    <w:rsid w:val="00C30295"/>
    <w:rsid w:val="00C302E7"/>
    <w:rsid w:val="00C30345"/>
    <w:rsid w:val="00C30508"/>
    <w:rsid w:val="00C305DC"/>
    <w:rsid w:val="00C306AD"/>
    <w:rsid w:val="00C306AF"/>
    <w:rsid w:val="00C306F8"/>
    <w:rsid w:val="00C3076C"/>
    <w:rsid w:val="00C307FC"/>
    <w:rsid w:val="00C3085B"/>
    <w:rsid w:val="00C30898"/>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75"/>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2DC"/>
    <w:rsid w:val="00C3233B"/>
    <w:rsid w:val="00C32369"/>
    <w:rsid w:val="00C323FC"/>
    <w:rsid w:val="00C3242F"/>
    <w:rsid w:val="00C32487"/>
    <w:rsid w:val="00C3257F"/>
    <w:rsid w:val="00C3260E"/>
    <w:rsid w:val="00C327FB"/>
    <w:rsid w:val="00C327FF"/>
    <w:rsid w:val="00C32819"/>
    <w:rsid w:val="00C3285E"/>
    <w:rsid w:val="00C328F7"/>
    <w:rsid w:val="00C3296D"/>
    <w:rsid w:val="00C329A7"/>
    <w:rsid w:val="00C32A07"/>
    <w:rsid w:val="00C32A43"/>
    <w:rsid w:val="00C32A5A"/>
    <w:rsid w:val="00C32B28"/>
    <w:rsid w:val="00C32C0F"/>
    <w:rsid w:val="00C32C66"/>
    <w:rsid w:val="00C32D7B"/>
    <w:rsid w:val="00C32E80"/>
    <w:rsid w:val="00C32F70"/>
    <w:rsid w:val="00C32F83"/>
    <w:rsid w:val="00C32FB2"/>
    <w:rsid w:val="00C330DC"/>
    <w:rsid w:val="00C33251"/>
    <w:rsid w:val="00C332DD"/>
    <w:rsid w:val="00C33336"/>
    <w:rsid w:val="00C33396"/>
    <w:rsid w:val="00C333A1"/>
    <w:rsid w:val="00C3343D"/>
    <w:rsid w:val="00C33444"/>
    <w:rsid w:val="00C3353D"/>
    <w:rsid w:val="00C33593"/>
    <w:rsid w:val="00C33690"/>
    <w:rsid w:val="00C3372C"/>
    <w:rsid w:val="00C3383F"/>
    <w:rsid w:val="00C33859"/>
    <w:rsid w:val="00C33860"/>
    <w:rsid w:val="00C33955"/>
    <w:rsid w:val="00C33974"/>
    <w:rsid w:val="00C339C2"/>
    <w:rsid w:val="00C33B80"/>
    <w:rsid w:val="00C33BAF"/>
    <w:rsid w:val="00C33C99"/>
    <w:rsid w:val="00C33E49"/>
    <w:rsid w:val="00C33F5B"/>
    <w:rsid w:val="00C33F81"/>
    <w:rsid w:val="00C33FD0"/>
    <w:rsid w:val="00C34033"/>
    <w:rsid w:val="00C340D8"/>
    <w:rsid w:val="00C340E2"/>
    <w:rsid w:val="00C341DD"/>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1D"/>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20"/>
    <w:rsid w:val="00C35A36"/>
    <w:rsid w:val="00C35A6B"/>
    <w:rsid w:val="00C35AA0"/>
    <w:rsid w:val="00C35AA8"/>
    <w:rsid w:val="00C35AA9"/>
    <w:rsid w:val="00C35B07"/>
    <w:rsid w:val="00C35B38"/>
    <w:rsid w:val="00C35B46"/>
    <w:rsid w:val="00C35C0C"/>
    <w:rsid w:val="00C35D77"/>
    <w:rsid w:val="00C35D90"/>
    <w:rsid w:val="00C35DC3"/>
    <w:rsid w:val="00C35E1D"/>
    <w:rsid w:val="00C35E22"/>
    <w:rsid w:val="00C35E36"/>
    <w:rsid w:val="00C35EFF"/>
    <w:rsid w:val="00C35F03"/>
    <w:rsid w:val="00C35F40"/>
    <w:rsid w:val="00C35FB0"/>
    <w:rsid w:val="00C36069"/>
    <w:rsid w:val="00C3606A"/>
    <w:rsid w:val="00C3606D"/>
    <w:rsid w:val="00C360D8"/>
    <w:rsid w:val="00C36235"/>
    <w:rsid w:val="00C36248"/>
    <w:rsid w:val="00C363FB"/>
    <w:rsid w:val="00C36425"/>
    <w:rsid w:val="00C364A2"/>
    <w:rsid w:val="00C364FE"/>
    <w:rsid w:val="00C36533"/>
    <w:rsid w:val="00C365D2"/>
    <w:rsid w:val="00C365DF"/>
    <w:rsid w:val="00C36603"/>
    <w:rsid w:val="00C36654"/>
    <w:rsid w:val="00C36675"/>
    <w:rsid w:val="00C366D9"/>
    <w:rsid w:val="00C367D7"/>
    <w:rsid w:val="00C36877"/>
    <w:rsid w:val="00C36950"/>
    <w:rsid w:val="00C36A1D"/>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28B"/>
    <w:rsid w:val="00C3739E"/>
    <w:rsid w:val="00C373D5"/>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66"/>
    <w:rsid w:val="00C40994"/>
    <w:rsid w:val="00C40995"/>
    <w:rsid w:val="00C40A5B"/>
    <w:rsid w:val="00C40A64"/>
    <w:rsid w:val="00C40A84"/>
    <w:rsid w:val="00C40A97"/>
    <w:rsid w:val="00C40B1F"/>
    <w:rsid w:val="00C40B9F"/>
    <w:rsid w:val="00C40C1F"/>
    <w:rsid w:val="00C40C2C"/>
    <w:rsid w:val="00C40C33"/>
    <w:rsid w:val="00C40D34"/>
    <w:rsid w:val="00C40D74"/>
    <w:rsid w:val="00C40D84"/>
    <w:rsid w:val="00C40EC4"/>
    <w:rsid w:val="00C40F20"/>
    <w:rsid w:val="00C40FB1"/>
    <w:rsid w:val="00C40FEF"/>
    <w:rsid w:val="00C4102A"/>
    <w:rsid w:val="00C4110C"/>
    <w:rsid w:val="00C4113A"/>
    <w:rsid w:val="00C41225"/>
    <w:rsid w:val="00C41322"/>
    <w:rsid w:val="00C4133A"/>
    <w:rsid w:val="00C41369"/>
    <w:rsid w:val="00C41376"/>
    <w:rsid w:val="00C41425"/>
    <w:rsid w:val="00C414D9"/>
    <w:rsid w:val="00C41651"/>
    <w:rsid w:val="00C41653"/>
    <w:rsid w:val="00C4169E"/>
    <w:rsid w:val="00C41781"/>
    <w:rsid w:val="00C4179F"/>
    <w:rsid w:val="00C417AC"/>
    <w:rsid w:val="00C417C4"/>
    <w:rsid w:val="00C417D4"/>
    <w:rsid w:val="00C41889"/>
    <w:rsid w:val="00C418A3"/>
    <w:rsid w:val="00C418D6"/>
    <w:rsid w:val="00C4196F"/>
    <w:rsid w:val="00C41973"/>
    <w:rsid w:val="00C419A4"/>
    <w:rsid w:val="00C41AA1"/>
    <w:rsid w:val="00C41BED"/>
    <w:rsid w:val="00C41CFB"/>
    <w:rsid w:val="00C41D72"/>
    <w:rsid w:val="00C41E6F"/>
    <w:rsid w:val="00C41F42"/>
    <w:rsid w:val="00C41F5F"/>
    <w:rsid w:val="00C41FAE"/>
    <w:rsid w:val="00C42051"/>
    <w:rsid w:val="00C420DE"/>
    <w:rsid w:val="00C422AD"/>
    <w:rsid w:val="00C42301"/>
    <w:rsid w:val="00C42440"/>
    <w:rsid w:val="00C4247A"/>
    <w:rsid w:val="00C424C1"/>
    <w:rsid w:val="00C424C2"/>
    <w:rsid w:val="00C4251E"/>
    <w:rsid w:val="00C42529"/>
    <w:rsid w:val="00C42588"/>
    <w:rsid w:val="00C42651"/>
    <w:rsid w:val="00C4267E"/>
    <w:rsid w:val="00C426F3"/>
    <w:rsid w:val="00C42727"/>
    <w:rsid w:val="00C42821"/>
    <w:rsid w:val="00C42836"/>
    <w:rsid w:val="00C42883"/>
    <w:rsid w:val="00C428DF"/>
    <w:rsid w:val="00C42930"/>
    <w:rsid w:val="00C42947"/>
    <w:rsid w:val="00C42998"/>
    <w:rsid w:val="00C42A3C"/>
    <w:rsid w:val="00C42A5A"/>
    <w:rsid w:val="00C42C77"/>
    <w:rsid w:val="00C42CC1"/>
    <w:rsid w:val="00C42CED"/>
    <w:rsid w:val="00C42E26"/>
    <w:rsid w:val="00C42EEA"/>
    <w:rsid w:val="00C42EEB"/>
    <w:rsid w:val="00C42F60"/>
    <w:rsid w:val="00C42F90"/>
    <w:rsid w:val="00C42FEE"/>
    <w:rsid w:val="00C431FF"/>
    <w:rsid w:val="00C43241"/>
    <w:rsid w:val="00C432E8"/>
    <w:rsid w:val="00C4334D"/>
    <w:rsid w:val="00C43356"/>
    <w:rsid w:val="00C4337F"/>
    <w:rsid w:val="00C43422"/>
    <w:rsid w:val="00C434C1"/>
    <w:rsid w:val="00C4361A"/>
    <w:rsid w:val="00C436F3"/>
    <w:rsid w:val="00C4375F"/>
    <w:rsid w:val="00C437F2"/>
    <w:rsid w:val="00C4380D"/>
    <w:rsid w:val="00C4381D"/>
    <w:rsid w:val="00C4393D"/>
    <w:rsid w:val="00C43947"/>
    <w:rsid w:val="00C43AAA"/>
    <w:rsid w:val="00C43B10"/>
    <w:rsid w:val="00C43C17"/>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C5"/>
    <w:rsid w:val="00C440DC"/>
    <w:rsid w:val="00C440EA"/>
    <w:rsid w:val="00C442E3"/>
    <w:rsid w:val="00C444B2"/>
    <w:rsid w:val="00C4454F"/>
    <w:rsid w:val="00C4456A"/>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4C"/>
    <w:rsid w:val="00C4579A"/>
    <w:rsid w:val="00C45877"/>
    <w:rsid w:val="00C45903"/>
    <w:rsid w:val="00C459B7"/>
    <w:rsid w:val="00C459EB"/>
    <w:rsid w:val="00C45A5F"/>
    <w:rsid w:val="00C45AC5"/>
    <w:rsid w:val="00C45ACC"/>
    <w:rsid w:val="00C45AD0"/>
    <w:rsid w:val="00C45B52"/>
    <w:rsid w:val="00C45BFC"/>
    <w:rsid w:val="00C45CCE"/>
    <w:rsid w:val="00C45D87"/>
    <w:rsid w:val="00C45E86"/>
    <w:rsid w:val="00C45F27"/>
    <w:rsid w:val="00C45F7C"/>
    <w:rsid w:val="00C460D2"/>
    <w:rsid w:val="00C46185"/>
    <w:rsid w:val="00C461E0"/>
    <w:rsid w:val="00C46302"/>
    <w:rsid w:val="00C4639F"/>
    <w:rsid w:val="00C46459"/>
    <w:rsid w:val="00C46539"/>
    <w:rsid w:val="00C46556"/>
    <w:rsid w:val="00C465B1"/>
    <w:rsid w:val="00C46663"/>
    <w:rsid w:val="00C467B9"/>
    <w:rsid w:val="00C468D0"/>
    <w:rsid w:val="00C468F6"/>
    <w:rsid w:val="00C469AA"/>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1FA"/>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24"/>
    <w:rsid w:val="00C47A77"/>
    <w:rsid w:val="00C47AAC"/>
    <w:rsid w:val="00C47AD8"/>
    <w:rsid w:val="00C47BC6"/>
    <w:rsid w:val="00C47C5D"/>
    <w:rsid w:val="00C47CD3"/>
    <w:rsid w:val="00C47D04"/>
    <w:rsid w:val="00C47D54"/>
    <w:rsid w:val="00C47DF9"/>
    <w:rsid w:val="00C47E80"/>
    <w:rsid w:val="00C47EC4"/>
    <w:rsid w:val="00C47EE8"/>
    <w:rsid w:val="00C47F22"/>
    <w:rsid w:val="00C47F3B"/>
    <w:rsid w:val="00C500C1"/>
    <w:rsid w:val="00C501A1"/>
    <w:rsid w:val="00C5027F"/>
    <w:rsid w:val="00C50343"/>
    <w:rsid w:val="00C5034A"/>
    <w:rsid w:val="00C50362"/>
    <w:rsid w:val="00C503A2"/>
    <w:rsid w:val="00C50464"/>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5C"/>
    <w:rsid w:val="00C50A7B"/>
    <w:rsid w:val="00C50ABD"/>
    <w:rsid w:val="00C50ACF"/>
    <w:rsid w:val="00C50B55"/>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22D"/>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0D7"/>
    <w:rsid w:val="00C52103"/>
    <w:rsid w:val="00C5224C"/>
    <w:rsid w:val="00C522CE"/>
    <w:rsid w:val="00C52350"/>
    <w:rsid w:val="00C5238D"/>
    <w:rsid w:val="00C523D0"/>
    <w:rsid w:val="00C523E9"/>
    <w:rsid w:val="00C5246C"/>
    <w:rsid w:val="00C524B3"/>
    <w:rsid w:val="00C524B6"/>
    <w:rsid w:val="00C524C5"/>
    <w:rsid w:val="00C524D6"/>
    <w:rsid w:val="00C52520"/>
    <w:rsid w:val="00C5254C"/>
    <w:rsid w:val="00C525E8"/>
    <w:rsid w:val="00C5269E"/>
    <w:rsid w:val="00C526BE"/>
    <w:rsid w:val="00C526EA"/>
    <w:rsid w:val="00C52799"/>
    <w:rsid w:val="00C52801"/>
    <w:rsid w:val="00C52876"/>
    <w:rsid w:val="00C5289C"/>
    <w:rsid w:val="00C528D8"/>
    <w:rsid w:val="00C52917"/>
    <w:rsid w:val="00C52939"/>
    <w:rsid w:val="00C52975"/>
    <w:rsid w:val="00C52AA6"/>
    <w:rsid w:val="00C52ABC"/>
    <w:rsid w:val="00C52AF6"/>
    <w:rsid w:val="00C52B45"/>
    <w:rsid w:val="00C52B47"/>
    <w:rsid w:val="00C52CA8"/>
    <w:rsid w:val="00C52CAF"/>
    <w:rsid w:val="00C52D47"/>
    <w:rsid w:val="00C52D87"/>
    <w:rsid w:val="00C52DF0"/>
    <w:rsid w:val="00C52F14"/>
    <w:rsid w:val="00C52F68"/>
    <w:rsid w:val="00C52FB8"/>
    <w:rsid w:val="00C53048"/>
    <w:rsid w:val="00C53083"/>
    <w:rsid w:val="00C531B6"/>
    <w:rsid w:val="00C531FB"/>
    <w:rsid w:val="00C532C2"/>
    <w:rsid w:val="00C53332"/>
    <w:rsid w:val="00C5333E"/>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6F"/>
    <w:rsid w:val="00C53877"/>
    <w:rsid w:val="00C538AB"/>
    <w:rsid w:val="00C53A32"/>
    <w:rsid w:val="00C53A3C"/>
    <w:rsid w:val="00C53AB1"/>
    <w:rsid w:val="00C53ACA"/>
    <w:rsid w:val="00C53B01"/>
    <w:rsid w:val="00C53BC7"/>
    <w:rsid w:val="00C53C0C"/>
    <w:rsid w:val="00C53C84"/>
    <w:rsid w:val="00C53C91"/>
    <w:rsid w:val="00C53D2D"/>
    <w:rsid w:val="00C53D47"/>
    <w:rsid w:val="00C53D90"/>
    <w:rsid w:val="00C53E3E"/>
    <w:rsid w:val="00C53EBF"/>
    <w:rsid w:val="00C53F68"/>
    <w:rsid w:val="00C53F87"/>
    <w:rsid w:val="00C54088"/>
    <w:rsid w:val="00C5408A"/>
    <w:rsid w:val="00C5416E"/>
    <w:rsid w:val="00C541C8"/>
    <w:rsid w:val="00C543D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36B"/>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5D"/>
    <w:rsid w:val="00C571DD"/>
    <w:rsid w:val="00C572DB"/>
    <w:rsid w:val="00C5732E"/>
    <w:rsid w:val="00C57378"/>
    <w:rsid w:val="00C57410"/>
    <w:rsid w:val="00C57518"/>
    <w:rsid w:val="00C57527"/>
    <w:rsid w:val="00C5760D"/>
    <w:rsid w:val="00C57644"/>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E6A"/>
    <w:rsid w:val="00C57F33"/>
    <w:rsid w:val="00C57FF5"/>
    <w:rsid w:val="00C6004B"/>
    <w:rsid w:val="00C60066"/>
    <w:rsid w:val="00C600B9"/>
    <w:rsid w:val="00C6013E"/>
    <w:rsid w:val="00C60171"/>
    <w:rsid w:val="00C601AB"/>
    <w:rsid w:val="00C601BB"/>
    <w:rsid w:val="00C60205"/>
    <w:rsid w:val="00C60228"/>
    <w:rsid w:val="00C6023D"/>
    <w:rsid w:val="00C6038D"/>
    <w:rsid w:val="00C603CE"/>
    <w:rsid w:val="00C603F3"/>
    <w:rsid w:val="00C603FC"/>
    <w:rsid w:val="00C60486"/>
    <w:rsid w:val="00C604F0"/>
    <w:rsid w:val="00C605DE"/>
    <w:rsid w:val="00C60688"/>
    <w:rsid w:val="00C6069F"/>
    <w:rsid w:val="00C606F4"/>
    <w:rsid w:val="00C60730"/>
    <w:rsid w:val="00C60784"/>
    <w:rsid w:val="00C608A8"/>
    <w:rsid w:val="00C60961"/>
    <w:rsid w:val="00C60A4E"/>
    <w:rsid w:val="00C60BCF"/>
    <w:rsid w:val="00C60C18"/>
    <w:rsid w:val="00C60D16"/>
    <w:rsid w:val="00C60F9D"/>
    <w:rsid w:val="00C60FAE"/>
    <w:rsid w:val="00C60FD6"/>
    <w:rsid w:val="00C6107F"/>
    <w:rsid w:val="00C611ED"/>
    <w:rsid w:val="00C61232"/>
    <w:rsid w:val="00C61393"/>
    <w:rsid w:val="00C613BB"/>
    <w:rsid w:val="00C61436"/>
    <w:rsid w:val="00C6144D"/>
    <w:rsid w:val="00C614B4"/>
    <w:rsid w:val="00C614C5"/>
    <w:rsid w:val="00C61516"/>
    <w:rsid w:val="00C61535"/>
    <w:rsid w:val="00C6154E"/>
    <w:rsid w:val="00C61555"/>
    <w:rsid w:val="00C6162F"/>
    <w:rsid w:val="00C61646"/>
    <w:rsid w:val="00C6171A"/>
    <w:rsid w:val="00C6173E"/>
    <w:rsid w:val="00C617CD"/>
    <w:rsid w:val="00C617EE"/>
    <w:rsid w:val="00C6185F"/>
    <w:rsid w:val="00C618DA"/>
    <w:rsid w:val="00C618F1"/>
    <w:rsid w:val="00C6198D"/>
    <w:rsid w:val="00C619A9"/>
    <w:rsid w:val="00C61A65"/>
    <w:rsid w:val="00C61A84"/>
    <w:rsid w:val="00C61ABD"/>
    <w:rsid w:val="00C61B7B"/>
    <w:rsid w:val="00C61BAF"/>
    <w:rsid w:val="00C61C04"/>
    <w:rsid w:val="00C61C06"/>
    <w:rsid w:val="00C61C71"/>
    <w:rsid w:val="00C61CEF"/>
    <w:rsid w:val="00C61D20"/>
    <w:rsid w:val="00C61D81"/>
    <w:rsid w:val="00C61E1C"/>
    <w:rsid w:val="00C61E57"/>
    <w:rsid w:val="00C6204B"/>
    <w:rsid w:val="00C6205B"/>
    <w:rsid w:val="00C62078"/>
    <w:rsid w:val="00C620BD"/>
    <w:rsid w:val="00C620CA"/>
    <w:rsid w:val="00C621B4"/>
    <w:rsid w:val="00C621BB"/>
    <w:rsid w:val="00C62200"/>
    <w:rsid w:val="00C62219"/>
    <w:rsid w:val="00C62350"/>
    <w:rsid w:val="00C623EA"/>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A8"/>
    <w:rsid w:val="00C62BFD"/>
    <w:rsid w:val="00C62C51"/>
    <w:rsid w:val="00C62C5E"/>
    <w:rsid w:val="00C62C82"/>
    <w:rsid w:val="00C62CA1"/>
    <w:rsid w:val="00C62D10"/>
    <w:rsid w:val="00C62F83"/>
    <w:rsid w:val="00C62FC7"/>
    <w:rsid w:val="00C630F3"/>
    <w:rsid w:val="00C631BD"/>
    <w:rsid w:val="00C63326"/>
    <w:rsid w:val="00C63370"/>
    <w:rsid w:val="00C63383"/>
    <w:rsid w:val="00C6338F"/>
    <w:rsid w:val="00C6347F"/>
    <w:rsid w:val="00C63520"/>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09"/>
    <w:rsid w:val="00C63D49"/>
    <w:rsid w:val="00C63D56"/>
    <w:rsid w:val="00C63D57"/>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20"/>
    <w:rsid w:val="00C64E72"/>
    <w:rsid w:val="00C64EA9"/>
    <w:rsid w:val="00C64EDC"/>
    <w:rsid w:val="00C64EF9"/>
    <w:rsid w:val="00C64FDC"/>
    <w:rsid w:val="00C6501D"/>
    <w:rsid w:val="00C6501F"/>
    <w:rsid w:val="00C650B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DE8"/>
    <w:rsid w:val="00C65F1E"/>
    <w:rsid w:val="00C65FE6"/>
    <w:rsid w:val="00C66026"/>
    <w:rsid w:val="00C66167"/>
    <w:rsid w:val="00C66184"/>
    <w:rsid w:val="00C66272"/>
    <w:rsid w:val="00C66299"/>
    <w:rsid w:val="00C66323"/>
    <w:rsid w:val="00C663C4"/>
    <w:rsid w:val="00C663F0"/>
    <w:rsid w:val="00C6640E"/>
    <w:rsid w:val="00C66419"/>
    <w:rsid w:val="00C664E1"/>
    <w:rsid w:val="00C664FC"/>
    <w:rsid w:val="00C66596"/>
    <w:rsid w:val="00C665DE"/>
    <w:rsid w:val="00C666C9"/>
    <w:rsid w:val="00C66701"/>
    <w:rsid w:val="00C6672B"/>
    <w:rsid w:val="00C6673F"/>
    <w:rsid w:val="00C66757"/>
    <w:rsid w:val="00C667B8"/>
    <w:rsid w:val="00C667C9"/>
    <w:rsid w:val="00C667F3"/>
    <w:rsid w:val="00C6696A"/>
    <w:rsid w:val="00C6696C"/>
    <w:rsid w:val="00C669BF"/>
    <w:rsid w:val="00C66A1C"/>
    <w:rsid w:val="00C66B8B"/>
    <w:rsid w:val="00C66BF9"/>
    <w:rsid w:val="00C66C1C"/>
    <w:rsid w:val="00C66C97"/>
    <w:rsid w:val="00C66CE9"/>
    <w:rsid w:val="00C66D53"/>
    <w:rsid w:val="00C66D5E"/>
    <w:rsid w:val="00C66DA3"/>
    <w:rsid w:val="00C66E52"/>
    <w:rsid w:val="00C66EAF"/>
    <w:rsid w:val="00C66F2E"/>
    <w:rsid w:val="00C66F4A"/>
    <w:rsid w:val="00C66FB6"/>
    <w:rsid w:val="00C66FE5"/>
    <w:rsid w:val="00C67068"/>
    <w:rsid w:val="00C67146"/>
    <w:rsid w:val="00C67283"/>
    <w:rsid w:val="00C672AE"/>
    <w:rsid w:val="00C672B1"/>
    <w:rsid w:val="00C672B7"/>
    <w:rsid w:val="00C672E6"/>
    <w:rsid w:val="00C673AF"/>
    <w:rsid w:val="00C673B5"/>
    <w:rsid w:val="00C67408"/>
    <w:rsid w:val="00C67460"/>
    <w:rsid w:val="00C674D3"/>
    <w:rsid w:val="00C67541"/>
    <w:rsid w:val="00C6759D"/>
    <w:rsid w:val="00C67639"/>
    <w:rsid w:val="00C676CF"/>
    <w:rsid w:val="00C6779C"/>
    <w:rsid w:val="00C677CD"/>
    <w:rsid w:val="00C678B4"/>
    <w:rsid w:val="00C679F8"/>
    <w:rsid w:val="00C67AD0"/>
    <w:rsid w:val="00C67CDE"/>
    <w:rsid w:val="00C67DB8"/>
    <w:rsid w:val="00C67E39"/>
    <w:rsid w:val="00C67E73"/>
    <w:rsid w:val="00C67E8A"/>
    <w:rsid w:val="00C70006"/>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44"/>
    <w:rsid w:val="00C707B2"/>
    <w:rsid w:val="00C707E8"/>
    <w:rsid w:val="00C70853"/>
    <w:rsid w:val="00C70861"/>
    <w:rsid w:val="00C708A9"/>
    <w:rsid w:val="00C708F1"/>
    <w:rsid w:val="00C7092B"/>
    <w:rsid w:val="00C7099B"/>
    <w:rsid w:val="00C709DD"/>
    <w:rsid w:val="00C70AE1"/>
    <w:rsid w:val="00C70B0B"/>
    <w:rsid w:val="00C70B4D"/>
    <w:rsid w:val="00C70C40"/>
    <w:rsid w:val="00C70C60"/>
    <w:rsid w:val="00C70CA4"/>
    <w:rsid w:val="00C70CE7"/>
    <w:rsid w:val="00C70E98"/>
    <w:rsid w:val="00C70F2E"/>
    <w:rsid w:val="00C70F33"/>
    <w:rsid w:val="00C70F90"/>
    <w:rsid w:val="00C70F97"/>
    <w:rsid w:val="00C71046"/>
    <w:rsid w:val="00C7110C"/>
    <w:rsid w:val="00C7122D"/>
    <w:rsid w:val="00C71290"/>
    <w:rsid w:val="00C712C0"/>
    <w:rsid w:val="00C71455"/>
    <w:rsid w:val="00C71520"/>
    <w:rsid w:val="00C71543"/>
    <w:rsid w:val="00C71562"/>
    <w:rsid w:val="00C7157E"/>
    <w:rsid w:val="00C715D6"/>
    <w:rsid w:val="00C71669"/>
    <w:rsid w:val="00C716EA"/>
    <w:rsid w:val="00C71731"/>
    <w:rsid w:val="00C71817"/>
    <w:rsid w:val="00C71864"/>
    <w:rsid w:val="00C718EE"/>
    <w:rsid w:val="00C71922"/>
    <w:rsid w:val="00C719AF"/>
    <w:rsid w:val="00C719D5"/>
    <w:rsid w:val="00C71C51"/>
    <w:rsid w:val="00C71CAB"/>
    <w:rsid w:val="00C71D49"/>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06"/>
    <w:rsid w:val="00C72C62"/>
    <w:rsid w:val="00C72C64"/>
    <w:rsid w:val="00C72CA2"/>
    <w:rsid w:val="00C72E57"/>
    <w:rsid w:val="00C72F33"/>
    <w:rsid w:val="00C72FD0"/>
    <w:rsid w:val="00C730D9"/>
    <w:rsid w:val="00C7310A"/>
    <w:rsid w:val="00C73150"/>
    <w:rsid w:val="00C7319E"/>
    <w:rsid w:val="00C73246"/>
    <w:rsid w:val="00C73322"/>
    <w:rsid w:val="00C73382"/>
    <w:rsid w:val="00C733BD"/>
    <w:rsid w:val="00C7341C"/>
    <w:rsid w:val="00C73490"/>
    <w:rsid w:val="00C734CA"/>
    <w:rsid w:val="00C735B5"/>
    <w:rsid w:val="00C735F6"/>
    <w:rsid w:val="00C73650"/>
    <w:rsid w:val="00C7377D"/>
    <w:rsid w:val="00C737AF"/>
    <w:rsid w:val="00C737F1"/>
    <w:rsid w:val="00C737F3"/>
    <w:rsid w:val="00C73842"/>
    <w:rsid w:val="00C73851"/>
    <w:rsid w:val="00C738EE"/>
    <w:rsid w:val="00C73A03"/>
    <w:rsid w:val="00C73B9C"/>
    <w:rsid w:val="00C73C54"/>
    <w:rsid w:val="00C73C90"/>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98"/>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8"/>
    <w:rsid w:val="00C7541D"/>
    <w:rsid w:val="00C755A7"/>
    <w:rsid w:val="00C755E7"/>
    <w:rsid w:val="00C75653"/>
    <w:rsid w:val="00C757E7"/>
    <w:rsid w:val="00C758BD"/>
    <w:rsid w:val="00C758D6"/>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45"/>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6E"/>
    <w:rsid w:val="00C767DC"/>
    <w:rsid w:val="00C7682A"/>
    <w:rsid w:val="00C76849"/>
    <w:rsid w:val="00C7684E"/>
    <w:rsid w:val="00C7688D"/>
    <w:rsid w:val="00C768D9"/>
    <w:rsid w:val="00C768DA"/>
    <w:rsid w:val="00C76923"/>
    <w:rsid w:val="00C769B5"/>
    <w:rsid w:val="00C76B16"/>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25"/>
    <w:rsid w:val="00C77960"/>
    <w:rsid w:val="00C779F5"/>
    <w:rsid w:val="00C77A08"/>
    <w:rsid w:val="00C77A35"/>
    <w:rsid w:val="00C77A40"/>
    <w:rsid w:val="00C77A51"/>
    <w:rsid w:val="00C77A71"/>
    <w:rsid w:val="00C77ADF"/>
    <w:rsid w:val="00C77B16"/>
    <w:rsid w:val="00C77B32"/>
    <w:rsid w:val="00C77C25"/>
    <w:rsid w:val="00C77C2F"/>
    <w:rsid w:val="00C77D06"/>
    <w:rsid w:val="00C77D0C"/>
    <w:rsid w:val="00C77D97"/>
    <w:rsid w:val="00C77ED6"/>
    <w:rsid w:val="00C77F5E"/>
    <w:rsid w:val="00C77F99"/>
    <w:rsid w:val="00C77FC2"/>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0A"/>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8F4"/>
    <w:rsid w:val="00C81A2F"/>
    <w:rsid w:val="00C81B85"/>
    <w:rsid w:val="00C81CBE"/>
    <w:rsid w:val="00C81D48"/>
    <w:rsid w:val="00C81D63"/>
    <w:rsid w:val="00C81E1A"/>
    <w:rsid w:val="00C81E56"/>
    <w:rsid w:val="00C81F0B"/>
    <w:rsid w:val="00C82005"/>
    <w:rsid w:val="00C8202F"/>
    <w:rsid w:val="00C8206D"/>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A79"/>
    <w:rsid w:val="00C82AE1"/>
    <w:rsid w:val="00C82B8F"/>
    <w:rsid w:val="00C82BE3"/>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2B8"/>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B79"/>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723"/>
    <w:rsid w:val="00C8476B"/>
    <w:rsid w:val="00C84872"/>
    <w:rsid w:val="00C84896"/>
    <w:rsid w:val="00C848C5"/>
    <w:rsid w:val="00C848CB"/>
    <w:rsid w:val="00C84A75"/>
    <w:rsid w:val="00C84AD7"/>
    <w:rsid w:val="00C84B00"/>
    <w:rsid w:val="00C84B5B"/>
    <w:rsid w:val="00C84BC2"/>
    <w:rsid w:val="00C84C2E"/>
    <w:rsid w:val="00C84C4B"/>
    <w:rsid w:val="00C84C50"/>
    <w:rsid w:val="00C84C77"/>
    <w:rsid w:val="00C84C82"/>
    <w:rsid w:val="00C84CF6"/>
    <w:rsid w:val="00C84D43"/>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58"/>
    <w:rsid w:val="00C85AB0"/>
    <w:rsid w:val="00C85B40"/>
    <w:rsid w:val="00C85B74"/>
    <w:rsid w:val="00C85BD3"/>
    <w:rsid w:val="00C85C7A"/>
    <w:rsid w:val="00C85C89"/>
    <w:rsid w:val="00C85CD3"/>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51"/>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77"/>
    <w:rsid w:val="00C87991"/>
    <w:rsid w:val="00C87B49"/>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1E0"/>
    <w:rsid w:val="00C9025D"/>
    <w:rsid w:val="00C903CA"/>
    <w:rsid w:val="00C90432"/>
    <w:rsid w:val="00C9049A"/>
    <w:rsid w:val="00C90516"/>
    <w:rsid w:val="00C905AC"/>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39"/>
    <w:rsid w:val="00C91061"/>
    <w:rsid w:val="00C9108F"/>
    <w:rsid w:val="00C910DC"/>
    <w:rsid w:val="00C91127"/>
    <w:rsid w:val="00C911F0"/>
    <w:rsid w:val="00C91236"/>
    <w:rsid w:val="00C9126F"/>
    <w:rsid w:val="00C91284"/>
    <w:rsid w:val="00C9152D"/>
    <w:rsid w:val="00C91596"/>
    <w:rsid w:val="00C91677"/>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2"/>
    <w:rsid w:val="00C927BC"/>
    <w:rsid w:val="00C92835"/>
    <w:rsid w:val="00C928D9"/>
    <w:rsid w:val="00C92977"/>
    <w:rsid w:val="00C92A74"/>
    <w:rsid w:val="00C92B12"/>
    <w:rsid w:val="00C92CA4"/>
    <w:rsid w:val="00C92CCF"/>
    <w:rsid w:val="00C92CDE"/>
    <w:rsid w:val="00C92D02"/>
    <w:rsid w:val="00C92D70"/>
    <w:rsid w:val="00C92E11"/>
    <w:rsid w:val="00C92E48"/>
    <w:rsid w:val="00C93045"/>
    <w:rsid w:val="00C930AE"/>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864"/>
    <w:rsid w:val="00C93867"/>
    <w:rsid w:val="00C93904"/>
    <w:rsid w:val="00C939A6"/>
    <w:rsid w:val="00C939E6"/>
    <w:rsid w:val="00C93A45"/>
    <w:rsid w:val="00C93B7D"/>
    <w:rsid w:val="00C93BF8"/>
    <w:rsid w:val="00C93C83"/>
    <w:rsid w:val="00C93CCF"/>
    <w:rsid w:val="00C93D61"/>
    <w:rsid w:val="00C93D83"/>
    <w:rsid w:val="00C93E8A"/>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6DA"/>
    <w:rsid w:val="00C94731"/>
    <w:rsid w:val="00C9474E"/>
    <w:rsid w:val="00C9477B"/>
    <w:rsid w:val="00C94807"/>
    <w:rsid w:val="00C9484A"/>
    <w:rsid w:val="00C94850"/>
    <w:rsid w:val="00C949DA"/>
    <w:rsid w:val="00C94A5C"/>
    <w:rsid w:val="00C94A5F"/>
    <w:rsid w:val="00C94AC8"/>
    <w:rsid w:val="00C94B02"/>
    <w:rsid w:val="00C94B24"/>
    <w:rsid w:val="00C94B3B"/>
    <w:rsid w:val="00C94B7E"/>
    <w:rsid w:val="00C94BD8"/>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D1"/>
    <w:rsid w:val="00C957E5"/>
    <w:rsid w:val="00C95844"/>
    <w:rsid w:val="00C958CB"/>
    <w:rsid w:val="00C958F0"/>
    <w:rsid w:val="00C95958"/>
    <w:rsid w:val="00C959B2"/>
    <w:rsid w:val="00C95A2E"/>
    <w:rsid w:val="00C95AC0"/>
    <w:rsid w:val="00C95B1F"/>
    <w:rsid w:val="00C95B44"/>
    <w:rsid w:val="00C95B99"/>
    <w:rsid w:val="00C95C13"/>
    <w:rsid w:val="00C95C31"/>
    <w:rsid w:val="00C95CD6"/>
    <w:rsid w:val="00C95DA7"/>
    <w:rsid w:val="00C95DB8"/>
    <w:rsid w:val="00C95DC6"/>
    <w:rsid w:val="00C95DCE"/>
    <w:rsid w:val="00C95E5A"/>
    <w:rsid w:val="00C95EA4"/>
    <w:rsid w:val="00C95EF6"/>
    <w:rsid w:val="00C95F78"/>
    <w:rsid w:val="00C96026"/>
    <w:rsid w:val="00C960C3"/>
    <w:rsid w:val="00C961C7"/>
    <w:rsid w:val="00C961E3"/>
    <w:rsid w:val="00C961FD"/>
    <w:rsid w:val="00C962BB"/>
    <w:rsid w:val="00C96332"/>
    <w:rsid w:val="00C9643E"/>
    <w:rsid w:val="00C964D4"/>
    <w:rsid w:val="00C964EF"/>
    <w:rsid w:val="00C96525"/>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25"/>
    <w:rsid w:val="00C96F4D"/>
    <w:rsid w:val="00C96F93"/>
    <w:rsid w:val="00C96FF8"/>
    <w:rsid w:val="00C9726D"/>
    <w:rsid w:val="00C972CD"/>
    <w:rsid w:val="00C97309"/>
    <w:rsid w:val="00C9735C"/>
    <w:rsid w:val="00C97366"/>
    <w:rsid w:val="00C973F5"/>
    <w:rsid w:val="00C97478"/>
    <w:rsid w:val="00C9747E"/>
    <w:rsid w:val="00C9752A"/>
    <w:rsid w:val="00C97556"/>
    <w:rsid w:val="00C976EE"/>
    <w:rsid w:val="00C9780D"/>
    <w:rsid w:val="00C97881"/>
    <w:rsid w:val="00C978BE"/>
    <w:rsid w:val="00C97932"/>
    <w:rsid w:val="00C97985"/>
    <w:rsid w:val="00C979C4"/>
    <w:rsid w:val="00C97A0D"/>
    <w:rsid w:val="00C97A7F"/>
    <w:rsid w:val="00C97BDF"/>
    <w:rsid w:val="00C97C2E"/>
    <w:rsid w:val="00C97DEB"/>
    <w:rsid w:val="00C97E08"/>
    <w:rsid w:val="00C97E2E"/>
    <w:rsid w:val="00C97EA1"/>
    <w:rsid w:val="00C97ECC"/>
    <w:rsid w:val="00C97F2C"/>
    <w:rsid w:val="00C97F40"/>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8B9"/>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3C4"/>
    <w:rsid w:val="00CA141B"/>
    <w:rsid w:val="00CA1465"/>
    <w:rsid w:val="00CA1485"/>
    <w:rsid w:val="00CA1677"/>
    <w:rsid w:val="00CA1707"/>
    <w:rsid w:val="00CA1713"/>
    <w:rsid w:val="00CA175D"/>
    <w:rsid w:val="00CA1842"/>
    <w:rsid w:val="00CA191B"/>
    <w:rsid w:val="00CA198F"/>
    <w:rsid w:val="00CA19DE"/>
    <w:rsid w:val="00CA1A6B"/>
    <w:rsid w:val="00CA1AEE"/>
    <w:rsid w:val="00CA1B3D"/>
    <w:rsid w:val="00CA1C56"/>
    <w:rsid w:val="00CA1C79"/>
    <w:rsid w:val="00CA1CE1"/>
    <w:rsid w:val="00CA1D93"/>
    <w:rsid w:val="00CA1DB3"/>
    <w:rsid w:val="00CA1EAE"/>
    <w:rsid w:val="00CA1F47"/>
    <w:rsid w:val="00CA1F6B"/>
    <w:rsid w:val="00CA1F83"/>
    <w:rsid w:val="00CA1F9E"/>
    <w:rsid w:val="00CA1FB8"/>
    <w:rsid w:val="00CA21A5"/>
    <w:rsid w:val="00CA21B4"/>
    <w:rsid w:val="00CA21C9"/>
    <w:rsid w:val="00CA22AD"/>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A8E"/>
    <w:rsid w:val="00CA2B67"/>
    <w:rsid w:val="00CA2D3D"/>
    <w:rsid w:val="00CA2D67"/>
    <w:rsid w:val="00CA2D8C"/>
    <w:rsid w:val="00CA2D9A"/>
    <w:rsid w:val="00CA2E86"/>
    <w:rsid w:val="00CA3040"/>
    <w:rsid w:val="00CA305C"/>
    <w:rsid w:val="00CA30A2"/>
    <w:rsid w:val="00CA3175"/>
    <w:rsid w:val="00CA318A"/>
    <w:rsid w:val="00CA319C"/>
    <w:rsid w:val="00CA32B3"/>
    <w:rsid w:val="00CA32F8"/>
    <w:rsid w:val="00CA330A"/>
    <w:rsid w:val="00CA337D"/>
    <w:rsid w:val="00CA33F8"/>
    <w:rsid w:val="00CA353F"/>
    <w:rsid w:val="00CA35CF"/>
    <w:rsid w:val="00CA371E"/>
    <w:rsid w:val="00CA37E9"/>
    <w:rsid w:val="00CA385E"/>
    <w:rsid w:val="00CA3978"/>
    <w:rsid w:val="00CA398C"/>
    <w:rsid w:val="00CA39F4"/>
    <w:rsid w:val="00CA39FF"/>
    <w:rsid w:val="00CA3A57"/>
    <w:rsid w:val="00CA3AEE"/>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10"/>
    <w:rsid w:val="00CA40C9"/>
    <w:rsid w:val="00CA40DC"/>
    <w:rsid w:val="00CA41FA"/>
    <w:rsid w:val="00CA4279"/>
    <w:rsid w:val="00CA43FF"/>
    <w:rsid w:val="00CA44BE"/>
    <w:rsid w:val="00CA466E"/>
    <w:rsid w:val="00CA4684"/>
    <w:rsid w:val="00CA46CB"/>
    <w:rsid w:val="00CA4723"/>
    <w:rsid w:val="00CA4753"/>
    <w:rsid w:val="00CA4777"/>
    <w:rsid w:val="00CA4803"/>
    <w:rsid w:val="00CA49F7"/>
    <w:rsid w:val="00CA4A76"/>
    <w:rsid w:val="00CA4AA8"/>
    <w:rsid w:val="00CA4B1F"/>
    <w:rsid w:val="00CA4B68"/>
    <w:rsid w:val="00CA4BC1"/>
    <w:rsid w:val="00CA4C50"/>
    <w:rsid w:val="00CA4C54"/>
    <w:rsid w:val="00CA4D2A"/>
    <w:rsid w:val="00CA4D80"/>
    <w:rsid w:val="00CA4E4F"/>
    <w:rsid w:val="00CA4E74"/>
    <w:rsid w:val="00CA500D"/>
    <w:rsid w:val="00CA50F8"/>
    <w:rsid w:val="00CA5181"/>
    <w:rsid w:val="00CA5182"/>
    <w:rsid w:val="00CA51D8"/>
    <w:rsid w:val="00CA541D"/>
    <w:rsid w:val="00CA5558"/>
    <w:rsid w:val="00CA5602"/>
    <w:rsid w:val="00CA5625"/>
    <w:rsid w:val="00CA5664"/>
    <w:rsid w:val="00CA5804"/>
    <w:rsid w:val="00CA58C9"/>
    <w:rsid w:val="00CA590C"/>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2FE"/>
    <w:rsid w:val="00CA643E"/>
    <w:rsid w:val="00CA6471"/>
    <w:rsid w:val="00CA647E"/>
    <w:rsid w:val="00CA64F2"/>
    <w:rsid w:val="00CA6504"/>
    <w:rsid w:val="00CA651E"/>
    <w:rsid w:val="00CA65E1"/>
    <w:rsid w:val="00CA6625"/>
    <w:rsid w:val="00CA66DF"/>
    <w:rsid w:val="00CA66E7"/>
    <w:rsid w:val="00CA6758"/>
    <w:rsid w:val="00CA6762"/>
    <w:rsid w:val="00CA676C"/>
    <w:rsid w:val="00CA67D4"/>
    <w:rsid w:val="00CA685B"/>
    <w:rsid w:val="00CA68FA"/>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A7FFC"/>
    <w:rsid w:val="00CB0039"/>
    <w:rsid w:val="00CB016A"/>
    <w:rsid w:val="00CB016D"/>
    <w:rsid w:val="00CB01FB"/>
    <w:rsid w:val="00CB0319"/>
    <w:rsid w:val="00CB031E"/>
    <w:rsid w:val="00CB035B"/>
    <w:rsid w:val="00CB03B1"/>
    <w:rsid w:val="00CB03C5"/>
    <w:rsid w:val="00CB044E"/>
    <w:rsid w:val="00CB047A"/>
    <w:rsid w:val="00CB04E0"/>
    <w:rsid w:val="00CB04F5"/>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4"/>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2A"/>
    <w:rsid w:val="00CB1348"/>
    <w:rsid w:val="00CB142A"/>
    <w:rsid w:val="00CB144C"/>
    <w:rsid w:val="00CB14FD"/>
    <w:rsid w:val="00CB150D"/>
    <w:rsid w:val="00CB153F"/>
    <w:rsid w:val="00CB1582"/>
    <w:rsid w:val="00CB1630"/>
    <w:rsid w:val="00CB164D"/>
    <w:rsid w:val="00CB1698"/>
    <w:rsid w:val="00CB16C3"/>
    <w:rsid w:val="00CB1730"/>
    <w:rsid w:val="00CB17D0"/>
    <w:rsid w:val="00CB17DE"/>
    <w:rsid w:val="00CB190C"/>
    <w:rsid w:val="00CB19BB"/>
    <w:rsid w:val="00CB1A06"/>
    <w:rsid w:val="00CB1A8F"/>
    <w:rsid w:val="00CB1AB5"/>
    <w:rsid w:val="00CB1AB9"/>
    <w:rsid w:val="00CB1B90"/>
    <w:rsid w:val="00CB1BD1"/>
    <w:rsid w:val="00CB1D8B"/>
    <w:rsid w:val="00CB1DA0"/>
    <w:rsid w:val="00CB1DB9"/>
    <w:rsid w:val="00CB1E87"/>
    <w:rsid w:val="00CB1F3A"/>
    <w:rsid w:val="00CB1FF3"/>
    <w:rsid w:val="00CB1FFD"/>
    <w:rsid w:val="00CB201D"/>
    <w:rsid w:val="00CB2071"/>
    <w:rsid w:val="00CB21D8"/>
    <w:rsid w:val="00CB2230"/>
    <w:rsid w:val="00CB2240"/>
    <w:rsid w:val="00CB2324"/>
    <w:rsid w:val="00CB240A"/>
    <w:rsid w:val="00CB2410"/>
    <w:rsid w:val="00CB24A2"/>
    <w:rsid w:val="00CB24A4"/>
    <w:rsid w:val="00CB25C4"/>
    <w:rsid w:val="00CB25CA"/>
    <w:rsid w:val="00CB2646"/>
    <w:rsid w:val="00CB264F"/>
    <w:rsid w:val="00CB273D"/>
    <w:rsid w:val="00CB2818"/>
    <w:rsid w:val="00CB2853"/>
    <w:rsid w:val="00CB2863"/>
    <w:rsid w:val="00CB288C"/>
    <w:rsid w:val="00CB2910"/>
    <w:rsid w:val="00CB29AB"/>
    <w:rsid w:val="00CB2A1B"/>
    <w:rsid w:val="00CB2A33"/>
    <w:rsid w:val="00CB2AD9"/>
    <w:rsid w:val="00CB2B37"/>
    <w:rsid w:val="00CB2B4A"/>
    <w:rsid w:val="00CB2BCF"/>
    <w:rsid w:val="00CB2C07"/>
    <w:rsid w:val="00CB2C0A"/>
    <w:rsid w:val="00CB2C14"/>
    <w:rsid w:val="00CB2C61"/>
    <w:rsid w:val="00CB2CD3"/>
    <w:rsid w:val="00CB2CDE"/>
    <w:rsid w:val="00CB2D03"/>
    <w:rsid w:val="00CB2D26"/>
    <w:rsid w:val="00CB2D65"/>
    <w:rsid w:val="00CB2DFE"/>
    <w:rsid w:val="00CB2F34"/>
    <w:rsid w:val="00CB3083"/>
    <w:rsid w:val="00CB3088"/>
    <w:rsid w:val="00CB320D"/>
    <w:rsid w:val="00CB321A"/>
    <w:rsid w:val="00CB331C"/>
    <w:rsid w:val="00CB3356"/>
    <w:rsid w:val="00CB3363"/>
    <w:rsid w:val="00CB33B0"/>
    <w:rsid w:val="00CB33CD"/>
    <w:rsid w:val="00CB33FE"/>
    <w:rsid w:val="00CB3443"/>
    <w:rsid w:val="00CB3539"/>
    <w:rsid w:val="00CB35C7"/>
    <w:rsid w:val="00CB367F"/>
    <w:rsid w:val="00CB36FD"/>
    <w:rsid w:val="00CB37D7"/>
    <w:rsid w:val="00CB3873"/>
    <w:rsid w:val="00CB38A7"/>
    <w:rsid w:val="00CB38D1"/>
    <w:rsid w:val="00CB3A35"/>
    <w:rsid w:val="00CB3B7B"/>
    <w:rsid w:val="00CB3C30"/>
    <w:rsid w:val="00CB3C8F"/>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AC"/>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153"/>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D0"/>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7D7"/>
    <w:rsid w:val="00CB783A"/>
    <w:rsid w:val="00CB786B"/>
    <w:rsid w:val="00CB7892"/>
    <w:rsid w:val="00CB78CB"/>
    <w:rsid w:val="00CB78DD"/>
    <w:rsid w:val="00CB7955"/>
    <w:rsid w:val="00CB7959"/>
    <w:rsid w:val="00CB7A27"/>
    <w:rsid w:val="00CB7AE5"/>
    <w:rsid w:val="00CB7B1B"/>
    <w:rsid w:val="00CB7B45"/>
    <w:rsid w:val="00CB7BE0"/>
    <w:rsid w:val="00CB7C42"/>
    <w:rsid w:val="00CB7C98"/>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9"/>
    <w:rsid w:val="00CC0C9F"/>
    <w:rsid w:val="00CC0CCA"/>
    <w:rsid w:val="00CC0CE3"/>
    <w:rsid w:val="00CC0D09"/>
    <w:rsid w:val="00CC0E50"/>
    <w:rsid w:val="00CC0E6D"/>
    <w:rsid w:val="00CC0E8E"/>
    <w:rsid w:val="00CC0F2B"/>
    <w:rsid w:val="00CC0FD5"/>
    <w:rsid w:val="00CC102B"/>
    <w:rsid w:val="00CC10C3"/>
    <w:rsid w:val="00CC1148"/>
    <w:rsid w:val="00CC114D"/>
    <w:rsid w:val="00CC1156"/>
    <w:rsid w:val="00CC1380"/>
    <w:rsid w:val="00CC1398"/>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0C4"/>
    <w:rsid w:val="00CC213A"/>
    <w:rsid w:val="00CC221E"/>
    <w:rsid w:val="00CC24C3"/>
    <w:rsid w:val="00CC2575"/>
    <w:rsid w:val="00CC258A"/>
    <w:rsid w:val="00CC278C"/>
    <w:rsid w:val="00CC2878"/>
    <w:rsid w:val="00CC287E"/>
    <w:rsid w:val="00CC2947"/>
    <w:rsid w:val="00CC29B2"/>
    <w:rsid w:val="00CC29F9"/>
    <w:rsid w:val="00CC2A1E"/>
    <w:rsid w:val="00CC2A70"/>
    <w:rsid w:val="00CC2A9C"/>
    <w:rsid w:val="00CC2AED"/>
    <w:rsid w:val="00CC2B01"/>
    <w:rsid w:val="00CC2B56"/>
    <w:rsid w:val="00CC2B67"/>
    <w:rsid w:val="00CC2B6A"/>
    <w:rsid w:val="00CC2C4D"/>
    <w:rsid w:val="00CC2D3C"/>
    <w:rsid w:val="00CC2D9A"/>
    <w:rsid w:val="00CC2E0C"/>
    <w:rsid w:val="00CC2EDE"/>
    <w:rsid w:val="00CC2F4B"/>
    <w:rsid w:val="00CC2F73"/>
    <w:rsid w:val="00CC2FBD"/>
    <w:rsid w:val="00CC2FC7"/>
    <w:rsid w:val="00CC2FFA"/>
    <w:rsid w:val="00CC311F"/>
    <w:rsid w:val="00CC3173"/>
    <w:rsid w:val="00CC32EF"/>
    <w:rsid w:val="00CC3300"/>
    <w:rsid w:val="00CC3315"/>
    <w:rsid w:val="00CC331D"/>
    <w:rsid w:val="00CC3354"/>
    <w:rsid w:val="00CC340F"/>
    <w:rsid w:val="00CC347D"/>
    <w:rsid w:val="00CC34C3"/>
    <w:rsid w:val="00CC34F1"/>
    <w:rsid w:val="00CC35C8"/>
    <w:rsid w:val="00CC3653"/>
    <w:rsid w:val="00CC3740"/>
    <w:rsid w:val="00CC3780"/>
    <w:rsid w:val="00CC378F"/>
    <w:rsid w:val="00CC39F2"/>
    <w:rsid w:val="00CC3A3B"/>
    <w:rsid w:val="00CC3A95"/>
    <w:rsid w:val="00CC3B3A"/>
    <w:rsid w:val="00CC3BD1"/>
    <w:rsid w:val="00CC3BE6"/>
    <w:rsid w:val="00CC3C6E"/>
    <w:rsid w:val="00CC3C84"/>
    <w:rsid w:val="00CC3C98"/>
    <w:rsid w:val="00CC3CA8"/>
    <w:rsid w:val="00CC3CE6"/>
    <w:rsid w:val="00CC3D3A"/>
    <w:rsid w:val="00CC3DC8"/>
    <w:rsid w:val="00CC3EC1"/>
    <w:rsid w:val="00CC3F3E"/>
    <w:rsid w:val="00CC3FFD"/>
    <w:rsid w:val="00CC41D9"/>
    <w:rsid w:val="00CC42D6"/>
    <w:rsid w:val="00CC43C8"/>
    <w:rsid w:val="00CC447E"/>
    <w:rsid w:val="00CC45C4"/>
    <w:rsid w:val="00CC45DE"/>
    <w:rsid w:val="00CC46ED"/>
    <w:rsid w:val="00CC4732"/>
    <w:rsid w:val="00CC477A"/>
    <w:rsid w:val="00CC4892"/>
    <w:rsid w:val="00CC4978"/>
    <w:rsid w:val="00CC498D"/>
    <w:rsid w:val="00CC49F3"/>
    <w:rsid w:val="00CC4A32"/>
    <w:rsid w:val="00CC4A80"/>
    <w:rsid w:val="00CC4D47"/>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84"/>
    <w:rsid w:val="00CC60BA"/>
    <w:rsid w:val="00CC618A"/>
    <w:rsid w:val="00CC6363"/>
    <w:rsid w:val="00CC63D2"/>
    <w:rsid w:val="00CC63F2"/>
    <w:rsid w:val="00CC6518"/>
    <w:rsid w:val="00CC6531"/>
    <w:rsid w:val="00CC6560"/>
    <w:rsid w:val="00CC6602"/>
    <w:rsid w:val="00CC6662"/>
    <w:rsid w:val="00CC66C3"/>
    <w:rsid w:val="00CC67A8"/>
    <w:rsid w:val="00CC68B1"/>
    <w:rsid w:val="00CC68E7"/>
    <w:rsid w:val="00CC68FF"/>
    <w:rsid w:val="00CC6924"/>
    <w:rsid w:val="00CC692C"/>
    <w:rsid w:val="00CC6A49"/>
    <w:rsid w:val="00CC6A78"/>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5B"/>
    <w:rsid w:val="00CC72DD"/>
    <w:rsid w:val="00CC72EF"/>
    <w:rsid w:val="00CC733E"/>
    <w:rsid w:val="00CC738B"/>
    <w:rsid w:val="00CC7419"/>
    <w:rsid w:val="00CC7482"/>
    <w:rsid w:val="00CC7496"/>
    <w:rsid w:val="00CC757A"/>
    <w:rsid w:val="00CC77FE"/>
    <w:rsid w:val="00CC7840"/>
    <w:rsid w:val="00CC786B"/>
    <w:rsid w:val="00CC78E1"/>
    <w:rsid w:val="00CC79B9"/>
    <w:rsid w:val="00CC79DA"/>
    <w:rsid w:val="00CC7A2F"/>
    <w:rsid w:val="00CC7AC4"/>
    <w:rsid w:val="00CC7AD3"/>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58F"/>
    <w:rsid w:val="00CD0611"/>
    <w:rsid w:val="00CD0661"/>
    <w:rsid w:val="00CD0687"/>
    <w:rsid w:val="00CD0688"/>
    <w:rsid w:val="00CD06C2"/>
    <w:rsid w:val="00CD070B"/>
    <w:rsid w:val="00CD070C"/>
    <w:rsid w:val="00CD082C"/>
    <w:rsid w:val="00CD0856"/>
    <w:rsid w:val="00CD087C"/>
    <w:rsid w:val="00CD099D"/>
    <w:rsid w:val="00CD09C7"/>
    <w:rsid w:val="00CD09E1"/>
    <w:rsid w:val="00CD0AC2"/>
    <w:rsid w:val="00CD0B77"/>
    <w:rsid w:val="00CD0C13"/>
    <w:rsid w:val="00CD0C3F"/>
    <w:rsid w:val="00CD0C9F"/>
    <w:rsid w:val="00CD0D33"/>
    <w:rsid w:val="00CD0DD9"/>
    <w:rsid w:val="00CD0E90"/>
    <w:rsid w:val="00CD0F07"/>
    <w:rsid w:val="00CD0F39"/>
    <w:rsid w:val="00CD0F66"/>
    <w:rsid w:val="00CD0F8D"/>
    <w:rsid w:val="00CD0F9C"/>
    <w:rsid w:val="00CD0FFE"/>
    <w:rsid w:val="00CD1038"/>
    <w:rsid w:val="00CD1199"/>
    <w:rsid w:val="00CD11FF"/>
    <w:rsid w:val="00CD124C"/>
    <w:rsid w:val="00CD130A"/>
    <w:rsid w:val="00CD13A0"/>
    <w:rsid w:val="00CD1567"/>
    <w:rsid w:val="00CD1637"/>
    <w:rsid w:val="00CD170F"/>
    <w:rsid w:val="00CD175F"/>
    <w:rsid w:val="00CD1856"/>
    <w:rsid w:val="00CD18CD"/>
    <w:rsid w:val="00CD18CE"/>
    <w:rsid w:val="00CD1945"/>
    <w:rsid w:val="00CD199E"/>
    <w:rsid w:val="00CD1A82"/>
    <w:rsid w:val="00CD1A90"/>
    <w:rsid w:val="00CD1B0E"/>
    <w:rsid w:val="00CD1B12"/>
    <w:rsid w:val="00CD1BF3"/>
    <w:rsid w:val="00CD1BFA"/>
    <w:rsid w:val="00CD1C56"/>
    <w:rsid w:val="00CD1C7F"/>
    <w:rsid w:val="00CD1CAA"/>
    <w:rsid w:val="00CD1CD0"/>
    <w:rsid w:val="00CD1CF6"/>
    <w:rsid w:val="00CD1D14"/>
    <w:rsid w:val="00CD1D3B"/>
    <w:rsid w:val="00CD1D55"/>
    <w:rsid w:val="00CD1D98"/>
    <w:rsid w:val="00CD1DA4"/>
    <w:rsid w:val="00CD1DE0"/>
    <w:rsid w:val="00CD1F08"/>
    <w:rsid w:val="00CD1F60"/>
    <w:rsid w:val="00CD1FD7"/>
    <w:rsid w:val="00CD20F0"/>
    <w:rsid w:val="00CD2116"/>
    <w:rsid w:val="00CD216D"/>
    <w:rsid w:val="00CD21A8"/>
    <w:rsid w:val="00CD21C1"/>
    <w:rsid w:val="00CD2222"/>
    <w:rsid w:val="00CD2240"/>
    <w:rsid w:val="00CD2303"/>
    <w:rsid w:val="00CD2322"/>
    <w:rsid w:val="00CD23E4"/>
    <w:rsid w:val="00CD24AA"/>
    <w:rsid w:val="00CD24B8"/>
    <w:rsid w:val="00CD2504"/>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86"/>
    <w:rsid w:val="00CD2EB8"/>
    <w:rsid w:val="00CD2F81"/>
    <w:rsid w:val="00CD2FB1"/>
    <w:rsid w:val="00CD3000"/>
    <w:rsid w:val="00CD307A"/>
    <w:rsid w:val="00CD30E1"/>
    <w:rsid w:val="00CD315D"/>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78"/>
    <w:rsid w:val="00CD3795"/>
    <w:rsid w:val="00CD3897"/>
    <w:rsid w:val="00CD38D7"/>
    <w:rsid w:val="00CD392E"/>
    <w:rsid w:val="00CD3997"/>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58"/>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CBE"/>
    <w:rsid w:val="00CD5CE0"/>
    <w:rsid w:val="00CD5D15"/>
    <w:rsid w:val="00CD5D71"/>
    <w:rsid w:val="00CD5E70"/>
    <w:rsid w:val="00CD5F1C"/>
    <w:rsid w:val="00CD5F4F"/>
    <w:rsid w:val="00CD5FAE"/>
    <w:rsid w:val="00CD5FD1"/>
    <w:rsid w:val="00CD6022"/>
    <w:rsid w:val="00CD6044"/>
    <w:rsid w:val="00CD6091"/>
    <w:rsid w:val="00CD61BF"/>
    <w:rsid w:val="00CD61FE"/>
    <w:rsid w:val="00CD6299"/>
    <w:rsid w:val="00CD62A1"/>
    <w:rsid w:val="00CD6346"/>
    <w:rsid w:val="00CD6401"/>
    <w:rsid w:val="00CD6486"/>
    <w:rsid w:val="00CD6524"/>
    <w:rsid w:val="00CD6A29"/>
    <w:rsid w:val="00CD6B11"/>
    <w:rsid w:val="00CD6BBB"/>
    <w:rsid w:val="00CD6BE7"/>
    <w:rsid w:val="00CD6C6A"/>
    <w:rsid w:val="00CD6CC5"/>
    <w:rsid w:val="00CD6CCD"/>
    <w:rsid w:val="00CD6D7D"/>
    <w:rsid w:val="00CD6E3B"/>
    <w:rsid w:val="00CD6ED4"/>
    <w:rsid w:val="00CD6F16"/>
    <w:rsid w:val="00CD6F38"/>
    <w:rsid w:val="00CD7257"/>
    <w:rsid w:val="00CD7303"/>
    <w:rsid w:val="00CD7397"/>
    <w:rsid w:val="00CD7442"/>
    <w:rsid w:val="00CD747F"/>
    <w:rsid w:val="00CD74C7"/>
    <w:rsid w:val="00CD76FB"/>
    <w:rsid w:val="00CD77CC"/>
    <w:rsid w:val="00CD78F3"/>
    <w:rsid w:val="00CD798B"/>
    <w:rsid w:val="00CD7AA0"/>
    <w:rsid w:val="00CD7B11"/>
    <w:rsid w:val="00CD7B72"/>
    <w:rsid w:val="00CD7BA0"/>
    <w:rsid w:val="00CD7D1F"/>
    <w:rsid w:val="00CD7D3E"/>
    <w:rsid w:val="00CD7E09"/>
    <w:rsid w:val="00CD7EBC"/>
    <w:rsid w:val="00CD7F06"/>
    <w:rsid w:val="00CD7F0E"/>
    <w:rsid w:val="00CD7F1B"/>
    <w:rsid w:val="00CD7F75"/>
    <w:rsid w:val="00CD7FEB"/>
    <w:rsid w:val="00CE0046"/>
    <w:rsid w:val="00CE0092"/>
    <w:rsid w:val="00CE00A8"/>
    <w:rsid w:val="00CE00D0"/>
    <w:rsid w:val="00CE0180"/>
    <w:rsid w:val="00CE0272"/>
    <w:rsid w:val="00CE02A1"/>
    <w:rsid w:val="00CE0381"/>
    <w:rsid w:val="00CE0396"/>
    <w:rsid w:val="00CE0454"/>
    <w:rsid w:val="00CE04B2"/>
    <w:rsid w:val="00CE05F3"/>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AAD"/>
    <w:rsid w:val="00CE1B50"/>
    <w:rsid w:val="00CE1B96"/>
    <w:rsid w:val="00CE1BE1"/>
    <w:rsid w:val="00CE1BE6"/>
    <w:rsid w:val="00CE1C19"/>
    <w:rsid w:val="00CE1C2F"/>
    <w:rsid w:val="00CE1C41"/>
    <w:rsid w:val="00CE1CF8"/>
    <w:rsid w:val="00CE1D37"/>
    <w:rsid w:val="00CE1D3F"/>
    <w:rsid w:val="00CE1D84"/>
    <w:rsid w:val="00CE1D9B"/>
    <w:rsid w:val="00CE1F06"/>
    <w:rsid w:val="00CE2042"/>
    <w:rsid w:val="00CE217E"/>
    <w:rsid w:val="00CE21C5"/>
    <w:rsid w:val="00CE2310"/>
    <w:rsid w:val="00CE232E"/>
    <w:rsid w:val="00CE23CA"/>
    <w:rsid w:val="00CE23DB"/>
    <w:rsid w:val="00CE240E"/>
    <w:rsid w:val="00CE2417"/>
    <w:rsid w:val="00CE2440"/>
    <w:rsid w:val="00CE249D"/>
    <w:rsid w:val="00CE255F"/>
    <w:rsid w:val="00CE2685"/>
    <w:rsid w:val="00CE2763"/>
    <w:rsid w:val="00CE27B1"/>
    <w:rsid w:val="00CE28B3"/>
    <w:rsid w:val="00CE291E"/>
    <w:rsid w:val="00CE293B"/>
    <w:rsid w:val="00CE29F0"/>
    <w:rsid w:val="00CE2A21"/>
    <w:rsid w:val="00CE2A36"/>
    <w:rsid w:val="00CE2AA7"/>
    <w:rsid w:val="00CE2B0B"/>
    <w:rsid w:val="00CE2B4D"/>
    <w:rsid w:val="00CE2C4F"/>
    <w:rsid w:val="00CE2C7D"/>
    <w:rsid w:val="00CE2C8B"/>
    <w:rsid w:val="00CE2D66"/>
    <w:rsid w:val="00CE2E6F"/>
    <w:rsid w:val="00CE2EBD"/>
    <w:rsid w:val="00CE2F0E"/>
    <w:rsid w:val="00CE2F29"/>
    <w:rsid w:val="00CE2FDA"/>
    <w:rsid w:val="00CE305E"/>
    <w:rsid w:val="00CE3078"/>
    <w:rsid w:val="00CE315E"/>
    <w:rsid w:val="00CE320E"/>
    <w:rsid w:val="00CE32A0"/>
    <w:rsid w:val="00CE342A"/>
    <w:rsid w:val="00CE34B1"/>
    <w:rsid w:val="00CE3691"/>
    <w:rsid w:val="00CE36A4"/>
    <w:rsid w:val="00CE36A8"/>
    <w:rsid w:val="00CE3721"/>
    <w:rsid w:val="00CE379D"/>
    <w:rsid w:val="00CE3871"/>
    <w:rsid w:val="00CE3891"/>
    <w:rsid w:val="00CE38B1"/>
    <w:rsid w:val="00CE38BF"/>
    <w:rsid w:val="00CE391A"/>
    <w:rsid w:val="00CE3A2D"/>
    <w:rsid w:val="00CE3A35"/>
    <w:rsid w:val="00CE3BDB"/>
    <w:rsid w:val="00CE3C08"/>
    <w:rsid w:val="00CE3C6C"/>
    <w:rsid w:val="00CE3CF3"/>
    <w:rsid w:val="00CE3E01"/>
    <w:rsid w:val="00CE3EF0"/>
    <w:rsid w:val="00CE406E"/>
    <w:rsid w:val="00CE4104"/>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5F9"/>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E91"/>
    <w:rsid w:val="00CE4F0F"/>
    <w:rsid w:val="00CE4F3A"/>
    <w:rsid w:val="00CE4F4D"/>
    <w:rsid w:val="00CE4FAB"/>
    <w:rsid w:val="00CE50CE"/>
    <w:rsid w:val="00CE50D0"/>
    <w:rsid w:val="00CE515D"/>
    <w:rsid w:val="00CE51A3"/>
    <w:rsid w:val="00CE5261"/>
    <w:rsid w:val="00CE52DB"/>
    <w:rsid w:val="00CE533F"/>
    <w:rsid w:val="00CE537C"/>
    <w:rsid w:val="00CE53C6"/>
    <w:rsid w:val="00CE53DA"/>
    <w:rsid w:val="00CE5457"/>
    <w:rsid w:val="00CE55C2"/>
    <w:rsid w:val="00CE5670"/>
    <w:rsid w:val="00CE5709"/>
    <w:rsid w:val="00CE57F3"/>
    <w:rsid w:val="00CE582C"/>
    <w:rsid w:val="00CE5B05"/>
    <w:rsid w:val="00CE5B68"/>
    <w:rsid w:val="00CE5B78"/>
    <w:rsid w:val="00CE5BEF"/>
    <w:rsid w:val="00CE5C6D"/>
    <w:rsid w:val="00CE5C96"/>
    <w:rsid w:val="00CE5CD5"/>
    <w:rsid w:val="00CE5D99"/>
    <w:rsid w:val="00CE5DF4"/>
    <w:rsid w:val="00CE5DF9"/>
    <w:rsid w:val="00CE5E19"/>
    <w:rsid w:val="00CE5F5D"/>
    <w:rsid w:val="00CE5F74"/>
    <w:rsid w:val="00CE5F96"/>
    <w:rsid w:val="00CE6009"/>
    <w:rsid w:val="00CE602B"/>
    <w:rsid w:val="00CE60F5"/>
    <w:rsid w:val="00CE61CF"/>
    <w:rsid w:val="00CE6200"/>
    <w:rsid w:val="00CE623B"/>
    <w:rsid w:val="00CE6255"/>
    <w:rsid w:val="00CE633E"/>
    <w:rsid w:val="00CE6359"/>
    <w:rsid w:val="00CE6428"/>
    <w:rsid w:val="00CE64EA"/>
    <w:rsid w:val="00CE6517"/>
    <w:rsid w:val="00CE6544"/>
    <w:rsid w:val="00CE6597"/>
    <w:rsid w:val="00CE66C6"/>
    <w:rsid w:val="00CE683C"/>
    <w:rsid w:val="00CE6859"/>
    <w:rsid w:val="00CE68DE"/>
    <w:rsid w:val="00CE68EF"/>
    <w:rsid w:val="00CE6981"/>
    <w:rsid w:val="00CE6A25"/>
    <w:rsid w:val="00CE6A89"/>
    <w:rsid w:val="00CE6B99"/>
    <w:rsid w:val="00CE6C04"/>
    <w:rsid w:val="00CE6C25"/>
    <w:rsid w:val="00CE6CA0"/>
    <w:rsid w:val="00CE6CA3"/>
    <w:rsid w:val="00CE6CA9"/>
    <w:rsid w:val="00CE6CBA"/>
    <w:rsid w:val="00CE6D36"/>
    <w:rsid w:val="00CE6D5E"/>
    <w:rsid w:val="00CE6E75"/>
    <w:rsid w:val="00CE6F07"/>
    <w:rsid w:val="00CE6F50"/>
    <w:rsid w:val="00CE6FA9"/>
    <w:rsid w:val="00CE7028"/>
    <w:rsid w:val="00CE702D"/>
    <w:rsid w:val="00CE7080"/>
    <w:rsid w:val="00CE70A2"/>
    <w:rsid w:val="00CE7129"/>
    <w:rsid w:val="00CE71FE"/>
    <w:rsid w:val="00CE7261"/>
    <w:rsid w:val="00CE728C"/>
    <w:rsid w:val="00CE7299"/>
    <w:rsid w:val="00CE7301"/>
    <w:rsid w:val="00CE7376"/>
    <w:rsid w:val="00CE738E"/>
    <w:rsid w:val="00CE73A1"/>
    <w:rsid w:val="00CE750B"/>
    <w:rsid w:val="00CE7519"/>
    <w:rsid w:val="00CE7532"/>
    <w:rsid w:val="00CE75C3"/>
    <w:rsid w:val="00CE75C4"/>
    <w:rsid w:val="00CE75DF"/>
    <w:rsid w:val="00CE7644"/>
    <w:rsid w:val="00CE7688"/>
    <w:rsid w:val="00CE76BD"/>
    <w:rsid w:val="00CE76DD"/>
    <w:rsid w:val="00CE7789"/>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E7FCE"/>
    <w:rsid w:val="00CF000F"/>
    <w:rsid w:val="00CF00BC"/>
    <w:rsid w:val="00CF00C8"/>
    <w:rsid w:val="00CF012B"/>
    <w:rsid w:val="00CF01AF"/>
    <w:rsid w:val="00CF01DF"/>
    <w:rsid w:val="00CF021C"/>
    <w:rsid w:val="00CF02E3"/>
    <w:rsid w:val="00CF043E"/>
    <w:rsid w:val="00CF06AD"/>
    <w:rsid w:val="00CF06BA"/>
    <w:rsid w:val="00CF06C0"/>
    <w:rsid w:val="00CF0726"/>
    <w:rsid w:val="00CF084A"/>
    <w:rsid w:val="00CF08F3"/>
    <w:rsid w:val="00CF08F5"/>
    <w:rsid w:val="00CF096E"/>
    <w:rsid w:val="00CF09C0"/>
    <w:rsid w:val="00CF0B58"/>
    <w:rsid w:val="00CF0B89"/>
    <w:rsid w:val="00CF0C9D"/>
    <w:rsid w:val="00CF0CB4"/>
    <w:rsid w:val="00CF0D4B"/>
    <w:rsid w:val="00CF0E58"/>
    <w:rsid w:val="00CF0E68"/>
    <w:rsid w:val="00CF0E78"/>
    <w:rsid w:val="00CF0FB3"/>
    <w:rsid w:val="00CF1044"/>
    <w:rsid w:val="00CF1082"/>
    <w:rsid w:val="00CF10A7"/>
    <w:rsid w:val="00CF10C5"/>
    <w:rsid w:val="00CF10E4"/>
    <w:rsid w:val="00CF1128"/>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30"/>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AD3"/>
    <w:rsid w:val="00CF3B72"/>
    <w:rsid w:val="00CF3BBD"/>
    <w:rsid w:val="00CF3CE8"/>
    <w:rsid w:val="00CF3CEA"/>
    <w:rsid w:val="00CF3DFE"/>
    <w:rsid w:val="00CF3E0F"/>
    <w:rsid w:val="00CF3E27"/>
    <w:rsid w:val="00CF3FCB"/>
    <w:rsid w:val="00CF4018"/>
    <w:rsid w:val="00CF4027"/>
    <w:rsid w:val="00CF4035"/>
    <w:rsid w:val="00CF40B3"/>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3"/>
    <w:rsid w:val="00CF45C6"/>
    <w:rsid w:val="00CF460D"/>
    <w:rsid w:val="00CF4688"/>
    <w:rsid w:val="00CF4740"/>
    <w:rsid w:val="00CF4741"/>
    <w:rsid w:val="00CF47D9"/>
    <w:rsid w:val="00CF48F4"/>
    <w:rsid w:val="00CF492E"/>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AA7"/>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28"/>
    <w:rsid w:val="00CF65C7"/>
    <w:rsid w:val="00CF65D5"/>
    <w:rsid w:val="00CF65E9"/>
    <w:rsid w:val="00CF6633"/>
    <w:rsid w:val="00CF6677"/>
    <w:rsid w:val="00CF667F"/>
    <w:rsid w:val="00CF66B5"/>
    <w:rsid w:val="00CF66C7"/>
    <w:rsid w:val="00CF68A7"/>
    <w:rsid w:val="00CF68E7"/>
    <w:rsid w:val="00CF68F6"/>
    <w:rsid w:val="00CF69AF"/>
    <w:rsid w:val="00CF6A72"/>
    <w:rsid w:val="00CF6AC4"/>
    <w:rsid w:val="00CF6BD5"/>
    <w:rsid w:val="00CF6CBF"/>
    <w:rsid w:val="00CF6DBF"/>
    <w:rsid w:val="00CF6E72"/>
    <w:rsid w:val="00CF6E74"/>
    <w:rsid w:val="00CF6E94"/>
    <w:rsid w:val="00CF6EB0"/>
    <w:rsid w:val="00CF6EB3"/>
    <w:rsid w:val="00CF6F6E"/>
    <w:rsid w:val="00CF6F6F"/>
    <w:rsid w:val="00CF6F72"/>
    <w:rsid w:val="00CF6FC8"/>
    <w:rsid w:val="00CF6FDC"/>
    <w:rsid w:val="00CF6FF2"/>
    <w:rsid w:val="00CF7080"/>
    <w:rsid w:val="00CF710C"/>
    <w:rsid w:val="00CF718F"/>
    <w:rsid w:val="00CF71D7"/>
    <w:rsid w:val="00CF722D"/>
    <w:rsid w:val="00CF72A2"/>
    <w:rsid w:val="00CF731D"/>
    <w:rsid w:val="00CF73EC"/>
    <w:rsid w:val="00CF74F1"/>
    <w:rsid w:val="00CF750B"/>
    <w:rsid w:val="00CF751E"/>
    <w:rsid w:val="00CF75ED"/>
    <w:rsid w:val="00CF7652"/>
    <w:rsid w:val="00CF769A"/>
    <w:rsid w:val="00CF7770"/>
    <w:rsid w:val="00CF7779"/>
    <w:rsid w:val="00CF77E6"/>
    <w:rsid w:val="00CF7927"/>
    <w:rsid w:val="00CF7991"/>
    <w:rsid w:val="00CF79C9"/>
    <w:rsid w:val="00CF79DA"/>
    <w:rsid w:val="00CF7A62"/>
    <w:rsid w:val="00CF7B09"/>
    <w:rsid w:val="00CF7B25"/>
    <w:rsid w:val="00CF7BCF"/>
    <w:rsid w:val="00CF7C07"/>
    <w:rsid w:val="00CF7C3E"/>
    <w:rsid w:val="00CF7DB1"/>
    <w:rsid w:val="00CF7E06"/>
    <w:rsid w:val="00CF7EF7"/>
    <w:rsid w:val="00CF7F49"/>
    <w:rsid w:val="00CF7F59"/>
    <w:rsid w:val="00CF7FC7"/>
    <w:rsid w:val="00D0012F"/>
    <w:rsid w:val="00D001BA"/>
    <w:rsid w:val="00D00411"/>
    <w:rsid w:val="00D0045F"/>
    <w:rsid w:val="00D00540"/>
    <w:rsid w:val="00D005E4"/>
    <w:rsid w:val="00D005F8"/>
    <w:rsid w:val="00D00618"/>
    <w:rsid w:val="00D0062E"/>
    <w:rsid w:val="00D00653"/>
    <w:rsid w:val="00D007AF"/>
    <w:rsid w:val="00D00944"/>
    <w:rsid w:val="00D009C3"/>
    <w:rsid w:val="00D009F1"/>
    <w:rsid w:val="00D00A5A"/>
    <w:rsid w:val="00D00BA4"/>
    <w:rsid w:val="00D00C1D"/>
    <w:rsid w:val="00D00CC9"/>
    <w:rsid w:val="00D00DE5"/>
    <w:rsid w:val="00D00E76"/>
    <w:rsid w:val="00D00E7B"/>
    <w:rsid w:val="00D00ED1"/>
    <w:rsid w:val="00D00EE4"/>
    <w:rsid w:val="00D00FAC"/>
    <w:rsid w:val="00D00FD9"/>
    <w:rsid w:val="00D01000"/>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C0"/>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17F"/>
    <w:rsid w:val="00D02277"/>
    <w:rsid w:val="00D02287"/>
    <w:rsid w:val="00D023C1"/>
    <w:rsid w:val="00D023CA"/>
    <w:rsid w:val="00D023CE"/>
    <w:rsid w:val="00D023D4"/>
    <w:rsid w:val="00D0246A"/>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2F8"/>
    <w:rsid w:val="00D033DB"/>
    <w:rsid w:val="00D03434"/>
    <w:rsid w:val="00D0343B"/>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3F3D"/>
    <w:rsid w:val="00D0402B"/>
    <w:rsid w:val="00D04035"/>
    <w:rsid w:val="00D04097"/>
    <w:rsid w:val="00D04130"/>
    <w:rsid w:val="00D04176"/>
    <w:rsid w:val="00D0417B"/>
    <w:rsid w:val="00D041B0"/>
    <w:rsid w:val="00D041BA"/>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052"/>
    <w:rsid w:val="00D05133"/>
    <w:rsid w:val="00D05201"/>
    <w:rsid w:val="00D0521B"/>
    <w:rsid w:val="00D052CD"/>
    <w:rsid w:val="00D052DA"/>
    <w:rsid w:val="00D052E5"/>
    <w:rsid w:val="00D05313"/>
    <w:rsid w:val="00D053C3"/>
    <w:rsid w:val="00D053E4"/>
    <w:rsid w:val="00D05459"/>
    <w:rsid w:val="00D054A2"/>
    <w:rsid w:val="00D054FD"/>
    <w:rsid w:val="00D05613"/>
    <w:rsid w:val="00D0567A"/>
    <w:rsid w:val="00D05712"/>
    <w:rsid w:val="00D05715"/>
    <w:rsid w:val="00D0576A"/>
    <w:rsid w:val="00D05773"/>
    <w:rsid w:val="00D057B6"/>
    <w:rsid w:val="00D05826"/>
    <w:rsid w:val="00D05856"/>
    <w:rsid w:val="00D058D9"/>
    <w:rsid w:val="00D058F5"/>
    <w:rsid w:val="00D05959"/>
    <w:rsid w:val="00D05A6E"/>
    <w:rsid w:val="00D05A9D"/>
    <w:rsid w:val="00D05AA3"/>
    <w:rsid w:val="00D05B7E"/>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9E7"/>
    <w:rsid w:val="00D06B31"/>
    <w:rsid w:val="00D06B74"/>
    <w:rsid w:val="00D06CF5"/>
    <w:rsid w:val="00D06D76"/>
    <w:rsid w:val="00D06DD5"/>
    <w:rsid w:val="00D06DDA"/>
    <w:rsid w:val="00D06E4D"/>
    <w:rsid w:val="00D06EFB"/>
    <w:rsid w:val="00D06F7A"/>
    <w:rsid w:val="00D06F89"/>
    <w:rsid w:val="00D070D1"/>
    <w:rsid w:val="00D070FD"/>
    <w:rsid w:val="00D07136"/>
    <w:rsid w:val="00D0714E"/>
    <w:rsid w:val="00D0717F"/>
    <w:rsid w:val="00D071D2"/>
    <w:rsid w:val="00D07260"/>
    <w:rsid w:val="00D072BC"/>
    <w:rsid w:val="00D0743B"/>
    <w:rsid w:val="00D07491"/>
    <w:rsid w:val="00D07505"/>
    <w:rsid w:val="00D075BC"/>
    <w:rsid w:val="00D075DD"/>
    <w:rsid w:val="00D075ED"/>
    <w:rsid w:val="00D0777A"/>
    <w:rsid w:val="00D07803"/>
    <w:rsid w:val="00D07847"/>
    <w:rsid w:val="00D0788B"/>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7F3"/>
    <w:rsid w:val="00D1081F"/>
    <w:rsid w:val="00D10836"/>
    <w:rsid w:val="00D10886"/>
    <w:rsid w:val="00D108E0"/>
    <w:rsid w:val="00D10904"/>
    <w:rsid w:val="00D10911"/>
    <w:rsid w:val="00D10917"/>
    <w:rsid w:val="00D10952"/>
    <w:rsid w:val="00D10A2F"/>
    <w:rsid w:val="00D10ABE"/>
    <w:rsid w:val="00D10C8C"/>
    <w:rsid w:val="00D10E5C"/>
    <w:rsid w:val="00D10EC4"/>
    <w:rsid w:val="00D11061"/>
    <w:rsid w:val="00D11247"/>
    <w:rsid w:val="00D112AD"/>
    <w:rsid w:val="00D112B2"/>
    <w:rsid w:val="00D112E1"/>
    <w:rsid w:val="00D112E8"/>
    <w:rsid w:val="00D114B8"/>
    <w:rsid w:val="00D11699"/>
    <w:rsid w:val="00D11777"/>
    <w:rsid w:val="00D11784"/>
    <w:rsid w:val="00D117E9"/>
    <w:rsid w:val="00D1181C"/>
    <w:rsid w:val="00D11858"/>
    <w:rsid w:val="00D11877"/>
    <w:rsid w:val="00D118BE"/>
    <w:rsid w:val="00D11940"/>
    <w:rsid w:val="00D11A1C"/>
    <w:rsid w:val="00D11ACC"/>
    <w:rsid w:val="00D11C05"/>
    <w:rsid w:val="00D11D3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4B"/>
    <w:rsid w:val="00D1266D"/>
    <w:rsid w:val="00D126B2"/>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6C9"/>
    <w:rsid w:val="00D1370A"/>
    <w:rsid w:val="00D138E0"/>
    <w:rsid w:val="00D13912"/>
    <w:rsid w:val="00D1392B"/>
    <w:rsid w:val="00D139C8"/>
    <w:rsid w:val="00D13A4C"/>
    <w:rsid w:val="00D13A88"/>
    <w:rsid w:val="00D13AE7"/>
    <w:rsid w:val="00D13B0D"/>
    <w:rsid w:val="00D13BA7"/>
    <w:rsid w:val="00D13BA9"/>
    <w:rsid w:val="00D13BF0"/>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23"/>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533"/>
    <w:rsid w:val="00D15655"/>
    <w:rsid w:val="00D156B6"/>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E7F"/>
    <w:rsid w:val="00D15F83"/>
    <w:rsid w:val="00D16036"/>
    <w:rsid w:val="00D16037"/>
    <w:rsid w:val="00D160A5"/>
    <w:rsid w:val="00D1617E"/>
    <w:rsid w:val="00D16183"/>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1"/>
    <w:rsid w:val="00D16B9D"/>
    <w:rsid w:val="00D16BD9"/>
    <w:rsid w:val="00D16D17"/>
    <w:rsid w:val="00D16DDE"/>
    <w:rsid w:val="00D16DF0"/>
    <w:rsid w:val="00D16E60"/>
    <w:rsid w:val="00D16E6D"/>
    <w:rsid w:val="00D16ECF"/>
    <w:rsid w:val="00D16F5B"/>
    <w:rsid w:val="00D16FB3"/>
    <w:rsid w:val="00D16FE3"/>
    <w:rsid w:val="00D16FEC"/>
    <w:rsid w:val="00D1700A"/>
    <w:rsid w:val="00D17011"/>
    <w:rsid w:val="00D17055"/>
    <w:rsid w:val="00D1706B"/>
    <w:rsid w:val="00D170EC"/>
    <w:rsid w:val="00D172A7"/>
    <w:rsid w:val="00D172DE"/>
    <w:rsid w:val="00D1735E"/>
    <w:rsid w:val="00D17473"/>
    <w:rsid w:val="00D1753C"/>
    <w:rsid w:val="00D17583"/>
    <w:rsid w:val="00D1758B"/>
    <w:rsid w:val="00D176DD"/>
    <w:rsid w:val="00D177E3"/>
    <w:rsid w:val="00D17853"/>
    <w:rsid w:val="00D178B7"/>
    <w:rsid w:val="00D1791B"/>
    <w:rsid w:val="00D17964"/>
    <w:rsid w:val="00D17A1A"/>
    <w:rsid w:val="00D17AA7"/>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5AD"/>
    <w:rsid w:val="00D20669"/>
    <w:rsid w:val="00D206AF"/>
    <w:rsid w:val="00D206FC"/>
    <w:rsid w:val="00D20765"/>
    <w:rsid w:val="00D20781"/>
    <w:rsid w:val="00D2078D"/>
    <w:rsid w:val="00D207AE"/>
    <w:rsid w:val="00D207C6"/>
    <w:rsid w:val="00D207C9"/>
    <w:rsid w:val="00D2082F"/>
    <w:rsid w:val="00D20908"/>
    <w:rsid w:val="00D20988"/>
    <w:rsid w:val="00D209C7"/>
    <w:rsid w:val="00D20A0A"/>
    <w:rsid w:val="00D20A0E"/>
    <w:rsid w:val="00D20A24"/>
    <w:rsid w:val="00D20A54"/>
    <w:rsid w:val="00D20A7B"/>
    <w:rsid w:val="00D20B47"/>
    <w:rsid w:val="00D20BAF"/>
    <w:rsid w:val="00D20C8F"/>
    <w:rsid w:val="00D20CD4"/>
    <w:rsid w:val="00D20CF9"/>
    <w:rsid w:val="00D20D29"/>
    <w:rsid w:val="00D20D54"/>
    <w:rsid w:val="00D20DE7"/>
    <w:rsid w:val="00D20E63"/>
    <w:rsid w:val="00D20F3F"/>
    <w:rsid w:val="00D20F57"/>
    <w:rsid w:val="00D20F78"/>
    <w:rsid w:val="00D213C3"/>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1F6C"/>
    <w:rsid w:val="00D2200C"/>
    <w:rsid w:val="00D22089"/>
    <w:rsid w:val="00D22097"/>
    <w:rsid w:val="00D22136"/>
    <w:rsid w:val="00D22149"/>
    <w:rsid w:val="00D2226E"/>
    <w:rsid w:val="00D222D9"/>
    <w:rsid w:val="00D222EC"/>
    <w:rsid w:val="00D2238E"/>
    <w:rsid w:val="00D22493"/>
    <w:rsid w:val="00D224FC"/>
    <w:rsid w:val="00D22599"/>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C3"/>
    <w:rsid w:val="00D22CDB"/>
    <w:rsid w:val="00D22D9B"/>
    <w:rsid w:val="00D22DED"/>
    <w:rsid w:val="00D22E0B"/>
    <w:rsid w:val="00D22E8C"/>
    <w:rsid w:val="00D22EDD"/>
    <w:rsid w:val="00D22EEE"/>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61"/>
    <w:rsid w:val="00D2348F"/>
    <w:rsid w:val="00D234DE"/>
    <w:rsid w:val="00D234E4"/>
    <w:rsid w:val="00D2357B"/>
    <w:rsid w:val="00D2358C"/>
    <w:rsid w:val="00D235CB"/>
    <w:rsid w:val="00D2366A"/>
    <w:rsid w:val="00D237FE"/>
    <w:rsid w:val="00D238A8"/>
    <w:rsid w:val="00D23966"/>
    <w:rsid w:val="00D239A1"/>
    <w:rsid w:val="00D23A5B"/>
    <w:rsid w:val="00D23A7C"/>
    <w:rsid w:val="00D23BA8"/>
    <w:rsid w:val="00D23BCD"/>
    <w:rsid w:val="00D23CCA"/>
    <w:rsid w:val="00D23EA0"/>
    <w:rsid w:val="00D23F6D"/>
    <w:rsid w:val="00D23FB7"/>
    <w:rsid w:val="00D24020"/>
    <w:rsid w:val="00D24123"/>
    <w:rsid w:val="00D2414B"/>
    <w:rsid w:val="00D24160"/>
    <w:rsid w:val="00D242AD"/>
    <w:rsid w:val="00D24306"/>
    <w:rsid w:val="00D24344"/>
    <w:rsid w:val="00D24349"/>
    <w:rsid w:val="00D2436C"/>
    <w:rsid w:val="00D24393"/>
    <w:rsid w:val="00D245BB"/>
    <w:rsid w:val="00D24780"/>
    <w:rsid w:val="00D247F8"/>
    <w:rsid w:val="00D24852"/>
    <w:rsid w:val="00D2485E"/>
    <w:rsid w:val="00D24876"/>
    <w:rsid w:val="00D248E8"/>
    <w:rsid w:val="00D2495D"/>
    <w:rsid w:val="00D24968"/>
    <w:rsid w:val="00D24B1F"/>
    <w:rsid w:val="00D24BA2"/>
    <w:rsid w:val="00D24BE0"/>
    <w:rsid w:val="00D24C53"/>
    <w:rsid w:val="00D24F89"/>
    <w:rsid w:val="00D25030"/>
    <w:rsid w:val="00D2503D"/>
    <w:rsid w:val="00D25041"/>
    <w:rsid w:val="00D250A3"/>
    <w:rsid w:val="00D251D8"/>
    <w:rsid w:val="00D25304"/>
    <w:rsid w:val="00D2531C"/>
    <w:rsid w:val="00D25389"/>
    <w:rsid w:val="00D253B0"/>
    <w:rsid w:val="00D253B1"/>
    <w:rsid w:val="00D25420"/>
    <w:rsid w:val="00D25450"/>
    <w:rsid w:val="00D254F1"/>
    <w:rsid w:val="00D25576"/>
    <w:rsid w:val="00D2564E"/>
    <w:rsid w:val="00D25699"/>
    <w:rsid w:val="00D257EE"/>
    <w:rsid w:val="00D257F7"/>
    <w:rsid w:val="00D25872"/>
    <w:rsid w:val="00D258F6"/>
    <w:rsid w:val="00D259E2"/>
    <w:rsid w:val="00D25A71"/>
    <w:rsid w:val="00D25AB9"/>
    <w:rsid w:val="00D25AFD"/>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26"/>
    <w:rsid w:val="00D2685D"/>
    <w:rsid w:val="00D2685E"/>
    <w:rsid w:val="00D2687C"/>
    <w:rsid w:val="00D2689A"/>
    <w:rsid w:val="00D268CA"/>
    <w:rsid w:val="00D26902"/>
    <w:rsid w:val="00D26997"/>
    <w:rsid w:val="00D269A5"/>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BF"/>
    <w:rsid w:val="00D271C8"/>
    <w:rsid w:val="00D2724B"/>
    <w:rsid w:val="00D2728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BE4"/>
    <w:rsid w:val="00D27DFE"/>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A7"/>
    <w:rsid w:val="00D30DB3"/>
    <w:rsid w:val="00D30DC2"/>
    <w:rsid w:val="00D30EF6"/>
    <w:rsid w:val="00D30F7A"/>
    <w:rsid w:val="00D30FAD"/>
    <w:rsid w:val="00D30FBE"/>
    <w:rsid w:val="00D30FC0"/>
    <w:rsid w:val="00D31002"/>
    <w:rsid w:val="00D31021"/>
    <w:rsid w:val="00D310F0"/>
    <w:rsid w:val="00D311B9"/>
    <w:rsid w:val="00D311C5"/>
    <w:rsid w:val="00D311E3"/>
    <w:rsid w:val="00D31202"/>
    <w:rsid w:val="00D31220"/>
    <w:rsid w:val="00D31236"/>
    <w:rsid w:val="00D31275"/>
    <w:rsid w:val="00D312A2"/>
    <w:rsid w:val="00D312F0"/>
    <w:rsid w:val="00D31376"/>
    <w:rsid w:val="00D313A3"/>
    <w:rsid w:val="00D315E1"/>
    <w:rsid w:val="00D3162B"/>
    <w:rsid w:val="00D31665"/>
    <w:rsid w:val="00D316A4"/>
    <w:rsid w:val="00D31703"/>
    <w:rsid w:val="00D31731"/>
    <w:rsid w:val="00D31861"/>
    <w:rsid w:val="00D318CC"/>
    <w:rsid w:val="00D31A0A"/>
    <w:rsid w:val="00D31AD2"/>
    <w:rsid w:val="00D31B26"/>
    <w:rsid w:val="00D31B30"/>
    <w:rsid w:val="00D31B68"/>
    <w:rsid w:val="00D31CDB"/>
    <w:rsid w:val="00D31D17"/>
    <w:rsid w:val="00D31D42"/>
    <w:rsid w:val="00D31D75"/>
    <w:rsid w:val="00D31DEE"/>
    <w:rsid w:val="00D31E94"/>
    <w:rsid w:val="00D31EAA"/>
    <w:rsid w:val="00D31EDA"/>
    <w:rsid w:val="00D31F64"/>
    <w:rsid w:val="00D31F8E"/>
    <w:rsid w:val="00D31FB6"/>
    <w:rsid w:val="00D31FD4"/>
    <w:rsid w:val="00D31FE2"/>
    <w:rsid w:val="00D32020"/>
    <w:rsid w:val="00D32063"/>
    <w:rsid w:val="00D3208C"/>
    <w:rsid w:val="00D32091"/>
    <w:rsid w:val="00D3209E"/>
    <w:rsid w:val="00D321A6"/>
    <w:rsid w:val="00D3228B"/>
    <w:rsid w:val="00D32291"/>
    <w:rsid w:val="00D322E9"/>
    <w:rsid w:val="00D32353"/>
    <w:rsid w:val="00D3238C"/>
    <w:rsid w:val="00D32401"/>
    <w:rsid w:val="00D32415"/>
    <w:rsid w:val="00D324A2"/>
    <w:rsid w:val="00D324D3"/>
    <w:rsid w:val="00D3254A"/>
    <w:rsid w:val="00D32551"/>
    <w:rsid w:val="00D32582"/>
    <w:rsid w:val="00D32846"/>
    <w:rsid w:val="00D3284A"/>
    <w:rsid w:val="00D3285D"/>
    <w:rsid w:val="00D32888"/>
    <w:rsid w:val="00D32889"/>
    <w:rsid w:val="00D328E1"/>
    <w:rsid w:val="00D32940"/>
    <w:rsid w:val="00D3297A"/>
    <w:rsid w:val="00D3297B"/>
    <w:rsid w:val="00D32AA7"/>
    <w:rsid w:val="00D32CC3"/>
    <w:rsid w:val="00D32F4D"/>
    <w:rsid w:val="00D3307A"/>
    <w:rsid w:val="00D3308B"/>
    <w:rsid w:val="00D3310F"/>
    <w:rsid w:val="00D333D0"/>
    <w:rsid w:val="00D333D3"/>
    <w:rsid w:val="00D33436"/>
    <w:rsid w:val="00D33474"/>
    <w:rsid w:val="00D33494"/>
    <w:rsid w:val="00D334A3"/>
    <w:rsid w:val="00D335A3"/>
    <w:rsid w:val="00D335F7"/>
    <w:rsid w:val="00D3360B"/>
    <w:rsid w:val="00D33610"/>
    <w:rsid w:val="00D33672"/>
    <w:rsid w:val="00D3372D"/>
    <w:rsid w:val="00D337C0"/>
    <w:rsid w:val="00D33931"/>
    <w:rsid w:val="00D33942"/>
    <w:rsid w:val="00D3398A"/>
    <w:rsid w:val="00D33B0F"/>
    <w:rsid w:val="00D33B3A"/>
    <w:rsid w:val="00D33BA6"/>
    <w:rsid w:val="00D33C09"/>
    <w:rsid w:val="00D33C5E"/>
    <w:rsid w:val="00D33C7F"/>
    <w:rsid w:val="00D33D89"/>
    <w:rsid w:val="00D33DEC"/>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BA3"/>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21"/>
    <w:rsid w:val="00D3523B"/>
    <w:rsid w:val="00D35252"/>
    <w:rsid w:val="00D35289"/>
    <w:rsid w:val="00D352A5"/>
    <w:rsid w:val="00D3531A"/>
    <w:rsid w:val="00D35346"/>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D2"/>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5F4F"/>
    <w:rsid w:val="00D360BB"/>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8D7"/>
    <w:rsid w:val="00D36911"/>
    <w:rsid w:val="00D369E1"/>
    <w:rsid w:val="00D36A36"/>
    <w:rsid w:val="00D36AE8"/>
    <w:rsid w:val="00D36B38"/>
    <w:rsid w:val="00D36B65"/>
    <w:rsid w:val="00D36BCE"/>
    <w:rsid w:val="00D36C88"/>
    <w:rsid w:val="00D36CAC"/>
    <w:rsid w:val="00D36CDD"/>
    <w:rsid w:val="00D36CF9"/>
    <w:rsid w:val="00D36D82"/>
    <w:rsid w:val="00D36DF1"/>
    <w:rsid w:val="00D36EC1"/>
    <w:rsid w:val="00D36F53"/>
    <w:rsid w:val="00D37013"/>
    <w:rsid w:val="00D3705B"/>
    <w:rsid w:val="00D370E8"/>
    <w:rsid w:val="00D3716D"/>
    <w:rsid w:val="00D3717D"/>
    <w:rsid w:val="00D371D6"/>
    <w:rsid w:val="00D37247"/>
    <w:rsid w:val="00D372C0"/>
    <w:rsid w:val="00D372DE"/>
    <w:rsid w:val="00D372E2"/>
    <w:rsid w:val="00D37385"/>
    <w:rsid w:val="00D373B2"/>
    <w:rsid w:val="00D37487"/>
    <w:rsid w:val="00D37495"/>
    <w:rsid w:val="00D374C6"/>
    <w:rsid w:val="00D374FD"/>
    <w:rsid w:val="00D375AA"/>
    <w:rsid w:val="00D3760A"/>
    <w:rsid w:val="00D37680"/>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E09"/>
    <w:rsid w:val="00D37FA8"/>
    <w:rsid w:val="00D4018B"/>
    <w:rsid w:val="00D401FC"/>
    <w:rsid w:val="00D402E6"/>
    <w:rsid w:val="00D40357"/>
    <w:rsid w:val="00D40382"/>
    <w:rsid w:val="00D404A5"/>
    <w:rsid w:val="00D4056F"/>
    <w:rsid w:val="00D40638"/>
    <w:rsid w:val="00D4073D"/>
    <w:rsid w:val="00D4077F"/>
    <w:rsid w:val="00D407CF"/>
    <w:rsid w:val="00D407FE"/>
    <w:rsid w:val="00D40821"/>
    <w:rsid w:val="00D40854"/>
    <w:rsid w:val="00D408BC"/>
    <w:rsid w:val="00D408CE"/>
    <w:rsid w:val="00D40999"/>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1"/>
    <w:rsid w:val="00D4128B"/>
    <w:rsid w:val="00D4129C"/>
    <w:rsid w:val="00D4133D"/>
    <w:rsid w:val="00D41640"/>
    <w:rsid w:val="00D4169F"/>
    <w:rsid w:val="00D418C9"/>
    <w:rsid w:val="00D41A30"/>
    <w:rsid w:val="00D41A3A"/>
    <w:rsid w:val="00D41AA6"/>
    <w:rsid w:val="00D41C13"/>
    <w:rsid w:val="00D41C34"/>
    <w:rsid w:val="00D41CE8"/>
    <w:rsid w:val="00D41D34"/>
    <w:rsid w:val="00D41DE1"/>
    <w:rsid w:val="00D41EE6"/>
    <w:rsid w:val="00D41F61"/>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DC8"/>
    <w:rsid w:val="00D42E30"/>
    <w:rsid w:val="00D42E45"/>
    <w:rsid w:val="00D42F0D"/>
    <w:rsid w:val="00D42FEE"/>
    <w:rsid w:val="00D43077"/>
    <w:rsid w:val="00D43079"/>
    <w:rsid w:val="00D4316C"/>
    <w:rsid w:val="00D43185"/>
    <w:rsid w:val="00D4324C"/>
    <w:rsid w:val="00D43307"/>
    <w:rsid w:val="00D433D7"/>
    <w:rsid w:val="00D434E6"/>
    <w:rsid w:val="00D434FD"/>
    <w:rsid w:val="00D4350F"/>
    <w:rsid w:val="00D43531"/>
    <w:rsid w:val="00D435A1"/>
    <w:rsid w:val="00D435CB"/>
    <w:rsid w:val="00D435F6"/>
    <w:rsid w:val="00D4363B"/>
    <w:rsid w:val="00D436B6"/>
    <w:rsid w:val="00D436E3"/>
    <w:rsid w:val="00D438C6"/>
    <w:rsid w:val="00D43904"/>
    <w:rsid w:val="00D4394C"/>
    <w:rsid w:val="00D43971"/>
    <w:rsid w:val="00D439EE"/>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46"/>
    <w:rsid w:val="00D4405C"/>
    <w:rsid w:val="00D44074"/>
    <w:rsid w:val="00D4413E"/>
    <w:rsid w:val="00D44231"/>
    <w:rsid w:val="00D4427E"/>
    <w:rsid w:val="00D4428C"/>
    <w:rsid w:val="00D4439A"/>
    <w:rsid w:val="00D443B1"/>
    <w:rsid w:val="00D443EA"/>
    <w:rsid w:val="00D443F0"/>
    <w:rsid w:val="00D44701"/>
    <w:rsid w:val="00D44709"/>
    <w:rsid w:val="00D447A2"/>
    <w:rsid w:val="00D447DB"/>
    <w:rsid w:val="00D44821"/>
    <w:rsid w:val="00D44852"/>
    <w:rsid w:val="00D4485E"/>
    <w:rsid w:val="00D448AF"/>
    <w:rsid w:val="00D448B3"/>
    <w:rsid w:val="00D448E7"/>
    <w:rsid w:val="00D44AE4"/>
    <w:rsid w:val="00D44CD9"/>
    <w:rsid w:val="00D44E05"/>
    <w:rsid w:val="00D44E21"/>
    <w:rsid w:val="00D44E71"/>
    <w:rsid w:val="00D44E73"/>
    <w:rsid w:val="00D44E86"/>
    <w:rsid w:val="00D450E1"/>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32"/>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4F3"/>
    <w:rsid w:val="00D465AC"/>
    <w:rsid w:val="00D46828"/>
    <w:rsid w:val="00D468B9"/>
    <w:rsid w:val="00D46AA7"/>
    <w:rsid w:val="00D46C25"/>
    <w:rsid w:val="00D46CD7"/>
    <w:rsid w:val="00D46D74"/>
    <w:rsid w:val="00D46DB7"/>
    <w:rsid w:val="00D46E33"/>
    <w:rsid w:val="00D46F06"/>
    <w:rsid w:val="00D46F37"/>
    <w:rsid w:val="00D46FFA"/>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23"/>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4C0"/>
    <w:rsid w:val="00D5075C"/>
    <w:rsid w:val="00D50764"/>
    <w:rsid w:val="00D5080A"/>
    <w:rsid w:val="00D50894"/>
    <w:rsid w:val="00D508D3"/>
    <w:rsid w:val="00D50972"/>
    <w:rsid w:val="00D50A10"/>
    <w:rsid w:val="00D50A9B"/>
    <w:rsid w:val="00D50B2D"/>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5A8"/>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05"/>
    <w:rsid w:val="00D52093"/>
    <w:rsid w:val="00D52110"/>
    <w:rsid w:val="00D5218B"/>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2B"/>
    <w:rsid w:val="00D52D34"/>
    <w:rsid w:val="00D52DB5"/>
    <w:rsid w:val="00D52E39"/>
    <w:rsid w:val="00D52E9B"/>
    <w:rsid w:val="00D52F0B"/>
    <w:rsid w:val="00D52F51"/>
    <w:rsid w:val="00D52F8B"/>
    <w:rsid w:val="00D52FEF"/>
    <w:rsid w:val="00D53098"/>
    <w:rsid w:val="00D530C4"/>
    <w:rsid w:val="00D5313B"/>
    <w:rsid w:val="00D53206"/>
    <w:rsid w:val="00D5331E"/>
    <w:rsid w:val="00D53387"/>
    <w:rsid w:val="00D53396"/>
    <w:rsid w:val="00D53450"/>
    <w:rsid w:val="00D534B5"/>
    <w:rsid w:val="00D53504"/>
    <w:rsid w:val="00D536BA"/>
    <w:rsid w:val="00D537F3"/>
    <w:rsid w:val="00D5380D"/>
    <w:rsid w:val="00D53883"/>
    <w:rsid w:val="00D5395D"/>
    <w:rsid w:val="00D5399E"/>
    <w:rsid w:val="00D53A61"/>
    <w:rsid w:val="00D53ACF"/>
    <w:rsid w:val="00D53B14"/>
    <w:rsid w:val="00D53B45"/>
    <w:rsid w:val="00D53BEF"/>
    <w:rsid w:val="00D53C1D"/>
    <w:rsid w:val="00D53C58"/>
    <w:rsid w:val="00D53C6A"/>
    <w:rsid w:val="00D53C70"/>
    <w:rsid w:val="00D53C96"/>
    <w:rsid w:val="00D53D06"/>
    <w:rsid w:val="00D53F0D"/>
    <w:rsid w:val="00D54031"/>
    <w:rsid w:val="00D5403A"/>
    <w:rsid w:val="00D54078"/>
    <w:rsid w:val="00D540F1"/>
    <w:rsid w:val="00D541A9"/>
    <w:rsid w:val="00D54234"/>
    <w:rsid w:val="00D54281"/>
    <w:rsid w:val="00D5431F"/>
    <w:rsid w:val="00D54349"/>
    <w:rsid w:val="00D543A7"/>
    <w:rsid w:val="00D543B5"/>
    <w:rsid w:val="00D543DE"/>
    <w:rsid w:val="00D54434"/>
    <w:rsid w:val="00D5443D"/>
    <w:rsid w:val="00D5448B"/>
    <w:rsid w:val="00D544F9"/>
    <w:rsid w:val="00D545CB"/>
    <w:rsid w:val="00D5462E"/>
    <w:rsid w:val="00D546B4"/>
    <w:rsid w:val="00D546EB"/>
    <w:rsid w:val="00D54757"/>
    <w:rsid w:val="00D5478D"/>
    <w:rsid w:val="00D548D7"/>
    <w:rsid w:val="00D548DF"/>
    <w:rsid w:val="00D549EF"/>
    <w:rsid w:val="00D54A2B"/>
    <w:rsid w:val="00D54A5C"/>
    <w:rsid w:val="00D54ADA"/>
    <w:rsid w:val="00D54C29"/>
    <w:rsid w:val="00D54E2E"/>
    <w:rsid w:val="00D54F3E"/>
    <w:rsid w:val="00D54F83"/>
    <w:rsid w:val="00D54F9F"/>
    <w:rsid w:val="00D54FE2"/>
    <w:rsid w:val="00D5502C"/>
    <w:rsid w:val="00D55039"/>
    <w:rsid w:val="00D5504C"/>
    <w:rsid w:val="00D5506A"/>
    <w:rsid w:val="00D55078"/>
    <w:rsid w:val="00D55130"/>
    <w:rsid w:val="00D55182"/>
    <w:rsid w:val="00D552B0"/>
    <w:rsid w:val="00D55383"/>
    <w:rsid w:val="00D5549D"/>
    <w:rsid w:val="00D55588"/>
    <w:rsid w:val="00D555A0"/>
    <w:rsid w:val="00D555E1"/>
    <w:rsid w:val="00D55668"/>
    <w:rsid w:val="00D55751"/>
    <w:rsid w:val="00D5577B"/>
    <w:rsid w:val="00D557E5"/>
    <w:rsid w:val="00D5584A"/>
    <w:rsid w:val="00D558D5"/>
    <w:rsid w:val="00D55907"/>
    <w:rsid w:val="00D5590E"/>
    <w:rsid w:val="00D55937"/>
    <w:rsid w:val="00D559C0"/>
    <w:rsid w:val="00D55A06"/>
    <w:rsid w:val="00D55A3E"/>
    <w:rsid w:val="00D55AB5"/>
    <w:rsid w:val="00D55B68"/>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13"/>
    <w:rsid w:val="00D56B8E"/>
    <w:rsid w:val="00D56C03"/>
    <w:rsid w:val="00D56C4B"/>
    <w:rsid w:val="00D56C6D"/>
    <w:rsid w:val="00D56D07"/>
    <w:rsid w:val="00D56D9A"/>
    <w:rsid w:val="00D56DB7"/>
    <w:rsid w:val="00D56DBC"/>
    <w:rsid w:val="00D56DC8"/>
    <w:rsid w:val="00D56E24"/>
    <w:rsid w:val="00D56E4D"/>
    <w:rsid w:val="00D56E5B"/>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A3"/>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12"/>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1F"/>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3F2"/>
    <w:rsid w:val="00D62407"/>
    <w:rsid w:val="00D62431"/>
    <w:rsid w:val="00D62491"/>
    <w:rsid w:val="00D624BC"/>
    <w:rsid w:val="00D624FC"/>
    <w:rsid w:val="00D62572"/>
    <w:rsid w:val="00D6263D"/>
    <w:rsid w:val="00D626A2"/>
    <w:rsid w:val="00D6274F"/>
    <w:rsid w:val="00D6279C"/>
    <w:rsid w:val="00D627C7"/>
    <w:rsid w:val="00D62810"/>
    <w:rsid w:val="00D62998"/>
    <w:rsid w:val="00D629BB"/>
    <w:rsid w:val="00D629BE"/>
    <w:rsid w:val="00D62BA9"/>
    <w:rsid w:val="00D62C05"/>
    <w:rsid w:val="00D62EC7"/>
    <w:rsid w:val="00D62EFA"/>
    <w:rsid w:val="00D62F8F"/>
    <w:rsid w:val="00D63000"/>
    <w:rsid w:val="00D63061"/>
    <w:rsid w:val="00D630A4"/>
    <w:rsid w:val="00D631D1"/>
    <w:rsid w:val="00D631E3"/>
    <w:rsid w:val="00D631F6"/>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8C"/>
    <w:rsid w:val="00D637BE"/>
    <w:rsid w:val="00D637D3"/>
    <w:rsid w:val="00D638B2"/>
    <w:rsid w:val="00D63A9E"/>
    <w:rsid w:val="00D63B27"/>
    <w:rsid w:val="00D63B6B"/>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C57"/>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578"/>
    <w:rsid w:val="00D6563E"/>
    <w:rsid w:val="00D656E4"/>
    <w:rsid w:val="00D6571C"/>
    <w:rsid w:val="00D65779"/>
    <w:rsid w:val="00D6579C"/>
    <w:rsid w:val="00D657A7"/>
    <w:rsid w:val="00D657C9"/>
    <w:rsid w:val="00D657FC"/>
    <w:rsid w:val="00D65805"/>
    <w:rsid w:val="00D65872"/>
    <w:rsid w:val="00D658AC"/>
    <w:rsid w:val="00D6591F"/>
    <w:rsid w:val="00D65970"/>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4E"/>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0E"/>
    <w:rsid w:val="00D67B48"/>
    <w:rsid w:val="00D67BE8"/>
    <w:rsid w:val="00D67C0C"/>
    <w:rsid w:val="00D67C2E"/>
    <w:rsid w:val="00D67C3E"/>
    <w:rsid w:val="00D67C7A"/>
    <w:rsid w:val="00D67CB8"/>
    <w:rsid w:val="00D67D74"/>
    <w:rsid w:val="00D67D9C"/>
    <w:rsid w:val="00D67FF3"/>
    <w:rsid w:val="00D70058"/>
    <w:rsid w:val="00D7005B"/>
    <w:rsid w:val="00D70070"/>
    <w:rsid w:val="00D700CA"/>
    <w:rsid w:val="00D700CE"/>
    <w:rsid w:val="00D700F1"/>
    <w:rsid w:val="00D7010D"/>
    <w:rsid w:val="00D7025A"/>
    <w:rsid w:val="00D7040D"/>
    <w:rsid w:val="00D7043B"/>
    <w:rsid w:val="00D7047E"/>
    <w:rsid w:val="00D70504"/>
    <w:rsid w:val="00D705EB"/>
    <w:rsid w:val="00D707BD"/>
    <w:rsid w:val="00D70811"/>
    <w:rsid w:val="00D70814"/>
    <w:rsid w:val="00D7087C"/>
    <w:rsid w:val="00D70900"/>
    <w:rsid w:val="00D70924"/>
    <w:rsid w:val="00D7095D"/>
    <w:rsid w:val="00D709B1"/>
    <w:rsid w:val="00D709C8"/>
    <w:rsid w:val="00D70CAF"/>
    <w:rsid w:val="00D70D7F"/>
    <w:rsid w:val="00D70D86"/>
    <w:rsid w:val="00D70E26"/>
    <w:rsid w:val="00D70E9F"/>
    <w:rsid w:val="00D70ECE"/>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36"/>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38"/>
    <w:rsid w:val="00D71F5A"/>
    <w:rsid w:val="00D71FAE"/>
    <w:rsid w:val="00D72080"/>
    <w:rsid w:val="00D7209F"/>
    <w:rsid w:val="00D72123"/>
    <w:rsid w:val="00D721E6"/>
    <w:rsid w:val="00D721F7"/>
    <w:rsid w:val="00D7223B"/>
    <w:rsid w:val="00D722BC"/>
    <w:rsid w:val="00D724D4"/>
    <w:rsid w:val="00D724E3"/>
    <w:rsid w:val="00D72500"/>
    <w:rsid w:val="00D725BA"/>
    <w:rsid w:val="00D7260E"/>
    <w:rsid w:val="00D72624"/>
    <w:rsid w:val="00D72671"/>
    <w:rsid w:val="00D726E3"/>
    <w:rsid w:val="00D72792"/>
    <w:rsid w:val="00D72875"/>
    <w:rsid w:val="00D728EC"/>
    <w:rsid w:val="00D72931"/>
    <w:rsid w:val="00D729C0"/>
    <w:rsid w:val="00D72A07"/>
    <w:rsid w:val="00D72AE9"/>
    <w:rsid w:val="00D72C53"/>
    <w:rsid w:val="00D72CEC"/>
    <w:rsid w:val="00D72D2B"/>
    <w:rsid w:val="00D72E58"/>
    <w:rsid w:val="00D72E79"/>
    <w:rsid w:val="00D72EBA"/>
    <w:rsid w:val="00D7300B"/>
    <w:rsid w:val="00D73049"/>
    <w:rsid w:val="00D73121"/>
    <w:rsid w:val="00D73197"/>
    <w:rsid w:val="00D731B7"/>
    <w:rsid w:val="00D731E4"/>
    <w:rsid w:val="00D73207"/>
    <w:rsid w:val="00D7320B"/>
    <w:rsid w:val="00D7323C"/>
    <w:rsid w:val="00D73257"/>
    <w:rsid w:val="00D732AD"/>
    <w:rsid w:val="00D732D7"/>
    <w:rsid w:val="00D73426"/>
    <w:rsid w:val="00D73447"/>
    <w:rsid w:val="00D73479"/>
    <w:rsid w:val="00D73569"/>
    <w:rsid w:val="00D735C5"/>
    <w:rsid w:val="00D735E2"/>
    <w:rsid w:val="00D73615"/>
    <w:rsid w:val="00D7366E"/>
    <w:rsid w:val="00D73676"/>
    <w:rsid w:val="00D736AA"/>
    <w:rsid w:val="00D73748"/>
    <w:rsid w:val="00D7377F"/>
    <w:rsid w:val="00D73888"/>
    <w:rsid w:val="00D7395F"/>
    <w:rsid w:val="00D7396F"/>
    <w:rsid w:val="00D739E3"/>
    <w:rsid w:val="00D73AB7"/>
    <w:rsid w:val="00D73D04"/>
    <w:rsid w:val="00D73D64"/>
    <w:rsid w:val="00D73D6E"/>
    <w:rsid w:val="00D73DBB"/>
    <w:rsid w:val="00D73E1D"/>
    <w:rsid w:val="00D73EA6"/>
    <w:rsid w:val="00D73EAD"/>
    <w:rsid w:val="00D73F88"/>
    <w:rsid w:val="00D7401C"/>
    <w:rsid w:val="00D74192"/>
    <w:rsid w:val="00D741D0"/>
    <w:rsid w:val="00D74294"/>
    <w:rsid w:val="00D742D2"/>
    <w:rsid w:val="00D74352"/>
    <w:rsid w:val="00D74362"/>
    <w:rsid w:val="00D74364"/>
    <w:rsid w:val="00D743D6"/>
    <w:rsid w:val="00D743EA"/>
    <w:rsid w:val="00D7440C"/>
    <w:rsid w:val="00D74556"/>
    <w:rsid w:val="00D745A0"/>
    <w:rsid w:val="00D74633"/>
    <w:rsid w:val="00D747FD"/>
    <w:rsid w:val="00D74890"/>
    <w:rsid w:val="00D7499D"/>
    <w:rsid w:val="00D74A3A"/>
    <w:rsid w:val="00D74A45"/>
    <w:rsid w:val="00D74A7C"/>
    <w:rsid w:val="00D74A84"/>
    <w:rsid w:val="00D74B2C"/>
    <w:rsid w:val="00D74B79"/>
    <w:rsid w:val="00D74C1E"/>
    <w:rsid w:val="00D74C61"/>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0F"/>
    <w:rsid w:val="00D7547E"/>
    <w:rsid w:val="00D75569"/>
    <w:rsid w:val="00D755CA"/>
    <w:rsid w:val="00D75607"/>
    <w:rsid w:val="00D7564F"/>
    <w:rsid w:val="00D75684"/>
    <w:rsid w:val="00D75724"/>
    <w:rsid w:val="00D75771"/>
    <w:rsid w:val="00D757D4"/>
    <w:rsid w:val="00D75823"/>
    <w:rsid w:val="00D75870"/>
    <w:rsid w:val="00D758C4"/>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46"/>
    <w:rsid w:val="00D76267"/>
    <w:rsid w:val="00D762C5"/>
    <w:rsid w:val="00D762D4"/>
    <w:rsid w:val="00D762FA"/>
    <w:rsid w:val="00D763CC"/>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A7"/>
    <w:rsid w:val="00D76FB1"/>
    <w:rsid w:val="00D77035"/>
    <w:rsid w:val="00D770EF"/>
    <w:rsid w:val="00D770F0"/>
    <w:rsid w:val="00D77106"/>
    <w:rsid w:val="00D7729D"/>
    <w:rsid w:val="00D773C9"/>
    <w:rsid w:val="00D773FD"/>
    <w:rsid w:val="00D774F5"/>
    <w:rsid w:val="00D77537"/>
    <w:rsid w:val="00D7756A"/>
    <w:rsid w:val="00D775EE"/>
    <w:rsid w:val="00D77611"/>
    <w:rsid w:val="00D7785D"/>
    <w:rsid w:val="00D7794E"/>
    <w:rsid w:val="00D7796A"/>
    <w:rsid w:val="00D779D9"/>
    <w:rsid w:val="00D779EA"/>
    <w:rsid w:val="00D77A72"/>
    <w:rsid w:val="00D77A90"/>
    <w:rsid w:val="00D77AC5"/>
    <w:rsid w:val="00D77AC9"/>
    <w:rsid w:val="00D77ACC"/>
    <w:rsid w:val="00D77ADD"/>
    <w:rsid w:val="00D77AED"/>
    <w:rsid w:val="00D77B1B"/>
    <w:rsid w:val="00D77B57"/>
    <w:rsid w:val="00D77B71"/>
    <w:rsid w:val="00D77BE7"/>
    <w:rsid w:val="00D77D36"/>
    <w:rsid w:val="00D77D58"/>
    <w:rsid w:val="00D77D93"/>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0"/>
    <w:rsid w:val="00D80CF2"/>
    <w:rsid w:val="00D80CFA"/>
    <w:rsid w:val="00D80E3D"/>
    <w:rsid w:val="00D80F03"/>
    <w:rsid w:val="00D80F09"/>
    <w:rsid w:val="00D80F51"/>
    <w:rsid w:val="00D80F65"/>
    <w:rsid w:val="00D81208"/>
    <w:rsid w:val="00D8129E"/>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3F"/>
    <w:rsid w:val="00D81DB7"/>
    <w:rsid w:val="00D81F33"/>
    <w:rsid w:val="00D81F93"/>
    <w:rsid w:val="00D81FDB"/>
    <w:rsid w:val="00D81FDC"/>
    <w:rsid w:val="00D81FF1"/>
    <w:rsid w:val="00D82073"/>
    <w:rsid w:val="00D820A3"/>
    <w:rsid w:val="00D820FE"/>
    <w:rsid w:val="00D82135"/>
    <w:rsid w:val="00D821BD"/>
    <w:rsid w:val="00D822EE"/>
    <w:rsid w:val="00D82350"/>
    <w:rsid w:val="00D823C6"/>
    <w:rsid w:val="00D8250F"/>
    <w:rsid w:val="00D825D0"/>
    <w:rsid w:val="00D82628"/>
    <w:rsid w:val="00D82686"/>
    <w:rsid w:val="00D826C1"/>
    <w:rsid w:val="00D826EB"/>
    <w:rsid w:val="00D826FC"/>
    <w:rsid w:val="00D82783"/>
    <w:rsid w:val="00D827E4"/>
    <w:rsid w:val="00D827EC"/>
    <w:rsid w:val="00D827FD"/>
    <w:rsid w:val="00D82805"/>
    <w:rsid w:val="00D828AC"/>
    <w:rsid w:val="00D828B2"/>
    <w:rsid w:val="00D8295C"/>
    <w:rsid w:val="00D8297B"/>
    <w:rsid w:val="00D82998"/>
    <w:rsid w:val="00D82A02"/>
    <w:rsid w:val="00D82A4B"/>
    <w:rsid w:val="00D82A5C"/>
    <w:rsid w:val="00D82A65"/>
    <w:rsid w:val="00D82ABD"/>
    <w:rsid w:val="00D82B7E"/>
    <w:rsid w:val="00D82BC7"/>
    <w:rsid w:val="00D82C34"/>
    <w:rsid w:val="00D82D80"/>
    <w:rsid w:val="00D82D8E"/>
    <w:rsid w:val="00D82ECE"/>
    <w:rsid w:val="00D82F8F"/>
    <w:rsid w:val="00D8306C"/>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88"/>
    <w:rsid w:val="00D83AA6"/>
    <w:rsid w:val="00D83B7B"/>
    <w:rsid w:val="00D83BBA"/>
    <w:rsid w:val="00D83C85"/>
    <w:rsid w:val="00D83C8A"/>
    <w:rsid w:val="00D83C92"/>
    <w:rsid w:val="00D83CAF"/>
    <w:rsid w:val="00D83DE3"/>
    <w:rsid w:val="00D83DF9"/>
    <w:rsid w:val="00D83E81"/>
    <w:rsid w:val="00D83EAD"/>
    <w:rsid w:val="00D83EC2"/>
    <w:rsid w:val="00D83EE3"/>
    <w:rsid w:val="00D83F26"/>
    <w:rsid w:val="00D83F2E"/>
    <w:rsid w:val="00D83F68"/>
    <w:rsid w:val="00D83F82"/>
    <w:rsid w:val="00D8404D"/>
    <w:rsid w:val="00D840EF"/>
    <w:rsid w:val="00D8417E"/>
    <w:rsid w:val="00D84186"/>
    <w:rsid w:val="00D8418B"/>
    <w:rsid w:val="00D841A7"/>
    <w:rsid w:val="00D84240"/>
    <w:rsid w:val="00D8425A"/>
    <w:rsid w:val="00D842EF"/>
    <w:rsid w:val="00D842FE"/>
    <w:rsid w:val="00D843ED"/>
    <w:rsid w:val="00D843FF"/>
    <w:rsid w:val="00D84458"/>
    <w:rsid w:val="00D84473"/>
    <w:rsid w:val="00D844CE"/>
    <w:rsid w:val="00D8450B"/>
    <w:rsid w:val="00D84557"/>
    <w:rsid w:val="00D845C3"/>
    <w:rsid w:val="00D84617"/>
    <w:rsid w:val="00D84746"/>
    <w:rsid w:val="00D847BB"/>
    <w:rsid w:val="00D847E7"/>
    <w:rsid w:val="00D847F5"/>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4FF9"/>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C49"/>
    <w:rsid w:val="00D85E95"/>
    <w:rsid w:val="00D85F0D"/>
    <w:rsid w:val="00D85F15"/>
    <w:rsid w:val="00D85FA3"/>
    <w:rsid w:val="00D86001"/>
    <w:rsid w:val="00D8601F"/>
    <w:rsid w:val="00D860BD"/>
    <w:rsid w:val="00D861D2"/>
    <w:rsid w:val="00D86295"/>
    <w:rsid w:val="00D862ED"/>
    <w:rsid w:val="00D863BD"/>
    <w:rsid w:val="00D863F7"/>
    <w:rsid w:val="00D8640B"/>
    <w:rsid w:val="00D8640D"/>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35"/>
    <w:rsid w:val="00D86D45"/>
    <w:rsid w:val="00D86DAF"/>
    <w:rsid w:val="00D86E3B"/>
    <w:rsid w:val="00D86E81"/>
    <w:rsid w:val="00D86F64"/>
    <w:rsid w:val="00D86FFC"/>
    <w:rsid w:val="00D8704F"/>
    <w:rsid w:val="00D8711F"/>
    <w:rsid w:val="00D87124"/>
    <w:rsid w:val="00D87149"/>
    <w:rsid w:val="00D87175"/>
    <w:rsid w:val="00D871ED"/>
    <w:rsid w:val="00D87216"/>
    <w:rsid w:val="00D87238"/>
    <w:rsid w:val="00D872CF"/>
    <w:rsid w:val="00D873B3"/>
    <w:rsid w:val="00D87452"/>
    <w:rsid w:val="00D874C7"/>
    <w:rsid w:val="00D87501"/>
    <w:rsid w:val="00D8758A"/>
    <w:rsid w:val="00D87649"/>
    <w:rsid w:val="00D87730"/>
    <w:rsid w:val="00D877BC"/>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9A"/>
    <w:rsid w:val="00D902F0"/>
    <w:rsid w:val="00D9031E"/>
    <w:rsid w:val="00D90332"/>
    <w:rsid w:val="00D90418"/>
    <w:rsid w:val="00D904C6"/>
    <w:rsid w:val="00D90518"/>
    <w:rsid w:val="00D906C1"/>
    <w:rsid w:val="00D90751"/>
    <w:rsid w:val="00D9076C"/>
    <w:rsid w:val="00D9082C"/>
    <w:rsid w:val="00D90860"/>
    <w:rsid w:val="00D90875"/>
    <w:rsid w:val="00D90911"/>
    <w:rsid w:val="00D9092E"/>
    <w:rsid w:val="00D9094B"/>
    <w:rsid w:val="00D909A0"/>
    <w:rsid w:val="00D909B8"/>
    <w:rsid w:val="00D909C2"/>
    <w:rsid w:val="00D90B0F"/>
    <w:rsid w:val="00D90B1A"/>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6A3"/>
    <w:rsid w:val="00D91700"/>
    <w:rsid w:val="00D91756"/>
    <w:rsid w:val="00D9177A"/>
    <w:rsid w:val="00D917D6"/>
    <w:rsid w:val="00D91827"/>
    <w:rsid w:val="00D91845"/>
    <w:rsid w:val="00D918AC"/>
    <w:rsid w:val="00D91952"/>
    <w:rsid w:val="00D919D3"/>
    <w:rsid w:val="00D91A2E"/>
    <w:rsid w:val="00D91B0B"/>
    <w:rsid w:val="00D91BBB"/>
    <w:rsid w:val="00D91BD5"/>
    <w:rsid w:val="00D91D02"/>
    <w:rsid w:val="00D91D0F"/>
    <w:rsid w:val="00D91D61"/>
    <w:rsid w:val="00D91DDA"/>
    <w:rsid w:val="00D91E09"/>
    <w:rsid w:val="00D91E52"/>
    <w:rsid w:val="00D91E82"/>
    <w:rsid w:val="00D91F43"/>
    <w:rsid w:val="00D91F5A"/>
    <w:rsid w:val="00D91F61"/>
    <w:rsid w:val="00D9207F"/>
    <w:rsid w:val="00D920C8"/>
    <w:rsid w:val="00D9218C"/>
    <w:rsid w:val="00D921E1"/>
    <w:rsid w:val="00D923B5"/>
    <w:rsid w:val="00D924A2"/>
    <w:rsid w:val="00D924A5"/>
    <w:rsid w:val="00D925A2"/>
    <w:rsid w:val="00D925E6"/>
    <w:rsid w:val="00D925E7"/>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66"/>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21"/>
    <w:rsid w:val="00D93947"/>
    <w:rsid w:val="00D939A4"/>
    <w:rsid w:val="00D93A91"/>
    <w:rsid w:val="00D93B2A"/>
    <w:rsid w:val="00D93B6C"/>
    <w:rsid w:val="00D93B8C"/>
    <w:rsid w:val="00D93BB9"/>
    <w:rsid w:val="00D93C7B"/>
    <w:rsid w:val="00D93C8F"/>
    <w:rsid w:val="00D93C9E"/>
    <w:rsid w:val="00D93CF7"/>
    <w:rsid w:val="00D93CFC"/>
    <w:rsid w:val="00D93DE6"/>
    <w:rsid w:val="00D93EA5"/>
    <w:rsid w:val="00D93F3A"/>
    <w:rsid w:val="00D93F56"/>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49B"/>
    <w:rsid w:val="00D95635"/>
    <w:rsid w:val="00D956DA"/>
    <w:rsid w:val="00D95884"/>
    <w:rsid w:val="00D9594C"/>
    <w:rsid w:val="00D959AD"/>
    <w:rsid w:val="00D95AEF"/>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EB"/>
    <w:rsid w:val="00D961F7"/>
    <w:rsid w:val="00D962F8"/>
    <w:rsid w:val="00D9656B"/>
    <w:rsid w:val="00D96673"/>
    <w:rsid w:val="00D966A6"/>
    <w:rsid w:val="00D96752"/>
    <w:rsid w:val="00D9677D"/>
    <w:rsid w:val="00D9678C"/>
    <w:rsid w:val="00D9684E"/>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71"/>
    <w:rsid w:val="00D972B8"/>
    <w:rsid w:val="00D97349"/>
    <w:rsid w:val="00D973E1"/>
    <w:rsid w:val="00D97487"/>
    <w:rsid w:val="00D974AA"/>
    <w:rsid w:val="00D975AB"/>
    <w:rsid w:val="00D97685"/>
    <w:rsid w:val="00D9773C"/>
    <w:rsid w:val="00D9776D"/>
    <w:rsid w:val="00D977AC"/>
    <w:rsid w:val="00D9782A"/>
    <w:rsid w:val="00D979D8"/>
    <w:rsid w:val="00D97A64"/>
    <w:rsid w:val="00D97A83"/>
    <w:rsid w:val="00D97AD4"/>
    <w:rsid w:val="00D97AD9"/>
    <w:rsid w:val="00D97B11"/>
    <w:rsid w:val="00D97B9A"/>
    <w:rsid w:val="00D97CC9"/>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1D"/>
    <w:rsid w:val="00DA0B25"/>
    <w:rsid w:val="00DA0B7D"/>
    <w:rsid w:val="00DA0BB5"/>
    <w:rsid w:val="00DA0BC5"/>
    <w:rsid w:val="00DA0CD3"/>
    <w:rsid w:val="00DA0CDB"/>
    <w:rsid w:val="00DA0CE2"/>
    <w:rsid w:val="00DA0D12"/>
    <w:rsid w:val="00DA0D7D"/>
    <w:rsid w:val="00DA0E7A"/>
    <w:rsid w:val="00DA0E9E"/>
    <w:rsid w:val="00DA0EFE"/>
    <w:rsid w:val="00DA0F20"/>
    <w:rsid w:val="00DA0F9D"/>
    <w:rsid w:val="00DA0FCD"/>
    <w:rsid w:val="00DA1010"/>
    <w:rsid w:val="00DA1165"/>
    <w:rsid w:val="00DA127F"/>
    <w:rsid w:val="00DA1374"/>
    <w:rsid w:val="00DA13CD"/>
    <w:rsid w:val="00DA143F"/>
    <w:rsid w:val="00DA1512"/>
    <w:rsid w:val="00DA159C"/>
    <w:rsid w:val="00DA15D5"/>
    <w:rsid w:val="00DA15DF"/>
    <w:rsid w:val="00DA1616"/>
    <w:rsid w:val="00DA161F"/>
    <w:rsid w:val="00DA17D0"/>
    <w:rsid w:val="00DA1809"/>
    <w:rsid w:val="00DA191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3B"/>
    <w:rsid w:val="00DA275D"/>
    <w:rsid w:val="00DA2829"/>
    <w:rsid w:val="00DA2896"/>
    <w:rsid w:val="00DA2909"/>
    <w:rsid w:val="00DA29EC"/>
    <w:rsid w:val="00DA2A6A"/>
    <w:rsid w:val="00DA2A76"/>
    <w:rsid w:val="00DA2BAE"/>
    <w:rsid w:val="00DA2C8D"/>
    <w:rsid w:val="00DA2D64"/>
    <w:rsid w:val="00DA2EBB"/>
    <w:rsid w:val="00DA2EF0"/>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1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BB"/>
    <w:rsid w:val="00DA45CB"/>
    <w:rsid w:val="00DA461C"/>
    <w:rsid w:val="00DA4792"/>
    <w:rsid w:val="00DA4961"/>
    <w:rsid w:val="00DA4A79"/>
    <w:rsid w:val="00DA4AA2"/>
    <w:rsid w:val="00DA4AB8"/>
    <w:rsid w:val="00DA4B22"/>
    <w:rsid w:val="00DA4BE4"/>
    <w:rsid w:val="00DA4C36"/>
    <w:rsid w:val="00DA4C4A"/>
    <w:rsid w:val="00DA4C50"/>
    <w:rsid w:val="00DA4C61"/>
    <w:rsid w:val="00DA4CBF"/>
    <w:rsid w:val="00DA4D10"/>
    <w:rsid w:val="00DA4D23"/>
    <w:rsid w:val="00DA4D58"/>
    <w:rsid w:val="00DA4EF6"/>
    <w:rsid w:val="00DA4F20"/>
    <w:rsid w:val="00DA4FD7"/>
    <w:rsid w:val="00DA5149"/>
    <w:rsid w:val="00DA51D5"/>
    <w:rsid w:val="00DA5234"/>
    <w:rsid w:val="00DA523E"/>
    <w:rsid w:val="00DA537C"/>
    <w:rsid w:val="00DA53D9"/>
    <w:rsid w:val="00DA53FB"/>
    <w:rsid w:val="00DA5567"/>
    <w:rsid w:val="00DA5583"/>
    <w:rsid w:val="00DA5598"/>
    <w:rsid w:val="00DA55C6"/>
    <w:rsid w:val="00DA55E8"/>
    <w:rsid w:val="00DA55EB"/>
    <w:rsid w:val="00DA5629"/>
    <w:rsid w:val="00DA5634"/>
    <w:rsid w:val="00DA5748"/>
    <w:rsid w:val="00DA5917"/>
    <w:rsid w:val="00DA5946"/>
    <w:rsid w:val="00DA595F"/>
    <w:rsid w:val="00DA59B7"/>
    <w:rsid w:val="00DA5A51"/>
    <w:rsid w:val="00DA5A52"/>
    <w:rsid w:val="00DA5AF8"/>
    <w:rsid w:val="00DA5B3F"/>
    <w:rsid w:val="00DA5B87"/>
    <w:rsid w:val="00DA5C6E"/>
    <w:rsid w:val="00DA5C70"/>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4D2"/>
    <w:rsid w:val="00DA650D"/>
    <w:rsid w:val="00DA6585"/>
    <w:rsid w:val="00DA663A"/>
    <w:rsid w:val="00DA665D"/>
    <w:rsid w:val="00DA67B1"/>
    <w:rsid w:val="00DA67D2"/>
    <w:rsid w:val="00DA688F"/>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3BA"/>
    <w:rsid w:val="00DA742A"/>
    <w:rsid w:val="00DA758D"/>
    <w:rsid w:val="00DA75CF"/>
    <w:rsid w:val="00DA764C"/>
    <w:rsid w:val="00DA7757"/>
    <w:rsid w:val="00DA7831"/>
    <w:rsid w:val="00DA7858"/>
    <w:rsid w:val="00DA7930"/>
    <w:rsid w:val="00DA7932"/>
    <w:rsid w:val="00DA7982"/>
    <w:rsid w:val="00DA7A17"/>
    <w:rsid w:val="00DA7B66"/>
    <w:rsid w:val="00DA7CD6"/>
    <w:rsid w:val="00DA7D60"/>
    <w:rsid w:val="00DA7F78"/>
    <w:rsid w:val="00DB00D8"/>
    <w:rsid w:val="00DB00D9"/>
    <w:rsid w:val="00DB01AC"/>
    <w:rsid w:val="00DB0227"/>
    <w:rsid w:val="00DB030A"/>
    <w:rsid w:val="00DB0310"/>
    <w:rsid w:val="00DB0413"/>
    <w:rsid w:val="00DB04CD"/>
    <w:rsid w:val="00DB062C"/>
    <w:rsid w:val="00DB06BA"/>
    <w:rsid w:val="00DB078D"/>
    <w:rsid w:val="00DB07FB"/>
    <w:rsid w:val="00DB0827"/>
    <w:rsid w:val="00DB085A"/>
    <w:rsid w:val="00DB08BB"/>
    <w:rsid w:val="00DB08BC"/>
    <w:rsid w:val="00DB09CF"/>
    <w:rsid w:val="00DB0B3A"/>
    <w:rsid w:val="00DB0B69"/>
    <w:rsid w:val="00DB0CA3"/>
    <w:rsid w:val="00DB0D4A"/>
    <w:rsid w:val="00DB0D59"/>
    <w:rsid w:val="00DB0DA8"/>
    <w:rsid w:val="00DB0E4B"/>
    <w:rsid w:val="00DB0ED6"/>
    <w:rsid w:val="00DB0EE7"/>
    <w:rsid w:val="00DB0F11"/>
    <w:rsid w:val="00DB0F3C"/>
    <w:rsid w:val="00DB0F83"/>
    <w:rsid w:val="00DB0F87"/>
    <w:rsid w:val="00DB0FE6"/>
    <w:rsid w:val="00DB1016"/>
    <w:rsid w:val="00DB1064"/>
    <w:rsid w:val="00DB1092"/>
    <w:rsid w:val="00DB116F"/>
    <w:rsid w:val="00DB11CE"/>
    <w:rsid w:val="00DB11DD"/>
    <w:rsid w:val="00DB1229"/>
    <w:rsid w:val="00DB12F7"/>
    <w:rsid w:val="00DB1393"/>
    <w:rsid w:val="00DB14A2"/>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28"/>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66"/>
    <w:rsid w:val="00DB2995"/>
    <w:rsid w:val="00DB2A6D"/>
    <w:rsid w:val="00DB2A82"/>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C9"/>
    <w:rsid w:val="00DB36ED"/>
    <w:rsid w:val="00DB3787"/>
    <w:rsid w:val="00DB37CF"/>
    <w:rsid w:val="00DB3918"/>
    <w:rsid w:val="00DB398B"/>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53"/>
    <w:rsid w:val="00DB43A9"/>
    <w:rsid w:val="00DB43F7"/>
    <w:rsid w:val="00DB4449"/>
    <w:rsid w:val="00DB446C"/>
    <w:rsid w:val="00DB4478"/>
    <w:rsid w:val="00DB468F"/>
    <w:rsid w:val="00DB478F"/>
    <w:rsid w:val="00DB47A8"/>
    <w:rsid w:val="00DB483F"/>
    <w:rsid w:val="00DB4844"/>
    <w:rsid w:val="00DB48E0"/>
    <w:rsid w:val="00DB48EA"/>
    <w:rsid w:val="00DB4A79"/>
    <w:rsid w:val="00DB4A99"/>
    <w:rsid w:val="00DB4B84"/>
    <w:rsid w:val="00DB4C47"/>
    <w:rsid w:val="00DB4C82"/>
    <w:rsid w:val="00DB4CFA"/>
    <w:rsid w:val="00DB4D53"/>
    <w:rsid w:val="00DB4D88"/>
    <w:rsid w:val="00DB4E57"/>
    <w:rsid w:val="00DB4F97"/>
    <w:rsid w:val="00DB5039"/>
    <w:rsid w:val="00DB5090"/>
    <w:rsid w:val="00DB50AA"/>
    <w:rsid w:val="00DB50C2"/>
    <w:rsid w:val="00DB50F4"/>
    <w:rsid w:val="00DB5104"/>
    <w:rsid w:val="00DB512F"/>
    <w:rsid w:val="00DB51A2"/>
    <w:rsid w:val="00DB51EF"/>
    <w:rsid w:val="00DB52CE"/>
    <w:rsid w:val="00DB52FD"/>
    <w:rsid w:val="00DB5362"/>
    <w:rsid w:val="00DB53A4"/>
    <w:rsid w:val="00DB5474"/>
    <w:rsid w:val="00DB549E"/>
    <w:rsid w:val="00DB5512"/>
    <w:rsid w:val="00DB556D"/>
    <w:rsid w:val="00DB558F"/>
    <w:rsid w:val="00DB55C5"/>
    <w:rsid w:val="00DB55DD"/>
    <w:rsid w:val="00DB56AD"/>
    <w:rsid w:val="00DB56D0"/>
    <w:rsid w:val="00DB56EE"/>
    <w:rsid w:val="00DB576B"/>
    <w:rsid w:val="00DB57D3"/>
    <w:rsid w:val="00DB5866"/>
    <w:rsid w:val="00DB5893"/>
    <w:rsid w:val="00DB58C4"/>
    <w:rsid w:val="00DB595A"/>
    <w:rsid w:val="00DB5967"/>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05"/>
    <w:rsid w:val="00DB6137"/>
    <w:rsid w:val="00DB619B"/>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6F"/>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6B5"/>
    <w:rsid w:val="00DB7749"/>
    <w:rsid w:val="00DB7750"/>
    <w:rsid w:val="00DB77C8"/>
    <w:rsid w:val="00DB77D1"/>
    <w:rsid w:val="00DB77D3"/>
    <w:rsid w:val="00DB7851"/>
    <w:rsid w:val="00DB78E7"/>
    <w:rsid w:val="00DB793E"/>
    <w:rsid w:val="00DB7976"/>
    <w:rsid w:val="00DB79AD"/>
    <w:rsid w:val="00DB7A4E"/>
    <w:rsid w:val="00DB7A75"/>
    <w:rsid w:val="00DB7ABC"/>
    <w:rsid w:val="00DB7BCC"/>
    <w:rsid w:val="00DB7C5C"/>
    <w:rsid w:val="00DB7D0B"/>
    <w:rsid w:val="00DB7D2A"/>
    <w:rsid w:val="00DB7E81"/>
    <w:rsid w:val="00DB7E88"/>
    <w:rsid w:val="00DB7F20"/>
    <w:rsid w:val="00DB7F35"/>
    <w:rsid w:val="00DB7F9A"/>
    <w:rsid w:val="00DC002B"/>
    <w:rsid w:val="00DC02AF"/>
    <w:rsid w:val="00DC02B0"/>
    <w:rsid w:val="00DC02BA"/>
    <w:rsid w:val="00DC038C"/>
    <w:rsid w:val="00DC03BA"/>
    <w:rsid w:val="00DC04BA"/>
    <w:rsid w:val="00DC05A8"/>
    <w:rsid w:val="00DC05C2"/>
    <w:rsid w:val="00DC0626"/>
    <w:rsid w:val="00DC0693"/>
    <w:rsid w:val="00DC071B"/>
    <w:rsid w:val="00DC07CB"/>
    <w:rsid w:val="00DC07E4"/>
    <w:rsid w:val="00DC07E7"/>
    <w:rsid w:val="00DC0841"/>
    <w:rsid w:val="00DC087F"/>
    <w:rsid w:val="00DC0883"/>
    <w:rsid w:val="00DC08DE"/>
    <w:rsid w:val="00DC0988"/>
    <w:rsid w:val="00DC09B4"/>
    <w:rsid w:val="00DC09F0"/>
    <w:rsid w:val="00DC0A1E"/>
    <w:rsid w:val="00DC0A7A"/>
    <w:rsid w:val="00DC0AA4"/>
    <w:rsid w:val="00DC0BA0"/>
    <w:rsid w:val="00DC0BEB"/>
    <w:rsid w:val="00DC0C0D"/>
    <w:rsid w:val="00DC0C17"/>
    <w:rsid w:val="00DC0C89"/>
    <w:rsid w:val="00DC0CDE"/>
    <w:rsid w:val="00DC0DC4"/>
    <w:rsid w:val="00DC0E01"/>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926"/>
    <w:rsid w:val="00DC1A0E"/>
    <w:rsid w:val="00DC1A44"/>
    <w:rsid w:val="00DC1C19"/>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2EE3"/>
    <w:rsid w:val="00DC3096"/>
    <w:rsid w:val="00DC30F5"/>
    <w:rsid w:val="00DC3142"/>
    <w:rsid w:val="00DC3201"/>
    <w:rsid w:val="00DC322C"/>
    <w:rsid w:val="00DC3299"/>
    <w:rsid w:val="00DC32C0"/>
    <w:rsid w:val="00DC32C5"/>
    <w:rsid w:val="00DC32C6"/>
    <w:rsid w:val="00DC3345"/>
    <w:rsid w:val="00DC341C"/>
    <w:rsid w:val="00DC348E"/>
    <w:rsid w:val="00DC352A"/>
    <w:rsid w:val="00DC36B4"/>
    <w:rsid w:val="00DC3830"/>
    <w:rsid w:val="00DC3852"/>
    <w:rsid w:val="00DC3883"/>
    <w:rsid w:val="00DC38A5"/>
    <w:rsid w:val="00DC39EB"/>
    <w:rsid w:val="00DC3A04"/>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447"/>
    <w:rsid w:val="00DC4587"/>
    <w:rsid w:val="00DC46AD"/>
    <w:rsid w:val="00DC4764"/>
    <w:rsid w:val="00DC479E"/>
    <w:rsid w:val="00DC4890"/>
    <w:rsid w:val="00DC48ED"/>
    <w:rsid w:val="00DC4933"/>
    <w:rsid w:val="00DC4953"/>
    <w:rsid w:val="00DC49D4"/>
    <w:rsid w:val="00DC49F3"/>
    <w:rsid w:val="00DC49FF"/>
    <w:rsid w:val="00DC4A83"/>
    <w:rsid w:val="00DC4A9E"/>
    <w:rsid w:val="00DC4B2B"/>
    <w:rsid w:val="00DC4B7C"/>
    <w:rsid w:val="00DC4B91"/>
    <w:rsid w:val="00DC4C61"/>
    <w:rsid w:val="00DC4CB6"/>
    <w:rsid w:val="00DC4CCA"/>
    <w:rsid w:val="00DC4CE6"/>
    <w:rsid w:val="00DC4D63"/>
    <w:rsid w:val="00DC4D78"/>
    <w:rsid w:val="00DC4DCD"/>
    <w:rsid w:val="00DC4E07"/>
    <w:rsid w:val="00DC4E2D"/>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62"/>
    <w:rsid w:val="00DC59AF"/>
    <w:rsid w:val="00DC59D0"/>
    <w:rsid w:val="00DC5A3E"/>
    <w:rsid w:val="00DC5B79"/>
    <w:rsid w:val="00DC5B8C"/>
    <w:rsid w:val="00DC5C14"/>
    <w:rsid w:val="00DC5D81"/>
    <w:rsid w:val="00DC5DAE"/>
    <w:rsid w:val="00DC5DED"/>
    <w:rsid w:val="00DC5E06"/>
    <w:rsid w:val="00DC5E6B"/>
    <w:rsid w:val="00DC5EC0"/>
    <w:rsid w:val="00DC5EFD"/>
    <w:rsid w:val="00DC6068"/>
    <w:rsid w:val="00DC6272"/>
    <w:rsid w:val="00DC6322"/>
    <w:rsid w:val="00DC6330"/>
    <w:rsid w:val="00DC633B"/>
    <w:rsid w:val="00DC635D"/>
    <w:rsid w:val="00DC63C0"/>
    <w:rsid w:val="00DC63C6"/>
    <w:rsid w:val="00DC6464"/>
    <w:rsid w:val="00DC64A1"/>
    <w:rsid w:val="00DC6514"/>
    <w:rsid w:val="00DC6550"/>
    <w:rsid w:val="00DC663A"/>
    <w:rsid w:val="00DC665F"/>
    <w:rsid w:val="00DC6701"/>
    <w:rsid w:val="00DC6777"/>
    <w:rsid w:val="00DC67EA"/>
    <w:rsid w:val="00DC67F9"/>
    <w:rsid w:val="00DC689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7D9"/>
    <w:rsid w:val="00DC7814"/>
    <w:rsid w:val="00DC7884"/>
    <w:rsid w:val="00DC7889"/>
    <w:rsid w:val="00DC78E1"/>
    <w:rsid w:val="00DC79A5"/>
    <w:rsid w:val="00DC7B36"/>
    <w:rsid w:val="00DC7BF4"/>
    <w:rsid w:val="00DC7C19"/>
    <w:rsid w:val="00DC7C94"/>
    <w:rsid w:val="00DC7EBC"/>
    <w:rsid w:val="00DC7F6A"/>
    <w:rsid w:val="00DC7FDA"/>
    <w:rsid w:val="00DD021E"/>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5B"/>
    <w:rsid w:val="00DD16C9"/>
    <w:rsid w:val="00DD1716"/>
    <w:rsid w:val="00DD17DD"/>
    <w:rsid w:val="00DD1800"/>
    <w:rsid w:val="00DD1921"/>
    <w:rsid w:val="00DD194B"/>
    <w:rsid w:val="00DD199B"/>
    <w:rsid w:val="00DD1B3F"/>
    <w:rsid w:val="00DD1BF1"/>
    <w:rsid w:val="00DD1D1F"/>
    <w:rsid w:val="00DD1E1A"/>
    <w:rsid w:val="00DD1EAA"/>
    <w:rsid w:val="00DD1F66"/>
    <w:rsid w:val="00DD1FC3"/>
    <w:rsid w:val="00DD2021"/>
    <w:rsid w:val="00DD2028"/>
    <w:rsid w:val="00DD206B"/>
    <w:rsid w:val="00DD2155"/>
    <w:rsid w:val="00DD2197"/>
    <w:rsid w:val="00DD22F3"/>
    <w:rsid w:val="00DD2332"/>
    <w:rsid w:val="00DD2359"/>
    <w:rsid w:val="00DD23A1"/>
    <w:rsid w:val="00DD2467"/>
    <w:rsid w:val="00DD248D"/>
    <w:rsid w:val="00DD24B8"/>
    <w:rsid w:val="00DD2522"/>
    <w:rsid w:val="00DD2535"/>
    <w:rsid w:val="00DD2595"/>
    <w:rsid w:val="00DD266F"/>
    <w:rsid w:val="00DD26B2"/>
    <w:rsid w:val="00DD2799"/>
    <w:rsid w:val="00DD27DF"/>
    <w:rsid w:val="00DD27FC"/>
    <w:rsid w:val="00DD2881"/>
    <w:rsid w:val="00DD2924"/>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40"/>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81"/>
    <w:rsid w:val="00DD41A3"/>
    <w:rsid w:val="00DD4327"/>
    <w:rsid w:val="00DD435D"/>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06"/>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764"/>
    <w:rsid w:val="00DD5919"/>
    <w:rsid w:val="00DD592F"/>
    <w:rsid w:val="00DD5A5F"/>
    <w:rsid w:val="00DD5A67"/>
    <w:rsid w:val="00DD5ABB"/>
    <w:rsid w:val="00DD5AE8"/>
    <w:rsid w:val="00DD5B39"/>
    <w:rsid w:val="00DD5B3D"/>
    <w:rsid w:val="00DD5B58"/>
    <w:rsid w:val="00DD5B91"/>
    <w:rsid w:val="00DD5BA8"/>
    <w:rsid w:val="00DD5C26"/>
    <w:rsid w:val="00DD5CC1"/>
    <w:rsid w:val="00DD5CEB"/>
    <w:rsid w:val="00DD5D2F"/>
    <w:rsid w:val="00DD5DA2"/>
    <w:rsid w:val="00DD5DBA"/>
    <w:rsid w:val="00DD5DD2"/>
    <w:rsid w:val="00DD5E00"/>
    <w:rsid w:val="00DD5E59"/>
    <w:rsid w:val="00DD5E5E"/>
    <w:rsid w:val="00DD5EBA"/>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B9"/>
    <w:rsid w:val="00DD68F5"/>
    <w:rsid w:val="00DD6956"/>
    <w:rsid w:val="00DD69B2"/>
    <w:rsid w:val="00DD6A46"/>
    <w:rsid w:val="00DD6A7F"/>
    <w:rsid w:val="00DD6AA9"/>
    <w:rsid w:val="00DD6AD0"/>
    <w:rsid w:val="00DD6AF4"/>
    <w:rsid w:val="00DD6B0E"/>
    <w:rsid w:val="00DD6BAB"/>
    <w:rsid w:val="00DD6C9D"/>
    <w:rsid w:val="00DD6CA3"/>
    <w:rsid w:val="00DD6CE8"/>
    <w:rsid w:val="00DD6CFB"/>
    <w:rsid w:val="00DD6D34"/>
    <w:rsid w:val="00DD6E7D"/>
    <w:rsid w:val="00DD6EEB"/>
    <w:rsid w:val="00DD6F04"/>
    <w:rsid w:val="00DD6F2A"/>
    <w:rsid w:val="00DD7026"/>
    <w:rsid w:val="00DD7041"/>
    <w:rsid w:val="00DD70A2"/>
    <w:rsid w:val="00DD7101"/>
    <w:rsid w:val="00DD7109"/>
    <w:rsid w:val="00DD7126"/>
    <w:rsid w:val="00DD7162"/>
    <w:rsid w:val="00DD7205"/>
    <w:rsid w:val="00DD7212"/>
    <w:rsid w:val="00DD72B4"/>
    <w:rsid w:val="00DD7302"/>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C7"/>
    <w:rsid w:val="00DE00F0"/>
    <w:rsid w:val="00DE013D"/>
    <w:rsid w:val="00DE01FC"/>
    <w:rsid w:val="00DE036D"/>
    <w:rsid w:val="00DE03E5"/>
    <w:rsid w:val="00DE042E"/>
    <w:rsid w:val="00DE05C5"/>
    <w:rsid w:val="00DE05C7"/>
    <w:rsid w:val="00DE0624"/>
    <w:rsid w:val="00DE064C"/>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40"/>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C3"/>
    <w:rsid w:val="00DE20E5"/>
    <w:rsid w:val="00DE20EC"/>
    <w:rsid w:val="00DE211A"/>
    <w:rsid w:val="00DE2260"/>
    <w:rsid w:val="00DE2331"/>
    <w:rsid w:val="00DE234C"/>
    <w:rsid w:val="00DE23D1"/>
    <w:rsid w:val="00DE242D"/>
    <w:rsid w:val="00DE2493"/>
    <w:rsid w:val="00DE24B8"/>
    <w:rsid w:val="00DE25F5"/>
    <w:rsid w:val="00DE26BA"/>
    <w:rsid w:val="00DE26E4"/>
    <w:rsid w:val="00DE2848"/>
    <w:rsid w:val="00DE2877"/>
    <w:rsid w:val="00DE28B2"/>
    <w:rsid w:val="00DE2911"/>
    <w:rsid w:val="00DE2B46"/>
    <w:rsid w:val="00DE2BF3"/>
    <w:rsid w:val="00DE2CAF"/>
    <w:rsid w:val="00DE2DE5"/>
    <w:rsid w:val="00DE2E6F"/>
    <w:rsid w:val="00DE2FF0"/>
    <w:rsid w:val="00DE2FFF"/>
    <w:rsid w:val="00DE303E"/>
    <w:rsid w:val="00DE3137"/>
    <w:rsid w:val="00DE3182"/>
    <w:rsid w:val="00DE31BE"/>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C16"/>
    <w:rsid w:val="00DE3D24"/>
    <w:rsid w:val="00DE3DC3"/>
    <w:rsid w:val="00DE3E8C"/>
    <w:rsid w:val="00DE3EB9"/>
    <w:rsid w:val="00DE3EFA"/>
    <w:rsid w:val="00DE3FF3"/>
    <w:rsid w:val="00DE4019"/>
    <w:rsid w:val="00DE4076"/>
    <w:rsid w:val="00DE410E"/>
    <w:rsid w:val="00DE418C"/>
    <w:rsid w:val="00DE4196"/>
    <w:rsid w:val="00DE4211"/>
    <w:rsid w:val="00DE4313"/>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15"/>
    <w:rsid w:val="00DE4E25"/>
    <w:rsid w:val="00DE4EC2"/>
    <w:rsid w:val="00DE4F2A"/>
    <w:rsid w:val="00DE4FF0"/>
    <w:rsid w:val="00DE50DB"/>
    <w:rsid w:val="00DE5220"/>
    <w:rsid w:val="00DE527C"/>
    <w:rsid w:val="00DE52CC"/>
    <w:rsid w:val="00DE547B"/>
    <w:rsid w:val="00DE549E"/>
    <w:rsid w:val="00DE54B5"/>
    <w:rsid w:val="00DE54DD"/>
    <w:rsid w:val="00DE5742"/>
    <w:rsid w:val="00DE575D"/>
    <w:rsid w:val="00DE5794"/>
    <w:rsid w:val="00DE5861"/>
    <w:rsid w:val="00DE58A7"/>
    <w:rsid w:val="00DE58F2"/>
    <w:rsid w:val="00DE595C"/>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C26"/>
    <w:rsid w:val="00DE6DCF"/>
    <w:rsid w:val="00DE6E8B"/>
    <w:rsid w:val="00DE6E9C"/>
    <w:rsid w:val="00DE6F34"/>
    <w:rsid w:val="00DE7101"/>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6"/>
    <w:rsid w:val="00DE7758"/>
    <w:rsid w:val="00DE7777"/>
    <w:rsid w:val="00DE77CD"/>
    <w:rsid w:val="00DE7812"/>
    <w:rsid w:val="00DE787F"/>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E6B"/>
    <w:rsid w:val="00DE7E8B"/>
    <w:rsid w:val="00DE7F7E"/>
    <w:rsid w:val="00DE7F80"/>
    <w:rsid w:val="00DE7FE2"/>
    <w:rsid w:val="00DF001D"/>
    <w:rsid w:val="00DF013D"/>
    <w:rsid w:val="00DF019D"/>
    <w:rsid w:val="00DF0430"/>
    <w:rsid w:val="00DF0478"/>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309"/>
    <w:rsid w:val="00DF1416"/>
    <w:rsid w:val="00DF1486"/>
    <w:rsid w:val="00DF1506"/>
    <w:rsid w:val="00DF15BA"/>
    <w:rsid w:val="00DF15F6"/>
    <w:rsid w:val="00DF161F"/>
    <w:rsid w:val="00DF1666"/>
    <w:rsid w:val="00DF1803"/>
    <w:rsid w:val="00DF1813"/>
    <w:rsid w:val="00DF18A3"/>
    <w:rsid w:val="00DF18B3"/>
    <w:rsid w:val="00DF198B"/>
    <w:rsid w:val="00DF1A56"/>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30C"/>
    <w:rsid w:val="00DF2444"/>
    <w:rsid w:val="00DF265D"/>
    <w:rsid w:val="00DF269D"/>
    <w:rsid w:val="00DF272A"/>
    <w:rsid w:val="00DF2793"/>
    <w:rsid w:val="00DF27F4"/>
    <w:rsid w:val="00DF27FB"/>
    <w:rsid w:val="00DF29BD"/>
    <w:rsid w:val="00DF29D6"/>
    <w:rsid w:val="00DF29E8"/>
    <w:rsid w:val="00DF29FC"/>
    <w:rsid w:val="00DF2A23"/>
    <w:rsid w:val="00DF2AF7"/>
    <w:rsid w:val="00DF2CF8"/>
    <w:rsid w:val="00DF2D77"/>
    <w:rsid w:val="00DF2DD0"/>
    <w:rsid w:val="00DF2E93"/>
    <w:rsid w:val="00DF2EFE"/>
    <w:rsid w:val="00DF2F0A"/>
    <w:rsid w:val="00DF2F14"/>
    <w:rsid w:val="00DF3006"/>
    <w:rsid w:val="00DF3069"/>
    <w:rsid w:val="00DF3082"/>
    <w:rsid w:val="00DF30D4"/>
    <w:rsid w:val="00DF30ED"/>
    <w:rsid w:val="00DF3161"/>
    <w:rsid w:val="00DF3162"/>
    <w:rsid w:val="00DF3187"/>
    <w:rsid w:val="00DF31C3"/>
    <w:rsid w:val="00DF31E6"/>
    <w:rsid w:val="00DF325F"/>
    <w:rsid w:val="00DF326E"/>
    <w:rsid w:val="00DF3303"/>
    <w:rsid w:val="00DF3473"/>
    <w:rsid w:val="00DF3499"/>
    <w:rsid w:val="00DF34CA"/>
    <w:rsid w:val="00DF356E"/>
    <w:rsid w:val="00DF35DD"/>
    <w:rsid w:val="00DF368B"/>
    <w:rsid w:val="00DF36D9"/>
    <w:rsid w:val="00DF36FB"/>
    <w:rsid w:val="00DF3788"/>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4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1B"/>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2D"/>
    <w:rsid w:val="00DF5645"/>
    <w:rsid w:val="00DF5653"/>
    <w:rsid w:val="00DF5663"/>
    <w:rsid w:val="00DF56CE"/>
    <w:rsid w:val="00DF57A9"/>
    <w:rsid w:val="00DF580E"/>
    <w:rsid w:val="00DF5841"/>
    <w:rsid w:val="00DF584A"/>
    <w:rsid w:val="00DF58B6"/>
    <w:rsid w:val="00DF5979"/>
    <w:rsid w:val="00DF59BC"/>
    <w:rsid w:val="00DF5A49"/>
    <w:rsid w:val="00DF5A57"/>
    <w:rsid w:val="00DF5A80"/>
    <w:rsid w:val="00DF5B98"/>
    <w:rsid w:val="00DF5CAB"/>
    <w:rsid w:val="00DF5CB4"/>
    <w:rsid w:val="00DF5CD0"/>
    <w:rsid w:val="00DF5E99"/>
    <w:rsid w:val="00DF5F87"/>
    <w:rsid w:val="00DF5FA8"/>
    <w:rsid w:val="00DF6054"/>
    <w:rsid w:val="00DF605F"/>
    <w:rsid w:val="00DF607B"/>
    <w:rsid w:val="00DF612B"/>
    <w:rsid w:val="00DF61BC"/>
    <w:rsid w:val="00DF623B"/>
    <w:rsid w:val="00DF62B4"/>
    <w:rsid w:val="00DF6339"/>
    <w:rsid w:val="00DF63C1"/>
    <w:rsid w:val="00DF64CA"/>
    <w:rsid w:val="00DF653D"/>
    <w:rsid w:val="00DF65BB"/>
    <w:rsid w:val="00DF66C1"/>
    <w:rsid w:val="00DF66F3"/>
    <w:rsid w:val="00DF66FC"/>
    <w:rsid w:val="00DF670B"/>
    <w:rsid w:val="00DF6766"/>
    <w:rsid w:val="00DF67BA"/>
    <w:rsid w:val="00DF67CC"/>
    <w:rsid w:val="00DF6844"/>
    <w:rsid w:val="00DF6851"/>
    <w:rsid w:val="00DF68A6"/>
    <w:rsid w:val="00DF68C3"/>
    <w:rsid w:val="00DF68FA"/>
    <w:rsid w:val="00DF68FF"/>
    <w:rsid w:val="00DF6B2A"/>
    <w:rsid w:val="00DF6C19"/>
    <w:rsid w:val="00DF6C9D"/>
    <w:rsid w:val="00DF6CB4"/>
    <w:rsid w:val="00DF6D60"/>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3"/>
    <w:rsid w:val="00DF7A48"/>
    <w:rsid w:val="00DF7AB4"/>
    <w:rsid w:val="00DF7B6C"/>
    <w:rsid w:val="00DF7BF5"/>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3F9"/>
    <w:rsid w:val="00E00407"/>
    <w:rsid w:val="00E0045E"/>
    <w:rsid w:val="00E004BF"/>
    <w:rsid w:val="00E005AA"/>
    <w:rsid w:val="00E005CF"/>
    <w:rsid w:val="00E0060D"/>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8F"/>
    <w:rsid w:val="00E01191"/>
    <w:rsid w:val="00E011BA"/>
    <w:rsid w:val="00E011C2"/>
    <w:rsid w:val="00E012A0"/>
    <w:rsid w:val="00E012EB"/>
    <w:rsid w:val="00E0130F"/>
    <w:rsid w:val="00E01327"/>
    <w:rsid w:val="00E01396"/>
    <w:rsid w:val="00E0149E"/>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256"/>
    <w:rsid w:val="00E022A8"/>
    <w:rsid w:val="00E02343"/>
    <w:rsid w:val="00E023BA"/>
    <w:rsid w:val="00E02463"/>
    <w:rsid w:val="00E02469"/>
    <w:rsid w:val="00E0249B"/>
    <w:rsid w:val="00E024CE"/>
    <w:rsid w:val="00E025F6"/>
    <w:rsid w:val="00E026EB"/>
    <w:rsid w:val="00E027F2"/>
    <w:rsid w:val="00E0285B"/>
    <w:rsid w:val="00E0286A"/>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7A8"/>
    <w:rsid w:val="00E037FC"/>
    <w:rsid w:val="00E03826"/>
    <w:rsid w:val="00E0388D"/>
    <w:rsid w:val="00E038D6"/>
    <w:rsid w:val="00E038FD"/>
    <w:rsid w:val="00E03926"/>
    <w:rsid w:val="00E0395B"/>
    <w:rsid w:val="00E039FF"/>
    <w:rsid w:val="00E03A0E"/>
    <w:rsid w:val="00E03ADB"/>
    <w:rsid w:val="00E03CA0"/>
    <w:rsid w:val="00E03CE2"/>
    <w:rsid w:val="00E03D88"/>
    <w:rsid w:val="00E03DF7"/>
    <w:rsid w:val="00E03E65"/>
    <w:rsid w:val="00E03E96"/>
    <w:rsid w:val="00E03FC1"/>
    <w:rsid w:val="00E0403E"/>
    <w:rsid w:val="00E040B4"/>
    <w:rsid w:val="00E0423E"/>
    <w:rsid w:val="00E04381"/>
    <w:rsid w:val="00E04398"/>
    <w:rsid w:val="00E043FF"/>
    <w:rsid w:val="00E04400"/>
    <w:rsid w:val="00E04408"/>
    <w:rsid w:val="00E04465"/>
    <w:rsid w:val="00E044C1"/>
    <w:rsid w:val="00E045E6"/>
    <w:rsid w:val="00E0464A"/>
    <w:rsid w:val="00E0479D"/>
    <w:rsid w:val="00E047C2"/>
    <w:rsid w:val="00E04966"/>
    <w:rsid w:val="00E04A62"/>
    <w:rsid w:val="00E04B49"/>
    <w:rsid w:val="00E04BFD"/>
    <w:rsid w:val="00E04CDD"/>
    <w:rsid w:val="00E04D1F"/>
    <w:rsid w:val="00E04E23"/>
    <w:rsid w:val="00E04ED0"/>
    <w:rsid w:val="00E04ED3"/>
    <w:rsid w:val="00E04EF7"/>
    <w:rsid w:val="00E04F8D"/>
    <w:rsid w:val="00E0503E"/>
    <w:rsid w:val="00E0509E"/>
    <w:rsid w:val="00E05122"/>
    <w:rsid w:val="00E0528E"/>
    <w:rsid w:val="00E0529F"/>
    <w:rsid w:val="00E05539"/>
    <w:rsid w:val="00E05557"/>
    <w:rsid w:val="00E0559D"/>
    <w:rsid w:val="00E055A5"/>
    <w:rsid w:val="00E055C7"/>
    <w:rsid w:val="00E05654"/>
    <w:rsid w:val="00E057A7"/>
    <w:rsid w:val="00E0581E"/>
    <w:rsid w:val="00E05888"/>
    <w:rsid w:val="00E058EA"/>
    <w:rsid w:val="00E0596D"/>
    <w:rsid w:val="00E0598E"/>
    <w:rsid w:val="00E059FE"/>
    <w:rsid w:val="00E05AC1"/>
    <w:rsid w:val="00E05B66"/>
    <w:rsid w:val="00E05B7D"/>
    <w:rsid w:val="00E05BA9"/>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42"/>
    <w:rsid w:val="00E067B6"/>
    <w:rsid w:val="00E0686F"/>
    <w:rsid w:val="00E06890"/>
    <w:rsid w:val="00E068BB"/>
    <w:rsid w:val="00E06929"/>
    <w:rsid w:val="00E069F1"/>
    <w:rsid w:val="00E06A5B"/>
    <w:rsid w:val="00E06AB1"/>
    <w:rsid w:val="00E06AB8"/>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688"/>
    <w:rsid w:val="00E07707"/>
    <w:rsid w:val="00E0775F"/>
    <w:rsid w:val="00E0785E"/>
    <w:rsid w:val="00E078CB"/>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70"/>
    <w:rsid w:val="00E10471"/>
    <w:rsid w:val="00E10495"/>
    <w:rsid w:val="00E104AD"/>
    <w:rsid w:val="00E1051F"/>
    <w:rsid w:val="00E105C7"/>
    <w:rsid w:val="00E106B1"/>
    <w:rsid w:val="00E10718"/>
    <w:rsid w:val="00E1071B"/>
    <w:rsid w:val="00E10724"/>
    <w:rsid w:val="00E107E0"/>
    <w:rsid w:val="00E107FB"/>
    <w:rsid w:val="00E10976"/>
    <w:rsid w:val="00E109A4"/>
    <w:rsid w:val="00E10AA0"/>
    <w:rsid w:val="00E10AC1"/>
    <w:rsid w:val="00E10B48"/>
    <w:rsid w:val="00E10CEB"/>
    <w:rsid w:val="00E10D05"/>
    <w:rsid w:val="00E10D84"/>
    <w:rsid w:val="00E10DC3"/>
    <w:rsid w:val="00E10E12"/>
    <w:rsid w:val="00E10E49"/>
    <w:rsid w:val="00E10EFB"/>
    <w:rsid w:val="00E10F34"/>
    <w:rsid w:val="00E10FAD"/>
    <w:rsid w:val="00E10FDD"/>
    <w:rsid w:val="00E11025"/>
    <w:rsid w:val="00E110B2"/>
    <w:rsid w:val="00E110DA"/>
    <w:rsid w:val="00E110E3"/>
    <w:rsid w:val="00E1113E"/>
    <w:rsid w:val="00E1121F"/>
    <w:rsid w:val="00E1122D"/>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B15"/>
    <w:rsid w:val="00E11C27"/>
    <w:rsid w:val="00E11C97"/>
    <w:rsid w:val="00E11D14"/>
    <w:rsid w:val="00E11D1A"/>
    <w:rsid w:val="00E11D80"/>
    <w:rsid w:val="00E11DB2"/>
    <w:rsid w:val="00E11E45"/>
    <w:rsid w:val="00E11E89"/>
    <w:rsid w:val="00E11EDE"/>
    <w:rsid w:val="00E11F1B"/>
    <w:rsid w:val="00E1204B"/>
    <w:rsid w:val="00E12089"/>
    <w:rsid w:val="00E120BA"/>
    <w:rsid w:val="00E12110"/>
    <w:rsid w:val="00E12277"/>
    <w:rsid w:val="00E1227F"/>
    <w:rsid w:val="00E122E4"/>
    <w:rsid w:val="00E12346"/>
    <w:rsid w:val="00E12354"/>
    <w:rsid w:val="00E12372"/>
    <w:rsid w:val="00E1237D"/>
    <w:rsid w:val="00E12500"/>
    <w:rsid w:val="00E12546"/>
    <w:rsid w:val="00E12555"/>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43"/>
    <w:rsid w:val="00E130A6"/>
    <w:rsid w:val="00E130B3"/>
    <w:rsid w:val="00E130DB"/>
    <w:rsid w:val="00E130E4"/>
    <w:rsid w:val="00E13187"/>
    <w:rsid w:val="00E13263"/>
    <w:rsid w:val="00E132A0"/>
    <w:rsid w:val="00E13390"/>
    <w:rsid w:val="00E133C2"/>
    <w:rsid w:val="00E133CA"/>
    <w:rsid w:val="00E133ED"/>
    <w:rsid w:val="00E133F6"/>
    <w:rsid w:val="00E13483"/>
    <w:rsid w:val="00E134DA"/>
    <w:rsid w:val="00E1367C"/>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BE7"/>
    <w:rsid w:val="00E13C28"/>
    <w:rsid w:val="00E13D9D"/>
    <w:rsid w:val="00E13E5B"/>
    <w:rsid w:val="00E13EA0"/>
    <w:rsid w:val="00E13EE8"/>
    <w:rsid w:val="00E13F4E"/>
    <w:rsid w:val="00E13F66"/>
    <w:rsid w:val="00E13F77"/>
    <w:rsid w:val="00E13FD1"/>
    <w:rsid w:val="00E1406B"/>
    <w:rsid w:val="00E140F2"/>
    <w:rsid w:val="00E14209"/>
    <w:rsid w:val="00E1421D"/>
    <w:rsid w:val="00E14336"/>
    <w:rsid w:val="00E143F2"/>
    <w:rsid w:val="00E14471"/>
    <w:rsid w:val="00E144D7"/>
    <w:rsid w:val="00E144E6"/>
    <w:rsid w:val="00E14510"/>
    <w:rsid w:val="00E14533"/>
    <w:rsid w:val="00E14556"/>
    <w:rsid w:val="00E14559"/>
    <w:rsid w:val="00E14674"/>
    <w:rsid w:val="00E1467B"/>
    <w:rsid w:val="00E146D0"/>
    <w:rsid w:val="00E146EB"/>
    <w:rsid w:val="00E1472A"/>
    <w:rsid w:val="00E147F3"/>
    <w:rsid w:val="00E1486F"/>
    <w:rsid w:val="00E148E9"/>
    <w:rsid w:val="00E1494E"/>
    <w:rsid w:val="00E1497B"/>
    <w:rsid w:val="00E1499D"/>
    <w:rsid w:val="00E14A96"/>
    <w:rsid w:val="00E14A9B"/>
    <w:rsid w:val="00E14ACD"/>
    <w:rsid w:val="00E14AE9"/>
    <w:rsid w:val="00E14B16"/>
    <w:rsid w:val="00E14B31"/>
    <w:rsid w:val="00E14C98"/>
    <w:rsid w:val="00E14C9A"/>
    <w:rsid w:val="00E14CF1"/>
    <w:rsid w:val="00E14D33"/>
    <w:rsid w:val="00E14D78"/>
    <w:rsid w:val="00E14DCF"/>
    <w:rsid w:val="00E14E1E"/>
    <w:rsid w:val="00E14ED1"/>
    <w:rsid w:val="00E14F52"/>
    <w:rsid w:val="00E14F7C"/>
    <w:rsid w:val="00E15016"/>
    <w:rsid w:val="00E150A1"/>
    <w:rsid w:val="00E1513C"/>
    <w:rsid w:val="00E151E4"/>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9A0"/>
    <w:rsid w:val="00E15ACF"/>
    <w:rsid w:val="00E15BA1"/>
    <w:rsid w:val="00E15BC2"/>
    <w:rsid w:val="00E15BFA"/>
    <w:rsid w:val="00E15C99"/>
    <w:rsid w:val="00E15FF9"/>
    <w:rsid w:val="00E1601A"/>
    <w:rsid w:val="00E16042"/>
    <w:rsid w:val="00E160E4"/>
    <w:rsid w:val="00E161CA"/>
    <w:rsid w:val="00E161F0"/>
    <w:rsid w:val="00E16217"/>
    <w:rsid w:val="00E1627B"/>
    <w:rsid w:val="00E16437"/>
    <w:rsid w:val="00E16451"/>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DF8"/>
    <w:rsid w:val="00E16F4C"/>
    <w:rsid w:val="00E16F8D"/>
    <w:rsid w:val="00E17072"/>
    <w:rsid w:val="00E1712D"/>
    <w:rsid w:val="00E1715C"/>
    <w:rsid w:val="00E17275"/>
    <w:rsid w:val="00E17390"/>
    <w:rsid w:val="00E173A3"/>
    <w:rsid w:val="00E17461"/>
    <w:rsid w:val="00E174D9"/>
    <w:rsid w:val="00E174E2"/>
    <w:rsid w:val="00E17570"/>
    <w:rsid w:val="00E175EC"/>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99"/>
    <w:rsid w:val="00E202E9"/>
    <w:rsid w:val="00E20332"/>
    <w:rsid w:val="00E2039C"/>
    <w:rsid w:val="00E203CF"/>
    <w:rsid w:val="00E2048C"/>
    <w:rsid w:val="00E204B0"/>
    <w:rsid w:val="00E204D7"/>
    <w:rsid w:val="00E20526"/>
    <w:rsid w:val="00E20570"/>
    <w:rsid w:val="00E20579"/>
    <w:rsid w:val="00E20599"/>
    <w:rsid w:val="00E205AF"/>
    <w:rsid w:val="00E20650"/>
    <w:rsid w:val="00E20653"/>
    <w:rsid w:val="00E206FE"/>
    <w:rsid w:val="00E2081B"/>
    <w:rsid w:val="00E20821"/>
    <w:rsid w:val="00E2087E"/>
    <w:rsid w:val="00E208F9"/>
    <w:rsid w:val="00E20996"/>
    <w:rsid w:val="00E20A42"/>
    <w:rsid w:val="00E20A59"/>
    <w:rsid w:val="00E20B75"/>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DCD"/>
    <w:rsid w:val="00E21EA7"/>
    <w:rsid w:val="00E21F55"/>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55E"/>
    <w:rsid w:val="00E2257E"/>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41"/>
    <w:rsid w:val="00E2465C"/>
    <w:rsid w:val="00E24660"/>
    <w:rsid w:val="00E24691"/>
    <w:rsid w:val="00E247A7"/>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11"/>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9B"/>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66"/>
    <w:rsid w:val="00E2758B"/>
    <w:rsid w:val="00E2758C"/>
    <w:rsid w:val="00E2763D"/>
    <w:rsid w:val="00E2764A"/>
    <w:rsid w:val="00E27672"/>
    <w:rsid w:val="00E276D6"/>
    <w:rsid w:val="00E27742"/>
    <w:rsid w:val="00E27959"/>
    <w:rsid w:val="00E2796D"/>
    <w:rsid w:val="00E27A22"/>
    <w:rsid w:val="00E27ACF"/>
    <w:rsid w:val="00E27B17"/>
    <w:rsid w:val="00E27CE9"/>
    <w:rsid w:val="00E27E40"/>
    <w:rsid w:val="00E27ED7"/>
    <w:rsid w:val="00E27F98"/>
    <w:rsid w:val="00E27FA2"/>
    <w:rsid w:val="00E27FBB"/>
    <w:rsid w:val="00E30067"/>
    <w:rsid w:val="00E3012B"/>
    <w:rsid w:val="00E3013E"/>
    <w:rsid w:val="00E30164"/>
    <w:rsid w:val="00E3022C"/>
    <w:rsid w:val="00E30246"/>
    <w:rsid w:val="00E30287"/>
    <w:rsid w:val="00E302DD"/>
    <w:rsid w:val="00E3040B"/>
    <w:rsid w:val="00E304B1"/>
    <w:rsid w:val="00E30541"/>
    <w:rsid w:val="00E30547"/>
    <w:rsid w:val="00E30577"/>
    <w:rsid w:val="00E305D9"/>
    <w:rsid w:val="00E30679"/>
    <w:rsid w:val="00E306E1"/>
    <w:rsid w:val="00E30752"/>
    <w:rsid w:val="00E30836"/>
    <w:rsid w:val="00E3087A"/>
    <w:rsid w:val="00E30892"/>
    <w:rsid w:val="00E308F3"/>
    <w:rsid w:val="00E30990"/>
    <w:rsid w:val="00E309B4"/>
    <w:rsid w:val="00E30A9F"/>
    <w:rsid w:val="00E30AA6"/>
    <w:rsid w:val="00E30AF8"/>
    <w:rsid w:val="00E30B26"/>
    <w:rsid w:val="00E30B65"/>
    <w:rsid w:val="00E30B86"/>
    <w:rsid w:val="00E30BDA"/>
    <w:rsid w:val="00E30C5C"/>
    <w:rsid w:val="00E30D77"/>
    <w:rsid w:val="00E30E4E"/>
    <w:rsid w:val="00E30F08"/>
    <w:rsid w:val="00E30F1B"/>
    <w:rsid w:val="00E30F65"/>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E3D"/>
    <w:rsid w:val="00E31F06"/>
    <w:rsid w:val="00E31F77"/>
    <w:rsid w:val="00E31FD1"/>
    <w:rsid w:val="00E3216A"/>
    <w:rsid w:val="00E3216E"/>
    <w:rsid w:val="00E3238C"/>
    <w:rsid w:val="00E3238F"/>
    <w:rsid w:val="00E3240D"/>
    <w:rsid w:val="00E32494"/>
    <w:rsid w:val="00E32526"/>
    <w:rsid w:val="00E32554"/>
    <w:rsid w:val="00E32692"/>
    <w:rsid w:val="00E3278F"/>
    <w:rsid w:val="00E32791"/>
    <w:rsid w:val="00E327C0"/>
    <w:rsid w:val="00E327D2"/>
    <w:rsid w:val="00E32820"/>
    <w:rsid w:val="00E32823"/>
    <w:rsid w:val="00E328A4"/>
    <w:rsid w:val="00E32932"/>
    <w:rsid w:val="00E329C8"/>
    <w:rsid w:val="00E32A7B"/>
    <w:rsid w:val="00E32B32"/>
    <w:rsid w:val="00E32B66"/>
    <w:rsid w:val="00E32BE7"/>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82"/>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CE"/>
    <w:rsid w:val="00E33AFC"/>
    <w:rsid w:val="00E33DBA"/>
    <w:rsid w:val="00E33DDA"/>
    <w:rsid w:val="00E33E24"/>
    <w:rsid w:val="00E34157"/>
    <w:rsid w:val="00E341A5"/>
    <w:rsid w:val="00E34206"/>
    <w:rsid w:val="00E34222"/>
    <w:rsid w:val="00E343F5"/>
    <w:rsid w:val="00E34455"/>
    <w:rsid w:val="00E3449C"/>
    <w:rsid w:val="00E344C2"/>
    <w:rsid w:val="00E345C1"/>
    <w:rsid w:val="00E3466E"/>
    <w:rsid w:val="00E34728"/>
    <w:rsid w:val="00E347AE"/>
    <w:rsid w:val="00E34842"/>
    <w:rsid w:val="00E34903"/>
    <w:rsid w:val="00E34C67"/>
    <w:rsid w:val="00E34C73"/>
    <w:rsid w:val="00E34C9C"/>
    <w:rsid w:val="00E34CB3"/>
    <w:rsid w:val="00E34CD0"/>
    <w:rsid w:val="00E34CE4"/>
    <w:rsid w:val="00E34D3B"/>
    <w:rsid w:val="00E34D48"/>
    <w:rsid w:val="00E34D77"/>
    <w:rsid w:val="00E34E56"/>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15"/>
    <w:rsid w:val="00E3559A"/>
    <w:rsid w:val="00E355B6"/>
    <w:rsid w:val="00E355FD"/>
    <w:rsid w:val="00E357E8"/>
    <w:rsid w:val="00E35885"/>
    <w:rsid w:val="00E358C9"/>
    <w:rsid w:val="00E358F6"/>
    <w:rsid w:val="00E3593A"/>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04"/>
    <w:rsid w:val="00E36211"/>
    <w:rsid w:val="00E36214"/>
    <w:rsid w:val="00E362F1"/>
    <w:rsid w:val="00E36461"/>
    <w:rsid w:val="00E364A5"/>
    <w:rsid w:val="00E364B3"/>
    <w:rsid w:val="00E364BA"/>
    <w:rsid w:val="00E364F0"/>
    <w:rsid w:val="00E36500"/>
    <w:rsid w:val="00E3661C"/>
    <w:rsid w:val="00E3665B"/>
    <w:rsid w:val="00E36669"/>
    <w:rsid w:val="00E36690"/>
    <w:rsid w:val="00E36707"/>
    <w:rsid w:val="00E3679A"/>
    <w:rsid w:val="00E3690E"/>
    <w:rsid w:val="00E3693D"/>
    <w:rsid w:val="00E3696C"/>
    <w:rsid w:val="00E36A30"/>
    <w:rsid w:val="00E36AAE"/>
    <w:rsid w:val="00E36B04"/>
    <w:rsid w:val="00E36B3A"/>
    <w:rsid w:val="00E36DDB"/>
    <w:rsid w:val="00E36E4F"/>
    <w:rsid w:val="00E36F55"/>
    <w:rsid w:val="00E370C2"/>
    <w:rsid w:val="00E370CA"/>
    <w:rsid w:val="00E371CF"/>
    <w:rsid w:val="00E372E1"/>
    <w:rsid w:val="00E3731D"/>
    <w:rsid w:val="00E3733D"/>
    <w:rsid w:val="00E3737B"/>
    <w:rsid w:val="00E37443"/>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AED"/>
    <w:rsid w:val="00E37B71"/>
    <w:rsid w:val="00E37B9A"/>
    <w:rsid w:val="00E37BA4"/>
    <w:rsid w:val="00E37BE2"/>
    <w:rsid w:val="00E37C64"/>
    <w:rsid w:val="00E37C8B"/>
    <w:rsid w:val="00E37C99"/>
    <w:rsid w:val="00E37CA1"/>
    <w:rsid w:val="00E37D36"/>
    <w:rsid w:val="00E37D98"/>
    <w:rsid w:val="00E37DF5"/>
    <w:rsid w:val="00E37E27"/>
    <w:rsid w:val="00E37E74"/>
    <w:rsid w:val="00E37EE2"/>
    <w:rsid w:val="00E37FE7"/>
    <w:rsid w:val="00E40074"/>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86"/>
    <w:rsid w:val="00E40BC1"/>
    <w:rsid w:val="00E40C73"/>
    <w:rsid w:val="00E40CA5"/>
    <w:rsid w:val="00E40CC5"/>
    <w:rsid w:val="00E40D0C"/>
    <w:rsid w:val="00E40D63"/>
    <w:rsid w:val="00E40DB5"/>
    <w:rsid w:val="00E40DB7"/>
    <w:rsid w:val="00E40E16"/>
    <w:rsid w:val="00E40E22"/>
    <w:rsid w:val="00E40E4D"/>
    <w:rsid w:val="00E40E69"/>
    <w:rsid w:val="00E40EAF"/>
    <w:rsid w:val="00E40EEE"/>
    <w:rsid w:val="00E40EF8"/>
    <w:rsid w:val="00E40F6B"/>
    <w:rsid w:val="00E40FEC"/>
    <w:rsid w:val="00E410E2"/>
    <w:rsid w:val="00E41138"/>
    <w:rsid w:val="00E41192"/>
    <w:rsid w:val="00E411FD"/>
    <w:rsid w:val="00E41265"/>
    <w:rsid w:val="00E4127E"/>
    <w:rsid w:val="00E41297"/>
    <w:rsid w:val="00E4130A"/>
    <w:rsid w:val="00E4136D"/>
    <w:rsid w:val="00E413D8"/>
    <w:rsid w:val="00E4141F"/>
    <w:rsid w:val="00E414EC"/>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A3A"/>
    <w:rsid w:val="00E41B66"/>
    <w:rsid w:val="00E41BA3"/>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2D"/>
    <w:rsid w:val="00E4233A"/>
    <w:rsid w:val="00E42387"/>
    <w:rsid w:val="00E423FB"/>
    <w:rsid w:val="00E424A5"/>
    <w:rsid w:val="00E424D8"/>
    <w:rsid w:val="00E42618"/>
    <w:rsid w:val="00E4265A"/>
    <w:rsid w:val="00E4265B"/>
    <w:rsid w:val="00E4268B"/>
    <w:rsid w:val="00E426D7"/>
    <w:rsid w:val="00E427C7"/>
    <w:rsid w:val="00E427E1"/>
    <w:rsid w:val="00E428E8"/>
    <w:rsid w:val="00E42906"/>
    <w:rsid w:val="00E42922"/>
    <w:rsid w:val="00E42927"/>
    <w:rsid w:val="00E42949"/>
    <w:rsid w:val="00E429CF"/>
    <w:rsid w:val="00E42B36"/>
    <w:rsid w:val="00E42B61"/>
    <w:rsid w:val="00E42BCA"/>
    <w:rsid w:val="00E42CFE"/>
    <w:rsid w:val="00E42D90"/>
    <w:rsid w:val="00E42DF1"/>
    <w:rsid w:val="00E42DFD"/>
    <w:rsid w:val="00E42F33"/>
    <w:rsid w:val="00E4300E"/>
    <w:rsid w:val="00E430BF"/>
    <w:rsid w:val="00E430CB"/>
    <w:rsid w:val="00E4310E"/>
    <w:rsid w:val="00E431B8"/>
    <w:rsid w:val="00E43231"/>
    <w:rsid w:val="00E433A4"/>
    <w:rsid w:val="00E433D5"/>
    <w:rsid w:val="00E43568"/>
    <w:rsid w:val="00E4359F"/>
    <w:rsid w:val="00E43670"/>
    <w:rsid w:val="00E43671"/>
    <w:rsid w:val="00E436FD"/>
    <w:rsid w:val="00E4376B"/>
    <w:rsid w:val="00E43785"/>
    <w:rsid w:val="00E43815"/>
    <w:rsid w:val="00E438B6"/>
    <w:rsid w:val="00E43BF0"/>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DAD"/>
    <w:rsid w:val="00E44E59"/>
    <w:rsid w:val="00E4506E"/>
    <w:rsid w:val="00E45216"/>
    <w:rsid w:val="00E45218"/>
    <w:rsid w:val="00E45595"/>
    <w:rsid w:val="00E45601"/>
    <w:rsid w:val="00E4571D"/>
    <w:rsid w:val="00E4574F"/>
    <w:rsid w:val="00E459AB"/>
    <w:rsid w:val="00E459B4"/>
    <w:rsid w:val="00E45A1F"/>
    <w:rsid w:val="00E45A8C"/>
    <w:rsid w:val="00E45ACB"/>
    <w:rsid w:val="00E45B0F"/>
    <w:rsid w:val="00E45B24"/>
    <w:rsid w:val="00E45B79"/>
    <w:rsid w:val="00E45D1D"/>
    <w:rsid w:val="00E45DF0"/>
    <w:rsid w:val="00E45E1C"/>
    <w:rsid w:val="00E45E89"/>
    <w:rsid w:val="00E45E9E"/>
    <w:rsid w:val="00E45EB5"/>
    <w:rsid w:val="00E45F0B"/>
    <w:rsid w:val="00E45F28"/>
    <w:rsid w:val="00E45F57"/>
    <w:rsid w:val="00E45FBA"/>
    <w:rsid w:val="00E45FD1"/>
    <w:rsid w:val="00E46056"/>
    <w:rsid w:val="00E46062"/>
    <w:rsid w:val="00E460B3"/>
    <w:rsid w:val="00E460F6"/>
    <w:rsid w:val="00E460FE"/>
    <w:rsid w:val="00E46130"/>
    <w:rsid w:val="00E46143"/>
    <w:rsid w:val="00E4615A"/>
    <w:rsid w:val="00E4617B"/>
    <w:rsid w:val="00E461AA"/>
    <w:rsid w:val="00E46297"/>
    <w:rsid w:val="00E46343"/>
    <w:rsid w:val="00E464F7"/>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ACD"/>
    <w:rsid w:val="00E46B3C"/>
    <w:rsid w:val="00E46C69"/>
    <w:rsid w:val="00E46C98"/>
    <w:rsid w:val="00E46CD2"/>
    <w:rsid w:val="00E46E83"/>
    <w:rsid w:val="00E46E87"/>
    <w:rsid w:val="00E46E96"/>
    <w:rsid w:val="00E46F56"/>
    <w:rsid w:val="00E47184"/>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37"/>
    <w:rsid w:val="00E479B8"/>
    <w:rsid w:val="00E479E0"/>
    <w:rsid w:val="00E47A30"/>
    <w:rsid w:val="00E47A39"/>
    <w:rsid w:val="00E47A7E"/>
    <w:rsid w:val="00E47A85"/>
    <w:rsid w:val="00E47B30"/>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8B2"/>
    <w:rsid w:val="00E509A7"/>
    <w:rsid w:val="00E50A5D"/>
    <w:rsid w:val="00E50A90"/>
    <w:rsid w:val="00E50AB6"/>
    <w:rsid w:val="00E50B29"/>
    <w:rsid w:val="00E50BA5"/>
    <w:rsid w:val="00E50BB6"/>
    <w:rsid w:val="00E50C09"/>
    <w:rsid w:val="00E50C6B"/>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32"/>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996"/>
    <w:rsid w:val="00E52A77"/>
    <w:rsid w:val="00E52B0D"/>
    <w:rsid w:val="00E52C2C"/>
    <w:rsid w:val="00E52C4D"/>
    <w:rsid w:val="00E52C93"/>
    <w:rsid w:val="00E52CAC"/>
    <w:rsid w:val="00E52CB1"/>
    <w:rsid w:val="00E52CD9"/>
    <w:rsid w:val="00E52D3D"/>
    <w:rsid w:val="00E52E43"/>
    <w:rsid w:val="00E52EBA"/>
    <w:rsid w:val="00E52F16"/>
    <w:rsid w:val="00E52F77"/>
    <w:rsid w:val="00E52FCF"/>
    <w:rsid w:val="00E52FFC"/>
    <w:rsid w:val="00E53030"/>
    <w:rsid w:val="00E53067"/>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D51"/>
    <w:rsid w:val="00E53D80"/>
    <w:rsid w:val="00E53ECB"/>
    <w:rsid w:val="00E53EF7"/>
    <w:rsid w:val="00E54008"/>
    <w:rsid w:val="00E5405B"/>
    <w:rsid w:val="00E5407C"/>
    <w:rsid w:val="00E5409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4"/>
    <w:rsid w:val="00E54ADC"/>
    <w:rsid w:val="00E54B9A"/>
    <w:rsid w:val="00E54BA0"/>
    <w:rsid w:val="00E54DEA"/>
    <w:rsid w:val="00E54F2E"/>
    <w:rsid w:val="00E54F65"/>
    <w:rsid w:val="00E54FD9"/>
    <w:rsid w:val="00E55104"/>
    <w:rsid w:val="00E5518E"/>
    <w:rsid w:val="00E551E2"/>
    <w:rsid w:val="00E55226"/>
    <w:rsid w:val="00E552A7"/>
    <w:rsid w:val="00E552B4"/>
    <w:rsid w:val="00E552FE"/>
    <w:rsid w:val="00E55429"/>
    <w:rsid w:val="00E5548E"/>
    <w:rsid w:val="00E554CE"/>
    <w:rsid w:val="00E5551D"/>
    <w:rsid w:val="00E55545"/>
    <w:rsid w:val="00E5555F"/>
    <w:rsid w:val="00E55566"/>
    <w:rsid w:val="00E55678"/>
    <w:rsid w:val="00E556DE"/>
    <w:rsid w:val="00E55700"/>
    <w:rsid w:val="00E557D5"/>
    <w:rsid w:val="00E5584C"/>
    <w:rsid w:val="00E55892"/>
    <w:rsid w:val="00E558E2"/>
    <w:rsid w:val="00E558E4"/>
    <w:rsid w:val="00E559FD"/>
    <w:rsid w:val="00E55A96"/>
    <w:rsid w:val="00E55BD4"/>
    <w:rsid w:val="00E55C12"/>
    <w:rsid w:val="00E55C24"/>
    <w:rsid w:val="00E55D12"/>
    <w:rsid w:val="00E55D24"/>
    <w:rsid w:val="00E55D42"/>
    <w:rsid w:val="00E55DF9"/>
    <w:rsid w:val="00E55F10"/>
    <w:rsid w:val="00E55F70"/>
    <w:rsid w:val="00E55F8D"/>
    <w:rsid w:val="00E55F9B"/>
    <w:rsid w:val="00E55FE9"/>
    <w:rsid w:val="00E5601E"/>
    <w:rsid w:val="00E56039"/>
    <w:rsid w:val="00E56068"/>
    <w:rsid w:val="00E5608D"/>
    <w:rsid w:val="00E56138"/>
    <w:rsid w:val="00E56174"/>
    <w:rsid w:val="00E562B3"/>
    <w:rsid w:val="00E56300"/>
    <w:rsid w:val="00E563EE"/>
    <w:rsid w:val="00E563FF"/>
    <w:rsid w:val="00E56501"/>
    <w:rsid w:val="00E565BE"/>
    <w:rsid w:val="00E565E1"/>
    <w:rsid w:val="00E565EF"/>
    <w:rsid w:val="00E566AA"/>
    <w:rsid w:val="00E56734"/>
    <w:rsid w:val="00E568A4"/>
    <w:rsid w:val="00E5692B"/>
    <w:rsid w:val="00E569D5"/>
    <w:rsid w:val="00E569ED"/>
    <w:rsid w:val="00E56A7C"/>
    <w:rsid w:val="00E56AF3"/>
    <w:rsid w:val="00E56B41"/>
    <w:rsid w:val="00E56B46"/>
    <w:rsid w:val="00E56B9C"/>
    <w:rsid w:val="00E56BBD"/>
    <w:rsid w:val="00E56BF9"/>
    <w:rsid w:val="00E56CB9"/>
    <w:rsid w:val="00E56CCA"/>
    <w:rsid w:val="00E56D2B"/>
    <w:rsid w:val="00E56D2C"/>
    <w:rsid w:val="00E56D3F"/>
    <w:rsid w:val="00E56D4F"/>
    <w:rsid w:val="00E56D51"/>
    <w:rsid w:val="00E56D95"/>
    <w:rsid w:val="00E56DFB"/>
    <w:rsid w:val="00E56E87"/>
    <w:rsid w:val="00E56EBC"/>
    <w:rsid w:val="00E56EC0"/>
    <w:rsid w:val="00E56EC2"/>
    <w:rsid w:val="00E56F7B"/>
    <w:rsid w:val="00E56FAF"/>
    <w:rsid w:val="00E56FF7"/>
    <w:rsid w:val="00E5709D"/>
    <w:rsid w:val="00E570BE"/>
    <w:rsid w:val="00E570D9"/>
    <w:rsid w:val="00E57130"/>
    <w:rsid w:val="00E57248"/>
    <w:rsid w:val="00E57251"/>
    <w:rsid w:val="00E572AA"/>
    <w:rsid w:val="00E572B2"/>
    <w:rsid w:val="00E572FA"/>
    <w:rsid w:val="00E5738B"/>
    <w:rsid w:val="00E57404"/>
    <w:rsid w:val="00E575AC"/>
    <w:rsid w:val="00E575F4"/>
    <w:rsid w:val="00E57612"/>
    <w:rsid w:val="00E57626"/>
    <w:rsid w:val="00E576B3"/>
    <w:rsid w:val="00E576E0"/>
    <w:rsid w:val="00E5770C"/>
    <w:rsid w:val="00E577A8"/>
    <w:rsid w:val="00E57892"/>
    <w:rsid w:val="00E578A3"/>
    <w:rsid w:val="00E5797E"/>
    <w:rsid w:val="00E579A5"/>
    <w:rsid w:val="00E579A9"/>
    <w:rsid w:val="00E57A7B"/>
    <w:rsid w:val="00E57B19"/>
    <w:rsid w:val="00E57B56"/>
    <w:rsid w:val="00E57BEB"/>
    <w:rsid w:val="00E57C4C"/>
    <w:rsid w:val="00E57C7F"/>
    <w:rsid w:val="00E57CB1"/>
    <w:rsid w:val="00E57CEA"/>
    <w:rsid w:val="00E57DE9"/>
    <w:rsid w:val="00E57ECC"/>
    <w:rsid w:val="00E57F0F"/>
    <w:rsid w:val="00E600CA"/>
    <w:rsid w:val="00E60170"/>
    <w:rsid w:val="00E6027E"/>
    <w:rsid w:val="00E6032C"/>
    <w:rsid w:val="00E603B4"/>
    <w:rsid w:val="00E60422"/>
    <w:rsid w:val="00E60513"/>
    <w:rsid w:val="00E605E4"/>
    <w:rsid w:val="00E60662"/>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1F"/>
    <w:rsid w:val="00E61229"/>
    <w:rsid w:val="00E6123E"/>
    <w:rsid w:val="00E61258"/>
    <w:rsid w:val="00E6136E"/>
    <w:rsid w:val="00E613B6"/>
    <w:rsid w:val="00E6142D"/>
    <w:rsid w:val="00E61439"/>
    <w:rsid w:val="00E61510"/>
    <w:rsid w:val="00E6154C"/>
    <w:rsid w:val="00E61576"/>
    <w:rsid w:val="00E6158E"/>
    <w:rsid w:val="00E615E3"/>
    <w:rsid w:val="00E61603"/>
    <w:rsid w:val="00E6160D"/>
    <w:rsid w:val="00E61611"/>
    <w:rsid w:val="00E61756"/>
    <w:rsid w:val="00E6175B"/>
    <w:rsid w:val="00E617D6"/>
    <w:rsid w:val="00E617E9"/>
    <w:rsid w:val="00E6188C"/>
    <w:rsid w:val="00E6195C"/>
    <w:rsid w:val="00E61974"/>
    <w:rsid w:val="00E61A35"/>
    <w:rsid w:val="00E61A43"/>
    <w:rsid w:val="00E61AD2"/>
    <w:rsid w:val="00E61B88"/>
    <w:rsid w:val="00E61BAE"/>
    <w:rsid w:val="00E61BD3"/>
    <w:rsid w:val="00E61C37"/>
    <w:rsid w:val="00E61C53"/>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B"/>
    <w:rsid w:val="00E6240F"/>
    <w:rsid w:val="00E62465"/>
    <w:rsid w:val="00E624FD"/>
    <w:rsid w:val="00E62501"/>
    <w:rsid w:val="00E62545"/>
    <w:rsid w:val="00E62554"/>
    <w:rsid w:val="00E6255A"/>
    <w:rsid w:val="00E625CB"/>
    <w:rsid w:val="00E625D3"/>
    <w:rsid w:val="00E62690"/>
    <w:rsid w:val="00E627C4"/>
    <w:rsid w:val="00E6280C"/>
    <w:rsid w:val="00E6288B"/>
    <w:rsid w:val="00E628B4"/>
    <w:rsid w:val="00E6299A"/>
    <w:rsid w:val="00E62ACC"/>
    <w:rsid w:val="00E62B88"/>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0B"/>
    <w:rsid w:val="00E63558"/>
    <w:rsid w:val="00E635BC"/>
    <w:rsid w:val="00E63601"/>
    <w:rsid w:val="00E63655"/>
    <w:rsid w:val="00E63668"/>
    <w:rsid w:val="00E63682"/>
    <w:rsid w:val="00E63777"/>
    <w:rsid w:val="00E6377A"/>
    <w:rsid w:val="00E637F6"/>
    <w:rsid w:val="00E63896"/>
    <w:rsid w:val="00E638B8"/>
    <w:rsid w:val="00E638D0"/>
    <w:rsid w:val="00E639D1"/>
    <w:rsid w:val="00E63A47"/>
    <w:rsid w:val="00E63A5E"/>
    <w:rsid w:val="00E63A78"/>
    <w:rsid w:val="00E63ACF"/>
    <w:rsid w:val="00E63B14"/>
    <w:rsid w:val="00E63BEE"/>
    <w:rsid w:val="00E63C13"/>
    <w:rsid w:val="00E63CBA"/>
    <w:rsid w:val="00E63CDB"/>
    <w:rsid w:val="00E63DF9"/>
    <w:rsid w:val="00E63E49"/>
    <w:rsid w:val="00E63E7D"/>
    <w:rsid w:val="00E63E89"/>
    <w:rsid w:val="00E63EFE"/>
    <w:rsid w:val="00E63F16"/>
    <w:rsid w:val="00E63FFF"/>
    <w:rsid w:val="00E64119"/>
    <w:rsid w:val="00E6413A"/>
    <w:rsid w:val="00E641F7"/>
    <w:rsid w:val="00E6430C"/>
    <w:rsid w:val="00E64444"/>
    <w:rsid w:val="00E64453"/>
    <w:rsid w:val="00E64517"/>
    <w:rsid w:val="00E64531"/>
    <w:rsid w:val="00E6458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7FA"/>
    <w:rsid w:val="00E65801"/>
    <w:rsid w:val="00E658A0"/>
    <w:rsid w:val="00E658FA"/>
    <w:rsid w:val="00E659F1"/>
    <w:rsid w:val="00E659F9"/>
    <w:rsid w:val="00E65A34"/>
    <w:rsid w:val="00E65A62"/>
    <w:rsid w:val="00E65A70"/>
    <w:rsid w:val="00E65A9A"/>
    <w:rsid w:val="00E65B70"/>
    <w:rsid w:val="00E65BD5"/>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320"/>
    <w:rsid w:val="00E66406"/>
    <w:rsid w:val="00E66496"/>
    <w:rsid w:val="00E6649D"/>
    <w:rsid w:val="00E66501"/>
    <w:rsid w:val="00E66697"/>
    <w:rsid w:val="00E666D1"/>
    <w:rsid w:val="00E6679A"/>
    <w:rsid w:val="00E667DA"/>
    <w:rsid w:val="00E668AA"/>
    <w:rsid w:val="00E668E4"/>
    <w:rsid w:val="00E668FE"/>
    <w:rsid w:val="00E66949"/>
    <w:rsid w:val="00E66978"/>
    <w:rsid w:val="00E669AE"/>
    <w:rsid w:val="00E669CA"/>
    <w:rsid w:val="00E66A73"/>
    <w:rsid w:val="00E66A95"/>
    <w:rsid w:val="00E66C22"/>
    <w:rsid w:val="00E66C6B"/>
    <w:rsid w:val="00E66CD3"/>
    <w:rsid w:val="00E66CFC"/>
    <w:rsid w:val="00E66D5F"/>
    <w:rsid w:val="00E66DBC"/>
    <w:rsid w:val="00E66DE9"/>
    <w:rsid w:val="00E66E4B"/>
    <w:rsid w:val="00E66E4C"/>
    <w:rsid w:val="00E66EF4"/>
    <w:rsid w:val="00E66F38"/>
    <w:rsid w:val="00E67010"/>
    <w:rsid w:val="00E6705B"/>
    <w:rsid w:val="00E670F5"/>
    <w:rsid w:val="00E672AA"/>
    <w:rsid w:val="00E672F9"/>
    <w:rsid w:val="00E673B4"/>
    <w:rsid w:val="00E673DE"/>
    <w:rsid w:val="00E67403"/>
    <w:rsid w:val="00E6756F"/>
    <w:rsid w:val="00E6759E"/>
    <w:rsid w:val="00E67668"/>
    <w:rsid w:val="00E6792E"/>
    <w:rsid w:val="00E67A9D"/>
    <w:rsid w:val="00E67BB5"/>
    <w:rsid w:val="00E67C8B"/>
    <w:rsid w:val="00E67CAE"/>
    <w:rsid w:val="00E67D9A"/>
    <w:rsid w:val="00E67E4C"/>
    <w:rsid w:val="00E67F1C"/>
    <w:rsid w:val="00E67FB6"/>
    <w:rsid w:val="00E70087"/>
    <w:rsid w:val="00E700A6"/>
    <w:rsid w:val="00E7011B"/>
    <w:rsid w:val="00E701D4"/>
    <w:rsid w:val="00E70260"/>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0C"/>
    <w:rsid w:val="00E709F1"/>
    <w:rsid w:val="00E709FB"/>
    <w:rsid w:val="00E70A73"/>
    <w:rsid w:val="00E70B2E"/>
    <w:rsid w:val="00E70C0B"/>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8F"/>
    <w:rsid w:val="00E719E9"/>
    <w:rsid w:val="00E719F3"/>
    <w:rsid w:val="00E71AF7"/>
    <w:rsid w:val="00E71AFA"/>
    <w:rsid w:val="00E71B6B"/>
    <w:rsid w:val="00E71C20"/>
    <w:rsid w:val="00E71D3C"/>
    <w:rsid w:val="00E71D84"/>
    <w:rsid w:val="00E71DAC"/>
    <w:rsid w:val="00E71DCC"/>
    <w:rsid w:val="00E71EE3"/>
    <w:rsid w:val="00E71F87"/>
    <w:rsid w:val="00E71FF0"/>
    <w:rsid w:val="00E72022"/>
    <w:rsid w:val="00E7203B"/>
    <w:rsid w:val="00E7216C"/>
    <w:rsid w:val="00E72333"/>
    <w:rsid w:val="00E72391"/>
    <w:rsid w:val="00E723C7"/>
    <w:rsid w:val="00E72426"/>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0"/>
    <w:rsid w:val="00E72FF4"/>
    <w:rsid w:val="00E730A2"/>
    <w:rsid w:val="00E730AD"/>
    <w:rsid w:val="00E730F5"/>
    <w:rsid w:val="00E7315F"/>
    <w:rsid w:val="00E73165"/>
    <w:rsid w:val="00E731AA"/>
    <w:rsid w:val="00E7332F"/>
    <w:rsid w:val="00E7335C"/>
    <w:rsid w:val="00E73378"/>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3C"/>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30"/>
    <w:rsid w:val="00E74AD2"/>
    <w:rsid w:val="00E74B1B"/>
    <w:rsid w:val="00E74C5A"/>
    <w:rsid w:val="00E74C93"/>
    <w:rsid w:val="00E74CBA"/>
    <w:rsid w:val="00E74CD2"/>
    <w:rsid w:val="00E74CE2"/>
    <w:rsid w:val="00E74CFF"/>
    <w:rsid w:val="00E74D2D"/>
    <w:rsid w:val="00E74E7D"/>
    <w:rsid w:val="00E74F30"/>
    <w:rsid w:val="00E75058"/>
    <w:rsid w:val="00E75070"/>
    <w:rsid w:val="00E75072"/>
    <w:rsid w:val="00E75219"/>
    <w:rsid w:val="00E75267"/>
    <w:rsid w:val="00E75304"/>
    <w:rsid w:val="00E753AA"/>
    <w:rsid w:val="00E75414"/>
    <w:rsid w:val="00E75416"/>
    <w:rsid w:val="00E75465"/>
    <w:rsid w:val="00E7546C"/>
    <w:rsid w:val="00E754BA"/>
    <w:rsid w:val="00E754CD"/>
    <w:rsid w:val="00E75525"/>
    <w:rsid w:val="00E755CB"/>
    <w:rsid w:val="00E75695"/>
    <w:rsid w:val="00E75741"/>
    <w:rsid w:val="00E7577F"/>
    <w:rsid w:val="00E75799"/>
    <w:rsid w:val="00E757BB"/>
    <w:rsid w:val="00E75869"/>
    <w:rsid w:val="00E758AC"/>
    <w:rsid w:val="00E758BA"/>
    <w:rsid w:val="00E75923"/>
    <w:rsid w:val="00E7593D"/>
    <w:rsid w:val="00E759C1"/>
    <w:rsid w:val="00E759E8"/>
    <w:rsid w:val="00E75A12"/>
    <w:rsid w:val="00E75B5C"/>
    <w:rsid w:val="00E75D09"/>
    <w:rsid w:val="00E75D74"/>
    <w:rsid w:val="00E75DEA"/>
    <w:rsid w:val="00E75E0C"/>
    <w:rsid w:val="00E75E55"/>
    <w:rsid w:val="00E75E70"/>
    <w:rsid w:val="00E75FB5"/>
    <w:rsid w:val="00E7601B"/>
    <w:rsid w:val="00E7605D"/>
    <w:rsid w:val="00E76086"/>
    <w:rsid w:val="00E760AB"/>
    <w:rsid w:val="00E760F7"/>
    <w:rsid w:val="00E76177"/>
    <w:rsid w:val="00E761B6"/>
    <w:rsid w:val="00E7624E"/>
    <w:rsid w:val="00E7629C"/>
    <w:rsid w:val="00E762C6"/>
    <w:rsid w:val="00E7631B"/>
    <w:rsid w:val="00E76341"/>
    <w:rsid w:val="00E76353"/>
    <w:rsid w:val="00E7638B"/>
    <w:rsid w:val="00E76428"/>
    <w:rsid w:val="00E7647A"/>
    <w:rsid w:val="00E764F1"/>
    <w:rsid w:val="00E7655D"/>
    <w:rsid w:val="00E765AC"/>
    <w:rsid w:val="00E7663E"/>
    <w:rsid w:val="00E766A3"/>
    <w:rsid w:val="00E766E0"/>
    <w:rsid w:val="00E7672B"/>
    <w:rsid w:val="00E76737"/>
    <w:rsid w:val="00E76764"/>
    <w:rsid w:val="00E7686E"/>
    <w:rsid w:val="00E76893"/>
    <w:rsid w:val="00E76895"/>
    <w:rsid w:val="00E768F2"/>
    <w:rsid w:val="00E76917"/>
    <w:rsid w:val="00E76929"/>
    <w:rsid w:val="00E7697F"/>
    <w:rsid w:val="00E769CE"/>
    <w:rsid w:val="00E769D1"/>
    <w:rsid w:val="00E76A05"/>
    <w:rsid w:val="00E76A5F"/>
    <w:rsid w:val="00E76B99"/>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135"/>
    <w:rsid w:val="00E80189"/>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E8"/>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373"/>
    <w:rsid w:val="00E815B4"/>
    <w:rsid w:val="00E81660"/>
    <w:rsid w:val="00E81685"/>
    <w:rsid w:val="00E81696"/>
    <w:rsid w:val="00E816AA"/>
    <w:rsid w:val="00E816AC"/>
    <w:rsid w:val="00E817B2"/>
    <w:rsid w:val="00E817FB"/>
    <w:rsid w:val="00E81893"/>
    <w:rsid w:val="00E818C6"/>
    <w:rsid w:val="00E818F9"/>
    <w:rsid w:val="00E819BD"/>
    <w:rsid w:val="00E819C7"/>
    <w:rsid w:val="00E819DF"/>
    <w:rsid w:val="00E81A4E"/>
    <w:rsid w:val="00E81AD7"/>
    <w:rsid w:val="00E81B08"/>
    <w:rsid w:val="00E81C33"/>
    <w:rsid w:val="00E81C51"/>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1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4E"/>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C4"/>
    <w:rsid w:val="00E835EA"/>
    <w:rsid w:val="00E83634"/>
    <w:rsid w:val="00E83653"/>
    <w:rsid w:val="00E83677"/>
    <w:rsid w:val="00E838D2"/>
    <w:rsid w:val="00E838EB"/>
    <w:rsid w:val="00E8391D"/>
    <w:rsid w:val="00E83939"/>
    <w:rsid w:val="00E83A4A"/>
    <w:rsid w:val="00E83A6F"/>
    <w:rsid w:val="00E83C4B"/>
    <w:rsid w:val="00E83C69"/>
    <w:rsid w:val="00E83C91"/>
    <w:rsid w:val="00E83CBC"/>
    <w:rsid w:val="00E83D57"/>
    <w:rsid w:val="00E83E2A"/>
    <w:rsid w:val="00E83E8D"/>
    <w:rsid w:val="00E83F08"/>
    <w:rsid w:val="00E83F59"/>
    <w:rsid w:val="00E84187"/>
    <w:rsid w:val="00E841DA"/>
    <w:rsid w:val="00E841F8"/>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B05"/>
    <w:rsid w:val="00E84C99"/>
    <w:rsid w:val="00E84CB8"/>
    <w:rsid w:val="00E84CBC"/>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21C"/>
    <w:rsid w:val="00E85297"/>
    <w:rsid w:val="00E854E6"/>
    <w:rsid w:val="00E8556B"/>
    <w:rsid w:val="00E855F5"/>
    <w:rsid w:val="00E8563B"/>
    <w:rsid w:val="00E85760"/>
    <w:rsid w:val="00E85765"/>
    <w:rsid w:val="00E85857"/>
    <w:rsid w:val="00E85910"/>
    <w:rsid w:val="00E85936"/>
    <w:rsid w:val="00E8597C"/>
    <w:rsid w:val="00E859E2"/>
    <w:rsid w:val="00E85A9C"/>
    <w:rsid w:val="00E85B04"/>
    <w:rsid w:val="00E85B0F"/>
    <w:rsid w:val="00E85C08"/>
    <w:rsid w:val="00E85C49"/>
    <w:rsid w:val="00E85C83"/>
    <w:rsid w:val="00E85E2E"/>
    <w:rsid w:val="00E85E95"/>
    <w:rsid w:val="00E85E9D"/>
    <w:rsid w:val="00E85EE5"/>
    <w:rsid w:val="00E85F1F"/>
    <w:rsid w:val="00E85F88"/>
    <w:rsid w:val="00E85FD3"/>
    <w:rsid w:val="00E86008"/>
    <w:rsid w:val="00E86022"/>
    <w:rsid w:val="00E86031"/>
    <w:rsid w:val="00E86047"/>
    <w:rsid w:val="00E86099"/>
    <w:rsid w:val="00E860B6"/>
    <w:rsid w:val="00E860D7"/>
    <w:rsid w:val="00E861B2"/>
    <w:rsid w:val="00E861D4"/>
    <w:rsid w:val="00E8624D"/>
    <w:rsid w:val="00E86272"/>
    <w:rsid w:val="00E8633A"/>
    <w:rsid w:val="00E8634B"/>
    <w:rsid w:val="00E86377"/>
    <w:rsid w:val="00E863E4"/>
    <w:rsid w:val="00E86480"/>
    <w:rsid w:val="00E8655A"/>
    <w:rsid w:val="00E865F2"/>
    <w:rsid w:val="00E86696"/>
    <w:rsid w:val="00E866FF"/>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2A7"/>
    <w:rsid w:val="00E8730D"/>
    <w:rsid w:val="00E87399"/>
    <w:rsid w:val="00E87443"/>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3E"/>
    <w:rsid w:val="00E87C41"/>
    <w:rsid w:val="00E87D53"/>
    <w:rsid w:val="00E87E03"/>
    <w:rsid w:val="00E87E0F"/>
    <w:rsid w:val="00E87E53"/>
    <w:rsid w:val="00E87E60"/>
    <w:rsid w:val="00E87ECD"/>
    <w:rsid w:val="00E87ED7"/>
    <w:rsid w:val="00E87F2C"/>
    <w:rsid w:val="00E90065"/>
    <w:rsid w:val="00E90142"/>
    <w:rsid w:val="00E90150"/>
    <w:rsid w:val="00E901CC"/>
    <w:rsid w:val="00E90277"/>
    <w:rsid w:val="00E902E3"/>
    <w:rsid w:val="00E90392"/>
    <w:rsid w:val="00E903E1"/>
    <w:rsid w:val="00E9042B"/>
    <w:rsid w:val="00E904E6"/>
    <w:rsid w:val="00E904E9"/>
    <w:rsid w:val="00E9059C"/>
    <w:rsid w:val="00E90614"/>
    <w:rsid w:val="00E9063D"/>
    <w:rsid w:val="00E9075D"/>
    <w:rsid w:val="00E9077A"/>
    <w:rsid w:val="00E90807"/>
    <w:rsid w:val="00E90A52"/>
    <w:rsid w:val="00E90A68"/>
    <w:rsid w:val="00E90BAA"/>
    <w:rsid w:val="00E90C42"/>
    <w:rsid w:val="00E90C46"/>
    <w:rsid w:val="00E90C94"/>
    <w:rsid w:val="00E90CFA"/>
    <w:rsid w:val="00E90D67"/>
    <w:rsid w:val="00E90DD0"/>
    <w:rsid w:val="00E90E7D"/>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080"/>
    <w:rsid w:val="00E92197"/>
    <w:rsid w:val="00E921C8"/>
    <w:rsid w:val="00E92213"/>
    <w:rsid w:val="00E92242"/>
    <w:rsid w:val="00E922B5"/>
    <w:rsid w:val="00E923A3"/>
    <w:rsid w:val="00E92412"/>
    <w:rsid w:val="00E9241F"/>
    <w:rsid w:val="00E92427"/>
    <w:rsid w:val="00E92453"/>
    <w:rsid w:val="00E92551"/>
    <w:rsid w:val="00E92587"/>
    <w:rsid w:val="00E92591"/>
    <w:rsid w:val="00E925A5"/>
    <w:rsid w:val="00E92621"/>
    <w:rsid w:val="00E92680"/>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1E"/>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CB4"/>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8A3"/>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DE0"/>
    <w:rsid w:val="00E94EE9"/>
    <w:rsid w:val="00E94F29"/>
    <w:rsid w:val="00E9501A"/>
    <w:rsid w:val="00E950AF"/>
    <w:rsid w:val="00E951B7"/>
    <w:rsid w:val="00E9526F"/>
    <w:rsid w:val="00E9527C"/>
    <w:rsid w:val="00E95323"/>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05"/>
    <w:rsid w:val="00E95F79"/>
    <w:rsid w:val="00E95F98"/>
    <w:rsid w:val="00E95FB1"/>
    <w:rsid w:val="00E96007"/>
    <w:rsid w:val="00E960E6"/>
    <w:rsid w:val="00E9615D"/>
    <w:rsid w:val="00E9617B"/>
    <w:rsid w:val="00E9619E"/>
    <w:rsid w:val="00E961B0"/>
    <w:rsid w:val="00E961C4"/>
    <w:rsid w:val="00E961F4"/>
    <w:rsid w:val="00E96251"/>
    <w:rsid w:val="00E96252"/>
    <w:rsid w:val="00E962FC"/>
    <w:rsid w:val="00E96338"/>
    <w:rsid w:val="00E963F5"/>
    <w:rsid w:val="00E9644C"/>
    <w:rsid w:val="00E96531"/>
    <w:rsid w:val="00E966A0"/>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78"/>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75"/>
    <w:rsid w:val="00EA08DA"/>
    <w:rsid w:val="00EA09EF"/>
    <w:rsid w:val="00EA09F6"/>
    <w:rsid w:val="00EA0A4E"/>
    <w:rsid w:val="00EA0ACA"/>
    <w:rsid w:val="00EA0BA5"/>
    <w:rsid w:val="00EA0C10"/>
    <w:rsid w:val="00EA0C11"/>
    <w:rsid w:val="00EA0D10"/>
    <w:rsid w:val="00EA0D9E"/>
    <w:rsid w:val="00EA0DC0"/>
    <w:rsid w:val="00EA0EDD"/>
    <w:rsid w:val="00EA1030"/>
    <w:rsid w:val="00EA10CC"/>
    <w:rsid w:val="00EA10DF"/>
    <w:rsid w:val="00EA1187"/>
    <w:rsid w:val="00EA11B3"/>
    <w:rsid w:val="00EA1233"/>
    <w:rsid w:val="00EA1251"/>
    <w:rsid w:val="00EA1387"/>
    <w:rsid w:val="00EA151E"/>
    <w:rsid w:val="00EA1628"/>
    <w:rsid w:val="00EA162D"/>
    <w:rsid w:val="00EA1658"/>
    <w:rsid w:val="00EA16B9"/>
    <w:rsid w:val="00EA174A"/>
    <w:rsid w:val="00EA1938"/>
    <w:rsid w:val="00EA1946"/>
    <w:rsid w:val="00EA1979"/>
    <w:rsid w:val="00EA1982"/>
    <w:rsid w:val="00EA19E6"/>
    <w:rsid w:val="00EA1A7E"/>
    <w:rsid w:val="00EA1B36"/>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57D"/>
    <w:rsid w:val="00EA25FA"/>
    <w:rsid w:val="00EA262C"/>
    <w:rsid w:val="00EA2680"/>
    <w:rsid w:val="00EA2705"/>
    <w:rsid w:val="00EA278D"/>
    <w:rsid w:val="00EA27E7"/>
    <w:rsid w:val="00EA2807"/>
    <w:rsid w:val="00EA28AD"/>
    <w:rsid w:val="00EA2978"/>
    <w:rsid w:val="00EA29E7"/>
    <w:rsid w:val="00EA2ADB"/>
    <w:rsid w:val="00EA2B84"/>
    <w:rsid w:val="00EA2BF7"/>
    <w:rsid w:val="00EA2CB9"/>
    <w:rsid w:val="00EA2E39"/>
    <w:rsid w:val="00EA2E84"/>
    <w:rsid w:val="00EA2E97"/>
    <w:rsid w:val="00EA2EFC"/>
    <w:rsid w:val="00EA2FBA"/>
    <w:rsid w:val="00EA2FD0"/>
    <w:rsid w:val="00EA300E"/>
    <w:rsid w:val="00EA303C"/>
    <w:rsid w:val="00EA30DF"/>
    <w:rsid w:val="00EA31E4"/>
    <w:rsid w:val="00EA3238"/>
    <w:rsid w:val="00EA3344"/>
    <w:rsid w:val="00EA342C"/>
    <w:rsid w:val="00EA3439"/>
    <w:rsid w:val="00EA3447"/>
    <w:rsid w:val="00EA3484"/>
    <w:rsid w:val="00EA34AE"/>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3E6"/>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B41"/>
    <w:rsid w:val="00EA4B99"/>
    <w:rsid w:val="00EA4C7D"/>
    <w:rsid w:val="00EA4D3B"/>
    <w:rsid w:val="00EA4D79"/>
    <w:rsid w:val="00EA4FDD"/>
    <w:rsid w:val="00EA5087"/>
    <w:rsid w:val="00EA50F2"/>
    <w:rsid w:val="00EA5185"/>
    <w:rsid w:val="00EA520B"/>
    <w:rsid w:val="00EA52B8"/>
    <w:rsid w:val="00EA5336"/>
    <w:rsid w:val="00EA53CF"/>
    <w:rsid w:val="00EA5446"/>
    <w:rsid w:val="00EA5487"/>
    <w:rsid w:val="00EA5555"/>
    <w:rsid w:val="00EA558F"/>
    <w:rsid w:val="00EA559B"/>
    <w:rsid w:val="00EA55B2"/>
    <w:rsid w:val="00EA5651"/>
    <w:rsid w:val="00EA569F"/>
    <w:rsid w:val="00EA571D"/>
    <w:rsid w:val="00EA576A"/>
    <w:rsid w:val="00EA584B"/>
    <w:rsid w:val="00EA5879"/>
    <w:rsid w:val="00EA58BC"/>
    <w:rsid w:val="00EA58CF"/>
    <w:rsid w:val="00EA590C"/>
    <w:rsid w:val="00EA591F"/>
    <w:rsid w:val="00EA595B"/>
    <w:rsid w:val="00EA598D"/>
    <w:rsid w:val="00EA5AA1"/>
    <w:rsid w:val="00EA5AFE"/>
    <w:rsid w:val="00EA5B32"/>
    <w:rsid w:val="00EA5B6D"/>
    <w:rsid w:val="00EA5B85"/>
    <w:rsid w:val="00EA5C28"/>
    <w:rsid w:val="00EA5E58"/>
    <w:rsid w:val="00EA5FF3"/>
    <w:rsid w:val="00EA5FF9"/>
    <w:rsid w:val="00EA604E"/>
    <w:rsid w:val="00EA61EF"/>
    <w:rsid w:val="00EA62C1"/>
    <w:rsid w:val="00EA63A8"/>
    <w:rsid w:val="00EA64D5"/>
    <w:rsid w:val="00EA64F6"/>
    <w:rsid w:val="00EA651A"/>
    <w:rsid w:val="00EA6520"/>
    <w:rsid w:val="00EA655A"/>
    <w:rsid w:val="00EA65A3"/>
    <w:rsid w:val="00EA6637"/>
    <w:rsid w:val="00EA66E5"/>
    <w:rsid w:val="00EA66F0"/>
    <w:rsid w:val="00EA6720"/>
    <w:rsid w:val="00EA6721"/>
    <w:rsid w:val="00EA6838"/>
    <w:rsid w:val="00EA6881"/>
    <w:rsid w:val="00EA68AA"/>
    <w:rsid w:val="00EA6903"/>
    <w:rsid w:val="00EA692D"/>
    <w:rsid w:val="00EA6A10"/>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9A"/>
    <w:rsid w:val="00EA71C4"/>
    <w:rsid w:val="00EA7238"/>
    <w:rsid w:val="00EA7239"/>
    <w:rsid w:val="00EA7244"/>
    <w:rsid w:val="00EA7258"/>
    <w:rsid w:val="00EA7281"/>
    <w:rsid w:val="00EA73A7"/>
    <w:rsid w:val="00EA73CA"/>
    <w:rsid w:val="00EA73D4"/>
    <w:rsid w:val="00EA74B1"/>
    <w:rsid w:val="00EA7522"/>
    <w:rsid w:val="00EA75FC"/>
    <w:rsid w:val="00EA770D"/>
    <w:rsid w:val="00EA79B3"/>
    <w:rsid w:val="00EA7A1F"/>
    <w:rsid w:val="00EA7A2A"/>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66"/>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5A"/>
    <w:rsid w:val="00EB11E2"/>
    <w:rsid w:val="00EB124D"/>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331"/>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2F04"/>
    <w:rsid w:val="00EB2FA8"/>
    <w:rsid w:val="00EB3017"/>
    <w:rsid w:val="00EB30A5"/>
    <w:rsid w:val="00EB31A7"/>
    <w:rsid w:val="00EB32D0"/>
    <w:rsid w:val="00EB3347"/>
    <w:rsid w:val="00EB334A"/>
    <w:rsid w:val="00EB3365"/>
    <w:rsid w:val="00EB3410"/>
    <w:rsid w:val="00EB3463"/>
    <w:rsid w:val="00EB34F2"/>
    <w:rsid w:val="00EB353C"/>
    <w:rsid w:val="00EB3562"/>
    <w:rsid w:val="00EB356F"/>
    <w:rsid w:val="00EB3653"/>
    <w:rsid w:val="00EB3693"/>
    <w:rsid w:val="00EB36D2"/>
    <w:rsid w:val="00EB36EA"/>
    <w:rsid w:val="00EB3703"/>
    <w:rsid w:val="00EB3708"/>
    <w:rsid w:val="00EB3745"/>
    <w:rsid w:val="00EB382D"/>
    <w:rsid w:val="00EB386D"/>
    <w:rsid w:val="00EB38E3"/>
    <w:rsid w:val="00EB3942"/>
    <w:rsid w:val="00EB395D"/>
    <w:rsid w:val="00EB397A"/>
    <w:rsid w:val="00EB3A60"/>
    <w:rsid w:val="00EB3B03"/>
    <w:rsid w:val="00EB3B4A"/>
    <w:rsid w:val="00EB3BFA"/>
    <w:rsid w:val="00EB3C6D"/>
    <w:rsid w:val="00EB3CC5"/>
    <w:rsid w:val="00EB3CF2"/>
    <w:rsid w:val="00EB3D03"/>
    <w:rsid w:val="00EB3D34"/>
    <w:rsid w:val="00EB3DD6"/>
    <w:rsid w:val="00EB3DEB"/>
    <w:rsid w:val="00EB3E44"/>
    <w:rsid w:val="00EB3E5C"/>
    <w:rsid w:val="00EB3F32"/>
    <w:rsid w:val="00EB3F68"/>
    <w:rsid w:val="00EB3F94"/>
    <w:rsid w:val="00EB409E"/>
    <w:rsid w:val="00EB40F8"/>
    <w:rsid w:val="00EB40FE"/>
    <w:rsid w:val="00EB415A"/>
    <w:rsid w:val="00EB4178"/>
    <w:rsid w:val="00EB41AD"/>
    <w:rsid w:val="00EB41D4"/>
    <w:rsid w:val="00EB41D9"/>
    <w:rsid w:val="00EB41DC"/>
    <w:rsid w:val="00EB41EF"/>
    <w:rsid w:val="00EB4278"/>
    <w:rsid w:val="00EB4283"/>
    <w:rsid w:val="00EB4327"/>
    <w:rsid w:val="00EB4342"/>
    <w:rsid w:val="00EB4343"/>
    <w:rsid w:val="00EB44FF"/>
    <w:rsid w:val="00EB452D"/>
    <w:rsid w:val="00EB4602"/>
    <w:rsid w:val="00EB467F"/>
    <w:rsid w:val="00EB4708"/>
    <w:rsid w:val="00EB47CF"/>
    <w:rsid w:val="00EB4B1C"/>
    <w:rsid w:val="00EB4B20"/>
    <w:rsid w:val="00EB4B3E"/>
    <w:rsid w:val="00EB4D61"/>
    <w:rsid w:val="00EB4DE6"/>
    <w:rsid w:val="00EB4DEB"/>
    <w:rsid w:val="00EB4E83"/>
    <w:rsid w:val="00EB4F56"/>
    <w:rsid w:val="00EB5026"/>
    <w:rsid w:val="00EB509D"/>
    <w:rsid w:val="00EB50D8"/>
    <w:rsid w:val="00EB5180"/>
    <w:rsid w:val="00EB51CC"/>
    <w:rsid w:val="00EB52A1"/>
    <w:rsid w:val="00EB52A5"/>
    <w:rsid w:val="00EB52C3"/>
    <w:rsid w:val="00EB52C6"/>
    <w:rsid w:val="00EB53B4"/>
    <w:rsid w:val="00EB54BA"/>
    <w:rsid w:val="00EB54C1"/>
    <w:rsid w:val="00EB54E5"/>
    <w:rsid w:val="00EB54E6"/>
    <w:rsid w:val="00EB556F"/>
    <w:rsid w:val="00EB55B5"/>
    <w:rsid w:val="00EB55CF"/>
    <w:rsid w:val="00EB55D1"/>
    <w:rsid w:val="00EB563F"/>
    <w:rsid w:val="00EB5714"/>
    <w:rsid w:val="00EB57D1"/>
    <w:rsid w:val="00EB5801"/>
    <w:rsid w:val="00EB5867"/>
    <w:rsid w:val="00EB5895"/>
    <w:rsid w:val="00EB58A6"/>
    <w:rsid w:val="00EB58C9"/>
    <w:rsid w:val="00EB5968"/>
    <w:rsid w:val="00EB5A91"/>
    <w:rsid w:val="00EB5B0B"/>
    <w:rsid w:val="00EB5BC9"/>
    <w:rsid w:val="00EB5BEC"/>
    <w:rsid w:val="00EB5C55"/>
    <w:rsid w:val="00EB5CD2"/>
    <w:rsid w:val="00EB5D1C"/>
    <w:rsid w:val="00EB5D73"/>
    <w:rsid w:val="00EB5DF8"/>
    <w:rsid w:val="00EB5E0C"/>
    <w:rsid w:val="00EB5E21"/>
    <w:rsid w:val="00EB5E4F"/>
    <w:rsid w:val="00EB5E99"/>
    <w:rsid w:val="00EB5EFE"/>
    <w:rsid w:val="00EB5F70"/>
    <w:rsid w:val="00EB5F91"/>
    <w:rsid w:val="00EB602A"/>
    <w:rsid w:val="00EB6077"/>
    <w:rsid w:val="00EB6107"/>
    <w:rsid w:val="00EB6109"/>
    <w:rsid w:val="00EB6158"/>
    <w:rsid w:val="00EB6258"/>
    <w:rsid w:val="00EB636A"/>
    <w:rsid w:val="00EB637D"/>
    <w:rsid w:val="00EB6392"/>
    <w:rsid w:val="00EB63A2"/>
    <w:rsid w:val="00EB63A9"/>
    <w:rsid w:val="00EB63BE"/>
    <w:rsid w:val="00EB63C7"/>
    <w:rsid w:val="00EB63D0"/>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92"/>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48"/>
    <w:rsid w:val="00EB7B7A"/>
    <w:rsid w:val="00EB7C18"/>
    <w:rsid w:val="00EB7C67"/>
    <w:rsid w:val="00EB7C98"/>
    <w:rsid w:val="00EB7CDD"/>
    <w:rsid w:val="00EB7D4F"/>
    <w:rsid w:val="00EB7D51"/>
    <w:rsid w:val="00EB7D6D"/>
    <w:rsid w:val="00EB7D82"/>
    <w:rsid w:val="00EB7D93"/>
    <w:rsid w:val="00EB7E0A"/>
    <w:rsid w:val="00EB7E22"/>
    <w:rsid w:val="00EB7E86"/>
    <w:rsid w:val="00EB7EAD"/>
    <w:rsid w:val="00EB7F67"/>
    <w:rsid w:val="00EC0099"/>
    <w:rsid w:val="00EC036A"/>
    <w:rsid w:val="00EC039B"/>
    <w:rsid w:val="00EC0500"/>
    <w:rsid w:val="00EC05B2"/>
    <w:rsid w:val="00EC064B"/>
    <w:rsid w:val="00EC06A8"/>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7"/>
    <w:rsid w:val="00EC0F4E"/>
    <w:rsid w:val="00EC10C6"/>
    <w:rsid w:val="00EC1139"/>
    <w:rsid w:val="00EC119B"/>
    <w:rsid w:val="00EC11B3"/>
    <w:rsid w:val="00EC11BE"/>
    <w:rsid w:val="00EC1254"/>
    <w:rsid w:val="00EC129D"/>
    <w:rsid w:val="00EC12BA"/>
    <w:rsid w:val="00EC12C0"/>
    <w:rsid w:val="00EC1320"/>
    <w:rsid w:val="00EC133F"/>
    <w:rsid w:val="00EC13E1"/>
    <w:rsid w:val="00EC1412"/>
    <w:rsid w:val="00EC1468"/>
    <w:rsid w:val="00EC147B"/>
    <w:rsid w:val="00EC14A0"/>
    <w:rsid w:val="00EC14A4"/>
    <w:rsid w:val="00EC1596"/>
    <w:rsid w:val="00EC15C4"/>
    <w:rsid w:val="00EC15CB"/>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4"/>
    <w:rsid w:val="00EC1E08"/>
    <w:rsid w:val="00EC1E39"/>
    <w:rsid w:val="00EC1EA8"/>
    <w:rsid w:val="00EC1F0D"/>
    <w:rsid w:val="00EC1FB9"/>
    <w:rsid w:val="00EC2013"/>
    <w:rsid w:val="00EC204E"/>
    <w:rsid w:val="00EC2099"/>
    <w:rsid w:val="00EC20F2"/>
    <w:rsid w:val="00EC2173"/>
    <w:rsid w:val="00EC21C1"/>
    <w:rsid w:val="00EC2253"/>
    <w:rsid w:val="00EC2266"/>
    <w:rsid w:val="00EC240A"/>
    <w:rsid w:val="00EC249D"/>
    <w:rsid w:val="00EC24D4"/>
    <w:rsid w:val="00EC2581"/>
    <w:rsid w:val="00EC25A5"/>
    <w:rsid w:val="00EC2675"/>
    <w:rsid w:val="00EC26F7"/>
    <w:rsid w:val="00EC2760"/>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00"/>
    <w:rsid w:val="00EC3F52"/>
    <w:rsid w:val="00EC3F9B"/>
    <w:rsid w:val="00EC3FA6"/>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1A"/>
    <w:rsid w:val="00EC4755"/>
    <w:rsid w:val="00EC47FE"/>
    <w:rsid w:val="00EC4822"/>
    <w:rsid w:val="00EC484F"/>
    <w:rsid w:val="00EC48C0"/>
    <w:rsid w:val="00EC49FB"/>
    <w:rsid w:val="00EC4A6A"/>
    <w:rsid w:val="00EC4A9C"/>
    <w:rsid w:val="00EC4B29"/>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5A"/>
    <w:rsid w:val="00EC56E0"/>
    <w:rsid w:val="00EC570F"/>
    <w:rsid w:val="00EC5807"/>
    <w:rsid w:val="00EC5864"/>
    <w:rsid w:val="00EC5916"/>
    <w:rsid w:val="00EC591D"/>
    <w:rsid w:val="00EC5975"/>
    <w:rsid w:val="00EC5AD8"/>
    <w:rsid w:val="00EC5AF3"/>
    <w:rsid w:val="00EC5BB2"/>
    <w:rsid w:val="00EC5BDD"/>
    <w:rsid w:val="00EC5C7B"/>
    <w:rsid w:val="00EC5D5B"/>
    <w:rsid w:val="00EC5D6A"/>
    <w:rsid w:val="00EC5DAF"/>
    <w:rsid w:val="00EC5E10"/>
    <w:rsid w:val="00EC5E9A"/>
    <w:rsid w:val="00EC5EBB"/>
    <w:rsid w:val="00EC5F5D"/>
    <w:rsid w:val="00EC5FA0"/>
    <w:rsid w:val="00EC601F"/>
    <w:rsid w:val="00EC618A"/>
    <w:rsid w:val="00EC625C"/>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00"/>
    <w:rsid w:val="00EC7019"/>
    <w:rsid w:val="00EC7180"/>
    <w:rsid w:val="00EC71D2"/>
    <w:rsid w:val="00EC728C"/>
    <w:rsid w:val="00EC7354"/>
    <w:rsid w:val="00EC7406"/>
    <w:rsid w:val="00EC7553"/>
    <w:rsid w:val="00EC7574"/>
    <w:rsid w:val="00EC75EB"/>
    <w:rsid w:val="00EC761C"/>
    <w:rsid w:val="00EC777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BC"/>
    <w:rsid w:val="00ED01D4"/>
    <w:rsid w:val="00ED02DB"/>
    <w:rsid w:val="00ED0363"/>
    <w:rsid w:val="00ED0395"/>
    <w:rsid w:val="00ED0460"/>
    <w:rsid w:val="00ED0510"/>
    <w:rsid w:val="00ED05A0"/>
    <w:rsid w:val="00ED05C3"/>
    <w:rsid w:val="00ED061A"/>
    <w:rsid w:val="00ED0637"/>
    <w:rsid w:val="00ED0751"/>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7"/>
    <w:rsid w:val="00ED0D0E"/>
    <w:rsid w:val="00ED0D99"/>
    <w:rsid w:val="00ED0E20"/>
    <w:rsid w:val="00ED0E34"/>
    <w:rsid w:val="00ED0F33"/>
    <w:rsid w:val="00ED0F5C"/>
    <w:rsid w:val="00ED0F82"/>
    <w:rsid w:val="00ED0FB6"/>
    <w:rsid w:val="00ED0FE8"/>
    <w:rsid w:val="00ED1196"/>
    <w:rsid w:val="00ED1348"/>
    <w:rsid w:val="00ED136E"/>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5E"/>
    <w:rsid w:val="00ED16C0"/>
    <w:rsid w:val="00ED18A0"/>
    <w:rsid w:val="00ED18C5"/>
    <w:rsid w:val="00ED18F4"/>
    <w:rsid w:val="00ED193B"/>
    <w:rsid w:val="00ED19CF"/>
    <w:rsid w:val="00ED1B8E"/>
    <w:rsid w:val="00ED1B99"/>
    <w:rsid w:val="00ED1B9B"/>
    <w:rsid w:val="00ED1CA1"/>
    <w:rsid w:val="00ED1CCB"/>
    <w:rsid w:val="00ED1CEE"/>
    <w:rsid w:val="00ED1D0A"/>
    <w:rsid w:val="00ED1DAE"/>
    <w:rsid w:val="00ED1DC5"/>
    <w:rsid w:val="00ED1E16"/>
    <w:rsid w:val="00ED1E7A"/>
    <w:rsid w:val="00ED2002"/>
    <w:rsid w:val="00ED20D5"/>
    <w:rsid w:val="00ED210D"/>
    <w:rsid w:val="00ED2164"/>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6BE"/>
    <w:rsid w:val="00ED375A"/>
    <w:rsid w:val="00ED37EE"/>
    <w:rsid w:val="00ED3853"/>
    <w:rsid w:val="00ED3857"/>
    <w:rsid w:val="00ED3887"/>
    <w:rsid w:val="00ED39B7"/>
    <w:rsid w:val="00ED39C3"/>
    <w:rsid w:val="00ED3B45"/>
    <w:rsid w:val="00ED3BB6"/>
    <w:rsid w:val="00ED3BC0"/>
    <w:rsid w:val="00ED3BCF"/>
    <w:rsid w:val="00ED3C76"/>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18"/>
    <w:rsid w:val="00ED44C8"/>
    <w:rsid w:val="00ED457C"/>
    <w:rsid w:val="00ED45E2"/>
    <w:rsid w:val="00ED4607"/>
    <w:rsid w:val="00ED4725"/>
    <w:rsid w:val="00ED474F"/>
    <w:rsid w:val="00ED47EA"/>
    <w:rsid w:val="00ED4843"/>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D98"/>
    <w:rsid w:val="00ED5DE2"/>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0F"/>
    <w:rsid w:val="00ED6E91"/>
    <w:rsid w:val="00ED6EA3"/>
    <w:rsid w:val="00ED6EB3"/>
    <w:rsid w:val="00ED6ED1"/>
    <w:rsid w:val="00ED6F57"/>
    <w:rsid w:val="00ED7052"/>
    <w:rsid w:val="00ED71E0"/>
    <w:rsid w:val="00ED71EC"/>
    <w:rsid w:val="00ED7218"/>
    <w:rsid w:val="00ED7358"/>
    <w:rsid w:val="00ED735A"/>
    <w:rsid w:val="00ED737C"/>
    <w:rsid w:val="00ED7395"/>
    <w:rsid w:val="00ED755E"/>
    <w:rsid w:val="00ED767E"/>
    <w:rsid w:val="00ED76DB"/>
    <w:rsid w:val="00ED7804"/>
    <w:rsid w:val="00ED78EC"/>
    <w:rsid w:val="00ED78F7"/>
    <w:rsid w:val="00ED7A8F"/>
    <w:rsid w:val="00ED7B48"/>
    <w:rsid w:val="00ED7B99"/>
    <w:rsid w:val="00ED7C09"/>
    <w:rsid w:val="00ED7C83"/>
    <w:rsid w:val="00ED7DAC"/>
    <w:rsid w:val="00ED7E1A"/>
    <w:rsid w:val="00ED7E3C"/>
    <w:rsid w:val="00ED7EBA"/>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41"/>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AA"/>
    <w:rsid w:val="00EE22C7"/>
    <w:rsid w:val="00EE2325"/>
    <w:rsid w:val="00EE25A6"/>
    <w:rsid w:val="00EE25B3"/>
    <w:rsid w:val="00EE260C"/>
    <w:rsid w:val="00EE263C"/>
    <w:rsid w:val="00EE268F"/>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B3"/>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9"/>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52"/>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2F"/>
    <w:rsid w:val="00EE4AE1"/>
    <w:rsid w:val="00EE4B34"/>
    <w:rsid w:val="00EE4CEB"/>
    <w:rsid w:val="00EE4D75"/>
    <w:rsid w:val="00EE4DAC"/>
    <w:rsid w:val="00EE4EE4"/>
    <w:rsid w:val="00EE4EF8"/>
    <w:rsid w:val="00EE4F49"/>
    <w:rsid w:val="00EE4F68"/>
    <w:rsid w:val="00EE4F9B"/>
    <w:rsid w:val="00EE5104"/>
    <w:rsid w:val="00EE5160"/>
    <w:rsid w:val="00EE5175"/>
    <w:rsid w:val="00EE51BF"/>
    <w:rsid w:val="00EE51EB"/>
    <w:rsid w:val="00EE51F5"/>
    <w:rsid w:val="00EE5276"/>
    <w:rsid w:val="00EE542E"/>
    <w:rsid w:val="00EE545A"/>
    <w:rsid w:val="00EE545F"/>
    <w:rsid w:val="00EE5461"/>
    <w:rsid w:val="00EE549C"/>
    <w:rsid w:val="00EE54A7"/>
    <w:rsid w:val="00EE54ED"/>
    <w:rsid w:val="00EE5558"/>
    <w:rsid w:val="00EE5614"/>
    <w:rsid w:val="00EE5697"/>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58A"/>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89"/>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21E"/>
    <w:rsid w:val="00EF034E"/>
    <w:rsid w:val="00EF04BA"/>
    <w:rsid w:val="00EF070C"/>
    <w:rsid w:val="00EF0728"/>
    <w:rsid w:val="00EF0749"/>
    <w:rsid w:val="00EF0771"/>
    <w:rsid w:val="00EF090F"/>
    <w:rsid w:val="00EF09CF"/>
    <w:rsid w:val="00EF0B6E"/>
    <w:rsid w:val="00EF0BE9"/>
    <w:rsid w:val="00EF0C12"/>
    <w:rsid w:val="00EF0CDC"/>
    <w:rsid w:val="00EF0D1A"/>
    <w:rsid w:val="00EF0D40"/>
    <w:rsid w:val="00EF0D45"/>
    <w:rsid w:val="00EF0D50"/>
    <w:rsid w:val="00EF0D6F"/>
    <w:rsid w:val="00EF0D96"/>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4F"/>
    <w:rsid w:val="00EF19FC"/>
    <w:rsid w:val="00EF1A3B"/>
    <w:rsid w:val="00EF1A40"/>
    <w:rsid w:val="00EF1A6C"/>
    <w:rsid w:val="00EF1AF5"/>
    <w:rsid w:val="00EF1BFA"/>
    <w:rsid w:val="00EF1C74"/>
    <w:rsid w:val="00EF1C7D"/>
    <w:rsid w:val="00EF1C89"/>
    <w:rsid w:val="00EF1D01"/>
    <w:rsid w:val="00EF1D8B"/>
    <w:rsid w:val="00EF1E82"/>
    <w:rsid w:val="00EF2032"/>
    <w:rsid w:val="00EF20AE"/>
    <w:rsid w:val="00EF21B4"/>
    <w:rsid w:val="00EF21FB"/>
    <w:rsid w:val="00EF2267"/>
    <w:rsid w:val="00EF2270"/>
    <w:rsid w:val="00EF22AE"/>
    <w:rsid w:val="00EF22E0"/>
    <w:rsid w:val="00EF2304"/>
    <w:rsid w:val="00EF2336"/>
    <w:rsid w:val="00EF237F"/>
    <w:rsid w:val="00EF2390"/>
    <w:rsid w:val="00EF2405"/>
    <w:rsid w:val="00EF241B"/>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21"/>
    <w:rsid w:val="00EF3858"/>
    <w:rsid w:val="00EF3906"/>
    <w:rsid w:val="00EF39D0"/>
    <w:rsid w:val="00EF3A6C"/>
    <w:rsid w:val="00EF3ABB"/>
    <w:rsid w:val="00EF3ADD"/>
    <w:rsid w:val="00EF3B22"/>
    <w:rsid w:val="00EF3BA8"/>
    <w:rsid w:val="00EF3C10"/>
    <w:rsid w:val="00EF3E3E"/>
    <w:rsid w:val="00EF3EAE"/>
    <w:rsid w:val="00EF3EB6"/>
    <w:rsid w:val="00EF3F8B"/>
    <w:rsid w:val="00EF3FD1"/>
    <w:rsid w:val="00EF4073"/>
    <w:rsid w:val="00EF408E"/>
    <w:rsid w:val="00EF413E"/>
    <w:rsid w:val="00EF4144"/>
    <w:rsid w:val="00EF4247"/>
    <w:rsid w:val="00EF4355"/>
    <w:rsid w:val="00EF435A"/>
    <w:rsid w:val="00EF43DD"/>
    <w:rsid w:val="00EF4428"/>
    <w:rsid w:val="00EF44F6"/>
    <w:rsid w:val="00EF4541"/>
    <w:rsid w:val="00EF459A"/>
    <w:rsid w:val="00EF45D9"/>
    <w:rsid w:val="00EF45F6"/>
    <w:rsid w:val="00EF46A3"/>
    <w:rsid w:val="00EF46AC"/>
    <w:rsid w:val="00EF4770"/>
    <w:rsid w:val="00EF47B5"/>
    <w:rsid w:val="00EF47C8"/>
    <w:rsid w:val="00EF4A73"/>
    <w:rsid w:val="00EF4A99"/>
    <w:rsid w:val="00EF4B4A"/>
    <w:rsid w:val="00EF4B67"/>
    <w:rsid w:val="00EF4BBB"/>
    <w:rsid w:val="00EF4BCF"/>
    <w:rsid w:val="00EF4C70"/>
    <w:rsid w:val="00EF4C9B"/>
    <w:rsid w:val="00EF4DF3"/>
    <w:rsid w:val="00EF4ED2"/>
    <w:rsid w:val="00EF4FBD"/>
    <w:rsid w:val="00EF5196"/>
    <w:rsid w:val="00EF51B9"/>
    <w:rsid w:val="00EF5248"/>
    <w:rsid w:val="00EF5298"/>
    <w:rsid w:val="00EF52BD"/>
    <w:rsid w:val="00EF52C0"/>
    <w:rsid w:val="00EF5335"/>
    <w:rsid w:val="00EF5341"/>
    <w:rsid w:val="00EF53AD"/>
    <w:rsid w:val="00EF540D"/>
    <w:rsid w:val="00EF541F"/>
    <w:rsid w:val="00EF5423"/>
    <w:rsid w:val="00EF5427"/>
    <w:rsid w:val="00EF5460"/>
    <w:rsid w:val="00EF54B5"/>
    <w:rsid w:val="00EF54B6"/>
    <w:rsid w:val="00EF54B9"/>
    <w:rsid w:val="00EF54E4"/>
    <w:rsid w:val="00EF5517"/>
    <w:rsid w:val="00EF559C"/>
    <w:rsid w:val="00EF55EE"/>
    <w:rsid w:val="00EF5610"/>
    <w:rsid w:val="00EF5654"/>
    <w:rsid w:val="00EF56DA"/>
    <w:rsid w:val="00EF57B1"/>
    <w:rsid w:val="00EF5851"/>
    <w:rsid w:val="00EF58F0"/>
    <w:rsid w:val="00EF5BEE"/>
    <w:rsid w:val="00EF5C25"/>
    <w:rsid w:val="00EF5C3E"/>
    <w:rsid w:val="00EF5E2A"/>
    <w:rsid w:val="00EF5EBA"/>
    <w:rsid w:val="00EF5ED1"/>
    <w:rsid w:val="00EF604D"/>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99E"/>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0C"/>
    <w:rsid w:val="00EF711F"/>
    <w:rsid w:val="00EF7132"/>
    <w:rsid w:val="00EF7279"/>
    <w:rsid w:val="00EF73E4"/>
    <w:rsid w:val="00EF7550"/>
    <w:rsid w:val="00EF7565"/>
    <w:rsid w:val="00EF756A"/>
    <w:rsid w:val="00EF762A"/>
    <w:rsid w:val="00EF7675"/>
    <w:rsid w:val="00EF76A1"/>
    <w:rsid w:val="00EF76AE"/>
    <w:rsid w:val="00EF77D2"/>
    <w:rsid w:val="00EF77D8"/>
    <w:rsid w:val="00EF78CC"/>
    <w:rsid w:val="00EF78FB"/>
    <w:rsid w:val="00EF7A39"/>
    <w:rsid w:val="00EF7A83"/>
    <w:rsid w:val="00EF7BAB"/>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9C3"/>
    <w:rsid w:val="00F01A5C"/>
    <w:rsid w:val="00F01A67"/>
    <w:rsid w:val="00F01AFC"/>
    <w:rsid w:val="00F01B4F"/>
    <w:rsid w:val="00F01B6C"/>
    <w:rsid w:val="00F01B8A"/>
    <w:rsid w:val="00F01B96"/>
    <w:rsid w:val="00F01CA0"/>
    <w:rsid w:val="00F01CDE"/>
    <w:rsid w:val="00F01CEF"/>
    <w:rsid w:val="00F01CF2"/>
    <w:rsid w:val="00F01DEE"/>
    <w:rsid w:val="00F01E63"/>
    <w:rsid w:val="00F01F28"/>
    <w:rsid w:val="00F01FBA"/>
    <w:rsid w:val="00F02001"/>
    <w:rsid w:val="00F02003"/>
    <w:rsid w:val="00F02061"/>
    <w:rsid w:val="00F020BA"/>
    <w:rsid w:val="00F0213F"/>
    <w:rsid w:val="00F02173"/>
    <w:rsid w:val="00F0217F"/>
    <w:rsid w:val="00F021B4"/>
    <w:rsid w:val="00F021E4"/>
    <w:rsid w:val="00F022E7"/>
    <w:rsid w:val="00F022EC"/>
    <w:rsid w:val="00F023B5"/>
    <w:rsid w:val="00F02412"/>
    <w:rsid w:val="00F024A0"/>
    <w:rsid w:val="00F024BB"/>
    <w:rsid w:val="00F024ED"/>
    <w:rsid w:val="00F0250D"/>
    <w:rsid w:val="00F0254A"/>
    <w:rsid w:val="00F02649"/>
    <w:rsid w:val="00F02722"/>
    <w:rsid w:val="00F0282F"/>
    <w:rsid w:val="00F0286A"/>
    <w:rsid w:val="00F0292F"/>
    <w:rsid w:val="00F02977"/>
    <w:rsid w:val="00F02BB9"/>
    <w:rsid w:val="00F02CB9"/>
    <w:rsid w:val="00F02CBB"/>
    <w:rsid w:val="00F02D46"/>
    <w:rsid w:val="00F02E6B"/>
    <w:rsid w:val="00F02EB7"/>
    <w:rsid w:val="00F02FF2"/>
    <w:rsid w:val="00F03025"/>
    <w:rsid w:val="00F0307A"/>
    <w:rsid w:val="00F0314D"/>
    <w:rsid w:val="00F0331E"/>
    <w:rsid w:val="00F03395"/>
    <w:rsid w:val="00F03422"/>
    <w:rsid w:val="00F03488"/>
    <w:rsid w:val="00F0353D"/>
    <w:rsid w:val="00F035F1"/>
    <w:rsid w:val="00F03690"/>
    <w:rsid w:val="00F036A7"/>
    <w:rsid w:val="00F036BC"/>
    <w:rsid w:val="00F0373F"/>
    <w:rsid w:val="00F03751"/>
    <w:rsid w:val="00F038AC"/>
    <w:rsid w:val="00F038BC"/>
    <w:rsid w:val="00F0393C"/>
    <w:rsid w:val="00F03A11"/>
    <w:rsid w:val="00F03A3D"/>
    <w:rsid w:val="00F03AC6"/>
    <w:rsid w:val="00F03B29"/>
    <w:rsid w:val="00F03B4A"/>
    <w:rsid w:val="00F03BA6"/>
    <w:rsid w:val="00F03BBF"/>
    <w:rsid w:val="00F03BEC"/>
    <w:rsid w:val="00F03C02"/>
    <w:rsid w:val="00F03C08"/>
    <w:rsid w:val="00F03C0F"/>
    <w:rsid w:val="00F03C7A"/>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8C"/>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5ED0"/>
    <w:rsid w:val="00F06008"/>
    <w:rsid w:val="00F06027"/>
    <w:rsid w:val="00F06078"/>
    <w:rsid w:val="00F060FF"/>
    <w:rsid w:val="00F06174"/>
    <w:rsid w:val="00F062DE"/>
    <w:rsid w:val="00F06328"/>
    <w:rsid w:val="00F063A5"/>
    <w:rsid w:val="00F063BB"/>
    <w:rsid w:val="00F064CF"/>
    <w:rsid w:val="00F06564"/>
    <w:rsid w:val="00F06575"/>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04C"/>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9D"/>
    <w:rsid w:val="00F07CCC"/>
    <w:rsid w:val="00F07CED"/>
    <w:rsid w:val="00F07DB0"/>
    <w:rsid w:val="00F07DEA"/>
    <w:rsid w:val="00F07E19"/>
    <w:rsid w:val="00F07F7F"/>
    <w:rsid w:val="00F1002C"/>
    <w:rsid w:val="00F100C1"/>
    <w:rsid w:val="00F101B5"/>
    <w:rsid w:val="00F1031A"/>
    <w:rsid w:val="00F10348"/>
    <w:rsid w:val="00F10363"/>
    <w:rsid w:val="00F10462"/>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06"/>
    <w:rsid w:val="00F1167D"/>
    <w:rsid w:val="00F1172D"/>
    <w:rsid w:val="00F1176F"/>
    <w:rsid w:val="00F1180A"/>
    <w:rsid w:val="00F1181A"/>
    <w:rsid w:val="00F11848"/>
    <w:rsid w:val="00F11862"/>
    <w:rsid w:val="00F11865"/>
    <w:rsid w:val="00F118AE"/>
    <w:rsid w:val="00F118D6"/>
    <w:rsid w:val="00F11943"/>
    <w:rsid w:val="00F11A94"/>
    <w:rsid w:val="00F11ABA"/>
    <w:rsid w:val="00F11BD4"/>
    <w:rsid w:val="00F11C93"/>
    <w:rsid w:val="00F11CD4"/>
    <w:rsid w:val="00F11D79"/>
    <w:rsid w:val="00F11D9A"/>
    <w:rsid w:val="00F11E85"/>
    <w:rsid w:val="00F11EB8"/>
    <w:rsid w:val="00F11F34"/>
    <w:rsid w:val="00F12033"/>
    <w:rsid w:val="00F12117"/>
    <w:rsid w:val="00F1211F"/>
    <w:rsid w:val="00F121C6"/>
    <w:rsid w:val="00F12225"/>
    <w:rsid w:val="00F1229E"/>
    <w:rsid w:val="00F123B5"/>
    <w:rsid w:val="00F123E6"/>
    <w:rsid w:val="00F12424"/>
    <w:rsid w:val="00F12480"/>
    <w:rsid w:val="00F124AC"/>
    <w:rsid w:val="00F12501"/>
    <w:rsid w:val="00F1253A"/>
    <w:rsid w:val="00F12667"/>
    <w:rsid w:val="00F126C8"/>
    <w:rsid w:val="00F12777"/>
    <w:rsid w:val="00F1278E"/>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641"/>
    <w:rsid w:val="00F1372B"/>
    <w:rsid w:val="00F137D6"/>
    <w:rsid w:val="00F13914"/>
    <w:rsid w:val="00F13970"/>
    <w:rsid w:val="00F13982"/>
    <w:rsid w:val="00F13A28"/>
    <w:rsid w:val="00F13A3C"/>
    <w:rsid w:val="00F13AAA"/>
    <w:rsid w:val="00F13B2E"/>
    <w:rsid w:val="00F13B30"/>
    <w:rsid w:val="00F13B34"/>
    <w:rsid w:val="00F13B69"/>
    <w:rsid w:val="00F13D0F"/>
    <w:rsid w:val="00F13D89"/>
    <w:rsid w:val="00F13DCD"/>
    <w:rsid w:val="00F13E24"/>
    <w:rsid w:val="00F13E2B"/>
    <w:rsid w:val="00F13E35"/>
    <w:rsid w:val="00F13F93"/>
    <w:rsid w:val="00F141B0"/>
    <w:rsid w:val="00F142D4"/>
    <w:rsid w:val="00F142E4"/>
    <w:rsid w:val="00F14347"/>
    <w:rsid w:val="00F14410"/>
    <w:rsid w:val="00F1441A"/>
    <w:rsid w:val="00F1449D"/>
    <w:rsid w:val="00F1467E"/>
    <w:rsid w:val="00F1470B"/>
    <w:rsid w:val="00F147C0"/>
    <w:rsid w:val="00F147EE"/>
    <w:rsid w:val="00F1484C"/>
    <w:rsid w:val="00F1488A"/>
    <w:rsid w:val="00F148B8"/>
    <w:rsid w:val="00F14934"/>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1"/>
    <w:rsid w:val="00F15404"/>
    <w:rsid w:val="00F1541A"/>
    <w:rsid w:val="00F154BE"/>
    <w:rsid w:val="00F155C3"/>
    <w:rsid w:val="00F15631"/>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3F"/>
    <w:rsid w:val="00F162FA"/>
    <w:rsid w:val="00F16300"/>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84"/>
    <w:rsid w:val="00F16DA3"/>
    <w:rsid w:val="00F16E70"/>
    <w:rsid w:val="00F1700D"/>
    <w:rsid w:val="00F1702C"/>
    <w:rsid w:val="00F1706A"/>
    <w:rsid w:val="00F170DF"/>
    <w:rsid w:val="00F170F5"/>
    <w:rsid w:val="00F17133"/>
    <w:rsid w:val="00F1713D"/>
    <w:rsid w:val="00F171FA"/>
    <w:rsid w:val="00F17206"/>
    <w:rsid w:val="00F1727C"/>
    <w:rsid w:val="00F17324"/>
    <w:rsid w:val="00F173B9"/>
    <w:rsid w:val="00F173DB"/>
    <w:rsid w:val="00F17436"/>
    <w:rsid w:val="00F17488"/>
    <w:rsid w:val="00F1748A"/>
    <w:rsid w:val="00F1752C"/>
    <w:rsid w:val="00F1753B"/>
    <w:rsid w:val="00F17626"/>
    <w:rsid w:val="00F1778B"/>
    <w:rsid w:val="00F177A7"/>
    <w:rsid w:val="00F17984"/>
    <w:rsid w:val="00F17988"/>
    <w:rsid w:val="00F179CC"/>
    <w:rsid w:val="00F17A30"/>
    <w:rsid w:val="00F17C77"/>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1EF"/>
    <w:rsid w:val="00F202F6"/>
    <w:rsid w:val="00F2033D"/>
    <w:rsid w:val="00F20391"/>
    <w:rsid w:val="00F2039D"/>
    <w:rsid w:val="00F203F4"/>
    <w:rsid w:val="00F204C4"/>
    <w:rsid w:val="00F20596"/>
    <w:rsid w:val="00F20650"/>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53"/>
    <w:rsid w:val="00F2177D"/>
    <w:rsid w:val="00F21799"/>
    <w:rsid w:val="00F21826"/>
    <w:rsid w:val="00F21995"/>
    <w:rsid w:val="00F21999"/>
    <w:rsid w:val="00F21A6D"/>
    <w:rsid w:val="00F21A9D"/>
    <w:rsid w:val="00F21BEB"/>
    <w:rsid w:val="00F21C0C"/>
    <w:rsid w:val="00F21CF9"/>
    <w:rsid w:val="00F21D60"/>
    <w:rsid w:val="00F21E63"/>
    <w:rsid w:val="00F21FCC"/>
    <w:rsid w:val="00F2203D"/>
    <w:rsid w:val="00F220BA"/>
    <w:rsid w:val="00F220EC"/>
    <w:rsid w:val="00F22177"/>
    <w:rsid w:val="00F22273"/>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0D9"/>
    <w:rsid w:val="00F23177"/>
    <w:rsid w:val="00F23274"/>
    <w:rsid w:val="00F232F7"/>
    <w:rsid w:val="00F233EE"/>
    <w:rsid w:val="00F23405"/>
    <w:rsid w:val="00F2340F"/>
    <w:rsid w:val="00F23779"/>
    <w:rsid w:val="00F237B1"/>
    <w:rsid w:val="00F23872"/>
    <w:rsid w:val="00F239A4"/>
    <w:rsid w:val="00F239F9"/>
    <w:rsid w:val="00F23A17"/>
    <w:rsid w:val="00F23A56"/>
    <w:rsid w:val="00F23A9C"/>
    <w:rsid w:val="00F23AFD"/>
    <w:rsid w:val="00F23B04"/>
    <w:rsid w:val="00F23B11"/>
    <w:rsid w:val="00F23B97"/>
    <w:rsid w:val="00F23BDD"/>
    <w:rsid w:val="00F23C03"/>
    <w:rsid w:val="00F23C1C"/>
    <w:rsid w:val="00F23D4B"/>
    <w:rsid w:val="00F23DA9"/>
    <w:rsid w:val="00F23DBF"/>
    <w:rsid w:val="00F23E21"/>
    <w:rsid w:val="00F23E69"/>
    <w:rsid w:val="00F23F15"/>
    <w:rsid w:val="00F23F1E"/>
    <w:rsid w:val="00F23F58"/>
    <w:rsid w:val="00F24023"/>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E27"/>
    <w:rsid w:val="00F24F24"/>
    <w:rsid w:val="00F25043"/>
    <w:rsid w:val="00F2511D"/>
    <w:rsid w:val="00F25132"/>
    <w:rsid w:val="00F251B4"/>
    <w:rsid w:val="00F251C2"/>
    <w:rsid w:val="00F251D3"/>
    <w:rsid w:val="00F251D7"/>
    <w:rsid w:val="00F2521D"/>
    <w:rsid w:val="00F2526C"/>
    <w:rsid w:val="00F2526F"/>
    <w:rsid w:val="00F252E0"/>
    <w:rsid w:val="00F2531E"/>
    <w:rsid w:val="00F25398"/>
    <w:rsid w:val="00F253D0"/>
    <w:rsid w:val="00F2542B"/>
    <w:rsid w:val="00F25484"/>
    <w:rsid w:val="00F254A4"/>
    <w:rsid w:val="00F254B8"/>
    <w:rsid w:val="00F254BC"/>
    <w:rsid w:val="00F25520"/>
    <w:rsid w:val="00F25532"/>
    <w:rsid w:val="00F25550"/>
    <w:rsid w:val="00F2556E"/>
    <w:rsid w:val="00F255C4"/>
    <w:rsid w:val="00F255F4"/>
    <w:rsid w:val="00F25646"/>
    <w:rsid w:val="00F25698"/>
    <w:rsid w:val="00F25A4E"/>
    <w:rsid w:val="00F25AA9"/>
    <w:rsid w:val="00F25AD7"/>
    <w:rsid w:val="00F25B06"/>
    <w:rsid w:val="00F25B1C"/>
    <w:rsid w:val="00F25B49"/>
    <w:rsid w:val="00F25B53"/>
    <w:rsid w:val="00F25BDA"/>
    <w:rsid w:val="00F25C0E"/>
    <w:rsid w:val="00F25C31"/>
    <w:rsid w:val="00F25CC4"/>
    <w:rsid w:val="00F25CD9"/>
    <w:rsid w:val="00F25CF5"/>
    <w:rsid w:val="00F25DF3"/>
    <w:rsid w:val="00F25F3F"/>
    <w:rsid w:val="00F25F88"/>
    <w:rsid w:val="00F25FAA"/>
    <w:rsid w:val="00F25FFD"/>
    <w:rsid w:val="00F26084"/>
    <w:rsid w:val="00F260B5"/>
    <w:rsid w:val="00F260EC"/>
    <w:rsid w:val="00F261ED"/>
    <w:rsid w:val="00F26223"/>
    <w:rsid w:val="00F262AE"/>
    <w:rsid w:val="00F262B6"/>
    <w:rsid w:val="00F262D8"/>
    <w:rsid w:val="00F263A3"/>
    <w:rsid w:val="00F263BC"/>
    <w:rsid w:val="00F26434"/>
    <w:rsid w:val="00F2645A"/>
    <w:rsid w:val="00F26468"/>
    <w:rsid w:val="00F2647E"/>
    <w:rsid w:val="00F264B3"/>
    <w:rsid w:val="00F2650B"/>
    <w:rsid w:val="00F26517"/>
    <w:rsid w:val="00F26552"/>
    <w:rsid w:val="00F2655D"/>
    <w:rsid w:val="00F265EF"/>
    <w:rsid w:val="00F2666B"/>
    <w:rsid w:val="00F266EB"/>
    <w:rsid w:val="00F26918"/>
    <w:rsid w:val="00F26969"/>
    <w:rsid w:val="00F269AF"/>
    <w:rsid w:val="00F26AA4"/>
    <w:rsid w:val="00F26ADF"/>
    <w:rsid w:val="00F26C41"/>
    <w:rsid w:val="00F26CF4"/>
    <w:rsid w:val="00F26CF8"/>
    <w:rsid w:val="00F26D09"/>
    <w:rsid w:val="00F26D17"/>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949"/>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6E"/>
    <w:rsid w:val="00F3069D"/>
    <w:rsid w:val="00F306C2"/>
    <w:rsid w:val="00F306C9"/>
    <w:rsid w:val="00F306CB"/>
    <w:rsid w:val="00F30769"/>
    <w:rsid w:val="00F307B1"/>
    <w:rsid w:val="00F307F2"/>
    <w:rsid w:val="00F30805"/>
    <w:rsid w:val="00F30899"/>
    <w:rsid w:val="00F30924"/>
    <w:rsid w:val="00F30928"/>
    <w:rsid w:val="00F30A46"/>
    <w:rsid w:val="00F30A6D"/>
    <w:rsid w:val="00F30B4A"/>
    <w:rsid w:val="00F30BBC"/>
    <w:rsid w:val="00F30BD2"/>
    <w:rsid w:val="00F30C22"/>
    <w:rsid w:val="00F30CC7"/>
    <w:rsid w:val="00F30CEF"/>
    <w:rsid w:val="00F30D40"/>
    <w:rsid w:val="00F30DA3"/>
    <w:rsid w:val="00F30E4A"/>
    <w:rsid w:val="00F30E62"/>
    <w:rsid w:val="00F30EC9"/>
    <w:rsid w:val="00F30F52"/>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12"/>
    <w:rsid w:val="00F31B44"/>
    <w:rsid w:val="00F31C63"/>
    <w:rsid w:val="00F31CCB"/>
    <w:rsid w:val="00F31E51"/>
    <w:rsid w:val="00F31F3F"/>
    <w:rsid w:val="00F31FB0"/>
    <w:rsid w:val="00F31FF9"/>
    <w:rsid w:val="00F3207D"/>
    <w:rsid w:val="00F32081"/>
    <w:rsid w:val="00F321C0"/>
    <w:rsid w:val="00F321E1"/>
    <w:rsid w:val="00F3226E"/>
    <w:rsid w:val="00F322E7"/>
    <w:rsid w:val="00F322EC"/>
    <w:rsid w:val="00F3234E"/>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BED"/>
    <w:rsid w:val="00F32C56"/>
    <w:rsid w:val="00F32C65"/>
    <w:rsid w:val="00F32D68"/>
    <w:rsid w:val="00F32D76"/>
    <w:rsid w:val="00F32DB8"/>
    <w:rsid w:val="00F32EAF"/>
    <w:rsid w:val="00F32EE6"/>
    <w:rsid w:val="00F32F07"/>
    <w:rsid w:val="00F32F6D"/>
    <w:rsid w:val="00F32F6F"/>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67"/>
    <w:rsid w:val="00F3377A"/>
    <w:rsid w:val="00F337B4"/>
    <w:rsid w:val="00F3381A"/>
    <w:rsid w:val="00F33961"/>
    <w:rsid w:val="00F339AB"/>
    <w:rsid w:val="00F339B9"/>
    <w:rsid w:val="00F339D1"/>
    <w:rsid w:val="00F339DD"/>
    <w:rsid w:val="00F33A43"/>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D"/>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BBE"/>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4E9"/>
    <w:rsid w:val="00F35524"/>
    <w:rsid w:val="00F3556F"/>
    <w:rsid w:val="00F3557C"/>
    <w:rsid w:val="00F355A1"/>
    <w:rsid w:val="00F35600"/>
    <w:rsid w:val="00F356EE"/>
    <w:rsid w:val="00F35722"/>
    <w:rsid w:val="00F357BF"/>
    <w:rsid w:val="00F357C6"/>
    <w:rsid w:val="00F357D0"/>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5F09"/>
    <w:rsid w:val="00F360CF"/>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91"/>
    <w:rsid w:val="00F36AA7"/>
    <w:rsid w:val="00F36B93"/>
    <w:rsid w:val="00F36BC6"/>
    <w:rsid w:val="00F36BEF"/>
    <w:rsid w:val="00F36C39"/>
    <w:rsid w:val="00F36C98"/>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409"/>
    <w:rsid w:val="00F37434"/>
    <w:rsid w:val="00F37521"/>
    <w:rsid w:val="00F3753A"/>
    <w:rsid w:val="00F375B6"/>
    <w:rsid w:val="00F37612"/>
    <w:rsid w:val="00F376A8"/>
    <w:rsid w:val="00F3779E"/>
    <w:rsid w:val="00F377E5"/>
    <w:rsid w:val="00F37826"/>
    <w:rsid w:val="00F37867"/>
    <w:rsid w:val="00F3786A"/>
    <w:rsid w:val="00F3788A"/>
    <w:rsid w:val="00F378DC"/>
    <w:rsid w:val="00F378E9"/>
    <w:rsid w:val="00F37935"/>
    <w:rsid w:val="00F3793C"/>
    <w:rsid w:val="00F37945"/>
    <w:rsid w:val="00F37982"/>
    <w:rsid w:val="00F379AD"/>
    <w:rsid w:val="00F379F2"/>
    <w:rsid w:val="00F37A20"/>
    <w:rsid w:val="00F37AA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81"/>
    <w:rsid w:val="00F40CA5"/>
    <w:rsid w:val="00F40CA6"/>
    <w:rsid w:val="00F40D26"/>
    <w:rsid w:val="00F40D88"/>
    <w:rsid w:val="00F40E67"/>
    <w:rsid w:val="00F40E7A"/>
    <w:rsid w:val="00F40F97"/>
    <w:rsid w:val="00F41008"/>
    <w:rsid w:val="00F41054"/>
    <w:rsid w:val="00F411E8"/>
    <w:rsid w:val="00F412BB"/>
    <w:rsid w:val="00F4130A"/>
    <w:rsid w:val="00F413B1"/>
    <w:rsid w:val="00F4146D"/>
    <w:rsid w:val="00F414F8"/>
    <w:rsid w:val="00F41573"/>
    <w:rsid w:val="00F41577"/>
    <w:rsid w:val="00F41644"/>
    <w:rsid w:val="00F41647"/>
    <w:rsid w:val="00F41664"/>
    <w:rsid w:val="00F41685"/>
    <w:rsid w:val="00F4169B"/>
    <w:rsid w:val="00F416A4"/>
    <w:rsid w:val="00F416CE"/>
    <w:rsid w:val="00F417B7"/>
    <w:rsid w:val="00F4183D"/>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1FD"/>
    <w:rsid w:val="00F4221D"/>
    <w:rsid w:val="00F422AD"/>
    <w:rsid w:val="00F423A1"/>
    <w:rsid w:val="00F42448"/>
    <w:rsid w:val="00F4245C"/>
    <w:rsid w:val="00F424D8"/>
    <w:rsid w:val="00F425C2"/>
    <w:rsid w:val="00F425E0"/>
    <w:rsid w:val="00F425FC"/>
    <w:rsid w:val="00F42618"/>
    <w:rsid w:val="00F426A4"/>
    <w:rsid w:val="00F42748"/>
    <w:rsid w:val="00F4281C"/>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231"/>
    <w:rsid w:val="00F43378"/>
    <w:rsid w:val="00F433B8"/>
    <w:rsid w:val="00F4343D"/>
    <w:rsid w:val="00F434EE"/>
    <w:rsid w:val="00F43551"/>
    <w:rsid w:val="00F4357F"/>
    <w:rsid w:val="00F43586"/>
    <w:rsid w:val="00F4366C"/>
    <w:rsid w:val="00F436F6"/>
    <w:rsid w:val="00F4388D"/>
    <w:rsid w:val="00F43923"/>
    <w:rsid w:val="00F43987"/>
    <w:rsid w:val="00F439C4"/>
    <w:rsid w:val="00F43A34"/>
    <w:rsid w:val="00F43A6B"/>
    <w:rsid w:val="00F43BAD"/>
    <w:rsid w:val="00F43C70"/>
    <w:rsid w:val="00F43D2F"/>
    <w:rsid w:val="00F43D64"/>
    <w:rsid w:val="00F43E31"/>
    <w:rsid w:val="00F43E68"/>
    <w:rsid w:val="00F43E8A"/>
    <w:rsid w:val="00F43EA4"/>
    <w:rsid w:val="00F43F18"/>
    <w:rsid w:val="00F43F42"/>
    <w:rsid w:val="00F44011"/>
    <w:rsid w:val="00F44027"/>
    <w:rsid w:val="00F44180"/>
    <w:rsid w:val="00F4418D"/>
    <w:rsid w:val="00F4419D"/>
    <w:rsid w:val="00F441B9"/>
    <w:rsid w:val="00F441CB"/>
    <w:rsid w:val="00F4427C"/>
    <w:rsid w:val="00F442CB"/>
    <w:rsid w:val="00F442EE"/>
    <w:rsid w:val="00F44345"/>
    <w:rsid w:val="00F44388"/>
    <w:rsid w:val="00F44408"/>
    <w:rsid w:val="00F4442E"/>
    <w:rsid w:val="00F444F2"/>
    <w:rsid w:val="00F44550"/>
    <w:rsid w:val="00F44581"/>
    <w:rsid w:val="00F445D6"/>
    <w:rsid w:val="00F445E7"/>
    <w:rsid w:val="00F44600"/>
    <w:rsid w:val="00F4463A"/>
    <w:rsid w:val="00F44642"/>
    <w:rsid w:val="00F44674"/>
    <w:rsid w:val="00F447C9"/>
    <w:rsid w:val="00F447D7"/>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99"/>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7"/>
    <w:rsid w:val="00F4608D"/>
    <w:rsid w:val="00F460DF"/>
    <w:rsid w:val="00F4611F"/>
    <w:rsid w:val="00F461DF"/>
    <w:rsid w:val="00F46312"/>
    <w:rsid w:val="00F46347"/>
    <w:rsid w:val="00F463D4"/>
    <w:rsid w:val="00F463DF"/>
    <w:rsid w:val="00F46522"/>
    <w:rsid w:val="00F46557"/>
    <w:rsid w:val="00F465E4"/>
    <w:rsid w:val="00F46616"/>
    <w:rsid w:val="00F46638"/>
    <w:rsid w:val="00F46646"/>
    <w:rsid w:val="00F4667E"/>
    <w:rsid w:val="00F46864"/>
    <w:rsid w:val="00F468A9"/>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E6B"/>
    <w:rsid w:val="00F47E92"/>
    <w:rsid w:val="00F47FE6"/>
    <w:rsid w:val="00F50017"/>
    <w:rsid w:val="00F5002A"/>
    <w:rsid w:val="00F5006F"/>
    <w:rsid w:val="00F500AF"/>
    <w:rsid w:val="00F5015A"/>
    <w:rsid w:val="00F501EF"/>
    <w:rsid w:val="00F5022C"/>
    <w:rsid w:val="00F5022D"/>
    <w:rsid w:val="00F5024A"/>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67"/>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216"/>
    <w:rsid w:val="00F52306"/>
    <w:rsid w:val="00F523E5"/>
    <w:rsid w:val="00F52405"/>
    <w:rsid w:val="00F524E8"/>
    <w:rsid w:val="00F524F0"/>
    <w:rsid w:val="00F5257E"/>
    <w:rsid w:val="00F52590"/>
    <w:rsid w:val="00F525A2"/>
    <w:rsid w:val="00F52657"/>
    <w:rsid w:val="00F526B1"/>
    <w:rsid w:val="00F526DF"/>
    <w:rsid w:val="00F527C3"/>
    <w:rsid w:val="00F5281F"/>
    <w:rsid w:val="00F528C5"/>
    <w:rsid w:val="00F529B7"/>
    <w:rsid w:val="00F52A02"/>
    <w:rsid w:val="00F52A1F"/>
    <w:rsid w:val="00F52A76"/>
    <w:rsid w:val="00F52AB3"/>
    <w:rsid w:val="00F52B5C"/>
    <w:rsid w:val="00F52B6B"/>
    <w:rsid w:val="00F52BE7"/>
    <w:rsid w:val="00F52C44"/>
    <w:rsid w:val="00F52C92"/>
    <w:rsid w:val="00F52D87"/>
    <w:rsid w:val="00F52DAA"/>
    <w:rsid w:val="00F52DE8"/>
    <w:rsid w:val="00F52E74"/>
    <w:rsid w:val="00F5315F"/>
    <w:rsid w:val="00F531AB"/>
    <w:rsid w:val="00F53213"/>
    <w:rsid w:val="00F53215"/>
    <w:rsid w:val="00F5323C"/>
    <w:rsid w:val="00F53299"/>
    <w:rsid w:val="00F532CF"/>
    <w:rsid w:val="00F5336F"/>
    <w:rsid w:val="00F534EE"/>
    <w:rsid w:val="00F534FC"/>
    <w:rsid w:val="00F5355D"/>
    <w:rsid w:val="00F53637"/>
    <w:rsid w:val="00F5363B"/>
    <w:rsid w:val="00F536B2"/>
    <w:rsid w:val="00F536C5"/>
    <w:rsid w:val="00F5370C"/>
    <w:rsid w:val="00F5372C"/>
    <w:rsid w:val="00F5372D"/>
    <w:rsid w:val="00F537C4"/>
    <w:rsid w:val="00F53817"/>
    <w:rsid w:val="00F53824"/>
    <w:rsid w:val="00F5382B"/>
    <w:rsid w:val="00F53873"/>
    <w:rsid w:val="00F538A5"/>
    <w:rsid w:val="00F538FB"/>
    <w:rsid w:val="00F53A0B"/>
    <w:rsid w:val="00F53A7C"/>
    <w:rsid w:val="00F53A91"/>
    <w:rsid w:val="00F53AA2"/>
    <w:rsid w:val="00F53AB1"/>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59"/>
    <w:rsid w:val="00F54878"/>
    <w:rsid w:val="00F54953"/>
    <w:rsid w:val="00F5496F"/>
    <w:rsid w:val="00F54971"/>
    <w:rsid w:val="00F54984"/>
    <w:rsid w:val="00F549AF"/>
    <w:rsid w:val="00F549E2"/>
    <w:rsid w:val="00F54A22"/>
    <w:rsid w:val="00F54AED"/>
    <w:rsid w:val="00F54B9A"/>
    <w:rsid w:val="00F54BBF"/>
    <w:rsid w:val="00F54C0B"/>
    <w:rsid w:val="00F54CA9"/>
    <w:rsid w:val="00F54CFD"/>
    <w:rsid w:val="00F54DDB"/>
    <w:rsid w:val="00F54DEB"/>
    <w:rsid w:val="00F54E02"/>
    <w:rsid w:val="00F54FB6"/>
    <w:rsid w:val="00F551BA"/>
    <w:rsid w:val="00F55214"/>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4C0"/>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EB9"/>
    <w:rsid w:val="00F56F07"/>
    <w:rsid w:val="00F56F0C"/>
    <w:rsid w:val="00F56F3B"/>
    <w:rsid w:val="00F56F68"/>
    <w:rsid w:val="00F56FAD"/>
    <w:rsid w:val="00F56FF6"/>
    <w:rsid w:val="00F56FFE"/>
    <w:rsid w:val="00F5704C"/>
    <w:rsid w:val="00F57065"/>
    <w:rsid w:val="00F5710F"/>
    <w:rsid w:val="00F57181"/>
    <w:rsid w:val="00F5722F"/>
    <w:rsid w:val="00F5724B"/>
    <w:rsid w:val="00F573DC"/>
    <w:rsid w:val="00F57456"/>
    <w:rsid w:val="00F5745C"/>
    <w:rsid w:val="00F5746F"/>
    <w:rsid w:val="00F5765B"/>
    <w:rsid w:val="00F57688"/>
    <w:rsid w:val="00F5769B"/>
    <w:rsid w:val="00F577AF"/>
    <w:rsid w:val="00F577B5"/>
    <w:rsid w:val="00F577C3"/>
    <w:rsid w:val="00F57838"/>
    <w:rsid w:val="00F5785F"/>
    <w:rsid w:val="00F578A3"/>
    <w:rsid w:val="00F578DB"/>
    <w:rsid w:val="00F57975"/>
    <w:rsid w:val="00F579EB"/>
    <w:rsid w:val="00F57A2E"/>
    <w:rsid w:val="00F57A37"/>
    <w:rsid w:val="00F57AF0"/>
    <w:rsid w:val="00F57B6D"/>
    <w:rsid w:val="00F57BE9"/>
    <w:rsid w:val="00F57C3B"/>
    <w:rsid w:val="00F57C65"/>
    <w:rsid w:val="00F57C6B"/>
    <w:rsid w:val="00F57CBD"/>
    <w:rsid w:val="00F57CC5"/>
    <w:rsid w:val="00F57CD0"/>
    <w:rsid w:val="00F57CE1"/>
    <w:rsid w:val="00F57CE4"/>
    <w:rsid w:val="00F57D34"/>
    <w:rsid w:val="00F57D9B"/>
    <w:rsid w:val="00F57DA9"/>
    <w:rsid w:val="00F57DBC"/>
    <w:rsid w:val="00F57EB4"/>
    <w:rsid w:val="00F57F0D"/>
    <w:rsid w:val="00F57F6D"/>
    <w:rsid w:val="00F6006B"/>
    <w:rsid w:val="00F600B5"/>
    <w:rsid w:val="00F6025E"/>
    <w:rsid w:val="00F602F7"/>
    <w:rsid w:val="00F60311"/>
    <w:rsid w:val="00F6035B"/>
    <w:rsid w:val="00F6041A"/>
    <w:rsid w:val="00F604B9"/>
    <w:rsid w:val="00F604CD"/>
    <w:rsid w:val="00F604DE"/>
    <w:rsid w:val="00F60569"/>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7"/>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B52"/>
    <w:rsid w:val="00F61CD5"/>
    <w:rsid w:val="00F61DF0"/>
    <w:rsid w:val="00F61E2A"/>
    <w:rsid w:val="00F61E3C"/>
    <w:rsid w:val="00F61E86"/>
    <w:rsid w:val="00F61EA6"/>
    <w:rsid w:val="00F61F94"/>
    <w:rsid w:val="00F61FA7"/>
    <w:rsid w:val="00F6207A"/>
    <w:rsid w:val="00F6212D"/>
    <w:rsid w:val="00F6217B"/>
    <w:rsid w:val="00F621D4"/>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2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1"/>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4F"/>
    <w:rsid w:val="00F6378B"/>
    <w:rsid w:val="00F6379A"/>
    <w:rsid w:val="00F63813"/>
    <w:rsid w:val="00F6388A"/>
    <w:rsid w:val="00F638A0"/>
    <w:rsid w:val="00F638B6"/>
    <w:rsid w:val="00F638E7"/>
    <w:rsid w:val="00F63A0F"/>
    <w:rsid w:val="00F63A45"/>
    <w:rsid w:val="00F63C0B"/>
    <w:rsid w:val="00F63C91"/>
    <w:rsid w:val="00F63CE7"/>
    <w:rsid w:val="00F63CF5"/>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659"/>
    <w:rsid w:val="00F646EC"/>
    <w:rsid w:val="00F64721"/>
    <w:rsid w:val="00F64731"/>
    <w:rsid w:val="00F64784"/>
    <w:rsid w:val="00F647D9"/>
    <w:rsid w:val="00F64831"/>
    <w:rsid w:val="00F648B3"/>
    <w:rsid w:val="00F648EB"/>
    <w:rsid w:val="00F64A82"/>
    <w:rsid w:val="00F64ABA"/>
    <w:rsid w:val="00F64BF2"/>
    <w:rsid w:val="00F64C0E"/>
    <w:rsid w:val="00F64C62"/>
    <w:rsid w:val="00F64CFD"/>
    <w:rsid w:val="00F64DB2"/>
    <w:rsid w:val="00F64E15"/>
    <w:rsid w:val="00F64E31"/>
    <w:rsid w:val="00F64E5B"/>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42E"/>
    <w:rsid w:val="00F65544"/>
    <w:rsid w:val="00F65667"/>
    <w:rsid w:val="00F656EA"/>
    <w:rsid w:val="00F657E6"/>
    <w:rsid w:val="00F65832"/>
    <w:rsid w:val="00F6585D"/>
    <w:rsid w:val="00F658F8"/>
    <w:rsid w:val="00F659E9"/>
    <w:rsid w:val="00F65A81"/>
    <w:rsid w:val="00F65B64"/>
    <w:rsid w:val="00F65BA6"/>
    <w:rsid w:val="00F65D94"/>
    <w:rsid w:val="00F65DEE"/>
    <w:rsid w:val="00F65F5C"/>
    <w:rsid w:val="00F6602D"/>
    <w:rsid w:val="00F6613E"/>
    <w:rsid w:val="00F661DD"/>
    <w:rsid w:val="00F663D8"/>
    <w:rsid w:val="00F663E4"/>
    <w:rsid w:val="00F663F7"/>
    <w:rsid w:val="00F66469"/>
    <w:rsid w:val="00F6654E"/>
    <w:rsid w:val="00F665B3"/>
    <w:rsid w:val="00F6664A"/>
    <w:rsid w:val="00F6669A"/>
    <w:rsid w:val="00F666A6"/>
    <w:rsid w:val="00F6674D"/>
    <w:rsid w:val="00F667D3"/>
    <w:rsid w:val="00F66838"/>
    <w:rsid w:val="00F66891"/>
    <w:rsid w:val="00F66924"/>
    <w:rsid w:val="00F66963"/>
    <w:rsid w:val="00F66981"/>
    <w:rsid w:val="00F669E7"/>
    <w:rsid w:val="00F66A15"/>
    <w:rsid w:val="00F66ACD"/>
    <w:rsid w:val="00F66B28"/>
    <w:rsid w:val="00F66B3D"/>
    <w:rsid w:val="00F66B99"/>
    <w:rsid w:val="00F66CDE"/>
    <w:rsid w:val="00F66CE7"/>
    <w:rsid w:val="00F66E7B"/>
    <w:rsid w:val="00F66E95"/>
    <w:rsid w:val="00F66EBD"/>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27E"/>
    <w:rsid w:val="00F703CC"/>
    <w:rsid w:val="00F70498"/>
    <w:rsid w:val="00F704F5"/>
    <w:rsid w:val="00F705CE"/>
    <w:rsid w:val="00F705EE"/>
    <w:rsid w:val="00F706CD"/>
    <w:rsid w:val="00F706CF"/>
    <w:rsid w:val="00F707E3"/>
    <w:rsid w:val="00F7082B"/>
    <w:rsid w:val="00F709CC"/>
    <w:rsid w:val="00F70A43"/>
    <w:rsid w:val="00F70A89"/>
    <w:rsid w:val="00F70DB5"/>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4"/>
    <w:rsid w:val="00F71725"/>
    <w:rsid w:val="00F71772"/>
    <w:rsid w:val="00F717E4"/>
    <w:rsid w:val="00F717F8"/>
    <w:rsid w:val="00F7180A"/>
    <w:rsid w:val="00F71816"/>
    <w:rsid w:val="00F7192F"/>
    <w:rsid w:val="00F71937"/>
    <w:rsid w:val="00F7193C"/>
    <w:rsid w:val="00F7195E"/>
    <w:rsid w:val="00F7196F"/>
    <w:rsid w:val="00F71976"/>
    <w:rsid w:val="00F71A8F"/>
    <w:rsid w:val="00F71A9A"/>
    <w:rsid w:val="00F71B6D"/>
    <w:rsid w:val="00F71C86"/>
    <w:rsid w:val="00F71D1C"/>
    <w:rsid w:val="00F71D7D"/>
    <w:rsid w:val="00F71D92"/>
    <w:rsid w:val="00F71DD1"/>
    <w:rsid w:val="00F71DF3"/>
    <w:rsid w:val="00F71F1A"/>
    <w:rsid w:val="00F71F1C"/>
    <w:rsid w:val="00F72003"/>
    <w:rsid w:val="00F7201C"/>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1A"/>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786"/>
    <w:rsid w:val="00F738C9"/>
    <w:rsid w:val="00F73925"/>
    <w:rsid w:val="00F73933"/>
    <w:rsid w:val="00F73948"/>
    <w:rsid w:val="00F73965"/>
    <w:rsid w:val="00F73974"/>
    <w:rsid w:val="00F739AC"/>
    <w:rsid w:val="00F739B5"/>
    <w:rsid w:val="00F73A78"/>
    <w:rsid w:val="00F73AAC"/>
    <w:rsid w:val="00F73AD4"/>
    <w:rsid w:val="00F73D59"/>
    <w:rsid w:val="00F73D8E"/>
    <w:rsid w:val="00F73DC7"/>
    <w:rsid w:val="00F73DD9"/>
    <w:rsid w:val="00F73E66"/>
    <w:rsid w:val="00F73E7D"/>
    <w:rsid w:val="00F73EAF"/>
    <w:rsid w:val="00F73F07"/>
    <w:rsid w:val="00F73F44"/>
    <w:rsid w:val="00F73F50"/>
    <w:rsid w:val="00F73F52"/>
    <w:rsid w:val="00F73FC7"/>
    <w:rsid w:val="00F73FD0"/>
    <w:rsid w:val="00F740B4"/>
    <w:rsid w:val="00F741A3"/>
    <w:rsid w:val="00F741DC"/>
    <w:rsid w:val="00F742C5"/>
    <w:rsid w:val="00F74304"/>
    <w:rsid w:val="00F7433B"/>
    <w:rsid w:val="00F74413"/>
    <w:rsid w:val="00F74443"/>
    <w:rsid w:val="00F7445C"/>
    <w:rsid w:val="00F744C7"/>
    <w:rsid w:val="00F74542"/>
    <w:rsid w:val="00F745E3"/>
    <w:rsid w:val="00F745F0"/>
    <w:rsid w:val="00F74619"/>
    <w:rsid w:val="00F7463A"/>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04E"/>
    <w:rsid w:val="00F75148"/>
    <w:rsid w:val="00F75153"/>
    <w:rsid w:val="00F75265"/>
    <w:rsid w:val="00F753D1"/>
    <w:rsid w:val="00F75443"/>
    <w:rsid w:val="00F7545D"/>
    <w:rsid w:val="00F75484"/>
    <w:rsid w:val="00F754DC"/>
    <w:rsid w:val="00F755B6"/>
    <w:rsid w:val="00F755DF"/>
    <w:rsid w:val="00F756DA"/>
    <w:rsid w:val="00F7573E"/>
    <w:rsid w:val="00F7575A"/>
    <w:rsid w:val="00F75770"/>
    <w:rsid w:val="00F75789"/>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3A"/>
    <w:rsid w:val="00F76359"/>
    <w:rsid w:val="00F76387"/>
    <w:rsid w:val="00F763C0"/>
    <w:rsid w:val="00F763EE"/>
    <w:rsid w:val="00F76438"/>
    <w:rsid w:val="00F76473"/>
    <w:rsid w:val="00F7647E"/>
    <w:rsid w:val="00F764A0"/>
    <w:rsid w:val="00F765CD"/>
    <w:rsid w:val="00F7669B"/>
    <w:rsid w:val="00F76737"/>
    <w:rsid w:val="00F76865"/>
    <w:rsid w:val="00F76873"/>
    <w:rsid w:val="00F76901"/>
    <w:rsid w:val="00F76932"/>
    <w:rsid w:val="00F769A2"/>
    <w:rsid w:val="00F769F3"/>
    <w:rsid w:val="00F76A57"/>
    <w:rsid w:val="00F76A8A"/>
    <w:rsid w:val="00F76A9A"/>
    <w:rsid w:val="00F76AF8"/>
    <w:rsid w:val="00F76B0D"/>
    <w:rsid w:val="00F76B45"/>
    <w:rsid w:val="00F76B59"/>
    <w:rsid w:val="00F76BCB"/>
    <w:rsid w:val="00F76BEE"/>
    <w:rsid w:val="00F76CEF"/>
    <w:rsid w:val="00F76E9E"/>
    <w:rsid w:val="00F76ECC"/>
    <w:rsid w:val="00F76EE7"/>
    <w:rsid w:val="00F76F71"/>
    <w:rsid w:val="00F771ED"/>
    <w:rsid w:val="00F7726B"/>
    <w:rsid w:val="00F772D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EF6"/>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3C"/>
    <w:rsid w:val="00F80B62"/>
    <w:rsid w:val="00F80B6F"/>
    <w:rsid w:val="00F80BA3"/>
    <w:rsid w:val="00F80C7D"/>
    <w:rsid w:val="00F80CF3"/>
    <w:rsid w:val="00F80D19"/>
    <w:rsid w:val="00F80D43"/>
    <w:rsid w:val="00F80D8E"/>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99C"/>
    <w:rsid w:val="00F82A1C"/>
    <w:rsid w:val="00F82A9E"/>
    <w:rsid w:val="00F82AC8"/>
    <w:rsid w:val="00F82B05"/>
    <w:rsid w:val="00F82BB0"/>
    <w:rsid w:val="00F82BE7"/>
    <w:rsid w:val="00F82C47"/>
    <w:rsid w:val="00F82CA6"/>
    <w:rsid w:val="00F82CBE"/>
    <w:rsid w:val="00F82CC7"/>
    <w:rsid w:val="00F82CD9"/>
    <w:rsid w:val="00F82D86"/>
    <w:rsid w:val="00F82D90"/>
    <w:rsid w:val="00F82E02"/>
    <w:rsid w:val="00F82ED5"/>
    <w:rsid w:val="00F82F1A"/>
    <w:rsid w:val="00F82F48"/>
    <w:rsid w:val="00F82F55"/>
    <w:rsid w:val="00F82FA8"/>
    <w:rsid w:val="00F82FBB"/>
    <w:rsid w:val="00F8300D"/>
    <w:rsid w:val="00F83038"/>
    <w:rsid w:val="00F8303C"/>
    <w:rsid w:val="00F8304F"/>
    <w:rsid w:val="00F83118"/>
    <w:rsid w:val="00F83157"/>
    <w:rsid w:val="00F8321B"/>
    <w:rsid w:val="00F832D4"/>
    <w:rsid w:val="00F83429"/>
    <w:rsid w:val="00F834FE"/>
    <w:rsid w:val="00F83528"/>
    <w:rsid w:val="00F83555"/>
    <w:rsid w:val="00F836A1"/>
    <w:rsid w:val="00F836A3"/>
    <w:rsid w:val="00F83740"/>
    <w:rsid w:val="00F8388B"/>
    <w:rsid w:val="00F83896"/>
    <w:rsid w:val="00F838BB"/>
    <w:rsid w:val="00F8394B"/>
    <w:rsid w:val="00F83AF8"/>
    <w:rsid w:val="00F83B14"/>
    <w:rsid w:val="00F83B16"/>
    <w:rsid w:val="00F83BA9"/>
    <w:rsid w:val="00F83BB6"/>
    <w:rsid w:val="00F83C29"/>
    <w:rsid w:val="00F83C5B"/>
    <w:rsid w:val="00F83CA3"/>
    <w:rsid w:val="00F83CFA"/>
    <w:rsid w:val="00F83DD9"/>
    <w:rsid w:val="00F83E6D"/>
    <w:rsid w:val="00F83E84"/>
    <w:rsid w:val="00F83EAD"/>
    <w:rsid w:val="00F83EF9"/>
    <w:rsid w:val="00F83F8A"/>
    <w:rsid w:val="00F83FD9"/>
    <w:rsid w:val="00F84004"/>
    <w:rsid w:val="00F8407B"/>
    <w:rsid w:val="00F840EA"/>
    <w:rsid w:val="00F8416F"/>
    <w:rsid w:val="00F841A9"/>
    <w:rsid w:val="00F841C9"/>
    <w:rsid w:val="00F8427B"/>
    <w:rsid w:val="00F84289"/>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EEB"/>
    <w:rsid w:val="00F84F2E"/>
    <w:rsid w:val="00F84F71"/>
    <w:rsid w:val="00F84F89"/>
    <w:rsid w:val="00F8518E"/>
    <w:rsid w:val="00F851AF"/>
    <w:rsid w:val="00F85218"/>
    <w:rsid w:val="00F8523A"/>
    <w:rsid w:val="00F8524F"/>
    <w:rsid w:val="00F8532A"/>
    <w:rsid w:val="00F85533"/>
    <w:rsid w:val="00F85549"/>
    <w:rsid w:val="00F855C6"/>
    <w:rsid w:val="00F8562A"/>
    <w:rsid w:val="00F85648"/>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21"/>
    <w:rsid w:val="00F86256"/>
    <w:rsid w:val="00F862CB"/>
    <w:rsid w:val="00F8631E"/>
    <w:rsid w:val="00F86383"/>
    <w:rsid w:val="00F8642A"/>
    <w:rsid w:val="00F86450"/>
    <w:rsid w:val="00F86488"/>
    <w:rsid w:val="00F8648E"/>
    <w:rsid w:val="00F8650F"/>
    <w:rsid w:val="00F86542"/>
    <w:rsid w:val="00F86629"/>
    <w:rsid w:val="00F86664"/>
    <w:rsid w:val="00F86668"/>
    <w:rsid w:val="00F866C2"/>
    <w:rsid w:val="00F86797"/>
    <w:rsid w:val="00F867B8"/>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3BC"/>
    <w:rsid w:val="00F87420"/>
    <w:rsid w:val="00F87492"/>
    <w:rsid w:val="00F87502"/>
    <w:rsid w:val="00F8753D"/>
    <w:rsid w:val="00F875C7"/>
    <w:rsid w:val="00F875E2"/>
    <w:rsid w:val="00F87609"/>
    <w:rsid w:val="00F87691"/>
    <w:rsid w:val="00F876BA"/>
    <w:rsid w:val="00F876DB"/>
    <w:rsid w:val="00F876E7"/>
    <w:rsid w:val="00F87718"/>
    <w:rsid w:val="00F87953"/>
    <w:rsid w:val="00F879A2"/>
    <w:rsid w:val="00F87A67"/>
    <w:rsid w:val="00F87A6C"/>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C3"/>
    <w:rsid w:val="00F903E0"/>
    <w:rsid w:val="00F90493"/>
    <w:rsid w:val="00F904DB"/>
    <w:rsid w:val="00F905F1"/>
    <w:rsid w:val="00F9061F"/>
    <w:rsid w:val="00F90633"/>
    <w:rsid w:val="00F9064B"/>
    <w:rsid w:val="00F906A2"/>
    <w:rsid w:val="00F9077D"/>
    <w:rsid w:val="00F9084E"/>
    <w:rsid w:val="00F90893"/>
    <w:rsid w:val="00F908FB"/>
    <w:rsid w:val="00F9099E"/>
    <w:rsid w:val="00F90A44"/>
    <w:rsid w:val="00F90A80"/>
    <w:rsid w:val="00F90A94"/>
    <w:rsid w:val="00F90B37"/>
    <w:rsid w:val="00F90B89"/>
    <w:rsid w:val="00F90BC5"/>
    <w:rsid w:val="00F90BE5"/>
    <w:rsid w:val="00F90E36"/>
    <w:rsid w:val="00F90EE8"/>
    <w:rsid w:val="00F90F94"/>
    <w:rsid w:val="00F90FFC"/>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28"/>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56"/>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77"/>
    <w:rsid w:val="00F92CA8"/>
    <w:rsid w:val="00F92CB5"/>
    <w:rsid w:val="00F92CBE"/>
    <w:rsid w:val="00F92E18"/>
    <w:rsid w:val="00F92E19"/>
    <w:rsid w:val="00F92FCB"/>
    <w:rsid w:val="00F92FCC"/>
    <w:rsid w:val="00F92FEC"/>
    <w:rsid w:val="00F930D6"/>
    <w:rsid w:val="00F93132"/>
    <w:rsid w:val="00F931B3"/>
    <w:rsid w:val="00F93245"/>
    <w:rsid w:val="00F93350"/>
    <w:rsid w:val="00F93375"/>
    <w:rsid w:val="00F93376"/>
    <w:rsid w:val="00F934A8"/>
    <w:rsid w:val="00F93592"/>
    <w:rsid w:val="00F93748"/>
    <w:rsid w:val="00F93819"/>
    <w:rsid w:val="00F93842"/>
    <w:rsid w:val="00F93907"/>
    <w:rsid w:val="00F93910"/>
    <w:rsid w:val="00F939C5"/>
    <w:rsid w:val="00F93A5F"/>
    <w:rsid w:val="00F93B55"/>
    <w:rsid w:val="00F93BB4"/>
    <w:rsid w:val="00F93BEF"/>
    <w:rsid w:val="00F93C4E"/>
    <w:rsid w:val="00F93CD3"/>
    <w:rsid w:val="00F93CDC"/>
    <w:rsid w:val="00F93CFD"/>
    <w:rsid w:val="00F93D52"/>
    <w:rsid w:val="00F93D5D"/>
    <w:rsid w:val="00F93DA1"/>
    <w:rsid w:val="00F93DE1"/>
    <w:rsid w:val="00F93E44"/>
    <w:rsid w:val="00F93ECB"/>
    <w:rsid w:val="00F93F5F"/>
    <w:rsid w:val="00F93F84"/>
    <w:rsid w:val="00F93FEF"/>
    <w:rsid w:val="00F940B2"/>
    <w:rsid w:val="00F94129"/>
    <w:rsid w:val="00F94237"/>
    <w:rsid w:val="00F9425C"/>
    <w:rsid w:val="00F942DA"/>
    <w:rsid w:val="00F94313"/>
    <w:rsid w:val="00F94317"/>
    <w:rsid w:val="00F943DD"/>
    <w:rsid w:val="00F94435"/>
    <w:rsid w:val="00F944F8"/>
    <w:rsid w:val="00F94572"/>
    <w:rsid w:val="00F945A4"/>
    <w:rsid w:val="00F945C5"/>
    <w:rsid w:val="00F945E1"/>
    <w:rsid w:val="00F9466D"/>
    <w:rsid w:val="00F94679"/>
    <w:rsid w:val="00F946A2"/>
    <w:rsid w:val="00F946C4"/>
    <w:rsid w:val="00F94791"/>
    <w:rsid w:val="00F947C2"/>
    <w:rsid w:val="00F94825"/>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70"/>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C15"/>
    <w:rsid w:val="00F95CC3"/>
    <w:rsid w:val="00F95D0F"/>
    <w:rsid w:val="00F95D63"/>
    <w:rsid w:val="00F95DD1"/>
    <w:rsid w:val="00F95E24"/>
    <w:rsid w:val="00F95EA5"/>
    <w:rsid w:val="00F95EE0"/>
    <w:rsid w:val="00F95EEC"/>
    <w:rsid w:val="00F95EF8"/>
    <w:rsid w:val="00F95F88"/>
    <w:rsid w:val="00F9602A"/>
    <w:rsid w:val="00F96143"/>
    <w:rsid w:val="00F96199"/>
    <w:rsid w:val="00F9627B"/>
    <w:rsid w:val="00F962E4"/>
    <w:rsid w:val="00F962EA"/>
    <w:rsid w:val="00F96385"/>
    <w:rsid w:val="00F963B5"/>
    <w:rsid w:val="00F9646B"/>
    <w:rsid w:val="00F964DA"/>
    <w:rsid w:val="00F965A5"/>
    <w:rsid w:val="00F965A7"/>
    <w:rsid w:val="00F965B5"/>
    <w:rsid w:val="00F9664F"/>
    <w:rsid w:val="00F9670E"/>
    <w:rsid w:val="00F9674B"/>
    <w:rsid w:val="00F9675C"/>
    <w:rsid w:val="00F96761"/>
    <w:rsid w:val="00F967C2"/>
    <w:rsid w:val="00F9684D"/>
    <w:rsid w:val="00F968D8"/>
    <w:rsid w:val="00F9692B"/>
    <w:rsid w:val="00F9696C"/>
    <w:rsid w:val="00F969BE"/>
    <w:rsid w:val="00F96C96"/>
    <w:rsid w:val="00F96CB6"/>
    <w:rsid w:val="00F96D74"/>
    <w:rsid w:val="00F96D87"/>
    <w:rsid w:val="00F96DC2"/>
    <w:rsid w:val="00F96DF6"/>
    <w:rsid w:val="00F96E07"/>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3A8"/>
    <w:rsid w:val="00FA0415"/>
    <w:rsid w:val="00FA0571"/>
    <w:rsid w:val="00FA05C9"/>
    <w:rsid w:val="00FA07C0"/>
    <w:rsid w:val="00FA081C"/>
    <w:rsid w:val="00FA08AB"/>
    <w:rsid w:val="00FA08B7"/>
    <w:rsid w:val="00FA0907"/>
    <w:rsid w:val="00FA0919"/>
    <w:rsid w:val="00FA094F"/>
    <w:rsid w:val="00FA099A"/>
    <w:rsid w:val="00FA0AE2"/>
    <w:rsid w:val="00FA0B2C"/>
    <w:rsid w:val="00FA0BCE"/>
    <w:rsid w:val="00FA0CFA"/>
    <w:rsid w:val="00FA0D07"/>
    <w:rsid w:val="00FA0D18"/>
    <w:rsid w:val="00FA0E6D"/>
    <w:rsid w:val="00FA0F76"/>
    <w:rsid w:val="00FA0F94"/>
    <w:rsid w:val="00FA0FB0"/>
    <w:rsid w:val="00FA0FC0"/>
    <w:rsid w:val="00FA100D"/>
    <w:rsid w:val="00FA1025"/>
    <w:rsid w:val="00FA1039"/>
    <w:rsid w:val="00FA1085"/>
    <w:rsid w:val="00FA11A5"/>
    <w:rsid w:val="00FA1248"/>
    <w:rsid w:val="00FA1251"/>
    <w:rsid w:val="00FA12EB"/>
    <w:rsid w:val="00FA12F8"/>
    <w:rsid w:val="00FA1308"/>
    <w:rsid w:val="00FA141D"/>
    <w:rsid w:val="00FA14A9"/>
    <w:rsid w:val="00FA14E9"/>
    <w:rsid w:val="00FA1509"/>
    <w:rsid w:val="00FA1539"/>
    <w:rsid w:val="00FA15B8"/>
    <w:rsid w:val="00FA15FC"/>
    <w:rsid w:val="00FA16E6"/>
    <w:rsid w:val="00FA17EA"/>
    <w:rsid w:val="00FA1990"/>
    <w:rsid w:val="00FA19A1"/>
    <w:rsid w:val="00FA1A5B"/>
    <w:rsid w:val="00FA1A7F"/>
    <w:rsid w:val="00FA1B19"/>
    <w:rsid w:val="00FA1B9F"/>
    <w:rsid w:val="00FA1CAD"/>
    <w:rsid w:val="00FA1D09"/>
    <w:rsid w:val="00FA1D45"/>
    <w:rsid w:val="00FA1DB3"/>
    <w:rsid w:val="00FA1DE1"/>
    <w:rsid w:val="00FA1F33"/>
    <w:rsid w:val="00FA1FBF"/>
    <w:rsid w:val="00FA1FC7"/>
    <w:rsid w:val="00FA2002"/>
    <w:rsid w:val="00FA219F"/>
    <w:rsid w:val="00FA21D0"/>
    <w:rsid w:val="00FA220E"/>
    <w:rsid w:val="00FA224E"/>
    <w:rsid w:val="00FA22E4"/>
    <w:rsid w:val="00FA231F"/>
    <w:rsid w:val="00FA24BF"/>
    <w:rsid w:val="00FA25CC"/>
    <w:rsid w:val="00FA26A2"/>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6E"/>
    <w:rsid w:val="00FA3389"/>
    <w:rsid w:val="00FA33D8"/>
    <w:rsid w:val="00FA33DB"/>
    <w:rsid w:val="00FA33F2"/>
    <w:rsid w:val="00FA341A"/>
    <w:rsid w:val="00FA3426"/>
    <w:rsid w:val="00FA34BA"/>
    <w:rsid w:val="00FA354B"/>
    <w:rsid w:val="00FA356B"/>
    <w:rsid w:val="00FA3570"/>
    <w:rsid w:val="00FA3615"/>
    <w:rsid w:val="00FA363E"/>
    <w:rsid w:val="00FA3675"/>
    <w:rsid w:val="00FA36E5"/>
    <w:rsid w:val="00FA36F0"/>
    <w:rsid w:val="00FA36F6"/>
    <w:rsid w:val="00FA377F"/>
    <w:rsid w:val="00FA37CF"/>
    <w:rsid w:val="00FA37D9"/>
    <w:rsid w:val="00FA3829"/>
    <w:rsid w:val="00FA395B"/>
    <w:rsid w:val="00FA39F7"/>
    <w:rsid w:val="00FA3A18"/>
    <w:rsid w:val="00FA3A42"/>
    <w:rsid w:val="00FA3B63"/>
    <w:rsid w:val="00FA3BE4"/>
    <w:rsid w:val="00FA3C53"/>
    <w:rsid w:val="00FA3C86"/>
    <w:rsid w:val="00FA3CB8"/>
    <w:rsid w:val="00FA3D90"/>
    <w:rsid w:val="00FA3DAB"/>
    <w:rsid w:val="00FA3E30"/>
    <w:rsid w:val="00FA3F46"/>
    <w:rsid w:val="00FA3F5D"/>
    <w:rsid w:val="00FA3FDA"/>
    <w:rsid w:val="00FA4036"/>
    <w:rsid w:val="00FA4095"/>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CB"/>
    <w:rsid w:val="00FA48DD"/>
    <w:rsid w:val="00FA4978"/>
    <w:rsid w:val="00FA4A36"/>
    <w:rsid w:val="00FA4A49"/>
    <w:rsid w:val="00FA4A80"/>
    <w:rsid w:val="00FA4AE5"/>
    <w:rsid w:val="00FA4B29"/>
    <w:rsid w:val="00FA4BA1"/>
    <w:rsid w:val="00FA4C20"/>
    <w:rsid w:val="00FA4CD4"/>
    <w:rsid w:val="00FA4D4E"/>
    <w:rsid w:val="00FA4D86"/>
    <w:rsid w:val="00FA4DB3"/>
    <w:rsid w:val="00FA4E21"/>
    <w:rsid w:val="00FA4ECA"/>
    <w:rsid w:val="00FA4EFB"/>
    <w:rsid w:val="00FA4F40"/>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4D"/>
    <w:rsid w:val="00FA5B97"/>
    <w:rsid w:val="00FA5C0F"/>
    <w:rsid w:val="00FA5C1C"/>
    <w:rsid w:val="00FA5CB6"/>
    <w:rsid w:val="00FA5D11"/>
    <w:rsid w:val="00FA5DC1"/>
    <w:rsid w:val="00FA5FA7"/>
    <w:rsid w:val="00FA603C"/>
    <w:rsid w:val="00FA60B6"/>
    <w:rsid w:val="00FA610F"/>
    <w:rsid w:val="00FA611E"/>
    <w:rsid w:val="00FA61A1"/>
    <w:rsid w:val="00FA61A9"/>
    <w:rsid w:val="00FA61B0"/>
    <w:rsid w:val="00FA61DF"/>
    <w:rsid w:val="00FA62EB"/>
    <w:rsid w:val="00FA6350"/>
    <w:rsid w:val="00FA6445"/>
    <w:rsid w:val="00FA6517"/>
    <w:rsid w:val="00FA65BC"/>
    <w:rsid w:val="00FA65ED"/>
    <w:rsid w:val="00FA664F"/>
    <w:rsid w:val="00FA67C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53"/>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4"/>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8"/>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7AB"/>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B84"/>
    <w:rsid w:val="00FB2B88"/>
    <w:rsid w:val="00FB2C3A"/>
    <w:rsid w:val="00FB2C86"/>
    <w:rsid w:val="00FB2CEF"/>
    <w:rsid w:val="00FB2D35"/>
    <w:rsid w:val="00FB2D57"/>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762"/>
    <w:rsid w:val="00FB3806"/>
    <w:rsid w:val="00FB380A"/>
    <w:rsid w:val="00FB385F"/>
    <w:rsid w:val="00FB3891"/>
    <w:rsid w:val="00FB38D6"/>
    <w:rsid w:val="00FB399C"/>
    <w:rsid w:val="00FB3AA2"/>
    <w:rsid w:val="00FB3AEA"/>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848"/>
    <w:rsid w:val="00FB491C"/>
    <w:rsid w:val="00FB498A"/>
    <w:rsid w:val="00FB49C2"/>
    <w:rsid w:val="00FB4A30"/>
    <w:rsid w:val="00FB4A67"/>
    <w:rsid w:val="00FB4A6B"/>
    <w:rsid w:val="00FB4B73"/>
    <w:rsid w:val="00FB4BB5"/>
    <w:rsid w:val="00FB4BD1"/>
    <w:rsid w:val="00FB4BF3"/>
    <w:rsid w:val="00FB4C09"/>
    <w:rsid w:val="00FB4CCA"/>
    <w:rsid w:val="00FB4CF6"/>
    <w:rsid w:val="00FB4D7B"/>
    <w:rsid w:val="00FB4DDE"/>
    <w:rsid w:val="00FB4E69"/>
    <w:rsid w:val="00FB4F28"/>
    <w:rsid w:val="00FB4F4F"/>
    <w:rsid w:val="00FB5013"/>
    <w:rsid w:val="00FB502D"/>
    <w:rsid w:val="00FB5044"/>
    <w:rsid w:val="00FB5076"/>
    <w:rsid w:val="00FB50BF"/>
    <w:rsid w:val="00FB50EC"/>
    <w:rsid w:val="00FB5174"/>
    <w:rsid w:val="00FB5189"/>
    <w:rsid w:val="00FB51D9"/>
    <w:rsid w:val="00FB5340"/>
    <w:rsid w:val="00FB5419"/>
    <w:rsid w:val="00FB5460"/>
    <w:rsid w:val="00FB54FB"/>
    <w:rsid w:val="00FB5514"/>
    <w:rsid w:val="00FB5550"/>
    <w:rsid w:val="00FB55A8"/>
    <w:rsid w:val="00FB56A0"/>
    <w:rsid w:val="00FB56B3"/>
    <w:rsid w:val="00FB5705"/>
    <w:rsid w:val="00FB572B"/>
    <w:rsid w:val="00FB576C"/>
    <w:rsid w:val="00FB57A6"/>
    <w:rsid w:val="00FB57A7"/>
    <w:rsid w:val="00FB582A"/>
    <w:rsid w:val="00FB585D"/>
    <w:rsid w:val="00FB58C6"/>
    <w:rsid w:val="00FB5939"/>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4DD"/>
    <w:rsid w:val="00FB666E"/>
    <w:rsid w:val="00FB672E"/>
    <w:rsid w:val="00FB673D"/>
    <w:rsid w:val="00FB6785"/>
    <w:rsid w:val="00FB6862"/>
    <w:rsid w:val="00FB68CB"/>
    <w:rsid w:val="00FB68F1"/>
    <w:rsid w:val="00FB695E"/>
    <w:rsid w:val="00FB698E"/>
    <w:rsid w:val="00FB6A39"/>
    <w:rsid w:val="00FB6B59"/>
    <w:rsid w:val="00FB6BCB"/>
    <w:rsid w:val="00FB6BF8"/>
    <w:rsid w:val="00FB6CD8"/>
    <w:rsid w:val="00FB6CEA"/>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39"/>
    <w:rsid w:val="00FB7389"/>
    <w:rsid w:val="00FB73BA"/>
    <w:rsid w:val="00FB7429"/>
    <w:rsid w:val="00FB752C"/>
    <w:rsid w:val="00FB754B"/>
    <w:rsid w:val="00FB759C"/>
    <w:rsid w:val="00FB7640"/>
    <w:rsid w:val="00FB76C4"/>
    <w:rsid w:val="00FB76C9"/>
    <w:rsid w:val="00FB76F6"/>
    <w:rsid w:val="00FB77F7"/>
    <w:rsid w:val="00FB7824"/>
    <w:rsid w:val="00FB787F"/>
    <w:rsid w:val="00FB7928"/>
    <w:rsid w:val="00FB7950"/>
    <w:rsid w:val="00FB7988"/>
    <w:rsid w:val="00FB79C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3C3"/>
    <w:rsid w:val="00FC04FD"/>
    <w:rsid w:val="00FC05AC"/>
    <w:rsid w:val="00FC07AE"/>
    <w:rsid w:val="00FC080E"/>
    <w:rsid w:val="00FC08C2"/>
    <w:rsid w:val="00FC08D6"/>
    <w:rsid w:val="00FC08F3"/>
    <w:rsid w:val="00FC0916"/>
    <w:rsid w:val="00FC0965"/>
    <w:rsid w:val="00FC09B4"/>
    <w:rsid w:val="00FC09F7"/>
    <w:rsid w:val="00FC0A1E"/>
    <w:rsid w:val="00FC0A32"/>
    <w:rsid w:val="00FC0D76"/>
    <w:rsid w:val="00FC0D7C"/>
    <w:rsid w:val="00FC0DD0"/>
    <w:rsid w:val="00FC0E36"/>
    <w:rsid w:val="00FC0EE6"/>
    <w:rsid w:val="00FC0F90"/>
    <w:rsid w:val="00FC1003"/>
    <w:rsid w:val="00FC10C1"/>
    <w:rsid w:val="00FC10E9"/>
    <w:rsid w:val="00FC11DB"/>
    <w:rsid w:val="00FC1202"/>
    <w:rsid w:val="00FC1229"/>
    <w:rsid w:val="00FC1290"/>
    <w:rsid w:val="00FC12EA"/>
    <w:rsid w:val="00FC13F7"/>
    <w:rsid w:val="00FC140B"/>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22"/>
    <w:rsid w:val="00FC22D8"/>
    <w:rsid w:val="00FC237B"/>
    <w:rsid w:val="00FC237D"/>
    <w:rsid w:val="00FC23A7"/>
    <w:rsid w:val="00FC24D8"/>
    <w:rsid w:val="00FC24F4"/>
    <w:rsid w:val="00FC2503"/>
    <w:rsid w:val="00FC25AB"/>
    <w:rsid w:val="00FC271C"/>
    <w:rsid w:val="00FC27E3"/>
    <w:rsid w:val="00FC27EC"/>
    <w:rsid w:val="00FC285B"/>
    <w:rsid w:val="00FC28B8"/>
    <w:rsid w:val="00FC28F4"/>
    <w:rsid w:val="00FC2910"/>
    <w:rsid w:val="00FC29B1"/>
    <w:rsid w:val="00FC29D4"/>
    <w:rsid w:val="00FC2A49"/>
    <w:rsid w:val="00FC2A4D"/>
    <w:rsid w:val="00FC2B95"/>
    <w:rsid w:val="00FC2BE5"/>
    <w:rsid w:val="00FC2C39"/>
    <w:rsid w:val="00FC2CDF"/>
    <w:rsid w:val="00FC2D43"/>
    <w:rsid w:val="00FC2D4A"/>
    <w:rsid w:val="00FC2DAA"/>
    <w:rsid w:val="00FC2DD0"/>
    <w:rsid w:val="00FC2E7F"/>
    <w:rsid w:val="00FC2EB5"/>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44"/>
    <w:rsid w:val="00FC35C5"/>
    <w:rsid w:val="00FC367F"/>
    <w:rsid w:val="00FC36B5"/>
    <w:rsid w:val="00FC3736"/>
    <w:rsid w:val="00FC376B"/>
    <w:rsid w:val="00FC3779"/>
    <w:rsid w:val="00FC37AE"/>
    <w:rsid w:val="00FC37C3"/>
    <w:rsid w:val="00FC37ED"/>
    <w:rsid w:val="00FC381F"/>
    <w:rsid w:val="00FC38E9"/>
    <w:rsid w:val="00FC38FF"/>
    <w:rsid w:val="00FC394C"/>
    <w:rsid w:val="00FC3A2F"/>
    <w:rsid w:val="00FC3A8A"/>
    <w:rsid w:val="00FC3B42"/>
    <w:rsid w:val="00FC3B76"/>
    <w:rsid w:val="00FC3BAB"/>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67B"/>
    <w:rsid w:val="00FC4745"/>
    <w:rsid w:val="00FC475C"/>
    <w:rsid w:val="00FC47D7"/>
    <w:rsid w:val="00FC480A"/>
    <w:rsid w:val="00FC4817"/>
    <w:rsid w:val="00FC492A"/>
    <w:rsid w:val="00FC497B"/>
    <w:rsid w:val="00FC4A1C"/>
    <w:rsid w:val="00FC4A78"/>
    <w:rsid w:val="00FC4A87"/>
    <w:rsid w:val="00FC4AB1"/>
    <w:rsid w:val="00FC4AE1"/>
    <w:rsid w:val="00FC4CE7"/>
    <w:rsid w:val="00FC4D84"/>
    <w:rsid w:val="00FC4E14"/>
    <w:rsid w:val="00FC4F33"/>
    <w:rsid w:val="00FC50FA"/>
    <w:rsid w:val="00FC5118"/>
    <w:rsid w:val="00FC512A"/>
    <w:rsid w:val="00FC514D"/>
    <w:rsid w:val="00FC5255"/>
    <w:rsid w:val="00FC529B"/>
    <w:rsid w:val="00FC52BD"/>
    <w:rsid w:val="00FC547D"/>
    <w:rsid w:val="00FC54ED"/>
    <w:rsid w:val="00FC5732"/>
    <w:rsid w:val="00FC5807"/>
    <w:rsid w:val="00FC58B2"/>
    <w:rsid w:val="00FC5A9B"/>
    <w:rsid w:val="00FC5AE9"/>
    <w:rsid w:val="00FC5AFC"/>
    <w:rsid w:val="00FC5B8C"/>
    <w:rsid w:val="00FC5C65"/>
    <w:rsid w:val="00FC5D15"/>
    <w:rsid w:val="00FC5D17"/>
    <w:rsid w:val="00FC5D20"/>
    <w:rsid w:val="00FC5E3D"/>
    <w:rsid w:val="00FC5E70"/>
    <w:rsid w:val="00FC5E7E"/>
    <w:rsid w:val="00FC5EA8"/>
    <w:rsid w:val="00FC5EDA"/>
    <w:rsid w:val="00FC5F4A"/>
    <w:rsid w:val="00FC5FE7"/>
    <w:rsid w:val="00FC6021"/>
    <w:rsid w:val="00FC60E5"/>
    <w:rsid w:val="00FC6111"/>
    <w:rsid w:val="00FC61FC"/>
    <w:rsid w:val="00FC624A"/>
    <w:rsid w:val="00FC62AE"/>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275"/>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9B"/>
    <w:rsid w:val="00FC7EA6"/>
    <w:rsid w:val="00FC7EB6"/>
    <w:rsid w:val="00FC7F11"/>
    <w:rsid w:val="00FC7F27"/>
    <w:rsid w:val="00FC7FDC"/>
    <w:rsid w:val="00FD002F"/>
    <w:rsid w:val="00FD0064"/>
    <w:rsid w:val="00FD0103"/>
    <w:rsid w:val="00FD014C"/>
    <w:rsid w:val="00FD0179"/>
    <w:rsid w:val="00FD01BB"/>
    <w:rsid w:val="00FD02E6"/>
    <w:rsid w:val="00FD0347"/>
    <w:rsid w:val="00FD04F9"/>
    <w:rsid w:val="00FD0607"/>
    <w:rsid w:val="00FD0669"/>
    <w:rsid w:val="00FD069B"/>
    <w:rsid w:val="00FD0738"/>
    <w:rsid w:val="00FD0756"/>
    <w:rsid w:val="00FD0787"/>
    <w:rsid w:val="00FD0805"/>
    <w:rsid w:val="00FD0857"/>
    <w:rsid w:val="00FD085E"/>
    <w:rsid w:val="00FD0918"/>
    <w:rsid w:val="00FD0961"/>
    <w:rsid w:val="00FD09F4"/>
    <w:rsid w:val="00FD0A54"/>
    <w:rsid w:val="00FD0A65"/>
    <w:rsid w:val="00FD0A6E"/>
    <w:rsid w:val="00FD0A9D"/>
    <w:rsid w:val="00FD0B4C"/>
    <w:rsid w:val="00FD0BB9"/>
    <w:rsid w:val="00FD0BF7"/>
    <w:rsid w:val="00FD0C02"/>
    <w:rsid w:val="00FD0D02"/>
    <w:rsid w:val="00FD0D4B"/>
    <w:rsid w:val="00FD0E42"/>
    <w:rsid w:val="00FD0F36"/>
    <w:rsid w:val="00FD0F3E"/>
    <w:rsid w:val="00FD0F86"/>
    <w:rsid w:val="00FD0F9A"/>
    <w:rsid w:val="00FD1020"/>
    <w:rsid w:val="00FD1098"/>
    <w:rsid w:val="00FD111D"/>
    <w:rsid w:val="00FD121B"/>
    <w:rsid w:val="00FD1289"/>
    <w:rsid w:val="00FD128E"/>
    <w:rsid w:val="00FD12D5"/>
    <w:rsid w:val="00FD134A"/>
    <w:rsid w:val="00FD1470"/>
    <w:rsid w:val="00FD1499"/>
    <w:rsid w:val="00FD1508"/>
    <w:rsid w:val="00FD15B2"/>
    <w:rsid w:val="00FD15BF"/>
    <w:rsid w:val="00FD1680"/>
    <w:rsid w:val="00FD16A7"/>
    <w:rsid w:val="00FD1795"/>
    <w:rsid w:val="00FD17C4"/>
    <w:rsid w:val="00FD17D0"/>
    <w:rsid w:val="00FD1856"/>
    <w:rsid w:val="00FD18EA"/>
    <w:rsid w:val="00FD1943"/>
    <w:rsid w:val="00FD19FF"/>
    <w:rsid w:val="00FD1A82"/>
    <w:rsid w:val="00FD1ACF"/>
    <w:rsid w:val="00FD1B5C"/>
    <w:rsid w:val="00FD1BA5"/>
    <w:rsid w:val="00FD1BCC"/>
    <w:rsid w:val="00FD1BD8"/>
    <w:rsid w:val="00FD1C2E"/>
    <w:rsid w:val="00FD1C4A"/>
    <w:rsid w:val="00FD1C92"/>
    <w:rsid w:val="00FD1C9A"/>
    <w:rsid w:val="00FD1D33"/>
    <w:rsid w:val="00FD1D6A"/>
    <w:rsid w:val="00FD1E25"/>
    <w:rsid w:val="00FD1E3D"/>
    <w:rsid w:val="00FD1EDC"/>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636"/>
    <w:rsid w:val="00FD2722"/>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90"/>
    <w:rsid w:val="00FD48A5"/>
    <w:rsid w:val="00FD48D2"/>
    <w:rsid w:val="00FD48F7"/>
    <w:rsid w:val="00FD4A65"/>
    <w:rsid w:val="00FD4C53"/>
    <w:rsid w:val="00FD4CB7"/>
    <w:rsid w:val="00FD4D69"/>
    <w:rsid w:val="00FD4DE1"/>
    <w:rsid w:val="00FD4E10"/>
    <w:rsid w:val="00FD4FAF"/>
    <w:rsid w:val="00FD5050"/>
    <w:rsid w:val="00FD512D"/>
    <w:rsid w:val="00FD51BA"/>
    <w:rsid w:val="00FD52BA"/>
    <w:rsid w:val="00FD52F2"/>
    <w:rsid w:val="00FD5406"/>
    <w:rsid w:val="00FD5420"/>
    <w:rsid w:val="00FD5468"/>
    <w:rsid w:val="00FD548C"/>
    <w:rsid w:val="00FD54EF"/>
    <w:rsid w:val="00FD5516"/>
    <w:rsid w:val="00FD553D"/>
    <w:rsid w:val="00FD55D3"/>
    <w:rsid w:val="00FD5602"/>
    <w:rsid w:val="00FD5682"/>
    <w:rsid w:val="00FD57C3"/>
    <w:rsid w:val="00FD5836"/>
    <w:rsid w:val="00FD5855"/>
    <w:rsid w:val="00FD5929"/>
    <w:rsid w:val="00FD59BC"/>
    <w:rsid w:val="00FD59D8"/>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8A"/>
    <w:rsid w:val="00FD64C5"/>
    <w:rsid w:val="00FD6515"/>
    <w:rsid w:val="00FD661A"/>
    <w:rsid w:val="00FD6620"/>
    <w:rsid w:val="00FD6624"/>
    <w:rsid w:val="00FD66CD"/>
    <w:rsid w:val="00FD676B"/>
    <w:rsid w:val="00FD679C"/>
    <w:rsid w:val="00FD67A1"/>
    <w:rsid w:val="00FD693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3B"/>
    <w:rsid w:val="00FD716A"/>
    <w:rsid w:val="00FD7256"/>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B94"/>
    <w:rsid w:val="00FE0C36"/>
    <w:rsid w:val="00FE0C41"/>
    <w:rsid w:val="00FE0C9F"/>
    <w:rsid w:val="00FE0CC3"/>
    <w:rsid w:val="00FE0D1B"/>
    <w:rsid w:val="00FE0D59"/>
    <w:rsid w:val="00FE0D63"/>
    <w:rsid w:val="00FE0D68"/>
    <w:rsid w:val="00FE0E51"/>
    <w:rsid w:val="00FE0E74"/>
    <w:rsid w:val="00FE0EEF"/>
    <w:rsid w:val="00FE0F18"/>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4D"/>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1E37"/>
    <w:rsid w:val="00FE202B"/>
    <w:rsid w:val="00FE20C1"/>
    <w:rsid w:val="00FE20EF"/>
    <w:rsid w:val="00FE214D"/>
    <w:rsid w:val="00FE21B2"/>
    <w:rsid w:val="00FE21CA"/>
    <w:rsid w:val="00FE2294"/>
    <w:rsid w:val="00FE22D4"/>
    <w:rsid w:val="00FE2369"/>
    <w:rsid w:val="00FE2422"/>
    <w:rsid w:val="00FE24AC"/>
    <w:rsid w:val="00FE2521"/>
    <w:rsid w:val="00FE2567"/>
    <w:rsid w:val="00FE25A1"/>
    <w:rsid w:val="00FE25AC"/>
    <w:rsid w:val="00FE25BE"/>
    <w:rsid w:val="00FE25F6"/>
    <w:rsid w:val="00FE275F"/>
    <w:rsid w:val="00FE2783"/>
    <w:rsid w:val="00FE27A4"/>
    <w:rsid w:val="00FE27C7"/>
    <w:rsid w:val="00FE281A"/>
    <w:rsid w:val="00FE2832"/>
    <w:rsid w:val="00FE286F"/>
    <w:rsid w:val="00FE2903"/>
    <w:rsid w:val="00FE292E"/>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CD"/>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9A"/>
    <w:rsid w:val="00FE42D7"/>
    <w:rsid w:val="00FE43E9"/>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D0"/>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AAC"/>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6A6"/>
    <w:rsid w:val="00FE6800"/>
    <w:rsid w:val="00FE683E"/>
    <w:rsid w:val="00FE6840"/>
    <w:rsid w:val="00FE68A4"/>
    <w:rsid w:val="00FE68DC"/>
    <w:rsid w:val="00FE6907"/>
    <w:rsid w:val="00FE6933"/>
    <w:rsid w:val="00FE6966"/>
    <w:rsid w:val="00FE69AC"/>
    <w:rsid w:val="00FE6AB5"/>
    <w:rsid w:val="00FE6C01"/>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910"/>
    <w:rsid w:val="00FE7977"/>
    <w:rsid w:val="00FE7A83"/>
    <w:rsid w:val="00FE7B06"/>
    <w:rsid w:val="00FE7B77"/>
    <w:rsid w:val="00FE7C8C"/>
    <w:rsid w:val="00FE7CCF"/>
    <w:rsid w:val="00FE7D8A"/>
    <w:rsid w:val="00FE7E08"/>
    <w:rsid w:val="00FE7E2B"/>
    <w:rsid w:val="00FE7E82"/>
    <w:rsid w:val="00FE7EF0"/>
    <w:rsid w:val="00FE7F1F"/>
    <w:rsid w:val="00FE7F40"/>
    <w:rsid w:val="00FF00E1"/>
    <w:rsid w:val="00FF02A8"/>
    <w:rsid w:val="00FF03E4"/>
    <w:rsid w:val="00FF0467"/>
    <w:rsid w:val="00FF04D3"/>
    <w:rsid w:val="00FF04E0"/>
    <w:rsid w:val="00FF069D"/>
    <w:rsid w:val="00FF06A0"/>
    <w:rsid w:val="00FF06F5"/>
    <w:rsid w:val="00FF07D2"/>
    <w:rsid w:val="00FF0873"/>
    <w:rsid w:val="00FF0925"/>
    <w:rsid w:val="00FF0A8C"/>
    <w:rsid w:val="00FF0AF1"/>
    <w:rsid w:val="00FF0BDD"/>
    <w:rsid w:val="00FF0C37"/>
    <w:rsid w:val="00FF0C7C"/>
    <w:rsid w:val="00FF0CCB"/>
    <w:rsid w:val="00FF0DCD"/>
    <w:rsid w:val="00FF0E47"/>
    <w:rsid w:val="00FF0FF7"/>
    <w:rsid w:val="00FF104E"/>
    <w:rsid w:val="00FF11D1"/>
    <w:rsid w:val="00FF120D"/>
    <w:rsid w:val="00FF12D2"/>
    <w:rsid w:val="00FF130A"/>
    <w:rsid w:val="00FF1386"/>
    <w:rsid w:val="00FF138A"/>
    <w:rsid w:val="00FF143E"/>
    <w:rsid w:val="00FF1510"/>
    <w:rsid w:val="00FF1527"/>
    <w:rsid w:val="00FF15C9"/>
    <w:rsid w:val="00FF16C0"/>
    <w:rsid w:val="00FF1748"/>
    <w:rsid w:val="00FF176D"/>
    <w:rsid w:val="00FF1788"/>
    <w:rsid w:val="00FF17C0"/>
    <w:rsid w:val="00FF1841"/>
    <w:rsid w:val="00FF1881"/>
    <w:rsid w:val="00FF18F6"/>
    <w:rsid w:val="00FF1A5E"/>
    <w:rsid w:val="00FF1BB7"/>
    <w:rsid w:val="00FF1C0E"/>
    <w:rsid w:val="00FF1CB5"/>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B63"/>
    <w:rsid w:val="00FF2B7F"/>
    <w:rsid w:val="00FF2B82"/>
    <w:rsid w:val="00FF2C2F"/>
    <w:rsid w:val="00FF2CBA"/>
    <w:rsid w:val="00FF2DDA"/>
    <w:rsid w:val="00FF2E7D"/>
    <w:rsid w:val="00FF2E95"/>
    <w:rsid w:val="00FF2F46"/>
    <w:rsid w:val="00FF2FED"/>
    <w:rsid w:val="00FF2FF4"/>
    <w:rsid w:val="00FF310A"/>
    <w:rsid w:val="00FF32A1"/>
    <w:rsid w:val="00FF32C0"/>
    <w:rsid w:val="00FF3359"/>
    <w:rsid w:val="00FF335B"/>
    <w:rsid w:val="00FF346C"/>
    <w:rsid w:val="00FF34A6"/>
    <w:rsid w:val="00FF34C2"/>
    <w:rsid w:val="00FF34FA"/>
    <w:rsid w:val="00FF3569"/>
    <w:rsid w:val="00FF35F9"/>
    <w:rsid w:val="00FF3651"/>
    <w:rsid w:val="00FF36E3"/>
    <w:rsid w:val="00FF3726"/>
    <w:rsid w:val="00FF375A"/>
    <w:rsid w:val="00FF3782"/>
    <w:rsid w:val="00FF3838"/>
    <w:rsid w:val="00FF3883"/>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60"/>
    <w:rsid w:val="00FF45CD"/>
    <w:rsid w:val="00FF4672"/>
    <w:rsid w:val="00FF4704"/>
    <w:rsid w:val="00FF4718"/>
    <w:rsid w:val="00FF47DD"/>
    <w:rsid w:val="00FF48BE"/>
    <w:rsid w:val="00FF4B6C"/>
    <w:rsid w:val="00FF4BB8"/>
    <w:rsid w:val="00FF4BE2"/>
    <w:rsid w:val="00FF4C23"/>
    <w:rsid w:val="00FF4D68"/>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CD5"/>
    <w:rsid w:val="00FF5E3A"/>
    <w:rsid w:val="00FF5E6A"/>
    <w:rsid w:val="00FF5F20"/>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95"/>
    <w:rsid w:val="00FF79D3"/>
    <w:rsid w:val="00FF7B1A"/>
    <w:rsid w:val="00FF7B30"/>
    <w:rsid w:val="00FF7B92"/>
    <w:rsid w:val="00FF7BC8"/>
    <w:rsid w:val="00FF7BE9"/>
    <w:rsid w:val="00FF7C47"/>
    <w:rsid w:val="00FF7CD1"/>
    <w:rsid w:val="00FF7DF9"/>
    <w:rsid w:val="00FF7DFE"/>
    <w:rsid w:val="00FF7F34"/>
    <w:rsid w:val="00FF7F6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FA19C2"/>
  <w15:docId w15:val="{AFACF3D5-041D-4F60-8064-330F8B39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uiPriority w:val="99"/>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uiPriority w:val="99"/>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uiPriority w:val="99"/>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uiPriority w:val="99"/>
    <w:rsid w:val="00F40032"/>
    <w:rPr>
      <w:rFonts w:ascii="Symbol" w:eastAsia="Symbol" w:hAnsi="Symbol" w:cs="Symbol"/>
      <w:sz w:val="28"/>
    </w:rPr>
  </w:style>
  <w:style w:type="character" w:customStyle="1" w:styleId="180">
    <w:name w:val="Основной текст (18)_"/>
    <w:uiPriority w:val="99"/>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uiPriority w:val="99"/>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uiPriority w:val="99"/>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12 pt"/>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uiPriority w:val="99"/>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uiPriority w:val="99"/>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uiPriority w:val="99"/>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uiPriority w:val="99"/>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uiPriority w:val="99"/>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uiPriority w:val="99"/>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uiPriority w:val="99"/>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Основной текст (3) + Consolas"/>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uiPriority w:val="99"/>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6">
      <w:bodyDiv w:val="1"/>
      <w:marLeft w:val="0"/>
      <w:marRight w:val="0"/>
      <w:marTop w:val="0"/>
      <w:marBottom w:val="0"/>
      <w:divBdr>
        <w:top w:val="none" w:sz="0" w:space="0" w:color="auto"/>
        <w:left w:val="none" w:sz="0" w:space="0" w:color="auto"/>
        <w:bottom w:val="none" w:sz="0" w:space="0" w:color="auto"/>
        <w:right w:val="none" w:sz="0" w:space="0" w:color="auto"/>
      </w:divBdr>
    </w:div>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355975">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620220">
      <w:bodyDiv w:val="1"/>
      <w:marLeft w:val="0"/>
      <w:marRight w:val="0"/>
      <w:marTop w:val="0"/>
      <w:marBottom w:val="0"/>
      <w:divBdr>
        <w:top w:val="none" w:sz="0" w:space="0" w:color="auto"/>
        <w:left w:val="none" w:sz="0" w:space="0" w:color="auto"/>
        <w:bottom w:val="none" w:sz="0" w:space="0" w:color="auto"/>
        <w:right w:val="none" w:sz="0" w:space="0" w:color="auto"/>
      </w:divBdr>
    </w:div>
    <w:div w:id="665454">
      <w:bodyDiv w:val="1"/>
      <w:marLeft w:val="0"/>
      <w:marRight w:val="0"/>
      <w:marTop w:val="0"/>
      <w:marBottom w:val="0"/>
      <w:divBdr>
        <w:top w:val="none" w:sz="0" w:space="0" w:color="auto"/>
        <w:left w:val="none" w:sz="0" w:space="0" w:color="auto"/>
        <w:bottom w:val="none" w:sz="0" w:space="0" w:color="auto"/>
        <w:right w:val="none" w:sz="0" w:space="0" w:color="auto"/>
      </w:divBdr>
    </w:div>
    <w:div w:id="739538">
      <w:bodyDiv w:val="1"/>
      <w:marLeft w:val="0"/>
      <w:marRight w:val="0"/>
      <w:marTop w:val="0"/>
      <w:marBottom w:val="0"/>
      <w:divBdr>
        <w:top w:val="none" w:sz="0" w:space="0" w:color="auto"/>
        <w:left w:val="none" w:sz="0" w:space="0" w:color="auto"/>
        <w:bottom w:val="none" w:sz="0" w:space="0" w:color="auto"/>
        <w:right w:val="none" w:sz="0" w:space="0" w:color="auto"/>
      </w:divBdr>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788570">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131619">
      <w:bodyDiv w:val="1"/>
      <w:marLeft w:val="0"/>
      <w:marRight w:val="0"/>
      <w:marTop w:val="0"/>
      <w:marBottom w:val="0"/>
      <w:divBdr>
        <w:top w:val="none" w:sz="0" w:space="0" w:color="auto"/>
        <w:left w:val="none" w:sz="0" w:space="0" w:color="auto"/>
        <w:bottom w:val="none" w:sz="0" w:space="0" w:color="auto"/>
        <w:right w:val="none" w:sz="0" w:space="0" w:color="auto"/>
      </w:divBdr>
    </w:div>
    <w:div w:id="1208979">
      <w:bodyDiv w:val="1"/>
      <w:marLeft w:val="0"/>
      <w:marRight w:val="0"/>
      <w:marTop w:val="0"/>
      <w:marBottom w:val="0"/>
      <w:divBdr>
        <w:top w:val="none" w:sz="0" w:space="0" w:color="auto"/>
        <w:left w:val="none" w:sz="0" w:space="0" w:color="auto"/>
        <w:bottom w:val="none" w:sz="0" w:space="0" w:color="auto"/>
        <w:right w:val="none" w:sz="0" w:space="0" w:color="auto"/>
      </w:divBdr>
    </w:div>
    <w:div w:id="1247934">
      <w:bodyDiv w:val="1"/>
      <w:marLeft w:val="0"/>
      <w:marRight w:val="0"/>
      <w:marTop w:val="0"/>
      <w:marBottom w:val="0"/>
      <w:divBdr>
        <w:top w:val="none" w:sz="0" w:space="0" w:color="auto"/>
        <w:left w:val="none" w:sz="0" w:space="0" w:color="auto"/>
        <w:bottom w:val="none" w:sz="0" w:space="0" w:color="auto"/>
        <w:right w:val="none" w:sz="0" w:space="0" w:color="auto"/>
      </w:divBdr>
    </w:div>
    <w:div w:id="1470102">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588693">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0544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861661">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1931795">
      <w:bodyDiv w:val="1"/>
      <w:marLeft w:val="0"/>
      <w:marRight w:val="0"/>
      <w:marTop w:val="0"/>
      <w:marBottom w:val="0"/>
      <w:divBdr>
        <w:top w:val="none" w:sz="0" w:space="0" w:color="auto"/>
        <w:left w:val="none" w:sz="0" w:space="0" w:color="auto"/>
        <w:bottom w:val="none" w:sz="0" w:space="0" w:color="auto"/>
        <w:right w:val="none" w:sz="0" w:space="0" w:color="auto"/>
      </w:divBdr>
    </w:div>
    <w:div w:id="1975463">
      <w:bodyDiv w:val="1"/>
      <w:marLeft w:val="0"/>
      <w:marRight w:val="0"/>
      <w:marTop w:val="0"/>
      <w:marBottom w:val="0"/>
      <w:divBdr>
        <w:top w:val="none" w:sz="0" w:space="0" w:color="auto"/>
        <w:left w:val="none" w:sz="0" w:space="0" w:color="auto"/>
        <w:bottom w:val="none" w:sz="0" w:space="0" w:color="auto"/>
        <w:right w:val="none" w:sz="0" w:space="0" w:color="auto"/>
      </w:divBdr>
    </w:div>
    <w:div w:id="2056058">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26149">
      <w:bodyDiv w:val="1"/>
      <w:marLeft w:val="0"/>
      <w:marRight w:val="0"/>
      <w:marTop w:val="0"/>
      <w:marBottom w:val="0"/>
      <w:divBdr>
        <w:top w:val="none" w:sz="0" w:space="0" w:color="auto"/>
        <w:left w:val="none" w:sz="0" w:space="0" w:color="auto"/>
        <w:bottom w:val="none" w:sz="0" w:space="0" w:color="auto"/>
        <w:right w:val="none" w:sz="0" w:space="0" w:color="auto"/>
      </w:divBdr>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367777">
      <w:bodyDiv w:val="1"/>
      <w:marLeft w:val="0"/>
      <w:marRight w:val="0"/>
      <w:marTop w:val="0"/>
      <w:marBottom w:val="0"/>
      <w:divBdr>
        <w:top w:val="none" w:sz="0" w:space="0" w:color="auto"/>
        <w:left w:val="none" w:sz="0" w:space="0" w:color="auto"/>
        <w:bottom w:val="none" w:sz="0" w:space="0" w:color="auto"/>
        <w:right w:val="none" w:sz="0" w:space="0" w:color="auto"/>
      </w:divBdr>
    </w:div>
    <w:div w:id="243607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2962">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553233">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3898173">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63410">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08109">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8903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54144">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42451">
      <w:bodyDiv w:val="1"/>
      <w:marLeft w:val="0"/>
      <w:marRight w:val="0"/>
      <w:marTop w:val="0"/>
      <w:marBottom w:val="0"/>
      <w:divBdr>
        <w:top w:val="none" w:sz="0" w:space="0" w:color="auto"/>
        <w:left w:val="none" w:sz="0" w:space="0" w:color="auto"/>
        <w:bottom w:val="none" w:sz="0" w:space="0" w:color="auto"/>
        <w:right w:val="none" w:sz="0" w:space="0" w:color="auto"/>
      </w:divBdr>
    </w:div>
    <w:div w:id="4985351">
      <w:bodyDiv w:val="1"/>
      <w:marLeft w:val="0"/>
      <w:marRight w:val="0"/>
      <w:marTop w:val="0"/>
      <w:marBottom w:val="0"/>
      <w:divBdr>
        <w:top w:val="none" w:sz="0" w:space="0" w:color="auto"/>
        <w:left w:val="none" w:sz="0" w:space="0" w:color="auto"/>
        <w:bottom w:val="none" w:sz="0" w:space="0" w:color="auto"/>
        <w:right w:val="none" w:sz="0" w:space="0" w:color="auto"/>
      </w:divBdr>
    </w:div>
    <w:div w:id="4985622">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39123">
      <w:bodyDiv w:val="1"/>
      <w:marLeft w:val="0"/>
      <w:marRight w:val="0"/>
      <w:marTop w:val="0"/>
      <w:marBottom w:val="0"/>
      <w:divBdr>
        <w:top w:val="none" w:sz="0" w:space="0" w:color="auto"/>
        <w:left w:val="none" w:sz="0" w:space="0" w:color="auto"/>
        <w:bottom w:val="none" w:sz="0" w:space="0" w:color="auto"/>
        <w:right w:val="none" w:sz="0" w:space="0" w:color="auto"/>
      </w:divBdr>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250077">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6968">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86552">
      <w:bodyDiv w:val="1"/>
      <w:marLeft w:val="0"/>
      <w:marRight w:val="0"/>
      <w:marTop w:val="0"/>
      <w:marBottom w:val="0"/>
      <w:divBdr>
        <w:top w:val="none" w:sz="0" w:space="0" w:color="auto"/>
        <w:left w:val="none" w:sz="0" w:space="0" w:color="auto"/>
        <w:bottom w:val="none" w:sz="0" w:space="0" w:color="auto"/>
        <w:right w:val="none" w:sz="0" w:space="0" w:color="auto"/>
      </w:divBdr>
    </w:div>
    <w:div w:id="5792065">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058854">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361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50959">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19320">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756280">
      <w:bodyDiv w:val="1"/>
      <w:marLeft w:val="0"/>
      <w:marRight w:val="0"/>
      <w:marTop w:val="0"/>
      <w:marBottom w:val="0"/>
      <w:divBdr>
        <w:top w:val="none" w:sz="0" w:space="0" w:color="auto"/>
        <w:left w:val="none" w:sz="0" w:space="0" w:color="auto"/>
        <w:bottom w:val="none" w:sz="0" w:space="0" w:color="auto"/>
        <w:right w:val="none" w:sz="0" w:space="0" w:color="auto"/>
      </w:divBdr>
    </w:div>
    <w:div w:id="6761676">
      <w:bodyDiv w:val="1"/>
      <w:marLeft w:val="0"/>
      <w:marRight w:val="0"/>
      <w:marTop w:val="0"/>
      <w:marBottom w:val="0"/>
      <w:divBdr>
        <w:top w:val="none" w:sz="0" w:space="0" w:color="auto"/>
        <w:left w:val="none" w:sz="0" w:space="0" w:color="auto"/>
        <w:bottom w:val="none" w:sz="0" w:space="0" w:color="auto"/>
        <w:right w:val="none" w:sz="0" w:space="0" w:color="auto"/>
      </w:divBdr>
    </w:div>
    <w:div w:id="6828359">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4569">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054">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029840">
      <w:bodyDiv w:val="1"/>
      <w:marLeft w:val="0"/>
      <w:marRight w:val="0"/>
      <w:marTop w:val="0"/>
      <w:marBottom w:val="0"/>
      <w:divBdr>
        <w:top w:val="none" w:sz="0" w:space="0" w:color="auto"/>
        <w:left w:val="none" w:sz="0" w:space="0" w:color="auto"/>
        <w:bottom w:val="none" w:sz="0" w:space="0" w:color="auto"/>
        <w:right w:val="none" w:sz="0" w:space="0" w:color="auto"/>
      </w:divBdr>
    </w:div>
    <w:div w:id="7104010">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148599">
      <w:bodyDiv w:val="1"/>
      <w:marLeft w:val="0"/>
      <w:marRight w:val="0"/>
      <w:marTop w:val="0"/>
      <w:marBottom w:val="0"/>
      <w:divBdr>
        <w:top w:val="none" w:sz="0" w:space="0" w:color="auto"/>
        <w:left w:val="none" w:sz="0" w:space="0" w:color="auto"/>
        <w:bottom w:val="none" w:sz="0" w:space="0" w:color="auto"/>
        <w:right w:val="none" w:sz="0" w:space="0" w:color="auto"/>
      </w:divBdr>
    </w:div>
    <w:div w:id="7291218">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34005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415227">
      <w:bodyDiv w:val="1"/>
      <w:marLeft w:val="0"/>
      <w:marRight w:val="0"/>
      <w:marTop w:val="0"/>
      <w:marBottom w:val="0"/>
      <w:divBdr>
        <w:top w:val="none" w:sz="0" w:space="0" w:color="auto"/>
        <w:left w:val="none" w:sz="0" w:space="0" w:color="auto"/>
        <w:bottom w:val="none" w:sz="0" w:space="0" w:color="auto"/>
        <w:right w:val="none" w:sz="0" w:space="0" w:color="auto"/>
      </w:divBdr>
    </w:div>
    <w:div w:id="7564019">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05161">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128">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7949345">
      <w:bodyDiv w:val="1"/>
      <w:marLeft w:val="0"/>
      <w:marRight w:val="0"/>
      <w:marTop w:val="0"/>
      <w:marBottom w:val="0"/>
      <w:divBdr>
        <w:top w:val="none" w:sz="0" w:space="0" w:color="auto"/>
        <w:left w:val="none" w:sz="0" w:space="0" w:color="auto"/>
        <w:bottom w:val="none" w:sz="0" w:space="0" w:color="auto"/>
        <w:right w:val="none" w:sz="0" w:space="0" w:color="auto"/>
      </w:divBdr>
    </w:div>
    <w:div w:id="8141576">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338055">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06704">
      <w:bodyDiv w:val="1"/>
      <w:marLeft w:val="0"/>
      <w:marRight w:val="0"/>
      <w:marTop w:val="0"/>
      <w:marBottom w:val="0"/>
      <w:divBdr>
        <w:top w:val="none" w:sz="0" w:space="0" w:color="auto"/>
        <w:left w:val="none" w:sz="0" w:space="0" w:color="auto"/>
        <w:bottom w:val="none" w:sz="0" w:space="0" w:color="auto"/>
        <w:right w:val="none" w:sz="0" w:space="0" w:color="auto"/>
      </w:divBdr>
    </w:div>
    <w:div w:id="867810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899656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14868">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3172">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2037">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574981">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26399">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37683">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030314">
      <w:bodyDiv w:val="1"/>
      <w:marLeft w:val="0"/>
      <w:marRight w:val="0"/>
      <w:marTop w:val="0"/>
      <w:marBottom w:val="0"/>
      <w:divBdr>
        <w:top w:val="none" w:sz="0" w:space="0" w:color="auto"/>
        <w:left w:val="none" w:sz="0" w:space="0" w:color="auto"/>
        <w:bottom w:val="none" w:sz="0" w:space="0" w:color="auto"/>
        <w:right w:val="none" w:sz="0" w:space="0" w:color="auto"/>
      </w:divBdr>
    </w:div>
    <w:div w:id="10037335">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890">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189008">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497579">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078690">
      <w:bodyDiv w:val="1"/>
      <w:marLeft w:val="0"/>
      <w:marRight w:val="0"/>
      <w:marTop w:val="0"/>
      <w:marBottom w:val="0"/>
      <w:divBdr>
        <w:top w:val="none" w:sz="0" w:space="0" w:color="auto"/>
        <w:left w:val="none" w:sz="0" w:space="0" w:color="auto"/>
        <w:bottom w:val="none" w:sz="0" w:space="0" w:color="auto"/>
        <w:right w:val="none" w:sz="0" w:space="0" w:color="auto"/>
      </w:divBdr>
    </w:div>
    <w:div w:id="11222253">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341808">
      <w:bodyDiv w:val="1"/>
      <w:marLeft w:val="0"/>
      <w:marRight w:val="0"/>
      <w:marTop w:val="0"/>
      <w:marBottom w:val="0"/>
      <w:divBdr>
        <w:top w:val="none" w:sz="0" w:space="0" w:color="auto"/>
        <w:left w:val="none" w:sz="0" w:space="0" w:color="auto"/>
        <w:bottom w:val="none" w:sz="0" w:space="0" w:color="auto"/>
        <w:right w:val="none" w:sz="0" w:space="0" w:color="auto"/>
      </w:divBdr>
    </w:div>
    <w:div w:id="11415391">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614472">
      <w:bodyDiv w:val="1"/>
      <w:marLeft w:val="0"/>
      <w:marRight w:val="0"/>
      <w:marTop w:val="0"/>
      <w:marBottom w:val="0"/>
      <w:divBdr>
        <w:top w:val="none" w:sz="0" w:space="0" w:color="auto"/>
        <w:left w:val="none" w:sz="0" w:space="0" w:color="auto"/>
        <w:bottom w:val="none" w:sz="0" w:space="0" w:color="auto"/>
        <w:right w:val="none" w:sz="0" w:space="0" w:color="auto"/>
      </w:divBdr>
    </w:div>
    <w:div w:id="11802102">
      <w:bodyDiv w:val="1"/>
      <w:marLeft w:val="0"/>
      <w:marRight w:val="0"/>
      <w:marTop w:val="0"/>
      <w:marBottom w:val="0"/>
      <w:divBdr>
        <w:top w:val="none" w:sz="0" w:space="0" w:color="auto"/>
        <w:left w:val="none" w:sz="0" w:space="0" w:color="auto"/>
        <w:bottom w:val="none" w:sz="0" w:space="0" w:color="auto"/>
        <w:right w:val="none" w:sz="0" w:space="0" w:color="auto"/>
      </w:divBdr>
    </w:div>
    <w:div w:id="11809236">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8110">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148480">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269127">
      <w:bodyDiv w:val="1"/>
      <w:marLeft w:val="0"/>
      <w:marRight w:val="0"/>
      <w:marTop w:val="0"/>
      <w:marBottom w:val="0"/>
      <w:divBdr>
        <w:top w:val="none" w:sz="0" w:space="0" w:color="auto"/>
        <w:left w:val="none" w:sz="0" w:space="0" w:color="auto"/>
        <w:bottom w:val="none" w:sz="0" w:space="0" w:color="auto"/>
        <w:right w:val="none" w:sz="0" w:space="0" w:color="auto"/>
      </w:divBdr>
    </w:div>
    <w:div w:id="12269544">
      <w:bodyDiv w:val="1"/>
      <w:marLeft w:val="0"/>
      <w:marRight w:val="0"/>
      <w:marTop w:val="0"/>
      <w:marBottom w:val="0"/>
      <w:divBdr>
        <w:top w:val="none" w:sz="0" w:space="0" w:color="auto"/>
        <w:left w:val="none" w:sz="0" w:space="0" w:color="auto"/>
        <w:bottom w:val="none" w:sz="0" w:space="0" w:color="auto"/>
        <w:right w:val="none" w:sz="0" w:space="0" w:color="auto"/>
      </w:divBdr>
    </w:div>
    <w:div w:id="12270047">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7772">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458685">
      <w:bodyDiv w:val="1"/>
      <w:marLeft w:val="0"/>
      <w:marRight w:val="0"/>
      <w:marTop w:val="0"/>
      <w:marBottom w:val="0"/>
      <w:divBdr>
        <w:top w:val="none" w:sz="0" w:space="0" w:color="auto"/>
        <w:left w:val="none" w:sz="0" w:space="0" w:color="auto"/>
        <w:bottom w:val="none" w:sz="0" w:space="0" w:color="auto"/>
        <w:right w:val="none" w:sz="0" w:space="0" w:color="auto"/>
      </w:divBdr>
    </w:div>
    <w:div w:id="12532566">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655600">
      <w:bodyDiv w:val="1"/>
      <w:marLeft w:val="0"/>
      <w:marRight w:val="0"/>
      <w:marTop w:val="0"/>
      <w:marBottom w:val="0"/>
      <w:divBdr>
        <w:top w:val="none" w:sz="0" w:space="0" w:color="auto"/>
        <w:left w:val="none" w:sz="0" w:space="0" w:color="auto"/>
        <w:bottom w:val="none" w:sz="0" w:space="0" w:color="auto"/>
        <w:right w:val="none" w:sz="0" w:space="0" w:color="auto"/>
      </w:divBdr>
    </w:div>
    <w:div w:id="12656589">
      <w:bodyDiv w:val="1"/>
      <w:marLeft w:val="0"/>
      <w:marRight w:val="0"/>
      <w:marTop w:val="0"/>
      <w:marBottom w:val="0"/>
      <w:divBdr>
        <w:top w:val="none" w:sz="0" w:space="0" w:color="auto"/>
        <w:left w:val="none" w:sz="0" w:space="0" w:color="auto"/>
        <w:bottom w:val="none" w:sz="0" w:space="0" w:color="auto"/>
        <w:right w:val="none" w:sz="0" w:space="0" w:color="auto"/>
      </w:divBdr>
    </w:div>
    <w:div w:id="12805021">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2919125">
      <w:bodyDiv w:val="1"/>
      <w:marLeft w:val="0"/>
      <w:marRight w:val="0"/>
      <w:marTop w:val="0"/>
      <w:marBottom w:val="0"/>
      <w:divBdr>
        <w:top w:val="none" w:sz="0" w:space="0" w:color="auto"/>
        <w:left w:val="none" w:sz="0" w:space="0" w:color="auto"/>
        <w:bottom w:val="none" w:sz="0" w:space="0" w:color="auto"/>
        <w:right w:val="none" w:sz="0" w:space="0" w:color="auto"/>
      </w:divBdr>
    </w:div>
    <w:div w:id="12994647">
      <w:bodyDiv w:val="1"/>
      <w:marLeft w:val="0"/>
      <w:marRight w:val="0"/>
      <w:marTop w:val="0"/>
      <w:marBottom w:val="0"/>
      <w:divBdr>
        <w:top w:val="none" w:sz="0" w:space="0" w:color="auto"/>
        <w:left w:val="none" w:sz="0" w:space="0" w:color="auto"/>
        <w:bottom w:val="none" w:sz="0" w:space="0" w:color="auto"/>
        <w:right w:val="none" w:sz="0" w:space="0" w:color="auto"/>
      </w:divBdr>
    </w:div>
    <w:div w:id="13001660">
      <w:bodyDiv w:val="1"/>
      <w:marLeft w:val="0"/>
      <w:marRight w:val="0"/>
      <w:marTop w:val="0"/>
      <w:marBottom w:val="0"/>
      <w:divBdr>
        <w:top w:val="none" w:sz="0" w:space="0" w:color="auto"/>
        <w:left w:val="none" w:sz="0" w:space="0" w:color="auto"/>
        <w:bottom w:val="none" w:sz="0" w:space="0" w:color="auto"/>
        <w:right w:val="none" w:sz="0" w:space="0" w:color="auto"/>
      </w:divBdr>
    </w:div>
    <w:div w:id="13188515">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309">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86307">
      <w:bodyDiv w:val="1"/>
      <w:marLeft w:val="0"/>
      <w:marRight w:val="0"/>
      <w:marTop w:val="0"/>
      <w:marBottom w:val="0"/>
      <w:divBdr>
        <w:top w:val="none" w:sz="0" w:space="0" w:color="auto"/>
        <w:left w:val="none" w:sz="0" w:space="0" w:color="auto"/>
        <w:bottom w:val="none" w:sz="0" w:space="0" w:color="auto"/>
        <w:right w:val="none" w:sz="0" w:space="0" w:color="auto"/>
      </w:divBdr>
    </w:div>
    <w:div w:id="13389849">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577921">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43151">
      <w:bodyDiv w:val="1"/>
      <w:marLeft w:val="0"/>
      <w:marRight w:val="0"/>
      <w:marTop w:val="0"/>
      <w:marBottom w:val="0"/>
      <w:divBdr>
        <w:top w:val="none" w:sz="0" w:space="0" w:color="auto"/>
        <w:left w:val="none" w:sz="0" w:space="0" w:color="auto"/>
        <w:bottom w:val="none" w:sz="0" w:space="0" w:color="auto"/>
        <w:right w:val="none" w:sz="0" w:space="0" w:color="auto"/>
      </w:divBdr>
    </w:div>
    <w:div w:id="13843781">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3923286">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18964">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163524">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14220">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17662">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772449">
      <w:bodyDiv w:val="1"/>
      <w:marLeft w:val="0"/>
      <w:marRight w:val="0"/>
      <w:marTop w:val="0"/>
      <w:marBottom w:val="0"/>
      <w:divBdr>
        <w:top w:val="none" w:sz="0" w:space="0" w:color="auto"/>
        <w:left w:val="none" w:sz="0" w:space="0" w:color="auto"/>
        <w:bottom w:val="none" w:sz="0" w:space="0" w:color="auto"/>
        <w:right w:val="none" w:sz="0" w:space="0" w:color="auto"/>
      </w:divBdr>
    </w:div>
    <w:div w:id="14774006">
      <w:bodyDiv w:val="1"/>
      <w:marLeft w:val="0"/>
      <w:marRight w:val="0"/>
      <w:marTop w:val="0"/>
      <w:marBottom w:val="0"/>
      <w:divBdr>
        <w:top w:val="none" w:sz="0" w:space="0" w:color="auto"/>
        <w:left w:val="none" w:sz="0" w:space="0" w:color="auto"/>
        <w:bottom w:val="none" w:sz="0" w:space="0" w:color="auto"/>
        <w:right w:val="none" w:sz="0" w:space="0" w:color="auto"/>
      </w:divBdr>
    </w:div>
    <w:div w:id="14775789">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887824">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350199">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741717">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860485">
      <w:bodyDiv w:val="1"/>
      <w:marLeft w:val="0"/>
      <w:marRight w:val="0"/>
      <w:marTop w:val="0"/>
      <w:marBottom w:val="0"/>
      <w:divBdr>
        <w:top w:val="none" w:sz="0" w:space="0" w:color="auto"/>
        <w:left w:val="none" w:sz="0" w:space="0" w:color="auto"/>
        <w:bottom w:val="none" w:sz="0" w:space="0" w:color="auto"/>
        <w:right w:val="none" w:sz="0" w:space="0" w:color="auto"/>
      </w:divBdr>
    </w:div>
    <w:div w:id="15889433">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5936232">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058">
      <w:bodyDiv w:val="1"/>
      <w:marLeft w:val="0"/>
      <w:marRight w:val="0"/>
      <w:marTop w:val="0"/>
      <w:marBottom w:val="0"/>
      <w:divBdr>
        <w:top w:val="none" w:sz="0" w:space="0" w:color="auto"/>
        <w:left w:val="none" w:sz="0" w:space="0" w:color="auto"/>
        <w:bottom w:val="none" w:sz="0" w:space="0" w:color="auto"/>
        <w:right w:val="none" w:sz="0" w:space="0" w:color="auto"/>
      </w:divBdr>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349258">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546018">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662590">
      <w:bodyDiv w:val="1"/>
      <w:marLeft w:val="0"/>
      <w:marRight w:val="0"/>
      <w:marTop w:val="0"/>
      <w:marBottom w:val="0"/>
      <w:divBdr>
        <w:top w:val="none" w:sz="0" w:space="0" w:color="auto"/>
        <w:left w:val="none" w:sz="0" w:space="0" w:color="auto"/>
        <w:bottom w:val="none" w:sz="0" w:space="0" w:color="auto"/>
        <w:right w:val="none" w:sz="0" w:space="0" w:color="auto"/>
      </w:divBdr>
    </w:div>
    <w:div w:id="16664698">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3770">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588142">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288153">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16556">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07876">
      <w:bodyDiv w:val="1"/>
      <w:marLeft w:val="0"/>
      <w:marRight w:val="0"/>
      <w:marTop w:val="0"/>
      <w:marBottom w:val="0"/>
      <w:divBdr>
        <w:top w:val="none" w:sz="0" w:space="0" w:color="auto"/>
        <w:left w:val="none" w:sz="0" w:space="0" w:color="auto"/>
        <w:bottom w:val="none" w:sz="0" w:space="0" w:color="auto"/>
        <w:right w:val="none" w:sz="0" w:space="0" w:color="auto"/>
      </w:divBdr>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285093">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483">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668034">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748716">
      <w:bodyDiv w:val="1"/>
      <w:marLeft w:val="0"/>
      <w:marRight w:val="0"/>
      <w:marTop w:val="0"/>
      <w:marBottom w:val="0"/>
      <w:divBdr>
        <w:top w:val="none" w:sz="0" w:space="0" w:color="auto"/>
        <w:left w:val="none" w:sz="0" w:space="0" w:color="auto"/>
        <w:bottom w:val="none" w:sz="0" w:space="0" w:color="auto"/>
        <w:right w:val="none" w:sz="0" w:space="0" w:color="auto"/>
      </w:divBdr>
    </w:div>
    <w:div w:id="19819689">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282635">
      <w:bodyDiv w:val="1"/>
      <w:marLeft w:val="0"/>
      <w:marRight w:val="0"/>
      <w:marTop w:val="0"/>
      <w:marBottom w:val="0"/>
      <w:divBdr>
        <w:top w:val="none" w:sz="0" w:space="0" w:color="auto"/>
        <w:left w:val="none" w:sz="0" w:space="0" w:color="auto"/>
        <w:bottom w:val="none" w:sz="0" w:space="0" w:color="auto"/>
        <w:right w:val="none" w:sz="0" w:space="0" w:color="auto"/>
      </w:divBdr>
    </w:div>
    <w:div w:id="20320932">
      <w:bodyDiv w:val="1"/>
      <w:marLeft w:val="0"/>
      <w:marRight w:val="0"/>
      <w:marTop w:val="0"/>
      <w:marBottom w:val="0"/>
      <w:divBdr>
        <w:top w:val="none" w:sz="0" w:space="0" w:color="auto"/>
        <w:left w:val="none" w:sz="0" w:space="0" w:color="auto"/>
        <w:bottom w:val="none" w:sz="0" w:space="0" w:color="auto"/>
        <w:right w:val="none" w:sz="0" w:space="0" w:color="auto"/>
      </w:divBdr>
    </w:div>
    <w:div w:id="20396346">
      <w:bodyDiv w:val="1"/>
      <w:marLeft w:val="0"/>
      <w:marRight w:val="0"/>
      <w:marTop w:val="0"/>
      <w:marBottom w:val="0"/>
      <w:divBdr>
        <w:top w:val="none" w:sz="0" w:space="0" w:color="auto"/>
        <w:left w:val="none" w:sz="0" w:space="0" w:color="auto"/>
        <w:bottom w:val="none" w:sz="0" w:space="0" w:color="auto"/>
        <w:right w:val="none" w:sz="0" w:space="0" w:color="auto"/>
      </w:divBdr>
    </w:div>
    <w:div w:id="20399984">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07403">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6055">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01894">
      <w:bodyDiv w:val="1"/>
      <w:marLeft w:val="0"/>
      <w:marRight w:val="0"/>
      <w:marTop w:val="0"/>
      <w:marBottom w:val="0"/>
      <w:divBdr>
        <w:top w:val="none" w:sz="0" w:space="0" w:color="auto"/>
        <w:left w:val="none" w:sz="0" w:space="0" w:color="auto"/>
        <w:bottom w:val="none" w:sz="0" w:space="0" w:color="auto"/>
        <w:right w:val="none" w:sz="0" w:space="0" w:color="auto"/>
      </w:divBdr>
    </w:div>
    <w:div w:id="22102447">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362067">
      <w:bodyDiv w:val="1"/>
      <w:marLeft w:val="0"/>
      <w:marRight w:val="0"/>
      <w:marTop w:val="0"/>
      <w:marBottom w:val="0"/>
      <w:divBdr>
        <w:top w:val="none" w:sz="0" w:space="0" w:color="auto"/>
        <w:left w:val="none" w:sz="0" w:space="0" w:color="auto"/>
        <w:bottom w:val="none" w:sz="0" w:space="0" w:color="auto"/>
        <w:right w:val="none" w:sz="0" w:space="0" w:color="auto"/>
      </w:divBdr>
    </w:div>
    <w:div w:id="22365863">
      <w:bodyDiv w:val="1"/>
      <w:marLeft w:val="0"/>
      <w:marRight w:val="0"/>
      <w:marTop w:val="0"/>
      <w:marBottom w:val="0"/>
      <w:divBdr>
        <w:top w:val="none" w:sz="0" w:space="0" w:color="auto"/>
        <w:left w:val="none" w:sz="0" w:space="0" w:color="auto"/>
        <w:bottom w:val="none" w:sz="0" w:space="0" w:color="auto"/>
        <w:right w:val="none" w:sz="0" w:space="0" w:color="auto"/>
      </w:divBdr>
    </w:div>
    <w:div w:id="22366351">
      <w:bodyDiv w:val="1"/>
      <w:marLeft w:val="0"/>
      <w:marRight w:val="0"/>
      <w:marTop w:val="0"/>
      <w:marBottom w:val="0"/>
      <w:divBdr>
        <w:top w:val="none" w:sz="0" w:space="0" w:color="auto"/>
        <w:left w:val="none" w:sz="0" w:space="0" w:color="auto"/>
        <w:bottom w:val="none" w:sz="0" w:space="0" w:color="auto"/>
        <w:right w:val="none" w:sz="0" w:space="0" w:color="auto"/>
      </w:divBdr>
    </w:div>
    <w:div w:id="22368394">
      <w:bodyDiv w:val="1"/>
      <w:marLeft w:val="0"/>
      <w:marRight w:val="0"/>
      <w:marTop w:val="0"/>
      <w:marBottom w:val="0"/>
      <w:divBdr>
        <w:top w:val="none" w:sz="0" w:space="0" w:color="auto"/>
        <w:left w:val="none" w:sz="0" w:space="0" w:color="auto"/>
        <w:bottom w:val="none" w:sz="0" w:space="0" w:color="auto"/>
        <w:right w:val="none" w:sz="0" w:space="0" w:color="auto"/>
      </w:divBdr>
    </w:div>
    <w:div w:id="2263035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789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23796">
      <w:bodyDiv w:val="1"/>
      <w:marLeft w:val="0"/>
      <w:marRight w:val="0"/>
      <w:marTop w:val="0"/>
      <w:marBottom w:val="0"/>
      <w:divBdr>
        <w:top w:val="none" w:sz="0" w:space="0" w:color="auto"/>
        <w:left w:val="none" w:sz="0" w:space="0" w:color="auto"/>
        <w:bottom w:val="none" w:sz="0" w:space="0" w:color="auto"/>
        <w:right w:val="none" w:sz="0" w:space="0" w:color="auto"/>
      </w:divBdr>
    </w:div>
    <w:div w:id="22831917">
      <w:bodyDiv w:val="1"/>
      <w:marLeft w:val="0"/>
      <w:marRight w:val="0"/>
      <w:marTop w:val="0"/>
      <w:marBottom w:val="0"/>
      <w:divBdr>
        <w:top w:val="none" w:sz="0" w:space="0" w:color="auto"/>
        <w:left w:val="none" w:sz="0" w:space="0" w:color="auto"/>
        <w:bottom w:val="none" w:sz="0" w:space="0" w:color="auto"/>
        <w:right w:val="none" w:sz="0" w:space="0" w:color="auto"/>
      </w:divBdr>
    </w:div>
    <w:div w:id="22874071">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03146">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01302">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5432">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361868">
      <w:bodyDiv w:val="1"/>
      <w:marLeft w:val="0"/>
      <w:marRight w:val="0"/>
      <w:marTop w:val="0"/>
      <w:marBottom w:val="0"/>
      <w:divBdr>
        <w:top w:val="none" w:sz="0" w:space="0" w:color="auto"/>
        <w:left w:val="none" w:sz="0" w:space="0" w:color="auto"/>
        <w:bottom w:val="none" w:sz="0" w:space="0" w:color="auto"/>
        <w:right w:val="none" w:sz="0" w:space="0" w:color="auto"/>
      </w:divBdr>
    </w:div>
    <w:div w:id="23408838">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605269">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3987769">
      <w:bodyDiv w:val="1"/>
      <w:marLeft w:val="0"/>
      <w:marRight w:val="0"/>
      <w:marTop w:val="0"/>
      <w:marBottom w:val="0"/>
      <w:divBdr>
        <w:top w:val="none" w:sz="0" w:space="0" w:color="auto"/>
        <w:left w:val="none" w:sz="0" w:space="0" w:color="auto"/>
        <w:bottom w:val="none" w:sz="0" w:space="0" w:color="auto"/>
        <w:right w:val="none" w:sz="0" w:space="0" w:color="auto"/>
      </w:divBdr>
    </w:div>
    <w:div w:id="23987949">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672529">
      <w:bodyDiv w:val="1"/>
      <w:marLeft w:val="0"/>
      <w:marRight w:val="0"/>
      <w:marTop w:val="0"/>
      <w:marBottom w:val="0"/>
      <w:divBdr>
        <w:top w:val="none" w:sz="0" w:space="0" w:color="auto"/>
        <w:left w:val="none" w:sz="0" w:space="0" w:color="auto"/>
        <w:bottom w:val="none" w:sz="0" w:space="0" w:color="auto"/>
        <w:right w:val="none" w:sz="0" w:space="0" w:color="auto"/>
      </w:divBdr>
    </w:div>
    <w:div w:id="24673291">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066289">
      <w:bodyDiv w:val="1"/>
      <w:marLeft w:val="0"/>
      <w:marRight w:val="0"/>
      <w:marTop w:val="0"/>
      <w:marBottom w:val="0"/>
      <w:divBdr>
        <w:top w:val="none" w:sz="0" w:space="0" w:color="auto"/>
        <w:left w:val="none" w:sz="0" w:space="0" w:color="auto"/>
        <w:bottom w:val="none" w:sz="0" w:space="0" w:color="auto"/>
        <w:right w:val="none" w:sz="0" w:space="0" w:color="auto"/>
      </w:divBdr>
    </w:div>
    <w:div w:id="25104681">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77378">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329616">
      <w:bodyDiv w:val="1"/>
      <w:marLeft w:val="0"/>
      <w:marRight w:val="0"/>
      <w:marTop w:val="0"/>
      <w:marBottom w:val="0"/>
      <w:divBdr>
        <w:top w:val="none" w:sz="0" w:space="0" w:color="auto"/>
        <w:left w:val="none" w:sz="0" w:space="0" w:color="auto"/>
        <w:bottom w:val="none" w:sz="0" w:space="0" w:color="auto"/>
        <w:right w:val="none" w:sz="0" w:space="0" w:color="auto"/>
      </w:divBdr>
    </w:div>
    <w:div w:id="25446628">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565707">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838206">
      <w:bodyDiv w:val="1"/>
      <w:marLeft w:val="0"/>
      <w:marRight w:val="0"/>
      <w:marTop w:val="0"/>
      <w:marBottom w:val="0"/>
      <w:divBdr>
        <w:top w:val="none" w:sz="0" w:space="0" w:color="auto"/>
        <w:left w:val="none" w:sz="0" w:space="0" w:color="auto"/>
        <w:bottom w:val="none" w:sz="0" w:space="0" w:color="auto"/>
        <w:right w:val="none" w:sz="0" w:space="0" w:color="auto"/>
      </w:divBdr>
    </w:div>
    <w:div w:id="25911352">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5983843">
      <w:bodyDiv w:val="1"/>
      <w:marLeft w:val="0"/>
      <w:marRight w:val="0"/>
      <w:marTop w:val="0"/>
      <w:marBottom w:val="0"/>
      <w:divBdr>
        <w:top w:val="none" w:sz="0" w:space="0" w:color="auto"/>
        <w:left w:val="none" w:sz="0" w:space="0" w:color="auto"/>
        <w:bottom w:val="none" w:sz="0" w:space="0" w:color="auto"/>
        <w:right w:val="none" w:sz="0" w:space="0" w:color="auto"/>
      </w:divBdr>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3516">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09132">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2055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02433">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637990">
      <w:bodyDiv w:val="1"/>
      <w:marLeft w:val="0"/>
      <w:marRight w:val="0"/>
      <w:marTop w:val="0"/>
      <w:marBottom w:val="0"/>
      <w:divBdr>
        <w:top w:val="none" w:sz="0" w:space="0" w:color="auto"/>
        <w:left w:val="none" w:sz="0" w:space="0" w:color="auto"/>
        <w:bottom w:val="none" w:sz="0" w:space="0" w:color="auto"/>
        <w:right w:val="none" w:sz="0" w:space="0" w:color="auto"/>
      </w:divBdr>
    </w:div>
    <w:div w:id="26639338">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3313">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17211">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754460">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7994068">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45617">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342289">
      <w:bodyDiv w:val="1"/>
      <w:marLeft w:val="0"/>
      <w:marRight w:val="0"/>
      <w:marTop w:val="0"/>
      <w:marBottom w:val="0"/>
      <w:divBdr>
        <w:top w:val="none" w:sz="0" w:space="0" w:color="auto"/>
        <w:left w:val="none" w:sz="0" w:space="0" w:color="auto"/>
        <w:bottom w:val="none" w:sz="0" w:space="0" w:color="auto"/>
        <w:right w:val="none" w:sz="0" w:space="0" w:color="auto"/>
      </w:divBdr>
    </w:div>
    <w:div w:id="28409574">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454678">
      <w:bodyDiv w:val="1"/>
      <w:marLeft w:val="0"/>
      <w:marRight w:val="0"/>
      <w:marTop w:val="0"/>
      <w:marBottom w:val="0"/>
      <w:divBdr>
        <w:top w:val="none" w:sz="0" w:space="0" w:color="auto"/>
        <w:left w:val="none" w:sz="0" w:space="0" w:color="auto"/>
        <w:bottom w:val="none" w:sz="0" w:space="0" w:color="auto"/>
        <w:right w:val="none" w:sz="0" w:space="0" w:color="auto"/>
      </w:divBdr>
    </w:div>
    <w:div w:id="28577766">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09398">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183757">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4730">
      <w:bodyDiv w:val="1"/>
      <w:marLeft w:val="0"/>
      <w:marRight w:val="0"/>
      <w:marTop w:val="0"/>
      <w:marBottom w:val="0"/>
      <w:divBdr>
        <w:top w:val="none" w:sz="0" w:space="0" w:color="auto"/>
        <w:left w:val="none" w:sz="0" w:space="0" w:color="auto"/>
        <w:bottom w:val="none" w:sz="0" w:space="0" w:color="auto"/>
        <w:right w:val="none" w:sz="0" w:space="0" w:color="auto"/>
      </w:divBdr>
    </w:div>
    <w:div w:id="29496349">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766400">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229534">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889284">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2646">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151263">
      <w:bodyDiv w:val="1"/>
      <w:marLeft w:val="0"/>
      <w:marRight w:val="0"/>
      <w:marTop w:val="0"/>
      <w:marBottom w:val="0"/>
      <w:divBdr>
        <w:top w:val="none" w:sz="0" w:space="0" w:color="auto"/>
        <w:left w:val="none" w:sz="0" w:space="0" w:color="auto"/>
        <w:bottom w:val="none" w:sz="0" w:space="0" w:color="auto"/>
        <w:right w:val="none" w:sz="0" w:space="0" w:color="auto"/>
      </w:divBdr>
    </w:div>
    <w:div w:id="31155342">
      <w:bodyDiv w:val="1"/>
      <w:marLeft w:val="0"/>
      <w:marRight w:val="0"/>
      <w:marTop w:val="0"/>
      <w:marBottom w:val="0"/>
      <w:divBdr>
        <w:top w:val="none" w:sz="0" w:space="0" w:color="auto"/>
        <w:left w:val="none" w:sz="0" w:space="0" w:color="auto"/>
        <w:bottom w:val="none" w:sz="0" w:space="0" w:color="auto"/>
        <w:right w:val="none" w:sz="0" w:space="0" w:color="auto"/>
      </w:divBdr>
    </w:div>
    <w:div w:id="31156458">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463637">
      <w:bodyDiv w:val="1"/>
      <w:marLeft w:val="0"/>
      <w:marRight w:val="0"/>
      <w:marTop w:val="0"/>
      <w:marBottom w:val="0"/>
      <w:divBdr>
        <w:top w:val="none" w:sz="0" w:space="0" w:color="auto"/>
        <w:left w:val="none" w:sz="0" w:space="0" w:color="auto"/>
        <w:bottom w:val="none" w:sz="0" w:space="0" w:color="auto"/>
        <w:right w:val="none" w:sz="0" w:space="0" w:color="auto"/>
      </w:divBdr>
    </w:div>
    <w:div w:id="31465040">
      <w:bodyDiv w:val="1"/>
      <w:marLeft w:val="0"/>
      <w:marRight w:val="0"/>
      <w:marTop w:val="0"/>
      <w:marBottom w:val="0"/>
      <w:divBdr>
        <w:top w:val="none" w:sz="0" w:space="0" w:color="auto"/>
        <w:left w:val="none" w:sz="0" w:space="0" w:color="auto"/>
        <w:bottom w:val="none" w:sz="0" w:space="0" w:color="auto"/>
        <w:right w:val="none" w:sz="0" w:space="0" w:color="auto"/>
      </w:divBdr>
    </w:div>
    <w:div w:id="3153892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459302">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659765">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27967">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29428">
      <w:bodyDiv w:val="1"/>
      <w:marLeft w:val="0"/>
      <w:marRight w:val="0"/>
      <w:marTop w:val="0"/>
      <w:marBottom w:val="0"/>
      <w:divBdr>
        <w:top w:val="none" w:sz="0" w:space="0" w:color="auto"/>
        <w:left w:val="none" w:sz="0" w:space="0" w:color="auto"/>
        <w:bottom w:val="none" w:sz="0" w:space="0" w:color="auto"/>
        <w:right w:val="none" w:sz="0" w:space="0" w:color="auto"/>
      </w:divBdr>
    </w:div>
    <w:div w:id="32929505">
      <w:bodyDiv w:val="1"/>
      <w:marLeft w:val="0"/>
      <w:marRight w:val="0"/>
      <w:marTop w:val="0"/>
      <w:marBottom w:val="0"/>
      <w:divBdr>
        <w:top w:val="none" w:sz="0" w:space="0" w:color="auto"/>
        <w:left w:val="none" w:sz="0" w:space="0" w:color="auto"/>
        <w:bottom w:val="none" w:sz="0" w:space="0" w:color="auto"/>
        <w:right w:val="none" w:sz="0" w:space="0" w:color="auto"/>
      </w:divBdr>
    </w:div>
    <w:div w:id="32968940">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19834">
      <w:bodyDiv w:val="1"/>
      <w:marLeft w:val="0"/>
      <w:marRight w:val="0"/>
      <w:marTop w:val="0"/>
      <w:marBottom w:val="0"/>
      <w:divBdr>
        <w:top w:val="none" w:sz="0" w:space="0" w:color="auto"/>
        <w:left w:val="none" w:sz="0" w:space="0" w:color="auto"/>
        <w:bottom w:val="none" w:sz="0" w:space="0" w:color="auto"/>
        <w:right w:val="none" w:sz="0" w:space="0" w:color="auto"/>
      </w:divBdr>
    </w:div>
    <w:div w:id="33161728">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37826">
      <w:bodyDiv w:val="1"/>
      <w:marLeft w:val="0"/>
      <w:marRight w:val="0"/>
      <w:marTop w:val="0"/>
      <w:marBottom w:val="0"/>
      <w:divBdr>
        <w:top w:val="none" w:sz="0" w:space="0" w:color="auto"/>
        <w:left w:val="none" w:sz="0" w:space="0" w:color="auto"/>
        <w:bottom w:val="none" w:sz="0" w:space="0" w:color="auto"/>
        <w:right w:val="none" w:sz="0" w:space="0" w:color="auto"/>
      </w:divBdr>
    </w:div>
    <w:div w:id="33239086">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1574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27054">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777065">
      <w:bodyDiv w:val="1"/>
      <w:marLeft w:val="0"/>
      <w:marRight w:val="0"/>
      <w:marTop w:val="0"/>
      <w:marBottom w:val="0"/>
      <w:divBdr>
        <w:top w:val="none" w:sz="0" w:space="0" w:color="auto"/>
        <w:left w:val="none" w:sz="0" w:space="0" w:color="auto"/>
        <w:bottom w:val="none" w:sz="0" w:space="0" w:color="auto"/>
        <w:right w:val="none" w:sz="0" w:space="0" w:color="auto"/>
      </w:divBdr>
    </w:div>
    <w:div w:id="33891999">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163414">
      <w:bodyDiv w:val="1"/>
      <w:marLeft w:val="0"/>
      <w:marRight w:val="0"/>
      <w:marTop w:val="0"/>
      <w:marBottom w:val="0"/>
      <w:divBdr>
        <w:top w:val="none" w:sz="0" w:space="0" w:color="auto"/>
        <w:left w:val="none" w:sz="0" w:space="0" w:color="auto"/>
        <w:bottom w:val="none" w:sz="0" w:space="0" w:color="auto"/>
        <w:right w:val="none" w:sz="0" w:space="0" w:color="auto"/>
      </w:divBdr>
    </w:div>
    <w:div w:id="34280508">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283627">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472959">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550589">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05026">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08688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281817">
      <w:bodyDiv w:val="1"/>
      <w:marLeft w:val="0"/>
      <w:marRight w:val="0"/>
      <w:marTop w:val="0"/>
      <w:marBottom w:val="0"/>
      <w:divBdr>
        <w:top w:val="none" w:sz="0" w:space="0" w:color="auto"/>
        <w:left w:val="none" w:sz="0" w:space="0" w:color="auto"/>
        <w:bottom w:val="none" w:sz="0" w:space="0" w:color="auto"/>
        <w:right w:val="none" w:sz="0" w:space="0" w:color="auto"/>
      </w:divBdr>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397510">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593840">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5859028">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2989">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397366">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04027">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3235">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21848">
      <w:bodyDiv w:val="1"/>
      <w:marLeft w:val="0"/>
      <w:marRight w:val="0"/>
      <w:marTop w:val="0"/>
      <w:marBottom w:val="0"/>
      <w:divBdr>
        <w:top w:val="none" w:sz="0" w:space="0" w:color="auto"/>
        <w:left w:val="none" w:sz="0" w:space="0" w:color="auto"/>
        <w:bottom w:val="none" w:sz="0" w:space="0" w:color="auto"/>
        <w:right w:val="none" w:sz="0" w:space="0" w:color="auto"/>
      </w:divBdr>
    </w:div>
    <w:div w:id="37123744">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362764">
      <w:bodyDiv w:val="1"/>
      <w:marLeft w:val="0"/>
      <w:marRight w:val="0"/>
      <w:marTop w:val="0"/>
      <w:marBottom w:val="0"/>
      <w:divBdr>
        <w:top w:val="none" w:sz="0" w:space="0" w:color="auto"/>
        <w:left w:val="none" w:sz="0" w:space="0" w:color="auto"/>
        <w:bottom w:val="none" w:sz="0" w:space="0" w:color="auto"/>
        <w:right w:val="none" w:sz="0" w:space="0" w:color="auto"/>
      </w:divBdr>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19472">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700">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09687">
      <w:bodyDiv w:val="1"/>
      <w:marLeft w:val="0"/>
      <w:marRight w:val="0"/>
      <w:marTop w:val="0"/>
      <w:marBottom w:val="0"/>
      <w:divBdr>
        <w:top w:val="none" w:sz="0" w:space="0" w:color="auto"/>
        <w:left w:val="none" w:sz="0" w:space="0" w:color="auto"/>
        <w:bottom w:val="none" w:sz="0" w:space="0" w:color="auto"/>
        <w:right w:val="none" w:sz="0" w:space="0" w:color="auto"/>
      </w:divBdr>
    </w:div>
    <w:div w:id="38211908">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288890">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363158">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59927">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47763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35974">
      <w:bodyDiv w:val="1"/>
      <w:marLeft w:val="0"/>
      <w:marRight w:val="0"/>
      <w:marTop w:val="0"/>
      <w:marBottom w:val="0"/>
      <w:divBdr>
        <w:top w:val="none" w:sz="0" w:space="0" w:color="auto"/>
        <w:left w:val="none" w:sz="0" w:space="0" w:color="auto"/>
        <w:bottom w:val="none" w:sz="0" w:space="0" w:color="auto"/>
        <w:right w:val="none" w:sz="0" w:space="0" w:color="auto"/>
      </w:divBdr>
    </w:div>
    <w:div w:id="39941807">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445095">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790248">
      <w:bodyDiv w:val="1"/>
      <w:marLeft w:val="0"/>
      <w:marRight w:val="0"/>
      <w:marTop w:val="0"/>
      <w:marBottom w:val="0"/>
      <w:divBdr>
        <w:top w:val="none" w:sz="0" w:space="0" w:color="auto"/>
        <w:left w:val="none" w:sz="0" w:space="0" w:color="auto"/>
        <w:bottom w:val="none" w:sz="0" w:space="0" w:color="auto"/>
        <w:right w:val="none" w:sz="0" w:space="0" w:color="auto"/>
      </w:divBdr>
    </w:div>
    <w:div w:id="40834967">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53829">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8732">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36478">
      <w:bodyDiv w:val="1"/>
      <w:marLeft w:val="0"/>
      <w:marRight w:val="0"/>
      <w:marTop w:val="0"/>
      <w:marBottom w:val="0"/>
      <w:divBdr>
        <w:top w:val="none" w:sz="0" w:space="0" w:color="auto"/>
        <w:left w:val="none" w:sz="0" w:space="0" w:color="auto"/>
        <w:bottom w:val="none" w:sz="0" w:space="0" w:color="auto"/>
        <w:right w:val="none" w:sz="0" w:space="0" w:color="auto"/>
      </w:divBdr>
    </w:div>
    <w:div w:id="41636704">
      <w:bodyDiv w:val="1"/>
      <w:marLeft w:val="0"/>
      <w:marRight w:val="0"/>
      <w:marTop w:val="0"/>
      <w:marBottom w:val="0"/>
      <w:divBdr>
        <w:top w:val="none" w:sz="0" w:space="0" w:color="auto"/>
        <w:left w:val="none" w:sz="0" w:space="0" w:color="auto"/>
        <w:bottom w:val="none" w:sz="0" w:space="0" w:color="auto"/>
        <w:right w:val="none" w:sz="0" w:space="0" w:color="auto"/>
      </w:divBdr>
    </w:div>
    <w:div w:id="41636788">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833">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4931">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22622">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490653">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539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188333">
      <w:bodyDiv w:val="1"/>
      <w:marLeft w:val="0"/>
      <w:marRight w:val="0"/>
      <w:marTop w:val="0"/>
      <w:marBottom w:val="0"/>
      <w:divBdr>
        <w:top w:val="none" w:sz="0" w:space="0" w:color="auto"/>
        <w:left w:val="none" w:sz="0" w:space="0" w:color="auto"/>
        <w:bottom w:val="none" w:sz="0" w:space="0" w:color="auto"/>
        <w:right w:val="none" w:sz="0" w:space="0" w:color="auto"/>
      </w:divBdr>
    </w:div>
    <w:div w:id="43331405">
      <w:bodyDiv w:val="1"/>
      <w:marLeft w:val="0"/>
      <w:marRight w:val="0"/>
      <w:marTop w:val="0"/>
      <w:marBottom w:val="0"/>
      <w:divBdr>
        <w:top w:val="none" w:sz="0" w:space="0" w:color="auto"/>
        <w:left w:val="none" w:sz="0" w:space="0" w:color="auto"/>
        <w:bottom w:val="none" w:sz="0" w:space="0" w:color="auto"/>
        <w:right w:val="none" w:sz="0" w:space="0" w:color="auto"/>
      </w:divBdr>
    </w:div>
    <w:div w:id="43332575">
      <w:bodyDiv w:val="1"/>
      <w:marLeft w:val="0"/>
      <w:marRight w:val="0"/>
      <w:marTop w:val="0"/>
      <w:marBottom w:val="0"/>
      <w:divBdr>
        <w:top w:val="none" w:sz="0" w:space="0" w:color="auto"/>
        <w:left w:val="none" w:sz="0" w:space="0" w:color="auto"/>
        <w:bottom w:val="none" w:sz="0" w:space="0" w:color="auto"/>
        <w:right w:val="none" w:sz="0" w:space="0" w:color="auto"/>
      </w:divBdr>
    </w:div>
    <w:div w:id="43675453">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2523">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68799">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325">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258649">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29996">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4912058">
      <w:bodyDiv w:val="1"/>
      <w:marLeft w:val="0"/>
      <w:marRight w:val="0"/>
      <w:marTop w:val="0"/>
      <w:marBottom w:val="0"/>
      <w:divBdr>
        <w:top w:val="none" w:sz="0" w:space="0" w:color="auto"/>
        <w:left w:val="none" w:sz="0" w:space="0" w:color="auto"/>
        <w:bottom w:val="none" w:sz="0" w:space="0" w:color="auto"/>
        <w:right w:val="none" w:sz="0" w:space="0" w:color="auto"/>
      </w:divBdr>
    </w:div>
    <w:div w:id="44914156">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032727">
      <w:bodyDiv w:val="1"/>
      <w:marLeft w:val="0"/>
      <w:marRight w:val="0"/>
      <w:marTop w:val="0"/>
      <w:marBottom w:val="0"/>
      <w:divBdr>
        <w:top w:val="none" w:sz="0" w:space="0" w:color="auto"/>
        <w:left w:val="none" w:sz="0" w:space="0" w:color="auto"/>
        <w:bottom w:val="none" w:sz="0" w:space="0" w:color="auto"/>
        <w:right w:val="none" w:sz="0" w:space="0" w:color="auto"/>
      </w:divBdr>
    </w:div>
    <w:div w:id="45104565">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374003">
      <w:bodyDiv w:val="1"/>
      <w:marLeft w:val="0"/>
      <w:marRight w:val="0"/>
      <w:marTop w:val="0"/>
      <w:marBottom w:val="0"/>
      <w:divBdr>
        <w:top w:val="none" w:sz="0" w:space="0" w:color="auto"/>
        <w:left w:val="none" w:sz="0" w:space="0" w:color="auto"/>
        <w:bottom w:val="none" w:sz="0" w:space="0" w:color="auto"/>
        <w:right w:val="none" w:sz="0" w:space="0" w:color="auto"/>
      </w:divBdr>
    </w:div>
    <w:div w:id="45416763">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564878">
      <w:bodyDiv w:val="1"/>
      <w:marLeft w:val="0"/>
      <w:marRight w:val="0"/>
      <w:marTop w:val="0"/>
      <w:marBottom w:val="0"/>
      <w:divBdr>
        <w:top w:val="none" w:sz="0" w:space="0" w:color="auto"/>
        <w:left w:val="none" w:sz="0" w:space="0" w:color="auto"/>
        <w:bottom w:val="none" w:sz="0" w:space="0" w:color="auto"/>
        <w:right w:val="none" w:sz="0" w:space="0" w:color="auto"/>
      </w:divBdr>
    </w:div>
    <w:div w:id="45569549">
      <w:bodyDiv w:val="1"/>
      <w:marLeft w:val="0"/>
      <w:marRight w:val="0"/>
      <w:marTop w:val="0"/>
      <w:marBottom w:val="0"/>
      <w:divBdr>
        <w:top w:val="none" w:sz="0" w:space="0" w:color="auto"/>
        <w:left w:val="none" w:sz="0" w:space="0" w:color="auto"/>
        <w:bottom w:val="none" w:sz="0" w:space="0" w:color="auto"/>
        <w:right w:val="none" w:sz="0" w:space="0" w:color="auto"/>
      </w:divBdr>
    </w:div>
    <w:div w:id="45759195">
      <w:bodyDiv w:val="1"/>
      <w:marLeft w:val="0"/>
      <w:marRight w:val="0"/>
      <w:marTop w:val="0"/>
      <w:marBottom w:val="0"/>
      <w:divBdr>
        <w:top w:val="none" w:sz="0" w:space="0" w:color="auto"/>
        <w:left w:val="none" w:sz="0" w:space="0" w:color="auto"/>
        <w:bottom w:val="none" w:sz="0" w:space="0" w:color="auto"/>
        <w:right w:val="none" w:sz="0" w:space="0" w:color="auto"/>
      </w:divBdr>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107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540278">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13961">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7588">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730149">
      <w:bodyDiv w:val="1"/>
      <w:marLeft w:val="0"/>
      <w:marRight w:val="0"/>
      <w:marTop w:val="0"/>
      <w:marBottom w:val="0"/>
      <w:divBdr>
        <w:top w:val="none" w:sz="0" w:space="0" w:color="auto"/>
        <w:left w:val="none" w:sz="0" w:space="0" w:color="auto"/>
        <w:bottom w:val="none" w:sz="0" w:space="0" w:color="auto"/>
        <w:right w:val="none" w:sz="0" w:space="0" w:color="auto"/>
      </w:divBdr>
    </w:div>
    <w:div w:id="46759143">
      <w:bodyDiv w:val="1"/>
      <w:marLeft w:val="0"/>
      <w:marRight w:val="0"/>
      <w:marTop w:val="0"/>
      <w:marBottom w:val="0"/>
      <w:divBdr>
        <w:top w:val="none" w:sz="0" w:space="0" w:color="auto"/>
        <w:left w:val="none" w:sz="0" w:space="0" w:color="auto"/>
        <w:bottom w:val="none" w:sz="0" w:space="0" w:color="auto"/>
        <w:right w:val="none" w:sz="0" w:space="0" w:color="auto"/>
      </w:divBdr>
    </w:div>
    <w:div w:id="46759322">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06151">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878476">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6997559">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07529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2499">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270382">
      <w:bodyDiv w:val="1"/>
      <w:marLeft w:val="0"/>
      <w:marRight w:val="0"/>
      <w:marTop w:val="0"/>
      <w:marBottom w:val="0"/>
      <w:divBdr>
        <w:top w:val="none" w:sz="0" w:space="0" w:color="auto"/>
        <w:left w:val="none" w:sz="0" w:space="0" w:color="auto"/>
        <w:bottom w:val="none" w:sz="0" w:space="0" w:color="auto"/>
        <w:right w:val="none" w:sz="0" w:space="0" w:color="auto"/>
      </w:divBdr>
    </w:div>
    <w:div w:id="47343334">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458653">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654706">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806607">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01391">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47588">
      <w:bodyDiv w:val="1"/>
      <w:marLeft w:val="0"/>
      <w:marRight w:val="0"/>
      <w:marTop w:val="0"/>
      <w:marBottom w:val="0"/>
      <w:divBdr>
        <w:top w:val="none" w:sz="0" w:space="0" w:color="auto"/>
        <w:left w:val="none" w:sz="0" w:space="0" w:color="auto"/>
        <w:bottom w:val="none" w:sz="0" w:space="0" w:color="auto"/>
        <w:right w:val="none" w:sz="0" w:space="0" w:color="auto"/>
      </w:divBdr>
    </w:div>
    <w:div w:id="48655692">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697514">
      <w:bodyDiv w:val="1"/>
      <w:marLeft w:val="0"/>
      <w:marRight w:val="0"/>
      <w:marTop w:val="0"/>
      <w:marBottom w:val="0"/>
      <w:divBdr>
        <w:top w:val="none" w:sz="0" w:space="0" w:color="auto"/>
        <w:left w:val="none" w:sz="0" w:space="0" w:color="auto"/>
        <w:bottom w:val="none" w:sz="0" w:space="0" w:color="auto"/>
        <w:right w:val="none" w:sz="0" w:space="0" w:color="auto"/>
      </w:divBdr>
    </w:div>
    <w:div w:id="48724400">
      <w:bodyDiv w:val="1"/>
      <w:marLeft w:val="0"/>
      <w:marRight w:val="0"/>
      <w:marTop w:val="0"/>
      <w:marBottom w:val="0"/>
      <w:divBdr>
        <w:top w:val="none" w:sz="0" w:space="0" w:color="auto"/>
        <w:left w:val="none" w:sz="0" w:space="0" w:color="auto"/>
        <w:bottom w:val="none" w:sz="0" w:space="0" w:color="auto"/>
        <w:right w:val="none" w:sz="0" w:space="0" w:color="auto"/>
      </w:divBdr>
    </w:div>
    <w:div w:id="48724837">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8961089">
      <w:bodyDiv w:val="1"/>
      <w:marLeft w:val="0"/>
      <w:marRight w:val="0"/>
      <w:marTop w:val="0"/>
      <w:marBottom w:val="0"/>
      <w:divBdr>
        <w:top w:val="none" w:sz="0" w:space="0" w:color="auto"/>
        <w:left w:val="none" w:sz="0" w:space="0" w:color="auto"/>
        <w:bottom w:val="none" w:sz="0" w:space="0" w:color="auto"/>
        <w:right w:val="none" w:sz="0" w:space="0" w:color="auto"/>
      </w:divBdr>
    </w:div>
    <w:div w:id="49036922">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039628">
      <w:bodyDiv w:val="1"/>
      <w:marLeft w:val="0"/>
      <w:marRight w:val="0"/>
      <w:marTop w:val="0"/>
      <w:marBottom w:val="0"/>
      <w:divBdr>
        <w:top w:val="none" w:sz="0" w:space="0" w:color="auto"/>
        <w:left w:val="none" w:sz="0" w:space="0" w:color="auto"/>
        <w:bottom w:val="none" w:sz="0" w:space="0" w:color="auto"/>
        <w:right w:val="none" w:sz="0" w:space="0" w:color="auto"/>
      </w:divBdr>
    </w:div>
    <w:div w:id="49157358">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233829">
      <w:bodyDiv w:val="1"/>
      <w:marLeft w:val="0"/>
      <w:marRight w:val="0"/>
      <w:marTop w:val="0"/>
      <w:marBottom w:val="0"/>
      <w:divBdr>
        <w:top w:val="none" w:sz="0" w:space="0" w:color="auto"/>
        <w:left w:val="none" w:sz="0" w:space="0" w:color="auto"/>
        <w:bottom w:val="none" w:sz="0" w:space="0" w:color="auto"/>
        <w:right w:val="none" w:sz="0" w:space="0" w:color="auto"/>
      </w:divBdr>
    </w:div>
    <w:div w:id="49307646">
      <w:bodyDiv w:val="1"/>
      <w:marLeft w:val="0"/>
      <w:marRight w:val="0"/>
      <w:marTop w:val="0"/>
      <w:marBottom w:val="0"/>
      <w:divBdr>
        <w:top w:val="none" w:sz="0" w:space="0" w:color="auto"/>
        <w:left w:val="none" w:sz="0" w:space="0" w:color="auto"/>
        <w:bottom w:val="none" w:sz="0" w:space="0" w:color="auto"/>
        <w:right w:val="none" w:sz="0" w:space="0" w:color="auto"/>
      </w:divBdr>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24038">
      <w:bodyDiv w:val="1"/>
      <w:marLeft w:val="0"/>
      <w:marRight w:val="0"/>
      <w:marTop w:val="0"/>
      <w:marBottom w:val="0"/>
      <w:divBdr>
        <w:top w:val="none" w:sz="0" w:space="0" w:color="auto"/>
        <w:left w:val="none" w:sz="0" w:space="0" w:color="auto"/>
        <w:bottom w:val="none" w:sz="0" w:space="0" w:color="auto"/>
        <w:right w:val="none" w:sz="0" w:space="0" w:color="auto"/>
      </w:divBdr>
    </w:div>
    <w:div w:id="49430189">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3555">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14238">
      <w:bodyDiv w:val="1"/>
      <w:marLeft w:val="0"/>
      <w:marRight w:val="0"/>
      <w:marTop w:val="0"/>
      <w:marBottom w:val="0"/>
      <w:divBdr>
        <w:top w:val="none" w:sz="0" w:space="0" w:color="auto"/>
        <w:left w:val="none" w:sz="0" w:space="0" w:color="auto"/>
        <w:bottom w:val="none" w:sz="0" w:space="0" w:color="auto"/>
        <w:right w:val="none" w:sz="0" w:space="0" w:color="auto"/>
      </w:divBdr>
    </w:div>
    <w:div w:id="49619415">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2161">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7994">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13310">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8159">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228914">
      <w:bodyDiv w:val="1"/>
      <w:marLeft w:val="0"/>
      <w:marRight w:val="0"/>
      <w:marTop w:val="0"/>
      <w:marBottom w:val="0"/>
      <w:divBdr>
        <w:top w:val="none" w:sz="0" w:space="0" w:color="auto"/>
        <w:left w:val="none" w:sz="0" w:space="0" w:color="auto"/>
        <w:bottom w:val="none" w:sz="0" w:space="0" w:color="auto"/>
        <w:right w:val="none" w:sz="0" w:space="0" w:color="auto"/>
      </w:divBdr>
    </w:div>
    <w:div w:id="50270874">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0885055">
      <w:bodyDiv w:val="1"/>
      <w:marLeft w:val="0"/>
      <w:marRight w:val="0"/>
      <w:marTop w:val="0"/>
      <w:marBottom w:val="0"/>
      <w:divBdr>
        <w:top w:val="none" w:sz="0" w:space="0" w:color="auto"/>
        <w:left w:val="none" w:sz="0" w:space="0" w:color="auto"/>
        <w:bottom w:val="none" w:sz="0" w:space="0" w:color="auto"/>
        <w:right w:val="none" w:sz="0" w:space="0" w:color="auto"/>
      </w:divBdr>
    </w:div>
    <w:div w:id="51001033">
      <w:bodyDiv w:val="1"/>
      <w:marLeft w:val="0"/>
      <w:marRight w:val="0"/>
      <w:marTop w:val="0"/>
      <w:marBottom w:val="0"/>
      <w:divBdr>
        <w:top w:val="none" w:sz="0" w:space="0" w:color="auto"/>
        <w:left w:val="none" w:sz="0" w:space="0" w:color="auto"/>
        <w:bottom w:val="none" w:sz="0" w:space="0" w:color="auto"/>
        <w:right w:val="none" w:sz="0" w:space="0" w:color="auto"/>
      </w:divBdr>
    </w:div>
    <w:div w:id="51007941">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5802">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664065">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2521">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36582">
      <w:bodyDiv w:val="1"/>
      <w:marLeft w:val="0"/>
      <w:marRight w:val="0"/>
      <w:marTop w:val="0"/>
      <w:marBottom w:val="0"/>
      <w:divBdr>
        <w:top w:val="none" w:sz="0" w:space="0" w:color="auto"/>
        <w:left w:val="none" w:sz="0" w:space="0" w:color="auto"/>
        <w:bottom w:val="none" w:sz="0" w:space="0" w:color="auto"/>
        <w:right w:val="none" w:sz="0" w:space="0" w:color="auto"/>
      </w:divBdr>
    </w:div>
    <w:div w:id="52243557">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1519">
      <w:bodyDiv w:val="1"/>
      <w:marLeft w:val="0"/>
      <w:marRight w:val="0"/>
      <w:marTop w:val="0"/>
      <w:marBottom w:val="0"/>
      <w:divBdr>
        <w:top w:val="none" w:sz="0" w:space="0" w:color="auto"/>
        <w:left w:val="none" w:sz="0" w:space="0" w:color="auto"/>
        <w:bottom w:val="none" w:sz="0" w:space="0" w:color="auto"/>
        <w:right w:val="none" w:sz="0" w:space="0" w:color="auto"/>
      </w:divBdr>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2885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588944">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79632">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478370">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3741519">
      <w:bodyDiv w:val="1"/>
      <w:marLeft w:val="0"/>
      <w:marRight w:val="0"/>
      <w:marTop w:val="0"/>
      <w:marBottom w:val="0"/>
      <w:divBdr>
        <w:top w:val="none" w:sz="0" w:space="0" w:color="auto"/>
        <w:left w:val="none" w:sz="0" w:space="0" w:color="auto"/>
        <w:bottom w:val="none" w:sz="0" w:space="0" w:color="auto"/>
        <w:right w:val="none" w:sz="0" w:space="0" w:color="auto"/>
      </w:divBdr>
    </w:div>
    <w:div w:id="53891369">
      <w:bodyDiv w:val="1"/>
      <w:marLeft w:val="0"/>
      <w:marRight w:val="0"/>
      <w:marTop w:val="0"/>
      <w:marBottom w:val="0"/>
      <w:divBdr>
        <w:top w:val="none" w:sz="0" w:space="0" w:color="auto"/>
        <w:left w:val="none" w:sz="0" w:space="0" w:color="auto"/>
        <w:bottom w:val="none" w:sz="0" w:space="0" w:color="auto"/>
        <w:right w:val="none" w:sz="0" w:space="0" w:color="auto"/>
      </w:divBdr>
    </w:div>
    <w:div w:id="53966547">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5344">
      <w:bodyDiv w:val="1"/>
      <w:marLeft w:val="0"/>
      <w:marRight w:val="0"/>
      <w:marTop w:val="0"/>
      <w:marBottom w:val="0"/>
      <w:divBdr>
        <w:top w:val="none" w:sz="0" w:space="0" w:color="auto"/>
        <w:left w:val="none" w:sz="0" w:space="0" w:color="auto"/>
        <w:bottom w:val="none" w:sz="0" w:space="0" w:color="auto"/>
        <w:right w:val="none" w:sz="0" w:space="0" w:color="auto"/>
      </w:divBdr>
    </w:div>
    <w:div w:id="54086258">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05511">
      <w:bodyDiv w:val="1"/>
      <w:marLeft w:val="0"/>
      <w:marRight w:val="0"/>
      <w:marTop w:val="0"/>
      <w:marBottom w:val="0"/>
      <w:divBdr>
        <w:top w:val="none" w:sz="0" w:space="0" w:color="auto"/>
        <w:left w:val="none" w:sz="0" w:space="0" w:color="auto"/>
        <w:bottom w:val="none" w:sz="0" w:space="0" w:color="auto"/>
        <w:right w:val="none" w:sz="0" w:space="0" w:color="auto"/>
      </w:divBdr>
    </w:div>
    <w:div w:id="54206784">
      <w:bodyDiv w:val="1"/>
      <w:marLeft w:val="0"/>
      <w:marRight w:val="0"/>
      <w:marTop w:val="0"/>
      <w:marBottom w:val="0"/>
      <w:divBdr>
        <w:top w:val="none" w:sz="0" w:space="0" w:color="auto"/>
        <w:left w:val="none" w:sz="0" w:space="0" w:color="auto"/>
        <w:bottom w:val="none" w:sz="0" w:space="0" w:color="auto"/>
        <w:right w:val="none" w:sz="0" w:space="0" w:color="auto"/>
      </w:divBdr>
    </w:div>
    <w:div w:id="54207910">
      <w:bodyDiv w:val="1"/>
      <w:marLeft w:val="0"/>
      <w:marRight w:val="0"/>
      <w:marTop w:val="0"/>
      <w:marBottom w:val="0"/>
      <w:divBdr>
        <w:top w:val="none" w:sz="0" w:space="0" w:color="auto"/>
        <w:left w:val="none" w:sz="0" w:space="0" w:color="auto"/>
        <w:bottom w:val="none" w:sz="0" w:space="0" w:color="auto"/>
        <w:right w:val="none" w:sz="0" w:space="0" w:color="auto"/>
      </w:divBdr>
    </w:div>
    <w:div w:id="54279600">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59972">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748015">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22250">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519460">
      <w:bodyDiv w:val="1"/>
      <w:marLeft w:val="0"/>
      <w:marRight w:val="0"/>
      <w:marTop w:val="0"/>
      <w:marBottom w:val="0"/>
      <w:divBdr>
        <w:top w:val="none" w:sz="0" w:space="0" w:color="auto"/>
        <w:left w:val="none" w:sz="0" w:space="0" w:color="auto"/>
        <w:bottom w:val="none" w:sz="0" w:space="0" w:color="auto"/>
        <w:right w:val="none" w:sz="0" w:space="0" w:color="auto"/>
      </w:divBdr>
    </w:div>
    <w:div w:id="5559257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176134">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56438176">
      <w:bodyDiv w:val="1"/>
      <w:marLeft w:val="0"/>
      <w:marRight w:val="0"/>
      <w:marTop w:val="0"/>
      <w:marBottom w:val="0"/>
      <w:divBdr>
        <w:top w:val="none" w:sz="0" w:space="0" w:color="auto"/>
        <w:left w:val="none" w:sz="0" w:space="0" w:color="auto"/>
        <w:bottom w:val="none" w:sz="0" w:space="0" w:color="auto"/>
        <w:right w:val="none" w:sz="0" w:space="0" w:color="auto"/>
      </w:divBdr>
    </w:div>
    <w:div w:id="56514145">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6813">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09592">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831256">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097543">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8565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0975">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2606">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42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7941365">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288140">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480682">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8676664">
      <w:bodyDiv w:val="1"/>
      <w:marLeft w:val="0"/>
      <w:marRight w:val="0"/>
      <w:marTop w:val="0"/>
      <w:marBottom w:val="0"/>
      <w:divBdr>
        <w:top w:val="none" w:sz="0" w:space="0" w:color="auto"/>
        <w:left w:val="none" w:sz="0" w:space="0" w:color="auto"/>
        <w:bottom w:val="none" w:sz="0" w:space="0" w:color="auto"/>
        <w:right w:val="none" w:sz="0" w:space="0" w:color="auto"/>
      </w:divBdr>
    </w:div>
    <w:div w:id="5906502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5929">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124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59989438">
      <w:bodyDiv w:val="1"/>
      <w:marLeft w:val="0"/>
      <w:marRight w:val="0"/>
      <w:marTop w:val="0"/>
      <w:marBottom w:val="0"/>
      <w:divBdr>
        <w:top w:val="none" w:sz="0" w:space="0" w:color="auto"/>
        <w:left w:val="none" w:sz="0" w:space="0" w:color="auto"/>
        <w:bottom w:val="none" w:sz="0" w:space="0" w:color="auto"/>
        <w:right w:val="none" w:sz="0" w:space="0" w:color="auto"/>
      </w:divBdr>
    </w:div>
    <w:div w:id="60058205">
      <w:bodyDiv w:val="1"/>
      <w:marLeft w:val="0"/>
      <w:marRight w:val="0"/>
      <w:marTop w:val="0"/>
      <w:marBottom w:val="0"/>
      <w:divBdr>
        <w:top w:val="none" w:sz="0" w:space="0" w:color="auto"/>
        <w:left w:val="none" w:sz="0" w:space="0" w:color="auto"/>
        <w:bottom w:val="none" w:sz="0" w:space="0" w:color="auto"/>
        <w:right w:val="none" w:sz="0" w:space="0" w:color="auto"/>
      </w:divBdr>
    </w:div>
    <w:div w:id="60063043">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5912">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451789">
      <w:bodyDiv w:val="1"/>
      <w:marLeft w:val="0"/>
      <w:marRight w:val="0"/>
      <w:marTop w:val="0"/>
      <w:marBottom w:val="0"/>
      <w:divBdr>
        <w:top w:val="none" w:sz="0" w:space="0" w:color="auto"/>
        <w:left w:val="none" w:sz="0" w:space="0" w:color="auto"/>
        <w:bottom w:val="none" w:sz="0" w:space="0" w:color="auto"/>
        <w:right w:val="none" w:sz="0" w:space="0" w:color="auto"/>
      </w:divBdr>
    </w:div>
    <w:div w:id="60492617">
      <w:bodyDiv w:val="1"/>
      <w:marLeft w:val="0"/>
      <w:marRight w:val="0"/>
      <w:marTop w:val="0"/>
      <w:marBottom w:val="0"/>
      <w:divBdr>
        <w:top w:val="none" w:sz="0" w:space="0" w:color="auto"/>
        <w:left w:val="none" w:sz="0" w:space="0" w:color="auto"/>
        <w:bottom w:val="none" w:sz="0" w:space="0" w:color="auto"/>
        <w:right w:val="none" w:sz="0" w:space="0" w:color="auto"/>
      </w:divBdr>
    </w:div>
    <w:div w:id="6056240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38879">
      <w:bodyDiv w:val="1"/>
      <w:marLeft w:val="0"/>
      <w:marRight w:val="0"/>
      <w:marTop w:val="0"/>
      <w:marBottom w:val="0"/>
      <w:divBdr>
        <w:top w:val="none" w:sz="0" w:space="0" w:color="auto"/>
        <w:left w:val="none" w:sz="0" w:space="0" w:color="auto"/>
        <w:bottom w:val="none" w:sz="0" w:space="0" w:color="auto"/>
        <w:right w:val="none" w:sz="0" w:space="0" w:color="auto"/>
      </w:divBdr>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644986">
      <w:bodyDiv w:val="1"/>
      <w:marLeft w:val="0"/>
      <w:marRight w:val="0"/>
      <w:marTop w:val="0"/>
      <w:marBottom w:val="0"/>
      <w:divBdr>
        <w:top w:val="none" w:sz="0" w:space="0" w:color="auto"/>
        <w:left w:val="none" w:sz="0" w:space="0" w:color="auto"/>
        <w:bottom w:val="none" w:sz="0" w:space="0" w:color="auto"/>
        <w:right w:val="none" w:sz="0" w:space="0" w:color="auto"/>
      </w:divBdr>
    </w:div>
    <w:div w:id="60757503">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07404">
      <w:bodyDiv w:val="1"/>
      <w:marLeft w:val="0"/>
      <w:marRight w:val="0"/>
      <w:marTop w:val="0"/>
      <w:marBottom w:val="0"/>
      <w:divBdr>
        <w:top w:val="none" w:sz="0" w:space="0" w:color="auto"/>
        <w:left w:val="none" w:sz="0" w:space="0" w:color="auto"/>
        <w:bottom w:val="none" w:sz="0" w:space="0" w:color="auto"/>
        <w:right w:val="none" w:sz="0" w:space="0" w:color="auto"/>
      </w:divBdr>
    </w:div>
    <w:div w:id="60911934">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6561">
      <w:bodyDiv w:val="1"/>
      <w:marLeft w:val="0"/>
      <w:marRight w:val="0"/>
      <w:marTop w:val="0"/>
      <w:marBottom w:val="0"/>
      <w:divBdr>
        <w:top w:val="none" w:sz="0" w:space="0" w:color="auto"/>
        <w:left w:val="none" w:sz="0" w:space="0" w:color="auto"/>
        <w:bottom w:val="none" w:sz="0" w:space="0" w:color="auto"/>
        <w:right w:val="none" w:sz="0" w:space="0" w:color="auto"/>
      </w:divBdr>
    </w:div>
    <w:div w:id="61148336">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48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6281">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341792">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635045">
      <w:bodyDiv w:val="1"/>
      <w:marLeft w:val="0"/>
      <w:marRight w:val="0"/>
      <w:marTop w:val="0"/>
      <w:marBottom w:val="0"/>
      <w:divBdr>
        <w:top w:val="none" w:sz="0" w:space="0" w:color="auto"/>
        <w:left w:val="none" w:sz="0" w:space="0" w:color="auto"/>
        <w:bottom w:val="none" w:sz="0" w:space="0" w:color="auto"/>
        <w:right w:val="none" w:sz="0" w:space="0" w:color="auto"/>
      </w:divBdr>
    </w:div>
    <w:div w:id="61678553">
      <w:bodyDiv w:val="1"/>
      <w:marLeft w:val="0"/>
      <w:marRight w:val="0"/>
      <w:marTop w:val="0"/>
      <w:marBottom w:val="0"/>
      <w:divBdr>
        <w:top w:val="none" w:sz="0" w:space="0" w:color="auto"/>
        <w:left w:val="none" w:sz="0" w:space="0" w:color="auto"/>
        <w:bottom w:val="none" w:sz="0" w:space="0" w:color="auto"/>
        <w:right w:val="none" w:sz="0" w:space="0" w:color="auto"/>
      </w:divBdr>
    </w:div>
    <w:div w:id="61753811">
      <w:bodyDiv w:val="1"/>
      <w:marLeft w:val="0"/>
      <w:marRight w:val="0"/>
      <w:marTop w:val="0"/>
      <w:marBottom w:val="0"/>
      <w:divBdr>
        <w:top w:val="none" w:sz="0" w:space="0" w:color="auto"/>
        <w:left w:val="none" w:sz="0" w:space="0" w:color="auto"/>
        <w:bottom w:val="none" w:sz="0" w:space="0" w:color="auto"/>
        <w:right w:val="none" w:sz="0" w:space="0" w:color="auto"/>
      </w:divBdr>
    </w:div>
    <w:div w:id="61759287">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31905">
      <w:bodyDiv w:val="1"/>
      <w:marLeft w:val="0"/>
      <w:marRight w:val="0"/>
      <w:marTop w:val="0"/>
      <w:marBottom w:val="0"/>
      <w:divBdr>
        <w:top w:val="none" w:sz="0" w:space="0" w:color="auto"/>
        <w:left w:val="none" w:sz="0" w:space="0" w:color="auto"/>
        <w:bottom w:val="none" w:sz="0" w:space="0" w:color="auto"/>
        <w:right w:val="none" w:sz="0" w:space="0" w:color="auto"/>
      </w:divBdr>
    </w:div>
    <w:div w:id="61872070">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2543">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335430">
      <w:bodyDiv w:val="1"/>
      <w:marLeft w:val="0"/>
      <w:marRight w:val="0"/>
      <w:marTop w:val="0"/>
      <w:marBottom w:val="0"/>
      <w:divBdr>
        <w:top w:val="none" w:sz="0" w:space="0" w:color="auto"/>
        <w:left w:val="none" w:sz="0" w:space="0" w:color="auto"/>
        <w:bottom w:val="none" w:sz="0" w:space="0" w:color="auto"/>
        <w:right w:val="none" w:sz="0" w:space="0" w:color="auto"/>
      </w:divBdr>
    </w:div>
    <w:div w:id="62530251">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155">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571355">
      <w:bodyDiv w:val="1"/>
      <w:marLeft w:val="0"/>
      <w:marRight w:val="0"/>
      <w:marTop w:val="0"/>
      <w:marBottom w:val="0"/>
      <w:divBdr>
        <w:top w:val="none" w:sz="0" w:space="0" w:color="auto"/>
        <w:left w:val="none" w:sz="0" w:space="0" w:color="auto"/>
        <w:bottom w:val="none" w:sz="0" w:space="0" w:color="auto"/>
        <w:right w:val="none" w:sz="0" w:space="0" w:color="auto"/>
      </w:divBdr>
    </w:div>
    <w:div w:id="63649087">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721893">
      <w:bodyDiv w:val="1"/>
      <w:marLeft w:val="0"/>
      <w:marRight w:val="0"/>
      <w:marTop w:val="0"/>
      <w:marBottom w:val="0"/>
      <w:divBdr>
        <w:top w:val="none" w:sz="0" w:space="0" w:color="auto"/>
        <w:left w:val="none" w:sz="0" w:space="0" w:color="auto"/>
        <w:bottom w:val="none" w:sz="0" w:space="0" w:color="auto"/>
        <w:right w:val="none" w:sz="0" w:space="0" w:color="auto"/>
      </w:divBdr>
    </w:div>
    <w:div w:id="63724915">
      <w:bodyDiv w:val="1"/>
      <w:marLeft w:val="0"/>
      <w:marRight w:val="0"/>
      <w:marTop w:val="0"/>
      <w:marBottom w:val="0"/>
      <w:divBdr>
        <w:top w:val="none" w:sz="0" w:space="0" w:color="auto"/>
        <w:left w:val="none" w:sz="0" w:space="0" w:color="auto"/>
        <w:bottom w:val="none" w:sz="0" w:space="0" w:color="auto"/>
        <w:right w:val="none" w:sz="0" w:space="0" w:color="auto"/>
      </w:divBdr>
    </w:div>
    <w:div w:id="63794329">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32571">
      <w:bodyDiv w:val="1"/>
      <w:marLeft w:val="0"/>
      <w:marRight w:val="0"/>
      <w:marTop w:val="0"/>
      <w:marBottom w:val="0"/>
      <w:divBdr>
        <w:top w:val="none" w:sz="0" w:space="0" w:color="auto"/>
        <w:left w:val="none" w:sz="0" w:space="0" w:color="auto"/>
        <w:bottom w:val="none" w:sz="0" w:space="0" w:color="auto"/>
        <w:right w:val="none" w:sz="0" w:space="0" w:color="auto"/>
      </w:divBdr>
    </w:div>
    <w:div w:id="65038833">
      <w:bodyDiv w:val="1"/>
      <w:marLeft w:val="0"/>
      <w:marRight w:val="0"/>
      <w:marTop w:val="0"/>
      <w:marBottom w:val="0"/>
      <w:divBdr>
        <w:top w:val="none" w:sz="0" w:space="0" w:color="auto"/>
        <w:left w:val="none" w:sz="0" w:space="0" w:color="auto"/>
        <w:bottom w:val="none" w:sz="0" w:space="0" w:color="auto"/>
        <w:right w:val="none" w:sz="0" w:space="0" w:color="auto"/>
      </w:divBdr>
    </w:div>
    <w:div w:id="65078171">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6382">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348056">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0474">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764527">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3496">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5929633">
      <w:bodyDiv w:val="1"/>
      <w:marLeft w:val="0"/>
      <w:marRight w:val="0"/>
      <w:marTop w:val="0"/>
      <w:marBottom w:val="0"/>
      <w:divBdr>
        <w:top w:val="none" w:sz="0" w:space="0" w:color="auto"/>
        <w:left w:val="none" w:sz="0" w:space="0" w:color="auto"/>
        <w:bottom w:val="none" w:sz="0" w:space="0" w:color="auto"/>
        <w:right w:val="none" w:sz="0" w:space="0" w:color="auto"/>
      </w:divBdr>
    </w:div>
    <w:div w:id="66072441">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41208">
      <w:bodyDiv w:val="1"/>
      <w:marLeft w:val="0"/>
      <w:marRight w:val="0"/>
      <w:marTop w:val="0"/>
      <w:marBottom w:val="0"/>
      <w:divBdr>
        <w:top w:val="none" w:sz="0" w:space="0" w:color="auto"/>
        <w:left w:val="none" w:sz="0" w:space="0" w:color="auto"/>
        <w:bottom w:val="none" w:sz="0" w:space="0" w:color="auto"/>
        <w:right w:val="none" w:sz="0" w:space="0" w:color="auto"/>
      </w:divBdr>
    </w:div>
    <w:div w:id="66342003">
      <w:bodyDiv w:val="1"/>
      <w:marLeft w:val="0"/>
      <w:marRight w:val="0"/>
      <w:marTop w:val="0"/>
      <w:marBottom w:val="0"/>
      <w:divBdr>
        <w:top w:val="none" w:sz="0" w:space="0" w:color="auto"/>
        <w:left w:val="none" w:sz="0" w:space="0" w:color="auto"/>
        <w:bottom w:val="none" w:sz="0" w:space="0" w:color="auto"/>
        <w:right w:val="none" w:sz="0" w:space="0" w:color="auto"/>
      </w:divBdr>
    </w:div>
    <w:div w:id="66346076">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37520">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73560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849560">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269621">
      <w:bodyDiv w:val="1"/>
      <w:marLeft w:val="0"/>
      <w:marRight w:val="0"/>
      <w:marTop w:val="0"/>
      <w:marBottom w:val="0"/>
      <w:divBdr>
        <w:top w:val="none" w:sz="0" w:space="0" w:color="auto"/>
        <w:left w:val="none" w:sz="0" w:space="0" w:color="auto"/>
        <w:bottom w:val="none" w:sz="0" w:space="0" w:color="auto"/>
        <w:right w:val="none" w:sz="0" w:space="0" w:color="auto"/>
      </w:divBdr>
    </w:div>
    <w:div w:id="67315175">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773144">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046731">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17161">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154487">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48706">
      <w:bodyDiv w:val="1"/>
      <w:marLeft w:val="0"/>
      <w:marRight w:val="0"/>
      <w:marTop w:val="0"/>
      <w:marBottom w:val="0"/>
      <w:divBdr>
        <w:top w:val="none" w:sz="0" w:space="0" w:color="auto"/>
        <w:left w:val="none" w:sz="0" w:space="0" w:color="auto"/>
        <w:bottom w:val="none" w:sz="0" w:space="0" w:color="auto"/>
        <w:right w:val="none" w:sz="0" w:space="0" w:color="auto"/>
      </w:divBdr>
    </w:div>
    <w:div w:id="69354266">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471206">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695449">
      <w:bodyDiv w:val="1"/>
      <w:marLeft w:val="0"/>
      <w:marRight w:val="0"/>
      <w:marTop w:val="0"/>
      <w:marBottom w:val="0"/>
      <w:divBdr>
        <w:top w:val="none" w:sz="0" w:space="0" w:color="auto"/>
        <w:left w:val="none" w:sz="0" w:space="0" w:color="auto"/>
        <w:bottom w:val="none" w:sz="0" w:space="0" w:color="auto"/>
        <w:right w:val="none" w:sz="0" w:space="0" w:color="auto"/>
      </w:divBdr>
    </w:div>
    <w:div w:id="69734362">
      <w:bodyDiv w:val="1"/>
      <w:marLeft w:val="0"/>
      <w:marRight w:val="0"/>
      <w:marTop w:val="0"/>
      <w:marBottom w:val="0"/>
      <w:divBdr>
        <w:top w:val="none" w:sz="0" w:space="0" w:color="auto"/>
        <w:left w:val="none" w:sz="0" w:space="0" w:color="auto"/>
        <w:bottom w:val="none" w:sz="0" w:space="0" w:color="auto"/>
        <w:right w:val="none" w:sz="0" w:space="0" w:color="auto"/>
      </w:divBdr>
    </w:div>
    <w:div w:id="69810656">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69884917">
      <w:bodyDiv w:val="1"/>
      <w:marLeft w:val="0"/>
      <w:marRight w:val="0"/>
      <w:marTop w:val="0"/>
      <w:marBottom w:val="0"/>
      <w:divBdr>
        <w:top w:val="none" w:sz="0" w:space="0" w:color="auto"/>
        <w:left w:val="none" w:sz="0" w:space="0" w:color="auto"/>
        <w:bottom w:val="none" w:sz="0" w:space="0" w:color="auto"/>
        <w:right w:val="none" w:sz="0" w:space="0" w:color="auto"/>
      </w:divBdr>
    </w:div>
    <w:div w:id="69935516">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8408">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198689">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34893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7449">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1421">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3791">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0853226">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049693">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27975">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196931">
      <w:bodyDiv w:val="1"/>
      <w:marLeft w:val="0"/>
      <w:marRight w:val="0"/>
      <w:marTop w:val="0"/>
      <w:marBottom w:val="0"/>
      <w:divBdr>
        <w:top w:val="none" w:sz="0" w:space="0" w:color="auto"/>
        <w:left w:val="none" w:sz="0" w:space="0" w:color="auto"/>
        <w:bottom w:val="none" w:sz="0" w:space="0" w:color="auto"/>
        <w:right w:val="none" w:sz="0" w:space="0" w:color="auto"/>
      </w:divBdr>
    </w:div>
    <w:div w:id="71200171">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209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316671">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51">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00786">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748106">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451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018314">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32969">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3593">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598193">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3937275">
      <w:bodyDiv w:val="1"/>
      <w:marLeft w:val="0"/>
      <w:marRight w:val="0"/>
      <w:marTop w:val="0"/>
      <w:marBottom w:val="0"/>
      <w:divBdr>
        <w:top w:val="none" w:sz="0" w:space="0" w:color="auto"/>
        <w:left w:val="none" w:sz="0" w:space="0" w:color="auto"/>
        <w:bottom w:val="none" w:sz="0" w:space="0" w:color="auto"/>
        <w:right w:val="none" w:sz="0" w:space="0" w:color="auto"/>
      </w:divBdr>
    </w:div>
    <w:div w:id="73937279">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127840">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30229">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597963">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83208">
      <w:bodyDiv w:val="1"/>
      <w:marLeft w:val="0"/>
      <w:marRight w:val="0"/>
      <w:marTop w:val="0"/>
      <w:marBottom w:val="0"/>
      <w:divBdr>
        <w:top w:val="none" w:sz="0" w:space="0" w:color="auto"/>
        <w:left w:val="none" w:sz="0" w:space="0" w:color="auto"/>
        <w:bottom w:val="none" w:sz="0" w:space="0" w:color="auto"/>
        <w:right w:val="none" w:sz="0" w:space="0" w:color="auto"/>
      </w:divBdr>
    </w:div>
    <w:div w:id="74784349">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8335">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3472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68732">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097594">
      <w:bodyDiv w:val="1"/>
      <w:marLeft w:val="0"/>
      <w:marRight w:val="0"/>
      <w:marTop w:val="0"/>
      <w:marBottom w:val="0"/>
      <w:divBdr>
        <w:top w:val="none" w:sz="0" w:space="0" w:color="auto"/>
        <w:left w:val="none" w:sz="0" w:space="0" w:color="auto"/>
        <w:bottom w:val="none" w:sz="0" w:space="0" w:color="auto"/>
        <w:right w:val="none" w:sz="0" w:space="0" w:color="auto"/>
      </w:divBdr>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248800">
      <w:bodyDiv w:val="1"/>
      <w:marLeft w:val="0"/>
      <w:marRight w:val="0"/>
      <w:marTop w:val="0"/>
      <w:marBottom w:val="0"/>
      <w:divBdr>
        <w:top w:val="none" w:sz="0" w:space="0" w:color="auto"/>
        <w:left w:val="none" w:sz="0" w:space="0" w:color="auto"/>
        <w:bottom w:val="none" w:sz="0" w:space="0" w:color="auto"/>
        <w:right w:val="none" w:sz="0" w:space="0" w:color="auto"/>
      </w:divBdr>
    </w:div>
    <w:div w:id="76366196">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42928">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485434">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500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138834">
      <w:bodyDiv w:val="1"/>
      <w:marLeft w:val="0"/>
      <w:marRight w:val="0"/>
      <w:marTop w:val="0"/>
      <w:marBottom w:val="0"/>
      <w:divBdr>
        <w:top w:val="none" w:sz="0" w:space="0" w:color="auto"/>
        <w:left w:val="none" w:sz="0" w:space="0" w:color="auto"/>
        <w:bottom w:val="none" w:sz="0" w:space="0" w:color="auto"/>
        <w:right w:val="none" w:sz="0" w:space="0" w:color="auto"/>
      </w:divBdr>
    </w:div>
    <w:div w:id="7729308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38327">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557920">
      <w:bodyDiv w:val="1"/>
      <w:marLeft w:val="0"/>
      <w:marRight w:val="0"/>
      <w:marTop w:val="0"/>
      <w:marBottom w:val="0"/>
      <w:divBdr>
        <w:top w:val="none" w:sz="0" w:space="0" w:color="auto"/>
        <w:left w:val="none" w:sz="0" w:space="0" w:color="auto"/>
        <w:bottom w:val="none" w:sz="0" w:space="0" w:color="auto"/>
        <w:right w:val="none" w:sz="0" w:space="0" w:color="auto"/>
      </w:divBdr>
    </w:div>
    <w:div w:id="77606372">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0155">
      <w:bodyDiv w:val="1"/>
      <w:marLeft w:val="0"/>
      <w:marRight w:val="0"/>
      <w:marTop w:val="0"/>
      <w:marBottom w:val="0"/>
      <w:divBdr>
        <w:top w:val="none" w:sz="0" w:space="0" w:color="auto"/>
        <w:left w:val="none" w:sz="0" w:space="0" w:color="auto"/>
        <w:bottom w:val="none" w:sz="0" w:space="0" w:color="auto"/>
        <w:right w:val="none" w:sz="0" w:space="0" w:color="auto"/>
      </w:divBdr>
    </w:div>
    <w:div w:id="77751863">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7949691">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139057">
      <w:bodyDiv w:val="1"/>
      <w:marLeft w:val="0"/>
      <w:marRight w:val="0"/>
      <w:marTop w:val="0"/>
      <w:marBottom w:val="0"/>
      <w:divBdr>
        <w:top w:val="none" w:sz="0" w:space="0" w:color="auto"/>
        <w:left w:val="none" w:sz="0" w:space="0" w:color="auto"/>
        <w:bottom w:val="none" w:sz="0" w:space="0" w:color="auto"/>
        <w:right w:val="none" w:sz="0" w:space="0" w:color="auto"/>
      </w:divBdr>
    </w:div>
    <w:div w:id="7814419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451780">
      <w:bodyDiv w:val="1"/>
      <w:marLeft w:val="0"/>
      <w:marRight w:val="0"/>
      <w:marTop w:val="0"/>
      <w:marBottom w:val="0"/>
      <w:divBdr>
        <w:top w:val="none" w:sz="0" w:space="0" w:color="auto"/>
        <w:left w:val="none" w:sz="0" w:space="0" w:color="auto"/>
        <w:bottom w:val="none" w:sz="0" w:space="0" w:color="auto"/>
        <w:right w:val="none" w:sz="0" w:space="0" w:color="auto"/>
      </w:divBdr>
    </w:div>
    <w:div w:id="78715293">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8872560">
      <w:bodyDiv w:val="1"/>
      <w:marLeft w:val="0"/>
      <w:marRight w:val="0"/>
      <w:marTop w:val="0"/>
      <w:marBottom w:val="0"/>
      <w:divBdr>
        <w:top w:val="none" w:sz="0" w:space="0" w:color="auto"/>
        <w:left w:val="none" w:sz="0" w:space="0" w:color="auto"/>
        <w:bottom w:val="none" w:sz="0" w:space="0" w:color="auto"/>
        <w:right w:val="none" w:sz="0" w:space="0" w:color="auto"/>
      </w:divBdr>
    </w:div>
    <w:div w:id="78985507">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065693">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3991">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27749">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19778">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03289">
      <w:bodyDiv w:val="1"/>
      <w:marLeft w:val="0"/>
      <w:marRight w:val="0"/>
      <w:marTop w:val="0"/>
      <w:marBottom w:val="0"/>
      <w:divBdr>
        <w:top w:val="none" w:sz="0" w:space="0" w:color="auto"/>
        <w:left w:val="none" w:sz="0" w:space="0" w:color="auto"/>
        <w:bottom w:val="none" w:sz="0" w:space="0" w:color="auto"/>
        <w:right w:val="none" w:sz="0" w:space="0" w:color="auto"/>
      </w:divBdr>
    </w:div>
    <w:div w:id="8037186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13572">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569258">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36540">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0949402">
      <w:bodyDiv w:val="1"/>
      <w:marLeft w:val="0"/>
      <w:marRight w:val="0"/>
      <w:marTop w:val="0"/>
      <w:marBottom w:val="0"/>
      <w:divBdr>
        <w:top w:val="none" w:sz="0" w:space="0" w:color="auto"/>
        <w:left w:val="none" w:sz="0" w:space="0" w:color="auto"/>
        <w:bottom w:val="none" w:sz="0" w:space="0" w:color="auto"/>
        <w:right w:val="none" w:sz="0" w:space="0" w:color="auto"/>
      </w:divBdr>
    </w:div>
    <w:div w:id="81071842">
      <w:bodyDiv w:val="1"/>
      <w:marLeft w:val="0"/>
      <w:marRight w:val="0"/>
      <w:marTop w:val="0"/>
      <w:marBottom w:val="0"/>
      <w:divBdr>
        <w:top w:val="none" w:sz="0" w:space="0" w:color="auto"/>
        <w:left w:val="none" w:sz="0" w:space="0" w:color="auto"/>
        <w:bottom w:val="none" w:sz="0" w:space="0" w:color="auto"/>
        <w:right w:val="none" w:sz="0" w:space="0" w:color="auto"/>
      </w:divBdr>
    </w:div>
    <w:div w:id="81073280">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267030">
      <w:bodyDiv w:val="1"/>
      <w:marLeft w:val="0"/>
      <w:marRight w:val="0"/>
      <w:marTop w:val="0"/>
      <w:marBottom w:val="0"/>
      <w:divBdr>
        <w:top w:val="none" w:sz="0" w:space="0" w:color="auto"/>
        <w:left w:val="none" w:sz="0" w:space="0" w:color="auto"/>
        <w:bottom w:val="none" w:sz="0" w:space="0" w:color="auto"/>
        <w:right w:val="none" w:sz="0" w:space="0" w:color="auto"/>
      </w:divBdr>
    </w:div>
    <w:div w:id="81268090">
      <w:bodyDiv w:val="1"/>
      <w:marLeft w:val="0"/>
      <w:marRight w:val="0"/>
      <w:marTop w:val="0"/>
      <w:marBottom w:val="0"/>
      <w:divBdr>
        <w:top w:val="none" w:sz="0" w:space="0" w:color="auto"/>
        <w:left w:val="none" w:sz="0" w:space="0" w:color="auto"/>
        <w:bottom w:val="none" w:sz="0" w:space="0" w:color="auto"/>
        <w:right w:val="none" w:sz="0" w:space="0" w:color="auto"/>
      </w:divBdr>
    </w:div>
    <w:div w:id="81337430">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610056">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23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00109">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28348">
      <w:bodyDiv w:val="1"/>
      <w:marLeft w:val="0"/>
      <w:marRight w:val="0"/>
      <w:marTop w:val="0"/>
      <w:marBottom w:val="0"/>
      <w:divBdr>
        <w:top w:val="none" w:sz="0" w:space="0" w:color="auto"/>
        <w:left w:val="none" w:sz="0" w:space="0" w:color="auto"/>
        <w:bottom w:val="none" w:sz="0" w:space="0" w:color="auto"/>
        <w:right w:val="none" w:sz="0" w:space="0" w:color="auto"/>
      </w:divBdr>
    </w:div>
    <w:div w:id="82578123">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653368">
      <w:bodyDiv w:val="1"/>
      <w:marLeft w:val="0"/>
      <w:marRight w:val="0"/>
      <w:marTop w:val="0"/>
      <w:marBottom w:val="0"/>
      <w:divBdr>
        <w:top w:val="none" w:sz="0" w:space="0" w:color="auto"/>
        <w:left w:val="none" w:sz="0" w:space="0" w:color="auto"/>
        <w:bottom w:val="none" w:sz="0" w:space="0" w:color="auto"/>
        <w:right w:val="none" w:sz="0" w:space="0" w:color="auto"/>
      </w:divBdr>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729350">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1824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2992193">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189173">
      <w:bodyDiv w:val="1"/>
      <w:marLeft w:val="0"/>
      <w:marRight w:val="0"/>
      <w:marTop w:val="0"/>
      <w:marBottom w:val="0"/>
      <w:divBdr>
        <w:top w:val="none" w:sz="0" w:space="0" w:color="auto"/>
        <w:left w:val="none" w:sz="0" w:space="0" w:color="auto"/>
        <w:bottom w:val="none" w:sz="0" w:space="0" w:color="auto"/>
        <w:right w:val="none" w:sz="0" w:space="0" w:color="auto"/>
      </w:divBdr>
    </w:div>
    <w:div w:id="83385817">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458556">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574068">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5966">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230619">
      <w:bodyDiv w:val="1"/>
      <w:marLeft w:val="0"/>
      <w:marRight w:val="0"/>
      <w:marTop w:val="0"/>
      <w:marBottom w:val="0"/>
      <w:divBdr>
        <w:top w:val="none" w:sz="0" w:space="0" w:color="auto"/>
        <w:left w:val="none" w:sz="0" w:space="0" w:color="auto"/>
        <w:bottom w:val="none" w:sz="0" w:space="0" w:color="auto"/>
        <w:right w:val="none" w:sz="0" w:space="0" w:color="auto"/>
      </w:divBdr>
    </w:div>
    <w:div w:id="84304153">
      <w:bodyDiv w:val="1"/>
      <w:marLeft w:val="0"/>
      <w:marRight w:val="0"/>
      <w:marTop w:val="0"/>
      <w:marBottom w:val="0"/>
      <w:divBdr>
        <w:top w:val="none" w:sz="0" w:space="0" w:color="auto"/>
        <w:left w:val="none" w:sz="0" w:space="0" w:color="auto"/>
        <w:bottom w:val="none" w:sz="0" w:space="0" w:color="auto"/>
        <w:right w:val="none" w:sz="0" w:space="0" w:color="auto"/>
      </w:divBdr>
    </w:div>
    <w:div w:id="84351613">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0337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620533">
      <w:bodyDiv w:val="1"/>
      <w:marLeft w:val="0"/>
      <w:marRight w:val="0"/>
      <w:marTop w:val="0"/>
      <w:marBottom w:val="0"/>
      <w:divBdr>
        <w:top w:val="none" w:sz="0" w:space="0" w:color="auto"/>
        <w:left w:val="none" w:sz="0" w:space="0" w:color="auto"/>
        <w:bottom w:val="none" w:sz="0" w:space="0" w:color="auto"/>
        <w:right w:val="none" w:sz="0" w:space="0" w:color="auto"/>
      </w:divBdr>
    </w:div>
    <w:div w:id="84687385">
      <w:bodyDiv w:val="1"/>
      <w:marLeft w:val="0"/>
      <w:marRight w:val="0"/>
      <w:marTop w:val="0"/>
      <w:marBottom w:val="0"/>
      <w:divBdr>
        <w:top w:val="none" w:sz="0" w:space="0" w:color="auto"/>
        <w:left w:val="none" w:sz="0" w:space="0" w:color="auto"/>
        <w:bottom w:val="none" w:sz="0" w:space="0" w:color="auto"/>
        <w:right w:val="none" w:sz="0" w:space="0" w:color="auto"/>
      </w:divBdr>
    </w:div>
    <w:div w:id="84688160">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08348">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49853">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198173">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349242">
      <w:bodyDiv w:val="1"/>
      <w:marLeft w:val="0"/>
      <w:marRight w:val="0"/>
      <w:marTop w:val="0"/>
      <w:marBottom w:val="0"/>
      <w:divBdr>
        <w:top w:val="none" w:sz="0" w:space="0" w:color="auto"/>
        <w:left w:val="none" w:sz="0" w:space="0" w:color="auto"/>
        <w:bottom w:val="none" w:sz="0" w:space="0" w:color="auto"/>
        <w:right w:val="none" w:sz="0" w:space="0" w:color="auto"/>
      </w:divBdr>
    </w:div>
    <w:div w:id="85418208">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464546">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5109">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276214">
      <w:bodyDiv w:val="1"/>
      <w:marLeft w:val="0"/>
      <w:marRight w:val="0"/>
      <w:marTop w:val="0"/>
      <w:marBottom w:val="0"/>
      <w:divBdr>
        <w:top w:val="none" w:sz="0" w:space="0" w:color="auto"/>
        <w:left w:val="none" w:sz="0" w:space="0" w:color="auto"/>
        <w:bottom w:val="none" w:sz="0" w:space="0" w:color="auto"/>
        <w:right w:val="none" w:sz="0" w:space="0" w:color="auto"/>
      </w:divBdr>
    </w:div>
    <w:div w:id="86317705">
      <w:bodyDiv w:val="1"/>
      <w:marLeft w:val="0"/>
      <w:marRight w:val="0"/>
      <w:marTop w:val="0"/>
      <w:marBottom w:val="0"/>
      <w:divBdr>
        <w:top w:val="none" w:sz="0" w:space="0" w:color="auto"/>
        <w:left w:val="none" w:sz="0" w:space="0" w:color="auto"/>
        <w:bottom w:val="none" w:sz="0" w:space="0" w:color="auto"/>
        <w:right w:val="none" w:sz="0" w:space="0" w:color="auto"/>
      </w:divBdr>
    </w:div>
    <w:div w:id="86462384">
      <w:bodyDiv w:val="1"/>
      <w:marLeft w:val="0"/>
      <w:marRight w:val="0"/>
      <w:marTop w:val="0"/>
      <w:marBottom w:val="0"/>
      <w:divBdr>
        <w:top w:val="none" w:sz="0" w:space="0" w:color="auto"/>
        <w:left w:val="none" w:sz="0" w:space="0" w:color="auto"/>
        <w:bottom w:val="none" w:sz="0" w:space="0" w:color="auto"/>
        <w:right w:val="none" w:sz="0" w:space="0" w:color="auto"/>
      </w:divBdr>
    </w:div>
    <w:div w:id="86578292">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847448">
      <w:bodyDiv w:val="1"/>
      <w:marLeft w:val="0"/>
      <w:marRight w:val="0"/>
      <w:marTop w:val="0"/>
      <w:marBottom w:val="0"/>
      <w:divBdr>
        <w:top w:val="none" w:sz="0" w:space="0" w:color="auto"/>
        <w:left w:val="none" w:sz="0" w:space="0" w:color="auto"/>
        <w:bottom w:val="none" w:sz="0" w:space="0" w:color="auto"/>
        <w:right w:val="none" w:sz="0" w:space="0" w:color="auto"/>
      </w:divBdr>
    </w:div>
    <w:div w:id="86930204">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64270">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238712">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586848">
      <w:bodyDiv w:val="1"/>
      <w:marLeft w:val="0"/>
      <w:marRight w:val="0"/>
      <w:marTop w:val="0"/>
      <w:marBottom w:val="0"/>
      <w:divBdr>
        <w:top w:val="none" w:sz="0" w:space="0" w:color="auto"/>
        <w:left w:val="none" w:sz="0" w:space="0" w:color="auto"/>
        <w:bottom w:val="none" w:sz="0" w:space="0" w:color="auto"/>
        <w:right w:val="none" w:sz="0" w:space="0" w:color="auto"/>
      </w:divBdr>
    </w:div>
    <w:div w:id="87695888">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2052">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7897732">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6689">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473917">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00547">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1789">
      <w:bodyDiv w:val="1"/>
      <w:marLeft w:val="0"/>
      <w:marRight w:val="0"/>
      <w:marTop w:val="0"/>
      <w:marBottom w:val="0"/>
      <w:divBdr>
        <w:top w:val="none" w:sz="0" w:space="0" w:color="auto"/>
        <w:left w:val="none" w:sz="0" w:space="0" w:color="auto"/>
        <w:bottom w:val="none" w:sz="0" w:space="0" w:color="auto"/>
        <w:right w:val="none" w:sz="0" w:space="0" w:color="auto"/>
      </w:divBdr>
    </w:div>
    <w:div w:id="89013013">
      <w:bodyDiv w:val="1"/>
      <w:marLeft w:val="0"/>
      <w:marRight w:val="0"/>
      <w:marTop w:val="0"/>
      <w:marBottom w:val="0"/>
      <w:divBdr>
        <w:top w:val="none" w:sz="0" w:space="0" w:color="auto"/>
        <w:left w:val="none" w:sz="0" w:space="0" w:color="auto"/>
        <w:bottom w:val="none" w:sz="0" w:space="0" w:color="auto"/>
        <w:right w:val="none" w:sz="0" w:space="0" w:color="auto"/>
      </w:divBdr>
    </w:div>
    <w:div w:id="89013251">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010">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5979">
      <w:bodyDiv w:val="1"/>
      <w:marLeft w:val="0"/>
      <w:marRight w:val="0"/>
      <w:marTop w:val="0"/>
      <w:marBottom w:val="0"/>
      <w:divBdr>
        <w:top w:val="none" w:sz="0" w:space="0" w:color="auto"/>
        <w:left w:val="none" w:sz="0" w:space="0" w:color="auto"/>
        <w:bottom w:val="none" w:sz="0" w:space="0" w:color="auto"/>
        <w:right w:val="none" w:sz="0" w:space="0" w:color="auto"/>
      </w:divBdr>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475018">
      <w:bodyDiv w:val="1"/>
      <w:marLeft w:val="0"/>
      <w:marRight w:val="0"/>
      <w:marTop w:val="0"/>
      <w:marBottom w:val="0"/>
      <w:divBdr>
        <w:top w:val="none" w:sz="0" w:space="0" w:color="auto"/>
        <w:left w:val="none" w:sz="0" w:space="0" w:color="auto"/>
        <w:bottom w:val="none" w:sz="0" w:space="0" w:color="auto"/>
        <w:right w:val="none" w:sz="0" w:space="0" w:color="auto"/>
      </w:divBdr>
    </w:div>
    <w:div w:id="89477280">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6271">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591398">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778875">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047731">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165229">
      <w:bodyDiv w:val="1"/>
      <w:marLeft w:val="0"/>
      <w:marRight w:val="0"/>
      <w:marTop w:val="0"/>
      <w:marBottom w:val="0"/>
      <w:divBdr>
        <w:top w:val="none" w:sz="0" w:space="0" w:color="auto"/>
        <w:left w:val="none" w:sz="0" w:space="0" w:color="auto"/>
        <w:bottom w:val="none" w:sz="0" w:space="0" w:color="auto"/>
        <w:right w:val="none" w:sz="0" w:space="0" w:color="auto"/>
      </w:divBdr>
    </w:div>
    <w:div w:id="91166772">
      <w:bodyDiv w:val="1"/>
      <w:marLeft w:val="0"/>
      <w:marRight w:val="0"/>
      <w:marTop w:val="0"/>
      <w:marBottom w:val="0"/>
      <w:divBdr>
        <w:top w:val="none" w:sz="0" w:space="0" w:color="auto"/>
        <w:left w:val="none" w:sz="0" w:space="0" w:color="auto"/>
        <w:bottom w:val="none" w:sz="0" w:space="0" w:color="auto"/>
        <w:right w:val="none" w:sz="0" w:space="0" w:color="auto"/>
      </w:divBdr>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363290">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12931">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779204">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895680">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481276">
      <w:bodyDiv w:val="1"/>
      <w:marLeft w:val="0"/>
      <w:marRight w:val="0"/>
      <w:marTop w:val="0"/>
      <w:marBottom w:val="0"/>
      <w:divBdr>
        <w:top w:val="none" w:sz="0" w:space="0" w:color="auto"/>
        <w:left w:val="none" w:sz="0" w:space="0" w:color="auto"/>
        <w:bottom w:val="none" w:sz="0" w:space="0" w:color="auto"/>
        <w:right w:val="none" w:sz="0" w:space="0" w:color="auto"/>
      </w:divBdr>
    </w:div>
    <w:div w:id="92483840">
      <w:bodyDiv w:val="1"/>
      <w:marLeft w:val="0"/>
      <w:marRight w:val="0"/>
      <w:marTop w:val="0"/>
      <w:marBottom w:val="0"/>
      <w:divBdr>
        <w:top w:val="none" w:sz="0" w:space="0" w:color="auto"/>
        <w:left w:val="none" w:sz="0" w:space="0" w:color="auto"/>
        <w:bottom w:val="none" w:sz="0" w:space="0" w:color="auto"/>
        <w:right w:val="none" w:sz="0" w:space="0" w:color="auto"/>
      </w:divBdr>
    </w:div>
    <w:div w:id="92559202">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867408">
      <w:bodyDiv w:val="1"/>
      <w:marLeft w:val="0"/>
      <w:marRight w:val="0"/>
      <w:marTop w:val="0"/>
      <w:marBottom w:val="0"/>
      <w:divBdr>
        <w:top w:val="none" w:sz="0" w:space="0" w:color="auto"/>
        <w:left w:val="none" w:sz="0" w:space="0" w:color="auto"/>
        <w:bottom w:val="none" w:sz="0" w:space="0" w:color="auto"/>
        <w:right w:val="none" w:sz="0" w:space="0" w:color="auto"/>
      </w:divBdr>
    </w:div>
    <w:div w:id="92869812">
      <w:bodyDiv w:val="1"/>
      <w:marLeft w:val="0"/>
      <w:marRight w:val="0"/>
      <w:marTop w:val="0"/>
      <w:marBottom w:val="0"/>
      <w:divBdr>
        <w:top w:val="none" w:sz="0" w:space="0" w:color="auto"/>
        <w:left w:val="none" w:sz="0" w:space="0" w:color="auto"/>
        <w:bottom w:val="none" w:sz="0" w:space="0" w:color="auto"/>
        <w:right w:val="none" w:sz="0" w:space="0" w:color="auto"/>
      </w:divBdr>
    </w:div>
    <w:div w:id="92897263">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12652">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135724">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32894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79926">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136886">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747">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714">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57784">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297000">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640216">
      <w:bodyDiv w:val="1"/>
      <w:marLeft w:val="0"/>
      <w:marRight w:val="0"/>
      <w:marTop w:val="0"/>
      <w:marBottom w:val="0"/>
      <w:divBdr>
        <w:top w:val="none" w:sz="0" w:space="0" w:color="auto"/>
        <w:left w:val="none" w:sz="0" w:space="0" w:color="auto"/>
        <w:bottom w:val="none" w:sz="0" w:space="0" w:color="auto"/>
        <w:right w:val="none" w:sz="0" w:space="0" w:color="auto"/>
      </w:divBdr>
    </w:div>
    <w:div w:id="95642688">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1804">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19996">
      <w:bodyDiv w:val="1"/>
      <w:marLeft w:val="0"/>
      <w:marRight w:val="0"/>
      <w:marTop w:val="0"/>
      <w:marBottom w:val="0"/>
      <w:divBdr>
        <w:top w:val="none" w:sz="0" w:space="0" w:color="auto"/>
        <w:left w:val="none" w:sz="0" w:space="0" w:color="auto"/>
        <w:bottom w:val="none" w:sz="0" w:space="0" w:color="auto"/>
        <w:right w:val="none" w:sz="0" w:space="0" w:color="auto"/>
      </w:divBdr>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789">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05236">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878542">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2948">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484716">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678770">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7798450">
      <w:bodyDiv w:val="1"/>
      <w:marLeft w:val="0"/>
      <w:marRight w:val="0"/>
      <w:marTop w:val="0"/>
      <w:marBottom w:val="0"/>
      <w:divBdr>
        <w:top w:val="none" w:sz="0" w:space="0" w:color="auto"/>
        <w:left w:val="none" w:sz="0" w:space="0" w:color="auto"/>
        <w:bottom w:val="none" w:sz="0" w:space="0" w:color="auto"/>
        <w:right w:val="none" w:sz="0" w:space="0" w:color="auto"/>
      </w:divBdr>
    </w:div>
    <w:div w:id="97870369">
      <w:bodyDiv w:val="1"/>
      <w:marLeft w:val="0"/>
      <w:marRight w:val="0"/>
      <w:marTop w:val="0"/>
      <w:marBottom w:val="0"/>
      <w:divBdr>
        <w:top w:val="none" w:sz="0" w:space="0" w:color="auto"/>
        <w:left w:val="none" w:sz="0" w:space="0" w:color="auto"/>
        <w:bottom w:val="none" w:sz="0" w:space="0" w:color="auto"/>
        <w:right w:val="none" w:sz="0" w:space="0" w:color="auto"/>
      </w:divBdr>
    </w:div>
    <w:div w:id="97872357">
      <w:bodyDiv w:val="1"/>
      <w:marLeft w:val="0"/>
      <w:marRight w:val="0"/>
      <w:marTop w:val="0"/>
      <w:marBottom w:val="0"/>
      <w:divBdr>
        <w:top w:val="none" w:sz="0" w:space="0" w:color="auto"/>
        <w:left w:val="none" w:sz="0" w:space="0" w:color="auto"/>
        <w:bottom w:val="none" w:sz="0" w:space="0" w:color="auto"/>
        <w:right w:val="none" w:sz="0" w:space="0" w:color="auto"/>
      </w:divBdr>
    </w:div>
    <w:div w:id="98061614">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4938">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336335">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567475">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647853">
      <w:bodyDiv w:val="1"/>
      <w:marLeft w:val="0"/>
      <w:marRight w:val="0"/>
      <w:marTop w:val="0"/>
      <w:marBottom w:val="0"/>
      <w:divBdr>
        <w:top w:val="none" w:sz="0" w:space="0" w:color="auto"/>
        <w:left w:val="none" w:sz="0" w:space="0" w:color="auto"/>
        <w:bottom w:val="none" w:sz="0" w:space="0" w:color="auto"/>
        <w:right w:val="none" w:sz="0" w:space="0" w:color="auto"/>
      </w:divBdr>
    </w:div>
    <w:div w:id="98792782">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106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8988902">
      <w:bodyDiv w:val="1"/>
      <w:marLeft w:val="0"/>
      <w:marRight w:val="0"/>
      <w:marTop w:val="0"/>
      <w:marBottom w:val="0"/>
      <w:divBdr>
        <w:top w:val="none" w:sz="0" w:space="0" w:color="auto"/>
        <w:left w:val="none" w:sz="0" w:space="0" w:color="auto"/>
        <w:bottom w:val="none" w:sz="0" w:space="0" w:color="auto"/>
        <w:right w:val="none" w:sz="0" w:space="0" w:color="auto"/>
      </w:divBdr>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23095">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572799">
      <w:bodyDiv w:val="1"/>
      <w:marLeft w:val="0"/>
      <w:marRight w:val="0"/>
      <w:marTop w:val="0"/>
      <w:marBottom w:val="0"/>
      <w:divBdr>
        <w:top w:val="none" w:sz="0" w:space="0" w:color="auto"/>
        <w:left w:val="none" w:sz="0" w:space="0" w:color="auto"/>
        <w:bottom w:val="none" w:sz="0" w:space="0" w:color="auto"/>
        <w:right w:val="none" w:sz="0" w:space="0" w:color="auto"/>
      </w:divBdr>
    </w:div>
    <w:div w:id="99615496">
      <w:bodyDiv w:val="1"/>
      <w:marLeft w:val="0"/>
      <w:marRight w:val="0"/>
      <w:marTop w:val="0"/>
      <w:marBottom w:val="0"/>
      <w:divBdr>
        <w:top w:val="none" w:sz="0" w:space="0" w:color="auto"/>
        <w:left w:val="none" w:sz="0" w:space="0" w:color="auto"/>
        <w:bottom w:val="none" w:sz="0" w:space="0" w:color="auto"/>
        <w:right w:val="none" w:sz="0" w:space="0" w:color="auto"/>
      </w:divBdr>
    </w:div>
    <w:div w:id="99643035">
      <w:bodyDiv w:val="1"/>
      <w:marLeft w:val="0"/>
      <w:marRight w:val="0"/>
      <w:marTop w:val="0"/>
      <w:marBottom w:val="0"/>
      <w:divBdr>
        <w:top w:val="none" w:sz="0" w:space="0" w:color="auto"/>
        <w:left w:val="none" w:sz="0" w:space="0" w:color="auto"/>
        <w:bottom w:val="none" w:sz="0" w:space="0" w:color="auto"/>
        <w:right w:val="none" w:sz="0" w:space="0" w:color="auto"/>
      </w:divBdr>
    </w:div>
    <w:div w:id="99643820">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535734">
      <w:bodyDiv w:val="1"/>
      <w:marLeft w:val="0"/>
      <w:marRight w:val="0"/>
      <w:marTop w:val="0"/>
      <w:marBottom w:val="0"/>
      <w:divBdr>
        <w:top w:val="none" w:sz="0" w:space="0" w:color="auto"/>
        <w:left w:val="none" w:sz="0" w:space="0" w:color="auto"/>
        <w:bottom w:val="none" w:sz="0" w:space="0" w:color="auto"/>
        <w:right w:val="none" w:sz="0" w:space="0" w:color="auto"/>
      </w:divBdr>
    </w:div>
    <w:div w:id="100541091">
      <w:bodyDiv w:val="1"/>
      <w:marLeft w:val="0"/>
      <w:marRight w:val="0"/>
      <w:marTop w:val="0"/>
      <w:marBottom w:val="0"/>
      <w:divBdr>
        <w:top w:val="none" w:sz="0" w:space="0" w:color="auto"/>
        <w:left w:val="none" w:sz="0" w:space="0" w:color="auto"/>
        <w:bottom w:val="none" w:sz="0" w:space="0" w:color="auto"/>
        <w:right w:val="none" w:sz="0" w:space="0" w:color="auto"/>
      </w:divBdr>
    </w:div>
    <w:div w:id="100612079">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27477">
      <w:bodyDiv w:val="1"/>
      <w:marLeft w:val="0"/>
      <w:marRight w:val="0"/>
      <w:marTop w:val="0"/>
      <w:marBottom w:val="0"/>
      <w:divBdr>
        <w:top w:val="none" w:sz="0" w:space="0" w:color="auto"/>
        <w:left w:val="none" w:sz="0" w:space="0" w:color="auto"/>
        <w:bottom w:val="none" w:sz="0" w:space="0" w:color="auto"/>
        <w:right w:val="none" w:sz="0" w:space="0" w:color="auto"/>
      </w:divBdr>
    </w:div>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077143">
      <w:bodyDiv w:val="1"/>
      <w:marLeft w:val="0"/>
      <w:marRight w:val="0"/>
      <w:marTop w:val="0"/>
      <w:marBottom w:val="0"/>
      <w:divBdr>
        <w:top w:val="none" w:sz="0" w:space="0" w:color="auto"/>
        <w:left w:val="none" w:sz="0" w:space="0" w:color="auto"/>
        <w:bottom w:val="none" w:sz="0" w:space="0" w:color="auto"/>
        <w:right w:val="none" w:sz="0" w:space="0" w:color="auto"/>
      </w:divBdr>
    </w:div>
    <w:div w:id="101190553">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267905">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39923">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027">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04137">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579875">
      <w:bodyDiv w:val="1"/>
      <w:marLeft w:val="0"/>
      <w:marRight w:val="0"/>
      <w:marTop w:val="0"/>
      <w:marBottom w:val="0"/>
      <w:divBdr>
        <w:top w:val="none" w:sz="0" w:space="0" w:color="auto"/>
        <w:left w:val="none" w:sz="0" w:space="0" w:color="auto"/>
        <w:bottom w:val="none" w:sz="0" w:space="0" w:color="auto"/>
        <w:right w:val="none" w:sz="0" w:space="0" w:color="auto"/>
      </w:divBdr>
    </w:div>
    <w:div w:id="102650150">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4919">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159910">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3433">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774760">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036281">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5771">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6208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02362">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468286">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740138">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5088">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0828">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396393">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07964">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054">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780714">
      <w:bodyDiv w:val="1"/>
      <w:marLeft w:val="0"/>
      <w:marRight w:val="0"/>
      <w:marTop w:val="0"/>
      <w:marBottom w:val="0"/>
      <w:divBdr>
        <w:top w:val="none" w:sz="0" w:space="0" w:color="auto"/>
        <w:left w:val="none" w:sz="0" w:space="0" w:color="auto"/>
        <w:bottom w:val="none" w:sz="0" w:space="0" w:color="auto"/>
        <w:right w:val="none" w:sz="0" w:space="0" w:color="auto"/>
      </w:divBdr>
    </w:div>
    <w:div w:id="106852246">
      <w:bodyDiv w:val="1"/>
      <w:marLeft w:val="0"/>
      <w:marRight w:val="0"/>
      <w:marTop w:val="0"/>
      <w:marBottom w:val="0"/>
      <w:divBdr>
        <w:top w:val="none" w:sz="0" w:space="0" w:color="auto"/>
        <w:left w:val="none" w:sz="0" w:space="0" w:color="auto"/>
        <w:bottom w:val="none" w:sz="0" w:space="0" w:color="auto"/>
        <w:right w:val="none" w:sz="0" w:space="0" w:color="auto"/>
      </w:divBdr>
    </w:div>
    <w:div w:id="106897177">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6973009">
      <w:bodyDiv w:val="1"/>
      <w:marLeft w:val="0"/>
      <w:marRight w:val="0"/>
      <w:marTop w:val="0"/>
      <w:marBottom w:val="0"/>
      <w:divBdr>
        <w:top w:val="none" w:sz="0" w:space="0" w:color="auto"/>
        <w:left w:val="none" w:sz="0" w:space="0" w:color="auto"/>
        <w:bottom w:val="none" w:sz="0" w:space="0" w:color="auto"/>
        <w:right w:val="none" w:sz="0" w:space="0" w:color="auto"/>
      </w:divBdr>
    </w:div>
    <w:div w:id="106975020">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050148">
      <w:bodyDiv w:val="1"/>
      <w:marLeft w:val="0"/>
      <w:marRight w:val="0"/>
      <w:marTop w:val="0"/>
      <w:marBottom w:val="0"/>
      <w:divBdr>
        <w:top w:val="none" w:sz="0" w:space="0" w:color="auto"/>
        <w:left w:val="none" w:sz="0" w:space="0" w:color="auto"/>
        <w:bottom w:val="none" w:sz="0" w:space="0" w:color="auto"/>
        <w:right w:val="none" w:sz="0" w:space="0" w:color="auto"/>
      </w:divBdr>
    </w:div>
    <w:div w:id="107087819">
      <w:bodyDiv w:val="1"/>
      <w:marLeft w:val="0"/>
      <w:marRight w:val="0"/>
      <w:marTop w:val="0"/>
      <w:marBottom w:val="0"/>
      <w:divBdr>
        <w:top w:val="none" w:sz="0" w:space="0" w:color="auto"/>
        <w:left w:val="none" w:sz="0" w:space="0" w:color="auto"/>
        <w:bottom w:val="none" w:sz="0" w:space="0" w:color="auto"/>
        <w:right w:val="none" w:sz="0" w:space="0" w:color="auto"/>
      </w:divBdr>
    </w:div>
    <w:div w:id="107162489">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19216">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41167">
      <w:bodyDiv w:val="1"/>
      <w:marLeft w:val="0"/>
      <w:marRight w:val="0"/>
      <w:marTop w:val="0"/>
      <w:marBottom w:val="0"/>
      <w:divBdr>
        <w:top w:val="none" w:sz="0" w:space="0" w:color="auto"/>
        <w:left w:val="none" w:sz="0" w:space="0" w:color="auto"/>
        <w:bottom w:val="none" w:sz="0" w:space="0" w:color="auto"/>
        <w:right w:val="none" w:sz="0" w:space="0" w:color="auto"/>
      </w:divBdr>
    </w:div>
    <w:div w:id="107941755">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013361">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473514">
      <w:bodyDiv w:val="1"/>
      <w:marLeft w:val="0"/>
      <w:marRight w:val="0"/>
      <w:marTop w:val="0"/>
      <w:marBottom w:val="0"/>
      <w:divBdr>
        <w:top w:val="none" w:sz="0" w:space="0" w:color="auto"/>
        <w:left w:val="none" w:sz="0" w:space="0" w:color="auto"/>
        <w:bottom w:val="none" w:sz="0" w:space="0" w:color="auto"/>
        <w:right w:val="none" w:sz="0" w:space="0" w:color="auto"/>
      </w:divBdr>
    </w:div>
    <w:div w:id="108625825">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748471">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8941567">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0165">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312">
      <w:bodyDiv w:val="1"/>
      <w:marLeft w:val="0"/>
      <w:marRight w:val="0"/>
      <w:marTop w:val="0"/>
      <w:marBottom w:val="0"/>
      <w:divBdr>
        <w:top w:val="none" w:sz="0" w:space="0" w:color="auto"/>
        <w:left w:val="none" w:sz="0" w:space="0" w:color="auto"/>
        <w:bottom w:val="none" w:sz="0" w:space="0" w:color="auto"/>
        <w:right w:val="none" w:sz="0" w:space="0" w:color="auto"/>
      </w:divBdr>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059082">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0365280">
      <w:bodyDiv w:val="1"/>
      <w:marLeft w:val="0"/>
      <w:marRight w:val="0"/>
      <w:marTop w:val="0"/>
      <w:marBottom w:val="0"/>
      <w:divBdr>
        <w:top w:val="none" w:sz="0" w:space="0" w:color="auto"/>
        <w:left w:val="none" w:sz="0" w:space="0" w:color="auto"/>
        <w:bottom w:val="none" w:sz="0" w:space="0" w:color="auto"/>
        <w:right w:val="none" w:sz="0" w:space="0" w:color="auto"/>
      </w:divBdr>
    </w:div>
    <w:div w:id="110367621">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437848">
      <w:bodyDiv w:val="1"/>
      <w:marLeft w:val="0"/>
      <w:marRight w:val="0"/>
      <w:marTop w:val="0"/>
      <w:marBottom w:val="0"/>
      <w:divBdr>
        <w:top w:val="none" w:sz="0" w:space="0" w:color="auto"/>
        <w:left w:val="none" w:sz="0" w:space="0" w:color="auto"/>
        <w:bottom w:val="none" w:sz="0" w:space="0" w:color="auto"/>
        <w:right w:val="none" w:sz="0" w:space="0" w:color="auto"/>
      </w:divBdr>
    </w:div>
    <w:div w:id="110443393">
      <w:bodyDiv w:val="1"/>
      <w:marLeft w:val="0"/>
      <w:marRight w:val="0"/>
      <w:marTop w:val="0"/>
      <w:marBottom w:val="0"/>
      <w:divBdr>
        <w:top w:val="none" w:sz="0" w:space="0" w:color="auto"/>
        <w:left w:val="none" w:sz="0" w:space="0" w:color="auto"/>
        <w:bottom w:val="none" w:sz="0" w:space="0" w:color="auto"/>
        <w:right w:val="none" w:sz="0" w:space="0" w:color="auto"/>
      </w:divBdr>
    </w:div>
    <w:div w:id="110444291">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831369">
      <w:bodyDiv w:val="1"/>
      <w:marLeft w:val="0"/>
      <w:marRight w:val="0"/>
      <w:marTop w:val="0"/>
      <w:marBottom w:val="0"/>
      <w:divBdr>
        <w:top w:val="none" w:sz="0" w:space="0" w:color="auto"/>
        <w:left w:val="none" w:sz="0" w:space="0" w:color="auto"/>
        <w:bottom w:val="none" w:sz="0" w:space="0" w:color="auto"/>
        <w:right w:val="none" w:sz="0" w:space="0" w:color="auto"/>
      </w:divBdr>
    </w:div>
    <w:div w:id="110901310">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098673">
      <w:bodyDiv w:val="1"/>
      <w:marLeft w:val="0"/>
      <w:marRight w:val="0"/>
      <w:marTop w:val="0"/>
      <w:marBottom w:val="0"/>
      <w:divBdr>
        <w:top w:val="none" w:sz="0" w:space="0" w:color="auto"/>
        <w:left w:val="none" w:sz="0" w:space="0" w:color="auto"/>
        <w:bottom w:val="none" w:sz="0" w:space="0" w:color="auto"/>
        <w:right w:val="none" w:sz="0" w:space="0" w:color="auto"/>
      </w:divBdr>
    </w:div>
    <w:div w:id="111100926">
      <w:bodyDiv w:val="1"/>
      <w:marLeft w:val="0"/>
      <w:marRight w:val="0"/>
      <w:marTop w:val="0"/>
      <w:marBottom w:val="0"/>
      <w:divBdr>
        <w:top w:val="none" w:sz="0" w:space="0" w:color="auto"/>
        <w:left w:val="none" w:sz="0" w:space="0" w:color="auto"/>
        <w:bottom w:val="none" w:sz="0" w:space="0" w:color="auto"/>
        <w:right w:val="none" w:sz="0" w:space="0" w:color="auto"/>
      </w:divBdr>
    </w:div>
    <w:div w:id="111173955">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44218">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288227">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368999">
      <w:bodyDiv w:val="1"/>
      <w:marLeft w:val="0"/>
      <w:marRight w:val="0"/>
      <w:marTop w:val="0"/>
      <w:marBottom w:val="0"/>
      <w:divBdr>
        <w:top w:val="none" w:sz="0" w:space="0" w:color="auto"/>
        <w:left w:val="none" w:sz="0" w:space="0" w:color="auto"/>
        <w:bottom w:val="none" w:sz="0" w:space="0" w:color="auto"/>
        <w:right w:val="none" w:sz="0" w:space="0" w:color="auto"/>
      </w:divBdr>
    </w:div>
    <w:div w:id="111411536">
      <w:bodyDiv w:val="1"/>
      <w:marLeft w:val="0"/>
      <w:marRight w:val="0"/>
      <w:marTop w:val="0"/>
      <w:marBottom w:val="0"/>
      <w:divBdr>
        <w:top w:val="none" w:sz="0" w:space="0" w:color="auto"/>
        <w:left w:val="none" w:sz="0" w:space="0" w:color="auto"/>
        <w:bottom w:val="none" w:sz="0" w:space="0" w:color="auto"/>
        <w:right w:val="none" w:sz="0" w:space="0" w:color="auto"/>
      </w:divBdr>
    </w:div>
    <w:div w:id="111437886">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561977">
      <w:bodyDiv w:val="1"/>
      <w:marLeft w:val="0"/>
      <w:marRight w:val="0"/>
      <w:marTop w:val="0"/>
      <w:marBottom w:val="0"/>
      <w:divBdr>
        <w:top w:val="none" w:sz="0" w:space="0" w:color="auto"/>
        <w:left w:val="none" w:sz="0" w:space="0" w:color="auto"/>
        <w:bottom w:val="none" w:sz="0" w:space="0" w:color="auto"/>
        <w:right w:val="none" w:sz="0" w:space="0" w:color="auto"/>
      </w:divBdr>
    </w:div>
    <w:div w:id="111632930">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67091">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137374">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14051">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4353">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2752053">
      <w:bodyDiv w:val="1"/>
      <w:marLeft w:val="0"/>
      <w:marRight w:val="0"/>
      <w:marTop w:val="0"/>
      <w:marBottom w:val="0"/>
      <w:divBdr>
        <w:top w:val="none" w:sz="0" w:space="0" w:color="auto"/>
        <w:left w:val="none" w:sz="0" w:space="0" w:color="auto"/>
        <w:bottom w:val="none" w:sz="0" w:space="0" w:color="auto"/>
        <w:right w:val="none" w:sz="0" w:space="0" w:color="auto"/>
      </w:divBdr>
    </w:div>
    <w:div w:id="112941422">
      <w:bodyDiv w:val="1"/>
      <w:marLeft w:val="0"/>
      <w:marRight w:val="0"/>
      <w:marTop w:val="0"/>
      <w:marBottom w:val="0"/>
      <w:divBdr>
        <w:top w:val="none" w:sz="0" w:space="0" w:color="auto"/>
        <w:left w:val="none" w:sz="0" w:space="0" w:color="auto"/>
        <w:bottom w:val="none" w:sz="0" w:space="0" w:color="auto"/>
        <w:right w:val="none" w:sz="0" w:space="0" w:color="auto"/>
      </w:divBdr>
    </w:div>
    <w:div w:id="112944950">
      <w:bodyDiv w:val="1"/>
      <w:marLeft w:val="0"/>
      <w:marRight w:val="0"/>
      <w:marTop w:val="0"/>
      <w:marBottom w:val="0"/>
      <w:divBdr>
        <w:top w:val="none" w:sz="0" w:space="0" w:color="auto"/>
        <w:left w:val="none" w:sz="0" w:space="0" w:color="auto"/>
        <w:bottom w:val="none" w:sz="0" w:space="0" w:color="auto"/>
        <w:right w:val="none" w:sz="0" w:space="0" w:color="auto"/>
      </w:divBdr>
    </w:div>
    <w:div w:id="112984966">
      <w:bodyDiv w:val="1"/>
      <w:marLeft w:val="0"/>
      <w:marRight w:val="0"/>
      <w:marTop w:val="0"/>
      <w:marBottom w:val="0"/>
      <w:divBdr>
        <w:top w:val="none" w:sz="0" w:space="0" w:color="auto"/>
        <w:left w:val="none" w:sz="0" w:space="0" w:color="auto"/>
        <w:bottom w:val="none" w:sz="0" w:space="0" w:color="auto"/>
        <w:right w:val="none" w:sz="0" w:space="0" w:color="auto"/>
      </w:divBdr>
    </w:div>
    <w:div w:id="112987175">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065005">
      <w:bodyDiv w:val="1"/>
      <w:marLeft w:val="0"/>
      <w:marRight w:val="0"/>
      <w:marTop w:val="0"/>
      <w:marBottom w:val="0"/>
      <w:divBdr>
        <w:top w:val="none" w:sz="0" w:space="0" w:color="auto"/>
        <w:left w:val="none" w:sz="0" w:space="0" w:color="auto"/>
        <w:bottom w:val="none" w:sz="0" w:space="0" w:color="auto"/>
        <w:right w:val="none" w:sz="0" w:space="0" w:color="auto"/>
      </w:divBdr>
    </w:div>
    <w:div w:id="113208775">
      <w:bodyDiv w:val="1"/>
      <w:marLeft w:val="0"/>
      <w:marRight w:val="0"/>
      <w:marTop w:val="0"/>
      <w:marBottom w:val="0"/>
      <w:divBdr>
        <w:top w:val="none" w:sz="0" w:space="0" w:color="auto"/>
        <w:left w:val="none" w:sz="0" w:space="0" w:color="auto"/>
        <w:bottom w:val="none" w:sz="0" w:space="0" w:color="auto"/>
        <w:right w:val="none" w:sz="0" w:space="0" w:color="auto"/>
      </w:divBdr>
    </w:div>
    <w:div w:id="113211319">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598285">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6931">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2358">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77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450316">
      <w:bodyDiv w:val="1"/>
      <w:marLeft w:val="0"/>
      <w:marRight w:val="0"/>
      <w:marTop w:val="0"/>
      <w:marBottom w:val="0"/>
      <w:divBdr>
        <w:top w:val="none" w:sz="0" w:space="0" w:color="auto"/>
        <w:left w:val="none" w:sz="0" w:space="0" w:color="auto"/>
        <w:bottom w:val="none" w:sz="0" w:space="0" w:color="auto"/>
        <w:right w:val="none" w:sz="0" w:space="0" w:color="auto"/>
      </w:divBdr>
    </w:div>
    <w:div w:id="114566401">
      <w:bodyDiv w:val="1"/>
      <w:marLeft w:val="0"/>
      <w:marRight w:val="0"/>
      <w:marTop w:val="0"/>
      <w:marBottom w:val="0"/>
      <w:divBdr>
        <w:top w:val="none" w:sz="0" w:space="0" w:color="auto"/>
        <w:left w:val="none" w:sz="0" w:space="0" w:color="auto"/>
        <w:bottom w:val="none" w:sz="0" w:space="0" w:color="auto"/>
        <w:right w:val="none" w:sz="0" w:space="0" w:color="auto"/>
      </w:divBdr>
    </w:div>
    <w:div w:id="11463974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4911640">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175750">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222508">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59308">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5956733">
      <w:bodyDiv w:val="1"/>
      <w:marLeft w:val="0"/>
      <w:marRight w:val="0"/>
      <w:marTop w:val="0"/>
      <w:marBottom w:val="0"/>
      <w:divBdr>
        <w:top w:val="none" w:sz="0" w:space="0" w:color="auto"/>
        <w:left w:val="none" w:sz="0" w:space="0" w:color="auto"/>
        <w:bottom w:val="none" w:sz="0" w:space="0" w:color="auto"/>
        <w:right w:val="none" w:sz="0" w:space="0" w:color="auto"/>
      </w:divBdr>
    </w:div>
    <w:div w:id="116065788">
      <w:bodyDiv w:val="1"/>
      <w:marLeft w:val="0"/>
      <w:marRight w:val="0"/>
      <w:marTop w:val="0"/>
      <w:marBottom w:val="0"/>
      <w:divBdr>
        <w:top w:val="none" w:sz="0" w:space="0" w:color="auto"/>
        <w:left w:val="none" w:sz="0" w:space="0" w:color="auto"/>
        <w:bottom w:val="none" w:sz="0" w:space="0" w:color="auto"/>
        <w:right w:val="none" w:sz="0" w:space="0" w:color="auto"/>
      </w:divBdr>
    </w:div>
    <w:div w:id="116068951">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04449">
      <w:bodyDiv w:val="1"/>
      <w:marLeft w:val="0"/>
      <w:marRight w:val="0"/>
      <w:marTop w:val="0"/>
      <w:marBottom w:val="0"/>
      <w:divBdr>
        <w:top w:val="none" w:sz="0" w:space="0" w:color="auto"/>
        <w:left w:val="none" w:sz="0" w:space="0" w:color="auto"/>
        <w:bottom w:val="none" w:sz="0" w:space="0" w:color="auto"/>
        <w:right w:val="none" w:sz="0" w:space="0" w:color="auto"/>
      </w:divBdr>
    </w:div>
    <w:div w:id="116678681">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4517">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07180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263469">
      <w:bodyDiv w:val="1"/>
      <w:marLeft w:val="0"/>
      <w:marRight w:val="0"/>
      <w:marTop w:val="0"/>
      <w:marBottom w:val="0"/>
      <w:divBdr>
        <w:top w:val="none" w:sz="0" w:space="0" w:color="auto"/>
        <w:left w:val="none" w:sz="0" w:space="0" w:color="auto"/>
        <w:bottom w:val="none" w:sz="0" w:space="0" w:color="auto"/>
        <w:right w:val="none" w:sz="0" w:space="0" w:color="auto"/>
      </w:divBdr>
    </w:div>
    <w:div w:id="117336734">
      <w:bodyDiv w:val="1"/>
      <w:marLeft w:val="0"/>
      <w:marRight w:val="0"/>
      <w:marTop w:val="0"/>
      <w:marBottom w:val="0"/>
      <w:divBdr>
        <w:top w:val="none" w:sz="0" w:space="0" w:color="auto"/>
        <w:left w:val="none" w:sz="0" w:space="0" w:color="auto"/>
        <w:bottom w:val="none" w:sz="0" w:space="0" w:color="auto"/>
        <w:right w:val="none" w:sz="0" w:space="0" w:color="auto"/>
      </w:divBdr>
    </w:div>
    <w:div w:id="117451165">
      <w:bodyDiv w:val="1"/>
      <w:marLeft w:val="0"/>
      <w:marRight w:val="0"/>
      <w:marTop w:val="0"/>
      <w:marBottom w:val="0"/>
      <w:divBdr>
        <w:top w:val="none" w:sz="0" w:space="0" w:color="auto"/>
        <w:left w:val="none" w:sz="0" w:space="0" w:color="auto"/>
        <w:bottom w:val="none" w:sz="0" w:space="0" w:color="auto"/>
        <w:right w:val="none" w:sz="0" w:space="0" w:color="auto"/>
      </w:divBdr>
    </w:div>
    <w:div w:id="117460562">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61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259346">
      <w:bodyDiv w:val="1"/>
      <w:marLeft w:val="0"/>
      <w:marRight w:val="0"/>
      <w:marTop w:val="0"/>
      <w:marBottom w:val="0"/>
      <w:divBdr>
        <w:top w:val="none" w:sz="0" w:space="0" w:color="auto"/>
        <w:left w:val="none" w:sz="0" w:space="0" w:color="auto"/>
        <w:bottom w:val="none" w:sz="0" w:space="0" w:color="auto"/>
        <w:right w:val="none" w:sz="0" w:space="0" w:color="auto"/>
      </w:divBdr>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6888">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00723">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768828">
      <w:bodyDiv w:val="1"/>
      <w:marLeft w:val="0"/>
      <w:marRight w:val="0"/>
      <w:marTop w:val="0"/>
      <w:marBottom w:val="0"/>
      <w:divBdr>
        <w:top w:val="none" w:sz="0" w:space="0" w:color="auto"/>
        <w:left w:val="none" w:sz="0" w:space="0" w:color="auto"/>
        <w:bottom w:val="none" w:sz="0" w:space="0" w:color="auto"/>
        <w:right w:val="none" w:sz="0" w:space="0" w:color="auto"/>
      </w:divBdr>
    </w:div>
    <w:div w:id="118838438">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8914349">
      <w:bodyDiv w:val="1"/>
      <w:marLeft w:val="0"/>
      <w:marRight w:val="0"/>
      <w:marTop w:val="0"/>
      <w:marBottom w:val="0"/>
      <w:divBdr>
        <w:top w:val="none" w:sz="0" w:space="0" w:color="auto"/>
        <w:left w:val="none" w:sz="0" w:space="0" w:color="auto"/>
        <w:bottom w:val="none" w:sz="0" w:space="0" w:color="auto"/>
        <w:right w:val="none" w:sz="0" w:space="0" w:color="auto"/>
      </w:divBdr>
    </w:div>
    <w:div w:id="118957215">
      <w:bodyDiv w:val="1"/>
      <w:marLeft w:val="0"/>
      <w:marRight w:val="0"/>
      <w:marTop w:val="0"/>
      <w:marBottom w:val="0"/>
      <w:divBdr>
        <w:top w:val="none" w:sz="0" w:space="0" w:color="auto"/>
        <w:left w:val="none" w:sz="0" w:space="0" w:color="auto"/>
        <w:bottom w:val="none" w:sz="0" w:space="0" w:color="auto"/>
        <w:right w:val="none" w:sz="0" w:space="0" w:color="auto"/>
      </w:divBdr>
    </w:div>
    <w:div w:id="119081229">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157371">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07012">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54271">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155947">
      <w:bodyDiv w:val="1"/>
      <w:marLeft w:val="0"/>
      <w:marRight w:val="0"/>
      <w:marTop w:val="0"/>
      <w:marBottom w:val="0"/>
      <w:divBdr>
        <w:top w:val="none" w:sz="0" w:space="0" w:color="auto"/>
        <w:left w:val="none" w:sz="0" w:space="0" w:color="auto"/>
        <w:bottom w:val="none" w:sz="0" w:space="0" w:color="auto"/>
        <w:right w:val="none" w:sz="0" w:space="0" w:color="auto"/>
      </w:divBdr>
    </w:div>
    <w:div w:id="120266371">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350184">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0465253">
      <w:bodyDiv w:val="1"/>
      <w:marLeft w:val="0"/>
      <w:marRight w:val="0"/>
      <w:marTop w:val="0"/>
      <w:marBottom w:val="0"/>
      <w:divBdr>
        <w:top w:val="none" w:sz="0" w:space="0" w:color="auto"/>
        <w:left w:val="none" w:sz="0" w:space="0" w:color="auto"/>
        <w:bottom w:val="none" w:sz="0" w:space="0" w:color="auto"/>
        <w:right w:val="none" w:sz="0" w:space="0" w:color="auto"/>
      </w:divBdr>
    </w:div>
    <w:div w:id="120535329">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16890">
      <w:bodyDiv w:val="1"/>
      <w:marLeft w:val="0"/>
      <w:marRight w:val="0"/>
      <w:marTop w:val="0"/>
      <w:marBottom w:val="0"/>
      <w:divBdr>
        <w:top w:val="none" w:sz="0" w:space="0" w:color="auto"/>
        <w:left w:val="none" w:sz="0" w:space="0" w:color="auto"/>
        <w:bottom w:val="none" w:sz="0" w:space="0" w:color="auto"/>
        <w:right w:val="none" w:sz="0" w:space="0" w:color="auto"/>
      </w:divBdr>
    </w:div>
    <w:div w:id="120618583">
      <w:bodyDiv w:val="1"/>
      <w:marLeft w:val="0"/>
      <w:marRight w:val="0"/>
      <w:marTop w:val="0"/>
      <w:marBottom w:val="0"/>
      <w:divBdr>
        <w:top w:val="none" w:sz="0" w:space="0" w:color="auto"/>
        <w:left w:val="none" w:sz="0" w:space="0" w:color="auto"/>
        <w:bottom w:val="none" w:sz="0" w:space="0" w:color="auto"/>
        <w:right w:val="none" w:sz="0" w:space="0" w:color="auto"/>
      </w:divBdr>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0215">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272684">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465004">
      <w:bodyDiv w:val="1"/>
      <w:marLeft w:val="0"/>
      <w:marRight w:val="0"/>
      <w:marTop w:val="0"/>
      <w:marBottom w:val="0"/>
      <w:divBdr>
        <w:top w:val="none" w:sz="0" w:space="0" w:color="auto"/>
        <w:left w:val="none" w:sz="0" w:space="0" w:color="auto"/>
        <w:bottom w:val="none" w:sz="0" w:space="0" w:color="auto"/>
        <w:right w:val="none" w:sz="0" w:space="0" w:color="auto"/>
      </w:divBdr>
    </w:div>
    <w:div w:id="12150949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659377">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1621">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23732">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61910">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434033">
      <w:bodyDiv w:val="1"/>
      <w:marLeft w:val="0"/>
      <w:marRight w:val="0"/>
      <w:marTop w:val="0"/>
      <w:marBottom w:val="0"/>
      <w:divBdr>
        <w:top w:val="none" w:sz="0" w:space="0" w:color="auto"/>
        <w:left w:val="none" w:sz="0" w:space="0" w:color="auto"/>
        <w:bottom w:val="none" w:sz="0" w:space="0" w:color="auto"/>
        <w:right w:val="none" w:sz="0" w:space="0" w:color="auto"/>
      </w:divBdr>
    </w:div>
    <w:div w:id="12250054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16758">
      <w:bodyDiv w:val="1"/>
      <w:marLeft w:val="0"/>
      <w:marRight w:val="0"/>
      <w:marTop w:val="0"/>
      <w:marBottom w:val="0"/>
      <w:divBdr>
        <w:top w:val="none" w:sz="0" w:space="0" w:color="auto"/>
        <w:left w:val="none" w:sz="0" w:space="0" w:color="auto"/>
        <w:bottom w:val="none" w:sz="0" w:space="0" w:color="auto"/>
        <w:right w:val="none" w:sz="0" w:space="0" w:color="auto"/>
      </w:divBdr>
    </w:div>
    <w:div w:id="122843790">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2963304">
      <w:bodyDiv w:val="1"/>
      <w:marLeft w:val="0"/>
      <w:marRight w:val="0"/>
      <w:marTop w:val="0"/>
      <w:marBottom w:val="0"/>
      <w:divBdr>
        <w:top w:val="none" w:sz="0" w:space="0" w:color="auto"/>
        <w:left w:val="none" w:sz="0" w:space="0" w:color="auto"/>
        <w:bottom w:val="none" w:sz="0" w:space="0" w:color="auto"/>
        <w:right w:val="none" w:sz="0" w:space="0" w:color="auto"/>
      </w:divBdr>
    </w:div>
    <w:div w:id="122965354">
      <w:bodyDiv w:val="1"/>
      <w:marLeft w:val="0"/>
      <w:marRight w:val="0"/>
      <w:marTop w:val="0"/>
      <w:marBottom w:val="0"/>
      <w:divBdr>
        <w:top w:val="none" w:sz="0" w:space="0" w:color="auto"/>
        <w:left w:val="none" w:sz="0" w:space="0" w:color="auto"/>
        <w:bottom w:val="none" w:sz="0" w:space="0" w:color="auto"/>
        <w:right w:val="none" w:sz="0" w:space="0" w:color="auto"/>
      </w:divBdr>
    </w:div>
    <w:div w:id="123012260">
      <w:bodyDiv w:val="1"/>
      <w:marLeft w:val="0"/>
      <w:marRight w:val="0"/>
      <w:marTop w:val="0"/>
      <w:marBottom w:val="0"/>
      <w:divBdr>
        <w:top w:val="none" w:sz="0" w:space="0" w:color="auto"/>
        <w:left w:val="none" w:sz="0" w:space="0" w:color="auto"/>
        <w:bottom w:val="none" w:sz="0" w:space="0" w:color="auto"/>
        <w:right w:val="none" w:sz="0" w:space="0" w:color="auto"/>
      </w:divBdr>
    </w:div>
    <w:div w:id="123013732">
      <w:bodyDiv w:val="1"/>
      <w:marLeft w:val="0"/>
      <w:marRight w:val="0"/>
      <w:marTop w:val="0"/>
      <w:marBottom w:val="0"/>
      <w:divBdr>
        <w:top w:val="none" w:sz="0" w:space="0" w:color="auto"/>
        <w:left w:val="none" w:sz="0" w:space="0" w:color="auto"/>
        <w:bottom w:val="none" w:sz="0" w:space="0" w:color="auto"/>
        <w:right w:val="none" w:sz="0" w:space="0" w:color="auto"/>
      </w:divBdr>
    </w:div>
    <w:div w:id="123083748">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59347">
      <w:bodyDiv w:val="1"/>
      <w:marLeft w:val="0"/>
      <w:marRight w:val="0"/>
      <w:marTop w:val="0"/>
      <w:marBottom w:val="0"/>
      <w:divBdr>
        <w:top w:val="none" w:sz="0" w:space="0" w:color="auto"/>
        <w:left w:val="none" w:sz="0" w:space="0" w:color="auto"/>
        <w:bottom w:val="none" w:sz="0" w:space="0" w:color="auto"/>
        <w:right w:val="none" w:sz="0" w:space="0" w:color="auto"/>
      </w:divBdr>
    </w:div>
    <w:div w:id="123163372">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280477">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471191">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67906">
      <w:bodyDiv w:val="1"/>
      <w:marLeft w:val="0"/>
      <w:marRight w:val="0"/>
      <w:marTop w:val="0"/>
      <w:marBottom w:val="0"/>
      <w:divBdr>
        <w:top w:val="none" w:sz="0" w:space="0" w:color="auto"/>
        <w:left w:val="none" w:sz="0" w:space="0" w:color="auto"/>
        <w:bottom w:val="none" w:sz="0" w:space="0" w:color="auto"/>
        <w:right w:val="none" w:sz="0" w:space="0" w:color="auto"/>
      </w:divBdr>
    </w:div>
    <w:div w:id="123695286">
      <w:bodyDiv w:val="1"/>
      <w:marLeft w:val="0"/>
      <w:marRight w:val="0"/>
      <w:marTop w:val="0"/>
      <w:marBottom w:val="0"/>
      <w:divBdr>
        <w:top w:val="none" w:sz="0" w:space="0" w:color="auto"/>
        <w:left w:val="none" w:sz="0" w:space="0" w:color="auto"/>
        <w:bottom w:val="none" w:sz="0" w:space="0" w:color="auto"/>
        <w:right w:val="none" w:sz="0" w:space="0" w:color="auto"/>
      </w:divBdr>
    </w:div>
    <w:div w:id="1236955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739703">
      <w:bodyDiv w:val="1"/>
      <w:marLeft w:val="0"/>
      <w:marRight w:val="0"/>
      <w:marTop w:val="0"/>
      <w:marBottom w:val="0"/>
      <w:divBdr>
        <w:top w:val="none" w:sz="0" w:space="0" w:color="auto"/>
        <w:left w:val="none" w:sz="0" w:space="0" w:color="auto"/>
        <w:bottom w:val="none" w:sz="0" w:space="0" w:color="auto"/>
        <w:right w:val="none" w:sz="0" w:space="0" w:color="auto"/>
      </w:divBdr>
    </w:div>
    <w:div w:id="123744171">
      <w:bodyDiv w:val="1"/>
      <w:marLeft w:val="0"/>
      <w:marRight w:val="0"/>
      <w:marTop w:val="0"/>
      <w:marBottom w:val="0"/>
      <w:divBdr>
        <w:top w:val="none" w:sz="0" w:space="0" w:color="auto"/>
        <w:left w:val="none" w:sz="0" w:space="0" w:color="auto"/>
        <w:bottom w:val="none" w:sz="0" w:space="0" w:color="auto"/>
        <w:right w:val="none" w:sz="0" w:space="0" w:color="auto"/>
      </w:divBdr>
    </w:div>
    <w:div w:id="123811427">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1719">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1748">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008011">
      <w:bodyDiv w:val="1"/>
      <w:marLeft w:val="0"/>
      <w:marRight w:val="0"/>
      <w:marTop w:val="0"/>
      <w:marBottom w:val="0"/>
      <w:divBdr>
        <w:top w:val="none" w:sz="0" w:space="0" w:color="auto"/>
        <w:left w:val="none" w:sz="0" w:space="0" w:color="auto"/>
        <w:bottom w:val="none" w:sz="0" w:space="0" w:color="auto"/>
        <w:right w:val="none" w:sz="0" w:space="0" w:color="auto"/>
      </w:divBdr>
    </w:div>
    <w:div w:id="125050918">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584639">
      <w:bodyDiv w:val="1"/>
      <w:marLeft w:val="0"/>
      <w:marRight w:val="0"/>
      <w:marTop w:val="0"/>
      <w:marBottom w:val="0"/>
      <w:divBdr>
        <w:top w:val="none" w:sz="0" w:space="0" w:color="auto"/>
        <w:left w:val="none" w:sz="0" w:space="0" w:color="auto"/>
        <w:bottom w:val="none" w:sz="0" w:space="0" w:color="auto"/>
        <w:right w:val="none" w:sz="0" w:space="0" w:color="auto"/>
      </w:divBdr>
    </w:div>
    <w:div w:id="125586584">
      <w:bodyDiv w:val="1"/>
      <w:marLeft w:val="0"/>
      <w:marRight w:val="0"/>
      <w:marTop w:val="0"/>
      <w:marBottom w:val="0"/>
      <w:divBdr>
        <w:top w:val="none" w:sz="0" w:space="0" w:color="auto"/>
        <w:left w:val="none" w:sz="0" w:space="0" w:color="auto"/>
        <w:bottom w:val="none" w:sz="0" w:space="0" w:color="auto"/>
        <w:right w:val="none" w:sz="0" w:space="0" w:color="auto"/>
      </w:divBdr>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784062">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051597">
      <w:bodyDiv w:val="1"/>
      <w:marLeft w:val="0"/>
      <w:marRight w:val="0"/>
      <w:marTop w:val="0"/>
      <w:marBottom w:val="0"/>
      <w:divBdr>
        <w:top w:val="none" w:sz="0" w:space="0" w:color="auto"/>
        <w:left w:val="none" w:sz="0" w:space="0" w:color="auto"/>
        <w:bottom w:val="none" w:sz="0" w:space="0" w:color="auto"/>
        <w:right w:val="none" w:sz="0" w:space="0" w:color="auto"/>
      </w:divBdr>
    </w:div>
    <w:div w:id="12612315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15520">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362223">
      <w:bodyDiv w:val="1"/>
      <w:marLeft w:val="0"/>
      <w:marRight w:val="0"/>
      <w:marTop w:val="0"/>
      <w:marBottom w:val="0"/>
      <w:divBdr>
        <w:top w:val="none" w:sz="0" w:space="0" w:color="auto"/>
        <w:left w:val="none" w:sz="0" w:space="0" w:color="auto"/>
        <w:bottom w:val="none" w:sz="0" w:space="0" w:color="auto"/>
        <w:right w:val="none" w:sz="0" w:space="0" w:color="auto"/>
      </w:divBdr>
    </w:div>
    <w:div w:id="126364361">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506740">
      <w:bodyDiv w:val="1"/>
      <w:marLeft w:val="0"/>
      <w:marRight w:val="0"/>
      <w:marTop w:val="0"/>
      <w:marBottom w:val="0"/>
      <w:divBdr>
        <w:top w:val="none" w:sz="0" w:space="0" w:color="auto"/>
        <w:left w:val="none" w:sz="0" w:space="0" w:color="auto"/>
        <w:bottom w:val="none" w:sz="0" w:space="0" w:color="auto"/>
        <w:right w:val="none" w:sz="0" w:space="0" w:color="auto"/>
      </w:divBdr>
    </w:div>
    <w:div w:id="126625365">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4864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6819731">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556468">
      <w:bodyDiv w:val="1"/>
      <w:marLeft w:val="0"/>
      <w:marRight w:val="0"/>
      <w:marTop w:val="0"/>
      <w:marBottom w:val="0"/>
      <w:divBdr>
        <w:top w:val="none" w:sz="0" w:space="0" w:color="auto"/>
        <w:left w:val="none" w:sz="0" w:space="0" w:color="auto"/>
        <w:bottom w:val="none" w:sz="0" w:space="0" w:color="auto"/>
        <w:right w:val="none" w:sz="0" w:space="0" w:color="auto"/>
      </w:divBdr>
    </w:div>
    <w:div w:id="127670998">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7822203">
      <w:bodyDiv w:val="1"/>
      <w:marLeft w:val="0"/>
      <w:marRight w:val="0"/>
      <w:marTop w:val="0"/>
      <w:marBottom w:val="0"/>
      <w:divBdr>
        <w:top w:val="none" w:sz="0" w:space="0" w:color="auto"/>
        <w:left w:val="none" w:sz="0" w:space="0" w:color="auto"/>
        <w:bottom w:val="none" w:sz="0" w:space="0" w:color="auto"/>
        <w:right w:val="none" w:sz="0" w:space="0" w:color="auto"/>
      </w:divBdr>
    </w:div>
    <w:div w:id="127944254">
      <w:bodyDiv w:val="1"/>
      <w:marLeft w:val="0"/>
      <w:marRight w:val="0"/>
      <w:marTop w:val="0"/>
      <w:marBottom w:val="0"/>
      <w:divBdr>
        <w:top w:val="none" w:sz="0" w:space="0" w:color="auto"/>
        <w:left w:val="none" w:sz="0" w:space="0" w:color="auto"/>
        <w:bottom w:val="none" w:sz="0" w:space="0" w:color="auto"/>
        <w:right w:val="none" w:sz="0" w:space="0" w:color="auto"/>
      </w:divBdr>
    </w:div>
    <w:div w:id="128011582">
      <w:bodyDiv w:val="1"/>
      <w:marLeft w:val="0"/>
      <w:marRight w:val="0"/>
      <w:marTop w:val="0"/>
      <w:marBottom w:val="0"/>
      <w:divBdr>
        <w:top w:val="none" w:sz="0" w:space="0" w:color="auto"/>
        <w:left w:val="none" w:sz="0" w:space="0" w:color="auto"/>
        <w:bottom w:val="none" w:sz="0" w:space="0" w:color="auto"/>
        <w:right w:val="none" w:sz="0" w:space="0" w:color="auto"/>
      </w:divBdr>
    </w:div>
    <w:div w:id="128014117">
      <w:bodyDiv w:val="1"/>
      <w:marLeft w:val="0"/>
      <w:marRight w:val="0"/>
      <w:marTop w:val="0"/>
      <w:marBottom w:val="0"/>
      <w:divBdr>
        <w:top w:val="none" w:sz="0" w:space="0" w:color="auto"/>
        <w:left w:val="none" w:sz="0" w:space="0" w:color="auto"/>
        <w:bottom w:val="none" w:sz="0" w:space="0" w:color="auto"/>
        <w:right w:val="none" w:sz="0" w:space="0" w:color="auto"/>
      </w:divBdr>
    </w:div>
    <w:div w:id="12808739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279140">
      <w:bodyDiv w:val="1"/>
      <w:marLeft w:val="0"/>
      <w:marRight w:val="0"/>
      <w:marTop w:val="0"/>
      <w:marBottom w:val="0"/>
      <w:divBdr>
        <w:top w:val="none" w:sz="0" w:space="0" w:color="auto"/>
        <w:left w:val="none" w:sz="0" w:space="0" w:color="auto"/>
        <w:bottom w:val="none" w:sz="0" w:space="0" w:color="auto"/>
        <w:right w:val="none" w:sz="0" w:space="0" w:color="auto"/>
      </w:divBdr>
    </w:div>
    <w:div w:id="128398801">
      <w:bodyDiv w:val="1"/>
      <w:marLeft w:val="0"/>
      <w:marRight w:val="0"/>
      <w:marTop w:val="0"/>
      <w:marBottom w:val="0"/>
      <w:divBdr>
        <w:top w:val="none" w:sz="0" w:space="0" w:color="auto"/>
        <w:left w:val="none" w:sz="0" w:space="0" w:color="auto"/>
        <w:bottom w:val="none" w:sz="0" w:space="0" w:color="auto"/>
        <w:right w:val="none" w:sz="0" w:space="0" w:color="auto"/>
      </w:divBdr>
    </w:div>
    <w:div w:id="128405618">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668368">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8979824">
      <w:bodyDiv w:val="1"/>
      <w:marLeft w:val="0"/>
      <w:marRight w:val="0"/>
      <w:marTop w:val="0"/>
      <w:marBottom w:val="0"/>
      <w:divBdr>
        <w:top w:val="none" w:sz="0" w:space="0" w:color="auto"/>
        <w:left w:val="none" w:sz="0" w:space="0" w:color="auto"/>
        <w:bottom w:val="none" w:sz="0" w:space="0" w:color="auto"/>
        <w:right w:val="none" w:sz="0" w:space="0" w:color="auto"/>
      </w:divBdr>
    </w:div>
    <w:div w:id="129056765">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250474">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39960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447992">
      <w:bodyDiv w:val="1"/>
      <w:marLeft w:val="0"/>
      <w:marRight w:val="0"/>
      <w:marTop w:val="0"/>
      <w:marBottom w:val="0"/>
      <w:divBdr>
        <w:top w:val="none" w:sz="0" w:space="0" w:color="auto"/>
        <w:left w:val="none" w:sz="0" w:space="0" w:color="auto"/>
        <w:bottom w:val="none" w:sz="0" w:space="0" w:color="auto"/>
        <w:right w:val="none" w:sz="0" w:space="0" w:color="auto"/>
      </w:divBdr>
    </w:div>
    <w:div w:id="129521536">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713525">
      <w:bodyDiv w:val="1"/>
      <w:marLeft w:val="0"/>
      <w:marRight w:val="0"/>
      <w:marTop w:val="0"/>
      <w:marBottom w:val="0"/>
      <w:divBdr>
        <w:top w:val="none" w:sz="0" w:space="0" w:color="auto"/>
        <w:left w:val="none" w:sz="0" w:space="0" w:color="auto"/>
        <w:bottom w:val="none" w:sz="0" w:space="0" w:color="auto"/>
        <w:right w:val="none" w:sz="0" w:space="0" w:color="auto"/>
      </w:divBdr>
    </w:div>
    <w:div w:id="129787104">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098935">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48332">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63463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24221">
      <w:bodyDiv w:val="1"/>
      <w:marLeft w:val="0"/>
      <w:marRight w:val="0"/>
      <w:marTop w:val="0"/>
      <w:marBottom w:val="0"/>
      <w:divBdr>
        <w:top w:val="none" w:sz="0" w:space="0" w:color="auto"/>
        <w:left w:val="none" w:sz="0" w:space="0" w:color="auto"/>
        <w:bottom w:val="none" w:sz="0" w:space="0" w:color="auto"/>
        <w:right w:val="none" w:sz="0" w:space="0" w:color="auto"/>
      </w:divBdr>
    </w:div>
    <w:div w:id="1310941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0970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1365">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219048">
      <w:bodyDiv w:val="1"/>
      <w:marLeft w:val="0"/>
      <w:marRight w:val="0"/>
      <w:marTop w:val="0"/>
      <w:marBottom w:val="0"/>
      <w:divBdr>
        <w:top w:val="none" w:sz="0" w:space="0" w:color="auto"/>
        <w:left w:val="none" w:sz="0" w:space="0" w:color="auto"/>
        <w:bottom w:val="none" w:sz="0" w:space="0" w:color="auto"/>
        <w:right w:val="none" w:sz="0" w:space="0" w:color="auto"/>
      </w:divBdr>
    </w:div>
    <w:div w:id="131221025">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11306">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02038">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680390">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874223">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174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86689">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3407">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571374">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13784">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1346">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1677">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4758046">
      <w:bodyDiv w:val="1"/>
      <w:marLeft w:val="0"/>
      <w:marRight w:val="0"/>
      <w:marTop w:val="0"/>
      <w:marBottom w:val="0"/>
      <w:divBdr>
        <w:top w:val="none" w:sz="0" w:space="0" w:color="auto"/>
        <w:left w:val="none" w:sz="0" w:space="0" w:color="auto"/>
        <w:bottom w:val="none" w:sz="0" w:space="0" w:color="auto"/>
        <w:right w:val="none" w:sz="0" w:space="0" w:color="auto"/>
      </w:divBdr>
    </w:div>
    <w:div w:id="1352243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269782">
      <w:bodyDiv w:val="1"/>
      <w:marLeft w:val="0"/>
      <w:marRight w:val="0"/>
      <w:marTop w:val="0"/>
      <w:marBottom w:val="0"/>
      <w:divBdr>
        <w:top w:val="none" w:sz="0" w:space="0" w:color="auto"/>
        <w:left w:val="none" w:sz="0" w:space="0" w:color="auto"/>
        <w:bottom w:val="none" w:sz="0" w:space="0" w:color="auto"/>
        <w:right w:val="none" w:sz="0" w:space="0" w:color="auto"/>
      </w:divBdr>
    </w:div>
    <w:div w:id="135294658">
      <w:bodyDiv w:val="1"/>
      <w:marLeft w:val="0"/>
      <w:marRight w:val="0"/>
      <w:marTop w:val="0"/>
      <w:marBottom w:val="0"/>
      <w:divBdr>
        <w:top w:val="none" w:sz="0" w:space="0" w:color="auto"/>
        <w:left w:val="none" w:sz="0" w:space="0" w:color="auto"/>
        <w:bottom w:val="none" w:sz="0" w:space="0" w:color="auto"/>
        <w:right w:val="none" w:sz="0" w:space="0" w:color="auto"/>
      </w:divBdr>
    </w:div>
    <w:div w:id="13529900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6915">
      <w:bodyDiv w:val="1"/>
      <w:marLeft w:val="0"/>
      <w:marRight w:val="0"/>
      <w:marTop w:val="0"/>
      <w:marBottom w:val="0"/>
      <w:divBdr>
        <w:top w:val="none" w:sz="0" w:space="0" w:color="auto"/>
        <w:left w:val="none" w:sz="0" w:space="0" w:color="auto"/>
        <w:bottom w:val="none" w:sz="0" w:space="0" w:color="auto"/>
        <w:right w:val="none" w:sz="0" w:space="0" w:color="auto"/>
      </w:divBdr>
    </w:div>
    <w:div w:id="135537112">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539376">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12469">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6072">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28353">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732274">
      <w:bodyDiv w:val="1"/>
      <w:marLeft w:val="0"/>
      <w:marRight w:val="0"/>
      <w:marTop w:val="0"/>
      <w:marBottom w:val="0"/>
      <w:divBdr>
        <w:top w:val="none" w:sz="0" w:space="0" w:color="auto"/>
        <w:left w:val="none" w:sz="0" w:space="0" w:color="auto"/>
        <w:bottom w:val="none" w:sz="0" w:space="0" w:color="auto"/>
        <w:right w:val="none" w:sz="0" w:space="0" w:color="auto"/>
      </w:divBdr>
    </w:div>
    <w:div w:id="135799456">
      <w:bodyDiv w:val="1"/>
      <w:marLeft w:val="0"/>
      <w:marRight w:val="0"/>
      <w:marTop w:val="0"/>
      <w:marBottom w:val="0"/>
      <w:divBdr>
        <w:top w:val="none" w:sz="0" w:space="0" w:color="auto"/>
        <w:left w:val="none" w:sz="0" w:space="0" w:color="auto"/>
        <w:bottom w:val="none" w:sz="0" w:space="0" w:color="auto"/>
        <w:right w:val="none" w:sz="0" w:space="0" w:color="auto"/>
      </w:divBdr>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805494">
      <w:bodyDiv w:val="1"/>
      <w:marLeft w:val="0"/>
      <w:marRight w:val="0"/>
      <w:marTop w:val="0"/>
      <w:marBottom w:val="0"/>
      <w:divBdr>
        <w:top w:val="none" w:sz="0" w:space="0" w:color="auto"/>
        <w:left w:val="none" w:sz="0" w:space="0" w:color="auto"/>
        <w:bottom w:val="none" w:sz="0" w:space="0" w:color="auto"/>
        <w:right w:val="none" w:sz="0" w:space="0" w:color="auto"/>
      </w:divBdr>
    </w:div>
    <w:div w:id="135883255">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35950365">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69656">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073640">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384349">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3355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732022">
      <w:bodyDiv w:val="1"/>
      <w:marLeft w:val="0"/>
      <w:marRight w:val="0"/>
      <w:marTop w:val="0"/>
      <w:marBottom w:val="0"/>
      <w:divBdr>
        <w:top w:val="none" w:sz="0" w:space="0" w:color="auto"/>
        <w:left w:val="none" w:sz="0" w:space="0" w:color="auto"/>
        <w:bottom w:val="none" w:sz="0" w:space="0" w:color="auto"/>
        <w:right w:val="none" w:sz="0" w:space="0" w:color="auto"/>
      </w:divBdr>
    </w:div>
    <w:div w:id="136802499">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699833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066623">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4682">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49970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6842">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48135">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7526">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033683">
      <w:bodyDiv w:val="1"/>
      <w:marLeft w:val="0"/>
      <w:marRight w:val="0"/>
      <w:marTop w:val="0"/>
      <w:marBottom w:val="0"/>
      <w:divBdr>
        <w:top w:val="none" w:sz="0" w:space="0" w:color="auto"/>
        <w:left w:val="none" w:sz="0" w:space="0" w:color="auto"/>
        <w:bottom w:val="none" w:sz="0" w:space="0" w:color="auto"/>
        <w:right w:val="none" w:sz="0" w:space="0" w:color="auto"/>
      </w:divBdr>
    </w:div>
    <w:div w:id="138035312">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231242">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1241">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496883">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09518">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4805">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59418">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7218">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22947">
      <w:bodyDiv w:val="1"/>
      <w:marLeft w:val="0"/>
      <w:marRight w:val="0"/>
      <w:marTop w:val="0"/>
      <w:marBottom w:val="0"/>
      <w:divBdr>
        <w:top w:val="none" w:sz="0" w:space="0" w:color="auto"/>
        <w:left w:val="none" w:sz="0" w:space="0" w:color="auto"/>
        <w:bottom w:val="none" w:sz="0" w:space="0" w:color="auto"/>
        <w:right w:val="none" w:sz="0" w:space="0" w:color="auto"/>
      </w:divBdr>
    </w:div>
    <w:div w:id="139426029">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7149">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194237">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701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6990">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47630">
      <w:bodyDiv w:val="1"/>
      <w:marLeft w:val="0"/>
      <w:marRight w:val="0"/>
      <w:marTop w:val="0"/>
      <w:marBottom w:val="0"/>
      <w:divBdr>
        <w:top w:val="none" w:sz="0" w:space="0" w:color="auto"/>
        <w:left w:val="none" w:sz="0" w:space="0" w:color="auto"/>
        <w:bottom w:val="none" w:sz="0" w:space="0" w:color="auto"/>
        <w:right w:val="none" w:sz="0" w:space="0" w:color="auto"/>
      </w:divBdr>
    </w:div>
    <w:div w:id="140849481">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4381">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88906">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2444">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02986">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1817">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3711">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472">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39135">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090040">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159253">
      <w:bodyDiv w:val="1"/>
      <w:marLeft w:val="0"/>
      <w:marRight w:val="0"/>
      <w:marTop w:val="0"/>
      <w:marBottom w:val="0"/>
      <w:divBdr>
        <w:top w:val="none" w:sz="0" w:space="0" w:color="auto"/>
        <w:left w:val="none" w:sz="0" w:space="0" w:color="auto"/>
        <w:bottom w:val="none" w:sz="0" w:space="0" w:color="auto"/>
        <w:right w:val="none" w:sz="0" w:space="0" w:color="auto"/>
      </w:divBdr>
    </w:div>
    <w:div w:id="143355399">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86229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07389">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05662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393922">
      <w:bodyDiv w:val="1"/>
      <w:marLeft w:val="0"/>
      <w:marRight w:val="0"/>
      <w:marTop w:val="0"/>
      <w:marBottom w:val="0"/>
      <w:divBdr>
        <w:top w:val="none" w:sz="0" w:space="0" w:color="auto"/>
        <w:left w:val="none" w:sz="0" w:space="0" w:color="auto"/>
        <w:bottom w:val="none" w:sz="0" w:space="0" w:color="auto"/>
        <w:right w:val="none" w:sz="0" w:space="0" w:color="auto"/>
      </w:divBdr>
    </w:div>
    <w:div w:id="144474021">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5063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124775">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362683">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29722">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7446">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16918">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481637">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746699">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22238">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332265">
      <w:bodyDiv w:val="1"/>
      <w:marLeft w:val="0"/>
      <w:marRight w:val="0"/>
      <w:marTop w:val="0"/>
      <w:marBottom w:val="0"/>
      <w:divBdr>
        <w:top w:val="none" w:sz="0" w:space="0" w:color="auto"/>
        <w:left w:val="none" w:sz="0" w:space="0" w:color="auto"/>
        <w:bottom w:val="none" w:sz="0" w:space="0" w:color="auto"/>
        <w:right w:val="none" w:sz="0" w:space="0" w:color="auto"/>
      </w:divBdr>
    </w:div>
    <w:div w:id="147481499">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55753">
      <w:bodyDiv w:val="1"/>
      <w:marLeft w:val="0"/>
      <w:marRight w:val="0"/>
      <w:marTop w:val="0"/>
      <w:marBottom w:val="0"/>
      <w:divBdr>
        <w:top w:val="none" w:sz="0" w:space="0" w:color="auto"/>
        <w:left w:val="none" w:sz="0" w:space="0" w:color="auto"/>
        <w:bottom w:val="none" w:sz="0" w:space="0" w:color="auto"/>
        <w:right w:val="none" w:sz="0" w:space="0" w:color="auto"/>
      </w:divBdr>
    </w:div>
    <w:div w:id="148064155">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2187">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0169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02221">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18482">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296777">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371900">
      <w:bodyDiv w:val="1"/>
      <w:marLeft w:val="0"/>
      <w:marRight w:val="0"/>
      <w:marTop w:val="0"/>
      <w:marBottom w:val="0"/>
      <w:divBdr>
        <w:top w:val="none" w:sz="0" w:space="0" w:color="auto"/>
        <w:left w:val="none" w:sz="0" w:space="0" w:color="auto"/>
        <w:bottom w:val="none" w:sz="0" w:space="0" w:color="auto"/>
        <w:right w:val="none" w:sz="0" w:space="0" w:color="auto"/>
      </w:divBdr>
    </w:div>
    <w:div w:id="149445495">
      <w:bodyDiv w:val="1"/>
      <w:marLeft w:val="0"/>
      <w:marRight w:val="0"/>
      <w:marTop w:val="0"/>
      <w:marBottom w:val="0"/>
      <w:divBdr>
        <w:top w:val="none" w:sz="0" w:space="0" w:color="auto"/>
        <w:left w:val="none" w:sz="0" w:space="0" w:color="auto"/>
        <w:bottom w:val="none" w:sz="0" w:space="0" w:color="auto"/>
        <w:right w:val="none" w:sz="0" w:space="0" w:color="auto"/>
      </w:divBdr>
    </w:div>
    <w:div w:id="149490486">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6916">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39855">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761125">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097662">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47645">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292622">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2983">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2384">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77605">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0995407">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217600">
      <w:bodyDiv w:val="1"/>
      <w:marLeft w:val="0"/>
      <w:marRight w:val="0"/>
      <w:marTop w:val="0"/>
      <w:marBottom w:val="0"/>
      <w:divBdr>
        <w:top w:val="none" w:sz="0" w:space="0" w:color="auto"/>
        <w:left w:val="none" w:sz="0" w:space="0" w:color="auto"/>
        <w:bottom w:val="none" w:sz="0" w:space="0" w:color="auto"/>
        <w:right w:val="none" w:sz="0" w:space="0" w:color="auto"/>
      </w:divBdr>
    </w:div>
    <w:div w:id="151220808">
      <w:bodyDiv w:val="1"/>
      <w:marLeft w:val="0"/>
      <w:marRight w:val="0"/>
      <w:marTop w:val="0"/>
      <w:marBottom w:val="0"/>
      <w:divBdr>
        <w:top w:val="none" w:sz="0" w:space="0" w:color="auto"/>
        <w:left w:val="none" w:sz="0" w:space="0" w:color="auto"/>
        <w:bottom w:val="none" w:sz="0" w:space="0" w:color="auto"/>
        <w:right w:val="none" w:sz="0" w:space="0" w:color="auto"/>
      </w:divBdr>
    </w:div>
    <w:div w:id="151410047">
      <w:bodyDiv w:val="1"/>
      <w:marLeft w:val="0"/>
      <w:marRight w:val="0"/>
      <w:marTop w:val="0"/>
      <w:marBottom w:val="0"/>
      <w:divBdr>
        <w:top w:val="none" w:sz="0" w:space="0" w:color="auto"/>
        <w:left w:val="none" w:sz="0" w:space="0" w:color="auto"/>
        <w:bottom w:val="none" w:sz="0" w:space="0" w:color="auto"/>
        <w:right w:val="none" w:sz="0" w:space="0" w:color="auto"/>
      </w:divBdr>
    </w:div>
    <w:div w:id="151412238">
      <w:bodyDiv w:val="1"/>
      <w:marLeft w:val="0"/>
      <w:marRight w:val="0"/>
      <w:marTop w:val="0"/>
      <w:marBottom w:val="0"/>
      <w:divBdr>
        <w:top w:val="none" w:sz="0" w:space="0" w:color="auto"/>
        <w:left w:val="none" w:sz="0" w:space="0" w:color="auto"/>
        <w:bottom w:val="none" w:sz="0" w:space="0" w:color="auto"/>
        <w:right w:val="none" w:sz="0" w:space="0" w:color="auto"/>
      </w:divBdr>
    </w:div>
    <w:div w:id="151484520">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878197">
      <w:bodyDiv w:val="1"/>
      <w:marLeft w:val="0"/>
      <w:marRight w:val="0"/>
      <w:marTop w:val="0"/>
      <w:marBottom w:val="0"/>
      <w:divBdr>
        <w:top w:val="none" w:sz="0" w:space="0" w:color="auto"/>
        <w:left w:val="none" w:sz="0" w:space="0" w:color="auto"/>
        <w:bottom w:val="none" w:sz="0" w:space="0" w:color="auto"/>
        <w:right w:val="none" w:sz="0" w:space="0" w:color="auto"/>
      </w:divBdr>
    </w:div>
    <w:div w:id="151912591">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257071">
      <w:bodyDiv w:val="1"/>
      <w:marLeft w:val="0"/>
      <w:marRight w:val="0"/>
      <w:marTop w:val="0"/>
      <w:marBottom w:val="0"/>
      <w:divBdr>
        <w:top w:val="none" w:sz="0" w:space="0" w:color="auto"/>
        <w:left w:val="none" w:sz="0" w:space="0" w:color="auto"/>
        <w:bottom w:val="none" w:sz="0" w:space="0" w:color="auto"/>
        <w:right w:val="none" w:sz="0" w:space="0" w:color="auto"/>
      </w:divBdr>
    </w:div>
    <w:div w:id="152332180">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1635">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48320">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4797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040">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17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07663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302983">
      <w:bodyDiv w:val="1"/>
      <w:marLeft w:val="0"/>
      <w:marRight w:val="0"/>
      <w:marTop w:val="0"/>
      <w:marBottom w:val="0"/>
      <w:divBdr>
        <w:top w:val="none" w:sz="0" w:space="0" w:color="auto"/>
        <w:left w:val="none" w:sz="0" w:space="0" w:color="auto"/>
        <w:bottom w:val="none" w:sz="0" w:space="0" w:color="auto"/>
        <w:right w:val="none" w:sz="0" w:space="0" w:color="auto"/>
      </w:divBdr>
    </w:div>
    <w:div w:id="154415301">
      <w:bodyDiv w:val="1"/>
      <w:marLeft w:val="0"/>
      <w:marRight w:val="0"/>
      <w:marTop w:val="0"/>
      <w:marBottom w:val="0"/>
      <w:divBdr>
        <w:top w:val="none" w:sz="0" w:space="0" w:color="auto"/>
        <w:left w:val="none" w:sz="0" w:space="0" w:color="auto"/>
        <w:bottom w:val="none" w:sz="0" w:space="0" w:color="auto"/>
        <w:right w:val="none" w:sz="0" w:space="0" w:color="auto"/>
      </w:divBdr>
    </w:div>
    <w:div w:id="15441893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540017">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76104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4952129">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4043">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086">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13637">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189687">
      <w:bodyDiv w:val="1"/>
      <w:marLeft w:val="0"/>
      <w:marRight w:val="0"/>
      <w:marTop w:val="0"/>
      <w:marBottom w:val="0"/>
      <w:divBdr>
        <w:top w:val="none" w:sz="0" w:space="0" w:color="auto"/>
        <w:left w:val="none" w:sz="0" w:space="0" w:color="auto"/>
        <w:bottom w:val="none" w:sz="0" w:space="0" w:color="auto"/>
        <w:right w:val="none" w:sz="0" w:space="0" w:color="auto"/>
      </w:divBdr>
    </w:div>
    <w:div w:id="156190613">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268526">
      <w:bodyDiv w:val="1"/>
      <w:marLeft w:val="0"/>
      <w:marRight w:val="0"/>
      <w:marTop w:val="0"/>
      <w:marBottom w:val="0"/>
      <w:divBdr>
        <w:top w:val="none" w:sz="0" w:space="0" w:color="auto"/>
        <w:left w:val="none" w:sz="0" w:space="0" w:color="auto"/>
        <w:bottom w:val="none" w:sz="0" w:space="0" w:color="auto"/>
        <w:right w:val="none" w:sz="0" w:space="0" w:color="auto"/>
      </w:divBdr>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461124">
      <w:bodyDiv w:val="1"/>
      <w:marLeft w:val="0"/>
      <w:marRight w:val="0"/>
      <w:marTop w:val="0"/>
      <w:marBottom w:val="0"/>
      <w:divBdr>
        <w:top w:val="none" w:sz="0" w:space="0" w:color="auto"/>
        <w:left w:val="none" w:sz="0" w:space="0" w:color="auto"/>
        <w:bottom w:val="none" w:sz="0" w:space="0" w:color="auto"/>
        <w:right w:val="none" w:sz="0" w:space="0" w:color="auto"/>
      </w:divBdr>
    </w:div>
    <w:div w:id="15650302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578060">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238575">
      <w:bodyDiv w:val="1"/>
      <w:marLeft w:val="0"/>
      <w:marRight w:val="0"/>
      <w:marTop w:val="0"/>
      <w:marBottom w:val="0"/>
      <w:divBdr>
        <w:top w:val="none" w:sz="0" w:space="0" w:color="auto"/>
        <w:left w:val="none" w:sz="0" w:space="0" w:color="auto"/>
        <w:bottom w:val="none" w:sz="0" w:space="0" w:color="auto"/>
        <w:right w:val="none" w:sz="0" w:space="0" w:color="auto"/>
      </w:divBdr>
    </w:div>
    <w:div w:id="157307420">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27033">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643">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350941">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8734746">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1495">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199000">
      <w:bodyDiv w:val="1"/>
      <w:marLeft w:val="0"/>
      <w:marRight w:val="0"/>
      <w:marTop w:val="0"/>
      <w:marBottom w:val="0"/>
      <w:divBdr>
        <w:top w:val="none" w:sz="0" w:space="0" w:color="auto"/>
        <w:left w:val="none" w:sz="0" w:space="0" w:color="auto"/>
        <w:bottom w:val="none" w:sz="0" w:space="0" w:color="auto"/>
        <w:right w:val="none" w:sz="0" w:space="0" w:color="auto"/>
      </w:divBdr>
    </w:div>
    <w:div w:id="159270880">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000975">
      <w:bodyDiv w:val="1"/>
      <w:marLeft w:val="0"/>
      <w:marRight w:val="0"/>
      <w:marTop w:val="0"/>
      <w:marBottom w:val="0"/>
      <w:divBdr>
        <w:top w:val="none" w:sz="0" w:space="0" w:color="auto"/>
        <w:left w:val="none" w:sz="0" w:space="0" w:color="auto"/>
        <w:bottom w:val="none" w:sz="0" w:space="0" w:color="auto"/>
        <w:right w:val="none" w:sz="0" w:space="0" w:color="auto"/>
      </w:divBdr>
    </w:div>
    <w:div w:id="160197417">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241602">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89582">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438621">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659798">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089683">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168203">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6837">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16395">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39842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3974">
      <w:bodyDiv w:val="1"/>
      <w:marLeft w:val="0"/>
      <w:marRight w:val="0"/>
      <w:marTop w:val="0"/>
      <w:marBottom w:val="0"/>
      <w:divBdr>
        <w:top w:val="none" w:sz="0" w:space="0" w:color="auto"/>
        <w:left w:val="none" w:sz="0" w:space="0" w:color="auto"/>
        <w:bottom w:val="none" w:sz="0" w:space="0" w:color="auto"/>
        <w:right w:val="none" w:sz="0" w:space="0" w:color="auto"/>
      </w:divBdr>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671976">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2866168">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396971">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18512">
      <w:bodyDiv w:val="1"/>
      <w:marLeft w:val="0"/>
      <w:marRight w:val="0"/>
      <w:marTop w:val="0"/>
      <w:marBottom w:val="0"/>
      <w:divBdr>
        <w:top w:val="none" w:sz="0" w:space="0" w:color="auto"/>
        <w:left w:val="none" w:sz="0" w:space="0" w:color="auto"/>
        <w:bottom w:val="none" w:sz="0" w:space="0" w:color="auto"/>
        <w:right w:val="none" w:sz="0" w:space="0" w:color="auto"/>
      </w:divBdr>
    </w:div>
    <w:div w:id="163520222">
      <w:bodyDiv w:val="1"/>
      <w:marLeft w:val="0"/>
      <w:marRight w:val="0"/>
      <w:marTop w:val="0"/>
      <w:marBottom w:val="0"/>
      <w:divBdr>
        <w:top w:val="none" w:sz="0" w:space="0" w:color="auto"/>
        <w:left w:val="none" w:sz="0" w:space="0" w:color="auto"/>
        <w:bottom w:val="none" w:sz="0" w:space="0" w:color="auto"/>
        <w:right w:val="none" w:sz="0" w:space="0" w:color="auto"/>
      </w:divBdr>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857568">
      <w:bodyDiv w:val="1"/>
      <w:marLeft w:val="0"/>
      <w:marRight w:val="0"/>
      <w:marTop w:val="0"/>
      <w:marBottom w:val="0"/>
      <w:divBdr>
        <w:top w:val="none" w:sz="0" w:space="0" w:color="auto"/>
        <w:left w:val="none" w:sz="0" w:space="0" w:color="auto"/>
        <w:bottom w:val="none" w:sz="0" w:space="0" w:color="auto"/>
        <w:right w:val="none" w:sz="0" w:space="0" w:color="auto"/>
      </w:divBdr>
    </w:div>
    <w:div w:id="163859623">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055181">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17578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37284">
      <w:bodyDiv w:val="1"/>
      <w:marLeft w:val="0"/>
      <w:marRight w:val="0"/>
      <w:marTop w:val="0"/>
      <w:marBottom w:val="0"/>
      <w:divBdr>
        <w:top w:val="none" w:sz="0" w:space="0" w:color="auto"/>
        <w:left w:val="none" w:sz="0" w:space="0" w:color="auto"/>
        <w:bottom w:val="none" w:sz="0" w:space="0" w:color="auto"/>
        <w:right w:val="none" w:sz="0" w:space="0" w:color="auto"/>
      </w:divBdr>
    </w:div>
    <w:div w:id="164442867">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4900930">
      <w:bodyDiv w:val="1"/>
      <w:marLeft w:val="0"/>
      <w:marRight w:val="0"/>
      <w:marTop w:val="0"/>
      <w:marBottom w:val="0"/>
      <w:divBdr>
        <w:top w:val="none" w:sz="0" w:space="0" w:color="auto"/>
        <w:left w:val="none" w:sz="0" w:space="0" w:color="auto"/>
        <w:bottom w:val="none" w:sz="0" w:space="0" w:color="auto"/>
        <w:right w:val="none" w:sz="0" w:space="0" w:color="auto"/>
      </w:divBdr>
    </w:div>
    <w:div w:id="164902993">
      <w:bodyDiv w:val="1"/>
      <w:marLeft w:val="0"/>
      <w:marRight w:val="0"/>
      <w:marTop w:val="0"/>
      <w:marBottom w:val="0"/>
      <w:divBdr>
        <w:top w:val="none" w:sz="0" w:space="0" w:color="auto"/>
        <w:left w:val="none" w:sz="0" w:space="0" w:color="auto"/>
        <w:bottom w:val="none" w:sz="0" w:space="0" w:color="auto"/>
        <w:right w:val="none" w:sz="0" w:space="0" w:color="auto"/>
      </w:divBdr>
    </w:div>
    <w:div w:id="16497989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715">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89608">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367086">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2811">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480174">
      <w:bodyDiv w:val="1"/>
      <w:marLeft w:val="0"/>
      <w:marRight w:val="0"/>
      <w:marTop w:val="0"/>
      <w:marBottom w:val="0"/>
      <w:divBdr>
        <w:top w:val="none" w:sz="0" w:space="0" w:color="auto"/>
        <w:left w:val="none" w:sz="0" w:space="0" w:color="auto"/>
        <w:bottom w:val="none" w:sz="0" w:space="0" w:color="auto"/>
        <w:right w:val="none" w:sz="0" w:space="0" w:color="auto"/>
      </w:divBdr>
    </w:div>
    <w:div w:id="166486290">
      <w:bodyDiv w:val="1"/>
      <w:marLeft w:val="0"/>
      <w:marRight w:val="0"/>
      <w:marTop w:val="0"/>
      <w:marBottom w:val="0"/>
      <w:divBdr>
        <w:top w:val="none" w:sz="0" w:space="0" w:color="auto"/>
        <w:left w:val="none" w:sz="0" w:space="0" w:color="auto"/>
        <w:bottom w:val="none" w:sz="0" w:space="0" w:color="auto"/>
        <w:right w:val="none" w:sz="0" w:space="0" w:color="auto"/>
      </w:divBdr>
    </w:div>
    <w:div w:id="166529403">
      <w:bodyDiv w:val="1"/>
      <w:marLeft w:val="0"/>
      <w:marRight w:val="0"/>
      <w:marTop w:val="0"/>
      <w:marBottom w:val="0"/>
      <w:divBdr>
        <w:top w:val="none" w:sz="0" w:space="0" w:color="auto"/>
        <w:left w:val="none" w:sz="0" w:space="0" w:color="auto"/>
        <w:bottom w:val="none" w:sz="0" w:space="0" w:color="auto"/>
        <w:right w:val="none" w:sz="0" w:space="0" w:color="auto"/>
      </w:divBdr>
    </w:div>
    <w:div w:id="166554687">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871216">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6988968">
      <w:bodyDiv w:val="1"/>
      <w:marLeft w:val="0"/>
      <w:marRight w:val="0"/>
      <w:marTop w:val="0"/>
      <w:marBottom w:val="0"/>
      <w:divBdr>
        <w:top w:val="none" w:sz="0" w:space="0" w:color="auto"/>
        <w:left w:val="none" w:sz="0" w:space="0" w:color="auto"/>
        <w:bottom w:val="none" w:sz="0" w:space="0" w:color="auto"/>
        <w:right w:val="none" w:sz="0" w:space="0" w:color="auto"/>
      </w:divBdr>
    </w:div>
    <w:div w:id="167067100">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409634">
      <w:bodyDiv w:val="1"/>
      <w:marLeft w:val="0"/>
      <w:marRight w:val="0"/>
      <w:marTop w:val="0"/>
      <w:marBottom w:val="0"/>
      <w:divBdr>
        <w:top w:val="none" w:sz="0" w:space="0" w:color="auto"/>
        <w:left w:val="none" w:sz="0" w:space="0" w:color="auto"/>
        <w:bottom w:val="none" w:sz="0" w:space="0" w:color="auto"/>
        <w:right w:val="none" w:sz="0" w:space="0" w:color="auto"/>
      </w:divBdr>
    </w:div>
    <w:div w:id="167646337">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1568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798001">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37268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6530">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02170">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69875165">
      <w:bodyDiv w:val="1"/>
      <w:marLeft w:val="0"/>
      <w:marRight w:val="0"/>
      <w:marTop w:val="0"/>
      <w:marBottom w:val="0"/>
      <w:divBdr>
        <w:top w:val="none" w:sz="0" w:space="0" w:color="auto"/>
        <w:left w:val="none" w:sz="0" w:space="0" w:color="auto"/>
        <w:bottom w:val="none" w:sz="0" w:space="0" w:color="auto"/>
        <w:right w:val="none" w:sz="0" w:space="0" w:color="auto"/>
      </w:divBdr>
    </w:div>
    <w:div w:id="169955989">
      <w:bodyDiv w:val="1"/>
      <w:marLeft w:val="0"/>
      <w:marRight w:val="0"/>
      <w:marTop w:val="0"/>
      <w:marBottom w:val="0"/>
      <w:divBdr>
        <w:top w:val="none" w:sz="0" w:space="0" w:color="auto"/>
        <w:left w:val="none" w:sz="0" w:space="0" w:color="auto"/>
        <w:bottom w:val="none" w:sz="0" w:space="0" w:color="auto"/>
        <w:right w:val="none" w:sz="0" w:space="0" w:color="auto"/>
      </w:divBdr>
    </w:div>
    <w:div w:id="170029998">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150165">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611597">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875931">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4303">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340363">
      <w:bodyDiv w:val="1"/>
      <w:marLeft w:val="0"/>
      <w:marRight w:val="0"/>
      <w:marTop w:val="0"/>
      <w:marBottom w:val="0"/>
      <w:divBdr>
        <w:top w:val="none" w:sz="0" w:space="0" w:color="auto"/>
        <w:left w:val="none" w:sz="0" w:space="0" w:color="auto"/>
        <w:bottom w:val="none" w:sz="0" w:space="0" w:color="auto"/>
        <w:right w:val="none" w:sz="0" w:space="0" w:color="auto"/>
      </w:divBdr>
    </w:div>
    <w:div w:id="171376726">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457799">
      <w:bodyDiv w:val="1"/>
      <w:marLeft w:val="0"/>
      <w:marRight w:val="0"/>
      <w:marTop w:val="0"/>
      <w:marBottom w:val="0"/>
      <w:divBdr>
        <w:top w:val="none" w:sz="0" w:space="0" w:color="auto"/>
        <w:left w:val="none" w:sz="0" w:space="0" w:color="auto"/>
        <w:bottom w:val="none" w:sz="0" w:space="0" w:color="auto"/>
        <w:right w:val="none" w:sz="0" w:space="0" w:color="auto"/>
      </w:divBdr>
    </w:div>
    <w:div w:id="171528601">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22550">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1997613">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13267">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153795">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569622">
      <w:bodyDiv w:val="1"/>
      <w:marLeft w:val="0"/>
      <w:marRight w:val="0"/>
      <w:marTop w:val="0"/>
      <w:marBottom w:val="0"/>
      <w:divBdr>
        <w:top w:val="none" w:sz="0" w:space="0" w:color="auto"/>
        <w:left w:val="none" w:sz="0" w:space="0" w:color="auto"/>
        <w:bottom w:val="none" w:sz="0" w:space="0" w:color="auto"/>
        <w:right w:val="none" w:sz="0" w:space="0" w:color="auto"/>
      </w:divBdr>
    </w:div>
    <w:div w:id="173570890">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23">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13449">
      <w:bodyDiv w:val="1"/>
      <w:marLeft w:val="0"/>
      <w:marRight w:val="0"/>
      <w:marTop w:val="0"/>
      <w:marBottom w:val="0"/>
      <w:divBdr>
        <w:top w:val="none" w:sz="0" w:space="0" w:color="auto"/>
        <w:left w:val="none" w:sz="0" w:space="0" w:color="auto"/>
        <w:bottom w:val="none" w:sz="0" w:space="0" w:color="auto"/>
        <w:right w:val="none" w:sz="0" w:space="0" w:color="auto"/>
      </w:divBdr>
    </w:div>
    <w:div w:id="173880396">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080980">
      <w:bodyDiv w:val="1"/>
      <w:marLeft w:val="0"/>
      <w:marRight w:val="0"/>
      <w:marTop w:val="0"/>
      <w:marBottom w:val="0"/>
      <w:divBdr>
        <w:top w:val="none" w:sz="0" w:space="0" w:color="auto"/>
        <w:left w:val="none" w:sz="0" w:space="0" w:color="auto"/>
        <w:bottom w:val="none" w:sz="0" w:space="0" w:color="auto"/>
        <w:right w:val="none" w:sz="0" w:space="0" w:color="auto"/>
      </w:divBdr>
    </w:div>
    <w:div w:id="174154860">
      <w:bodyDiv w:val="1"/>
      <w:marLeft w:val="0"/>
      <w:marRight w:val="0"/>
      <w:marTop w:val="0"/>
      <w:marBottom w:val="0"/>
      <w:divBdr>
        <w:top w:val="none" w:sz="0" w:space="0" w:color="auto"/>
        <w:left w:val="none" w:sz="0" w:space="0" w:color="auto"/>
        <w:bottom w:val="none" w:sz="0" w:space="0" w:color="auto"/>
        <w:right w:val="none" w:sz="0" w:space="0" w:color="auto"/>
      </w:divBdr>
    </w:div>
    <w:div w:id="174198927">
      <w:bodyDiv w:val="1"/>
      <w:marLeft w:val="0"/>
      <w:marRight w:val="0"/>
      <w:marTop w:val="0"/>
      <w:marBottom w:val="0"/>
      <w:divBdr>
        <w:top w:val="none" w:sz="0" w:space="0" w:color="auto"/>
        <w:left w:val="none" w:sz="0" w:space="0" w:color="auto"/>
        <w:bottom w:val="none" w:sz="0" w:space="0" w:color="auto"/>
        <w:right w:val="none" w:sz="0" w:space="0" w:color="auto"/>
      </w:divBdr>
    </w:div>
    <w:div w:id="174266535">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419765">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4807513">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074544">
      <w:bodyDiv w:val="1"/>
      <w:marLeft w:val="0"/>
      <w:marRight w:val="0"/>
      <w:marTop w:val="0"/>
      <w:marBottom w:val="0"/>
      <w:divBdr>
        <w:top w:val="none" w:sz="0" w:space="0" w:color="auto"/>
        <w:left w:val="none" w:sz="0" w:space="0" w:color="auto"/>
        <w:bottom w:val="none" w:sz="0" w:space="0" w:color="auto"/>
        <w:right w:val="none" w:sz="0" w:space="0" w:color="auto"/>
      </w:divBdr>
    </w:div>
    <w:div w:id="175116047">
      <w:bodyDiv w:val="1"/>
      <w:marLeft w:val="0"/>
      <w:marRight w:val="0"/>
      <w:marTop w:val="0"/>
      <w:marBottom w:val="0"/>
      <w:divBdr>
        <w:top w:val="none" w:sz="0" w:space="0" w:color="auto"/>
        <w:left w:val="none" w:sz="0" w:space="0" w:color="auto"/>
        <w:bottom w:val="none" w:sz="0" w:space="0" w:color="auto"/>
        <w:right w:val="none" w:sz="0" w:space="0" w:color="auto"/>
      </w:divBdr>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269585">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79319">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2895">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659004">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2779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6573">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583866">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652120">
      <w:bodyDiv w:val="1"/>
      <w:marLeft w:val="0"/>
      <w:marRight w:val="0"/>
      <w:marTop w:val="0"/>
      <w:marBottom w:val="0"/>
      <w:divBdr>
        <w:top w:val="none" w:sz="0" w:space="0" w:color="auto"/>
        <w:left w:val="none" w:sz="0" w:space="0" w:color="auto"/>
        <w:bottom w:val="none" w:sz="0" w:space="0" w:color="auto"/>
        <w:right w:val="none" w:sz="0" w:space="0" w:color="auto"/>
      </w:divBdr>
    </w:div>
    <w:div w:id="176816941">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6889735">
      <w:bodyDiv w:val="1"/>
      <w:marLeft w:val="0"/>
      <w:marRight w:val="0"/>
      <w:marTop w:val="0"/>
      <w:marBottom w:val="0"/>
      <w:divBdr>
        <w:top w:val="none" w:sz="0" w:space="0" w:color="auto"/>
        <w:left w:val="none" w:sz="0" w:space="0" w:color="auto"/>
        <w:bottom w:val="none" w:sz="0" w:space="0" w:color="auto"/>
        <w:right w:val="none" w:sz="0" w:space="0" w:color="auto"/>
      </w:divBdr>
    </w:div>
    <w:div w:id="176896362">
      <w:bodyDiv w:val="1"/>
      <w:marLeft w:val="0"/>
      <w:marRight w:val="0"/>
      <w:marTop w:val="0"/>
      <w:marBottom w:val="0"/>
      <w:divBdr>
        <w:top w:val="none" w:sz="0" w:space="0" w:color="auto"/>
        <w:left w:val="none" w:sz="0" w:space="0" w:color="auto"/>
        <w:bottom w:val="none" w:sz="0" w:space="0" w:color="auto"/>
        <w:right w:val="none" w:sz="0" w:space="0" w:color="auto"/>
      </w:divBdr>
    </w:div>
    <w:div w:id="177014263">
      <w:bodyDiv w:val="1"/>
      <w:marLeft w:val="0"/>
      <w:marRight w:val="0"/>
      <w:marTop w:val="0"/>
      <w:marBottom w:val="0"/>
      <w:divBdr>
        <w:top w:val="none" w:sz="0" w:space="0" w:color="auto"/>
        <w:left w:val="none" w:sz="0" w:space="0" w:color="auto"/>
        <w:bottom w:val="none" w:sz="0" w:space="0" w:color="auto"/>
        <w:right w:val="none" w:sz="0" w:space="0" w:color="auto"/>
      </w:divBdr>
    </w:div>
    <w:div w:id="177038683">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3007">
      <w:bodyDiv w:val="1"/>
      <w:marLeft w:val="0"/>
      <w:marRight w:val="0"/>
      <w:marTop w:val="0"/>
      <w:marBottom w:val="0"/>
      <w:divBdr>
        <w:top w:val="none" w:sz="0" w:space="0" w:color="auto"/>
        <w:left w:val="none" w:sz="0" w:space="0" w:color="auto"/>
        <w:bottom w:val="none" w:sz="0" w:space="0" w:color="auto"/>
        <w:right w:val="none" w:sz="0" w:space="0" w:color="auto"/>
      </w:divBdr>
    </w:div>
    <w:div w:id="177234935">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745340">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156310">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525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2708">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473147">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47021">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58822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785934">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7262">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7653">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052306">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130175">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15143">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659135">
      <w:bodyDiv w:val="1"/>
      <w:marLeft w:val="0"/>
      <w:marRight w:val="0"/>
      <w:marTop w:val="0"/>
      <w:marBottom w:val="0"/>
      <w:divBdr>
        <w:top w:val="none" w:sz="0" w:space="0" w:color="auto"/>
        <w:left w:val="none" w:sz="0" w:space="0" w:color="auto"/>
        <w:bottom w:val="none" w:sz="0" w:space="0" w:color="auto"/>
        <w:right w:val="none" w:sz="0" w:space="0" w:color="auto"/>
      </w:divBdr>
    </w:div>
    <w:div w:id="179661188">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657">
      <w:bodyDiv w:val="1"/>
      <w:marLeft w:val="0"/>
      <w:marRight w:val="0"/>
      <w:marTop w:val="0"/>
      <w:marBottom w:val="0"/>
      <w:divBdr>
        <w:top w:val="none" w:sz="0" w:space="0" w:color="auto"/>
        <w:left w:val="none" w:sz="0" w:space="0" w:color="auto"/>
        <w:bottom w:val="none" w:sz="0" w:space="0" w:color="auto"/>
        <w:right w:val="none" w:sz="0" w:space="0" w:color="auto"/>
      </w:divBdr>
    </w:div>
    <w:div w:id="180054813">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584151">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014801">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238299">
      <w:bodyDiv w:val="1"/>
      <w:marLeft w:val="0"/>
      <w:marRight w:val="0"/>
      <w:marTop w:val="0"/>
      <w:marBottom w:val="0"/>
      <w:divBdr>
        <w:top w:val="none" w:sz="0" w:space="0" w:color="auto"/>
        <w:left w:val="none" w:sz="0" w:space="0" w:color="auto"/>
        <w:bottom w:val="none" w:sz="0" w:space="0" w:color="auto"/>
        <w:right w:val="none" w:sz="0" w:space="0" w:color="auto"/>
      </w:divBdr>
    </w:div>
    <w:div w:id="181288841">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04509">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482743">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549996">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25968">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1943197">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285190">
      <w:bodyDiv w:val="1"/>
      <w:marLeft w:val="0"/>
      <w:marRight w:val="0"/>
      <w:marTop w:val="0"/>
      <w:marBottom w:val="0"/>
      <w:divBdr>
        <w:top w:val="none" w:sz="0" w:space="0" w:color="auto"/>
        <w:left w:val="none" w:sz="0" w:space="0" w:color="auto"/>
        <w:bottom w:val="none" w:sz="0" w:space="0" w:color="auto"/>
        <w:right w:val="none" w:sz="0" w:space="0" w:color="auto"/>
      </w:divBdr>
    </w:div>
    <w:div w:id="182325032">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17767">
      <w:bodyDiv w:val="1"/>
      <w:marLeft w:val="0"/>
      <w:marRight w:val="0"/>
      <w:marTop w:val="0"/>
      <w:marBottom w:val="0"/>
      <w:divBdr>
        <w:top w:val="none" w:sz="0" w:space="0" w:color="auto"/>
        <w:left w:val="none" w:sz="0" w:space="0" w:color="auto"/>
        <w:bottom w:val="none" w:sz="0" w:space="0" w:color="auto"/>
        <w:right w:val="none" w:sz="0" w:space="0" w:color="auto"/>
      </w:divBdr>
    </w:div>
    <w:div w:id="182520947">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3702">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598616">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790178">
      <w:bodyDiv w:val="1"/>
      <w:marLeft w:val="0"/>
      <w:marRight w:val="0"/>
      <w:marTop w:val="0"/>
      <w:marBottom w:val="0"/>
      <w:divBdr>
        <w:top w:val="none" w:sz="0" w:space="0" w:color="auto"/>
        <w:left w:val="none" w:sz="0" w:space="0" w:color="auto"/>
        <w:bottom w:val="none" w:sz="0" w:space="0" w:color="auto"/>
        <w:right w:val="none" w:sz="0" w:space="0" w:color="auto"/>
      </w:divBdr>
    </w:div>
    <w:div w:id="182791418">
      <w:bodyDiv w:val="1"/>
      <w:marLeft w:val="0"/>
      <w:marRight w:val="0"/>
      <w:marTop w:val="0"/>
      <w:marBottom w:val="0"/>
      <w:divBdr>
        <w:top w:val="none" w:sz="0" w:space="0" w:color="auto"/>
        <w:left w:val="none" w:sz="0" w:space="0" w:color="auto"/>
        <w:bottom w:val="none" w:sz="0" w:space="0" w:color="auto"/>
        <w:right w:val="none" w:sz="0" w:space="0" w:color="auto"/>
      </w:divBdr>
    </w:div>
    <w:div w:id="182936852">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131485">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47116">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445656">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6110">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458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1047">
      <w:bodyDiv w:val="1"/>
      <w:marLeft w:val="0"/>
      <w:marRight w:val="0"/>
      <w:marTop w:val="0"/>
      <w:marBottom w:val="0"/>
      <w:divBdr>
        <w:top w:val="none" w:sz="0" w:space="0" w:color="auto"/>
        <w:left w:val="none" w:sz="0" w:space="0" w:color="auto"/>
        <w:bottom w:val="none" w:sz="0" w:space="0" w:color="auto"/>
        <w:right w:val="none" w:sz="0" w:space="0" w:color="auto"/>
      </w:divBdr>
    </w:div>
    <w:div w:id="184289149">
      <w:bodyDiv w:val="1"/>
      <w:marLeft w:val="0"/>
      <w:marRight w:val="0"/>
      <w:marTop w:val="0"/>
      <w:marBottom w:val="0"/>
      <w:divBdr>
        <w:top w:val="none" w:sz="0" w:space="0" w:color="auto"/>
        <w:left w:val="none" w:sz="0" w:space="0" w:color="auto"/>
        <w:bottom w:val="none" w:sz="0" w:space="0" w:color="auto"/>
        <w:right w:val="none" w:sz="0" w:space="0" w:color="auto"/>
      </w:divBdr>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47001">
      <w:bodyDiv w:val="1"/>
      <w:marLeft w:val="0"/>
      <w:marRight w:val="0"/>
      <w:marTop w:val="0"/>
      <w:marBottom w:val="0"/>
      <w:divBdr>
        <w:top w:val="none" w:sz="0" w:space="0" w:color="auto"/>
        <w:left w:val="none" w:sz="0" w:space="0" w:color="auto"/>
        <w:bottom w:val="none" w:sz="0" w:space="0" w:color="auto"/>
        <w:right w:val="none" w:sz="0" w:space="0" w:color="auto"/>
      </w:divBdr>
    </w:div>
    <w:div w:id="184484027">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34698">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827596">
      <w:bodyDiv w:val="1"/>
      <w:marLeft w:val="0"/>
      <w:marRight w:val="0"/>
      <w:marTop w:val="0"/>
      <w:marBottom w:val="0"/>
      <w:divBdr>
        <w:top w:val="none" w:sz="0" w:space="0" w:color="auto"/>
        <w:left w:val="none" w:sz="0" w:space="0" w:color="auto"/>
        <w:bottom w:val="none" w:sz="0" w:space="0" w:color="auto"/>
        <w:right w:val="none" w:sz="0" w:space="0" w:color="auto"/>
      </w:divBdr>
    </w:div>
    <w:div w:id="184877801">
      <w:bodyDiv w:val="1"/>
      <w:marLeft w:val="0"/>
      <w:marRight w:val="0"/>
      <w:marTop w:val="0"/>
      <w:marBottom w:val="0"/>
      <w:divBdr>
        <w:top w:val="none" w:sz="0" w:space="0" w:color="auto"/>
        <w:left w:val="none" w:sz="0" w:space="0" w:color="auto"/>
        <w:bottom w:val="none" w:sz="0" w:space="0" w:color="auto"/>
        <w:right w:val="none" w:sz="0" w:space="0" w:color="auto"/>
      </w:divBdr>
    </w:div>
    <w:div w:id="184904801">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407070">
      <w:bodyDiv w:val="1"/>
      <w:marLeft w:val="0"/>
      <w:marRight w:val="0"/>
      <w:marTop w:val="0"/>
      <w:marBottom w:val="0"/>
      <w:divBdr>
        <w:top w:val="none" w:sz="0" w:space="0" w:color="auto"/>
        <w:left w:val="none" w:sz="0" w:space="0" w:color="auto"/>
        <w:bottom w:val="none" w:sz="0" w:space="0" w:color="auto"/>
        <w:right w:val="none" w:sz="0" w:space="0" w:color="auto"/>
      </w:divBdr>
    </w:div>
    <w:div w:id="185410693">
      <w:bodyDiv w:val="1"/>
      <w:marLeft w:val="0"/>
      <w:marRight w:val="0"/>
      <w:marTop w:val="0"/>
      <w:marBottom w:val="0"/>
      <w:divBdr>
        <w:top w:val="none" w:sz="0" w:space="0" w:color="auto"/>
        <w:left w:val="none" w:sz="0" w:space="0" w:color="auto"/>
        <w:bottom w:val="none" w:sz="0" w:space="0" w:color="auto"/>
        <w:right w:val="none" w:sz="0" w:space="0" w:color="auto"/>
      </w:divBdr>
    </w:div>
    <w:div w:id="185414989">
      <w:bodyDiv w:val="1"/>
      <w:marLeft w:val="0"/>
      <w:marRight w:val="0"/>
      <w:marTop w:val="0"/>
      <w:marBottom w:val="0"/>
      <w:divBdr>
        <w:top w:val="none" w:sz="0" w:space="0" w:color="auto"/>
        <w:left w:val="none" w:sz="0" w:space="0" w:color="auto"/>
        <w:bottom w:val="none" w:sz="0" w:space="0" w:color="auto"/>
        <w:right w:val="none" w:sz="0" w:space="0" w:color="auto"/>
      </w:divBdr>
    </w:div>
    <w:div w:id="185561603">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5300">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337201">
      <w:bodyDiv w:val="1"/>
      <w:marLeft w:val="0"/>
      <w:marRight w:val="0"/>
      <w:marTop w:val="0"/>
      <w:marBottom w:val="0"/>
      <w:divBdr>
        <w:top w:val="none" w:sz="0" w:space="0" w:color="auto"/>
        <w:left w:val="none" w:sz="0" w:space="0" w:color="auto"/>
        <w:bottom w:val="none" w:sz="0" w:space="0" w:color="auto"/>
        <w:right w:val="none" w:sz="0" w:space="0" w:color="auto"/>
      </w:divBdr>
    </w:div>
    <w:div w:id="186406510">
      <w:bodyDiv w:val="1"/>
      <w:marLeft w:val="0"/>
      <w:marRight w:val="0"/>
      <w:marTop w:val="0"/>
      <w:marBottom w:val="0"/>
      <w:divBdr>
        <w:top w:val="none" w:sz="0" w:space="0" w:color="auto"/>
        <w:left w:val="none" w:sz="0" w:space="0" w:color="auto"/>
        <w:bottom w:val="none" w:sz="0" w:space="0" w:color="auto"/>
        <w:right w:val="none" w:sz="0" w:space="0" w:color="auto"/>
      </w:divBdr>
    </w:div>
    <w:div w:id="186412457">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12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795254">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699155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12386">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7716790">
      <w:bodyDiv w:val="1"/>
      <w:marLeft w:val="0"/>
      <w:marRight w:val="0"/>
      <w:marTop w:val="0"/>
      <w:marBottom w:val="0"/>
      <w:divBdr>
        <w:top w:val="none" w:sz="0" w:space="0" w:color="auto"/>
        <w:left w:val="none" w:sz="0" w:space="0" w:color="auto"/>
        <w:bottom w:val="none" w:sz="0" w:space="0" w:color="auto"/>
        <w:right w:val="none" w:sz="0" w:space="0" w:color="auto"/>
      </w:divBdr>
    </w:div>
    <w:div w:id="187723929">
      <w:bodyDiv w:val="1"/>
      <w:marLeft w:val="0"/>
      <w:marRight w:val="0"/>
      <w:marTop w:val="0"/>
      <w:marBottom w:val="0"/>
      <w:divBdr>
        <w:top w:val="none" w:sz="0" w:space="0" w:color="auto"/>
        <w:left w:val="none" w:sz="0" w:space="0" w:color="auto"/>
        <w:bottom w:val="none" w:sz="0" w:space="0" w:color="auto"/>
        <w:right w:val="none" w:sz="0" w:space="0" w:color="auto"/>
      </w:divBdr>
    </w:div>
    <w:div w:id="187915534">
      <w:bodyDiv w:val="1"/>
      <w:marLeft w:val="0"/>
      <w:marRight w:val="0"/>
      <w:marTop w:val="0"/>
      <w:marBottom w:val="0"/>
      <w:divBdr>
        <w:top w:val="none" w:sz="0" w:space="0" w:color="auto"/>
        <w:left w:val="none" w:sz="0" w:space="0" w:color="auto"/>
        <w:bottom w:val="none" w:sz="0" w:space="0" w:color="auto"/>
        <w:right w:val="none" w:sz="0" w:space="0" w:color="auto"/>
      </w:divBdr>
    </w:div>
    <w:div w:id="187986329">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2695">
      <w:bodyDiv w:val="1"/>
      <w:marLeft w:val="0"/>
      <w:marRight w:val="0"/>
      <w:marTop w:val="0"/>
      <w:marBottom w:val="0"/>
      <w:divBdr>
        <w:top w:val="none" w:sz="0" w:space="0" w:color="auto"/>
        <w:left w:val="none" w:sz="0" w:space="0" w:color="auto"/>
        <w:bottom w:val="none" w:sz="0" w:space="0" w:color="auto"/>
        <w:right w:val="none" w:sz="0" w:space="0" w:color="auto"/>
      </w:divBdr>
    </w:div>
    <w:div w:id="188104884">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297885">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573562">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072620">
      <w:bodyDiv w:val="1"/>
      <w:marLeft w:val="0"/>
      <w:marRight w:val="0"/>
      <w:marTop w:val="0"/>
      <w:marBottom w:val="0"/>
      <w:divBdr>
        <w:top w:val="none" w:sz="0" w:space="0" w:color="auto"/>
        <w:left w:val="none" w:sz="0" w:space="0" w:color="auto"/>
        <w:bottom w:val="none" w:sz="0" w:space="0" w:color="auto"/>
        <w:right w:val="none" w:sz="0" w:space="0" w:color="auto"/>
      </w:divBdr>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221359">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535338">
      <w:bodyDiv w:val="1"/>
      <w:marLeft w:val="0"/>
      <w:marRight w:val="0"/>
      <w:marTop w:val="0"/>
      <w:marBottom w:val="0"/>
      <w:divBdr>
        <w:top w:val="none" w:sz="0" w:space="0" w:color="auto"/>
        <w:left w:val="none" w:sz="0" w:space="0" w:color="auto"/>
        <w:bottom w:val="none" w:sz="0" w:space="0" w:color="auto"/>
        <w:right w:val="none" w:sz="0" w:space="0" w:color="auto"/>
      </w:divBdr>
    </w:div>
    <w:div w:id="189758673">
      <w:bodyDiv w:val="1"/>
      <w:marLeft w:val="0"/>
      <w:marRight w:val="0"/>
      <w:marTop w:val="0"/>
      <w:marBottom w:val="0"/>
      <w:divBdr>
        <w:top w:val="none" w:sz="0" w:space="0" w:color="auto"/>
        <w:left w:val="none" w:sz="0" w:space="0" w:color="auto"/>
        <w:bottom w:val="none" w:sz="0" w:space="0" w:color="auto"/>
        <w:right w:val="none" w:sz="0" w:space="0" w:color="auto"/>
      </w:divBdr>
    </w:div>
    <w:div w:id="189758692">
      <w:bodyDiv w:val="1"/>
      <w:marLeft w:val="0"/>
      <w:marRight w:val="0"/>
      <w:marTop w:val="0"/>
      <w:marBottom w:val="0"/>
      <w:divBdr>
        <w:top w:val="none" w:sz="0" w:space="0" w:color="auto"/>
        <w:left w:val="none" w:sz="0" w:space="0" w:color="auto"/>
        <w:bottom w:val="none" w:sz="0" w:space="0" w:color="auto"/>
        <w:right w:val="none" w:sz="0" w:space="0" w:color="auto"/>
      </w:divBdr>
    </w:div>
    <w:div w:id="189925916">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001771">
      <w:bodyDiv w:val="1"/>
      <w:marLeft w:val="0"/>
      <w:marRight w:val="0"/>
      <w:marTop w:val="0"/>
      <w:marBottom w:val="0"/>
      <w:divBdr>
        <w:top w:val="none" w:sz="0" w:space="0" w:color="auto"/>
        <w:left w:val="none" w:sz="0" w:space="0" w:color="auto"/>
        <w:bottom w:val="none" w:sz="0" w:space="0" w:color="auto"/>
        <w:right w:val="none" w:sz="0" w:space="0" w:color="auto"/>
      </w:divBdr>
    </w:div>
    <w:div w:id="190267762">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535504">
      <w:bodyDiv w:val="1"/>
      <w:marLeft w:val="0"/>
      <w:marRight w:val="0"/>
      <w:marTop w:val="0"/>
      <w:marBottom w:val="0"/>
      <w:divBdr>
        <w:top w:val="none" w:sz="0" w:space="0" w:color="auto"/>
        <w:left w:val="none" w:sz="0" w:space="0" w:color="auto"/>
        <w:bottom w:val="none" w:sz="0" w:space="0" w:color="auto"/>
        <w:right w:val="none" w:sz="0" w:space="0" w:color="auto"/>
      </w:divBdr>
    </w:div>
    <w:div w:id="190725304">
      <w:bodyDiv w:val="1"/>
      <w:marLeft w:val="0"/>
      <w:marRight w:val="0"/>
      <w:marTop w:val="0"/>
      <w:marBottom w:val="0"/>
      <w:divBdr>
        <w:top w:val="none" w:sz="0" w:space="0" w:color="auto"/>
        <w:left w:val="none" w:sz="0" w:space="0" w:color="auto"/>
        <w:bottom w:val="none" w:sz="0" w:space="0" w:color="auto"/>
        <w:right w:val="none" w:sz="0" w:space="0" w:color="auto"/>
      </w:divBdr>
    </w:div>
    <w:div w:id="190799718">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0805727">
      <w:bodyDiv w:val="1"/>
      <w:marLeft w:val="0"/>
      <w:marRight w:val="0"/>
      <w:marTop w:val="0"/>
      <w:marBottom w:val="0"/>
      <w:divBdr>
        <w:top w:val="none" w:sz="0" w:space="0" w:color="auto"/>
        <w:left w:val="none" w:sz="0" w:space="0" w:color="auto"/>
        <w:bottom w:val="none" w:sz="0" w:space="0" w:color="auto"/>
        <w:right w:val="none" w:sz="0" w:space="0" w:color="auto"/>
      </w:divBdr>
    </w:div>
    <w:div w:id="190997676">
      <w:bodyDiv w:val="1"/>
      <w:marLeft w:val="0"/>
      <w:marRight w:val="0"/>
      <w:marTop w:val="0"/>
      <w:marBottom w:val="0"/>
      <w:divBdr>
        <w:top w:val="none" w:sz="0" w:space="0" w:color="auto"/>
        <w:left w:val="none" w:sz="0" w:space="0" w:color="auto"/>
        <w:bottom w:val="none" w:sz="0" w:space="0" w:color="auto"/>
        <w:right w:val="none" w:sz="0" w:space="0" w:color="auto"/>
      </w:divBdr>
    </w:div>
    <w:div w:id="191039925">
      <w:bodyDiv w:val="1"/>
      <w:marLeft w:val="0"/>
      <w:marRight w:val="0"/>
      <w:marTop w:val="0"/>
      <w:marBottom w:val="0"/>
      <w:divBdr>
        <w:top w:val="none" w:sz="0" w:space="0" w:color="auto"/>
        <w:left w:val="none" w:sz="0" w:space="0" w:color="auto"/>
        <w:bottom w:val="none" w:sz="0" w:space="0" w:color="auto"/>
        <w:right w:val="none" w:sz="0" w:space="0" w:color="auto"/>
      </w:divBdr>
    </w:div>
    <w:div w:id="191069717">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262764">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305863">
      <w:bodyDiv w:val="1"/>
      <w:marLeft w:val="0"/>
      <w:marRight w:val="0"/>
      <w:marTop w:val="0"/>
      <w:marBottom w:val="0"/>
      <w:divBdr>
        <w:top w:val="none" w:sz="0" w:space="0" w:color="auto"/>
        <w:left w:val="none" w:sz="0" w:space="0" w:color="auto"/>
        <w:bottom w:val="none" w:sz="0" w:space="0" w:color="auto"/>
        <w:right w:val="none" w:sz="0" w:space="0" w:color="auto"/>
      </w:divBdr>
    </w:div>
    <w:div w:id="191656353">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1962940">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351520">
      <w:bodyDiv w:val="1"/>
      <w:marLeft w:val="0"/>
      <w:marRight w:val="0"/>
      <w:marTop w:val="0"/>
      <w:marBottom w:val="0"/>
      <w:divBdr>
        <w:top w:val="none" w:sz="0" w:space="0" w:color="auto"/>
        <w:left w:val="none" w:sz="0" w:space="0" w:color="auto"/>
        <w:bottom w:val="none" w:sz="0" w:space="0" w:color="auto"/>
        <w:right w:val="none" w:sz="0" w:space="0" w:color="auto"/>
      </w:divBdr>
    </w:div>
    <w:div w:id="192619577">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078026">
      <w:bodyDiv w:val="1"/>
      <w:marLeft w:val="0"/>
      <w:marRight w:val="0"/>
      <w:marTop w:val="0"/>
      <w:marBottom w:val="0"/>
      <w:divBdr>
        <w:top w:val="none" w:sz="0" w:space="0" w:color="auto"/>
        <w:left w:val="none" w:sz="0" w:space="0" w:color="auto"/>
        <w:bottom w:val="none" w:sz="0" w:space="0" w:color="auto"/>
        <w:right w:val="none" w:sz="0" w:space="0" w:color="auto"/>
      </w:divBdr>
    </w:div>
    <w:div w:id="193081189">
      <w:bodyDiv w:val="1"/>
      <w:marLeft w:val="0"/>
      <w:marRight w:val="0"/>
      <w:marTop w:val="0"/>
      <w:marBottom w:val="0"/>
      <w:divBdr>
        <w:top w:val="none" w:sz="0" w:space="0" w:color="auto"/>
        <w:left w:val="none" w:sz="0" w:space="0" w:color="auto"/>
        <w:bottom w:val="none" w:sz="0" w:space="0" w:color="auto"/>
        <w:right w:val="none" w:sz="0" w:space="0" w:color="auto"/>
      </w:divBdr>
    </w:div>
    <w:div w:id="193152887">
      <w:bodyDiv w:val="1"/>
      <w:marLeft w:val="0"/>
      <w:marRight w:val="0"/>
      <w:marTop w:val="0"/>
      <w:marBottom w:val="0"/>
      <w:divBdr>
        <w:top w:val="none" w:sz="0" w:space="0" w:color="auto"/>
        <w:left w:val="none" w:sz="0" w:space="0" w:color="auto"/>
        <w:bottom w:val="none" w:sz="0" w:space="0" w:color="auto"/>
        <w:right w:val="none" w:sz="0" w:space="0" w:color="auto"/>
      </w:divBdr>
    </w:div>
    <w:div w:id="193424018">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445">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13917">
      <w:bodyDiv w:val="1"/>
      <w:marLeft w:val="0"/>
      <w:marRight w:val="0"/>
      <w:marTop w:val="0"/>
      <w:marBottom w:val="0"/>
      <w:divBdr>
        <w:top w:val="none" w:sz="0" w:space="0" w:color="auto"/>
        <w:left w:val="none" w:sz="0" w:space="0" w:color="auto"/>
        <w:bottom w:val="none" w:sz="0" w:space="0" w:color="auto"/>
        <w:right w:val="none" w:sz="0" w:space="0" w:color="auto"/>
      </w:divBdr>
    </w:div>
    <w:div w:id="193622364">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082881">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197899">
      <w:bodyDiv w:val="1"/>
      <w:marLeft w:val="0"/>
      <w:marRight w:val="0"/>
      <w:marTop w:val="0"/>
      <w:marBottom w:val="0"/>
      <w:divBdr>
        <w:top w:val="none" w:sz="0" w:space="0" w:color="auto"/>
        <w:left w:val="none" w:sz="0" w:space="0" w:color="auto"/>
        <w:bottom w:val="none" w:sz="0" w:space="0" w:color="auto"/>
        <w:right w:val="none" w:sz="0" w:space="0" w:color="auto"/>
      </w:divBdr>
    </w:div>
    <w:div w:id="194392526">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26383">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123022">
      <w:bodyDiv w:val="1"/>
      <w:marLeft w:val="0"/>
      <w:marRight w:val="0"/>
      <w:marTop w:val="0"/>
      <w:marBottom w:val="0"/>
      <w:divBdr>
        <w:top w:val="none" w:sz="0" w:space="0" w:color="auto"/>
        <w:left w:val="none" w:sz="0" w:space="0" w:color="auto"/>
        <w:bottom w:val="none" w:sz="0" w:space="0" w:color="auto"/>
        <w:right w:val="none" w:sz="0" w:space="0" w:color="auto"/>
      </w:divBdr>
    </w:div>
    <w:div w:id="195168445">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3894">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67447">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087176">
      <w:bodyDiv w:val="1"/>
      <w:marLeft w:val="0"/>
      <w:marRight w:val="0"/>
      <w:marTop w:val="0"/>
      <w:marBottom w:val="0"/>
      <w:divBdr>
        <w:top w:val="none" w:sz="0" w:space="0" w:color="auto"/>
        <w:left w:val="none" w:sz="0" w:space="0" w:color="auto"/>
        <w:bottom w:val="none" w:sz="0" w:space="0" w:color="auto"/>
        <w:right w:val="none" w:sz="0" w:space="0" w:color="auto"/>
      </w:divBdr>
    </w:div>
    <w:div w:id="196242935">
      <w:bodyDiv w:val="1"/>
      <w:marLeft w:val="0"/>
      <w:marRight w:val="0"/>
      <w:marTop w:val="0"/>
      <w:marBottom w:val="0"/>
      <w:divBdr>
        <w:top w:val="none" w:sz="0" w:space="0" w:color="auto"/>
        <w:left w:val="none" w:sz="0" w:space="0" w:color="auto"/>
        <w:bottom w:val="none" w:sz="0" w:space="0" w:color="auto"/>
        <w:right w:val="none" w:sz="0" w:space="0" w:color="auto"/>
      </w:divBdr>
    </w:div>
    <w:div w:id="196353948">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6623694">
      <w:bodyDiv w:val="1"/>
      <w:marLeft w:val="0"/>
      <w:marRight w:val="0"/>
      <w:marTop w:val="0"/>
      <w:marBottom w:val="0"/>
      <w:divBdr>
        <w:top w:val="none" w:sz="0" w:space="0" w:color="auto"/>
        <w:left w:val="none" w:sz="0" w:space="0" w:color="auto"/>
        <w:bottom w:val="none" w:sz="0" w:space="0" w:color="auto"/>
        <w:right w:val="none" w:sz="0" w:space="0" w:color="auto"/>
      </w:divBdr>
    </w:div>
    <w:div w:id="197007612">
      <w:bodyDiv w:val="1"/>
      <w:marLeft w:val="0"/>
      <w:marRight w:val="0"/>
      <w:marTop w:val="0"/>
      <w:marBottom w:val="0"/>
      <w:divBdr>
        <w:top w:val="none" w:sz="0" w:space="0" w:color="auto"/>
        <w:left w:val="none" w:sz="0" w:space="0" w:color="auto"/>
        <w:bottom w:val="none" w:sz="0" w:space="0" w:color="auto"/>
        <w:right w:val="none" w:sz="0" w:space="0" w:color="auto"/>
      </w:divBdr>
    </w:div>
    <w:div w:id="197201007">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01999">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553902">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0112">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860075">
      <w:bodyDiv w:val="1"/>
      <w:marLeft w:val="0"/>
      <w:marRight w:val="0"/>
      <w:marTop w:val="0"/>
      <w:marBottom w:val="0"/>
      <w:divBdr>
        <w:top w:val="none" w:sz="0" w:space="0" w:color="auto"/>
        <w:left w:val="none" w:sz="0" w:space="0" w:color="auto"/>
        <w:bottom w:val="none" w:sz="0" w:space="0" w:color="auto"/>
        <w:right w:val="none" w:sz="0" w:space="0" w:color="auto"/>
      </w:divBdr>
    </w:div>
    <w:div w:id="197862508">
      <w:bodyDiv w:val="1"/>
      <w:marLeft w:val="0"/>
      <w:marRight w:val="0"/>
      <w:marTop w:val="0"/>
      <w:marBottom w:val="0"/>
      <w:divBdr>
        <w:top w:val="none" w:sz="0" w:space="0" w:color="auto"/>
        <w:left w:val="none" w:sz="0" w:space="0" w:color="auto"/>
        <w:bottom w:val="none" w:sz="0" w:space="0" w:color="auto"/>
        <w:right w:val="none" w:sz="0" w:space="0" w:color="auto"/>
      </w:divBdr>
    </w:div>
    <w:div w:id="197862616">
      <w:bodyDiv w:val="1"/>
      <w:marLeft w:val="0"/>
      <w:marRight w:val="0"/>
      <w:marTop w:val="0"/>
      <w:marBottom w:val="0"/>
      <w:divBdr>
        <w:top w:val="none" w:sz="0" w:space="0" w:color="auto"/>
        <w:left w:val="none" w:sz="0" w:space="0" w:color="auto"/>
        <w:bottom w:val="none" w:sz="0" w:space="0" w:color="auto"/>
        <w:right w:val="none" w:sz="0" w:space="0" w:color="auto"/>
      </w:divBdr>
    </w:div>
    <w:div w:id="197863643">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056997">
      <w:bodyDiv w:val="1"/>
      <w:marLeft w:val="0"/>
      <w:marRight w:val="0"/>
      <w:marTop w:val="0"/>
      <w:marBottom w:val="0"/>
      <w:divBdr>
        <w:top w:val="none" w:sz="0" w:space="0" w:color="auto"/>
        <w:left w:val="none" w:sz="0" w:space="0" w:color="auto"/>
        <w:bottom w:val="none" w:sz="0" w:space="0" w:color="auto"/>
        <w:right w:val="none" w:sz="0" w:space="0" w:color="auto"/>
      </w:divBdr>
    </w:div>
    <w:div w:id="198131947">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669566">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8784276">
      <w:bodyDiv w:val="1"/>
      <w:marLeft w:val="0"/>
      <w:marRight w:val="0"/>
      <w:marTop w:val="0"/>
      <w:marBottom w:val="0"/>
      <w:divBdr>
        <w:top w:val="none" w:sz="0" w:space="0" w:color="auto"/>
        <w:left w:val="none" w:sz="0" w:space="0" w:color="auto"/>
        <w:bottom w:val="none" w:sz="0" w:space="0" w:color="auto"/>
        <w:right w:val="none" w:sz="0" w:space="0" w:color="auto"/>
      </w:divBdr>
    </w:div>
    <w:div w:id="198788324">
      <w:bodyDiv w:val="1"/>
      <w:marLeft w:val="0"/>
      <w:marRight w:val="0"/>
      <w:marTop w:val="0"/>
      <w:marBottom w:val="0"/>
      <w:divBdr>
        <w:top w:val="none" w:sz="0" w:space="0" w:color="auto"/>
        <w:left w:val="none" w:sz="0" w:space="0" w:color="auto"/>
        <w:bottom w:val="none" w:sz="0" w:space="0" w:color="auto"/>
        <w:right w:val="none" w:sz="0" w:space="0" w:color="auto"/>
      </w:divBdr>
    </w:div>
    <w:div w:id="198860365">
      <w:bodyDiv w:val="1"/>
      <w:marLeft w:val="0"/>
      <w:marRight w:val="0"/>
      <w:marTop w:val="0"/>
      <w:marBottom w:val="0"/>
      <w:divBdr>
        <w:top w:val="none" w:sz="0" w:space="0" w:color="auto"/>
        <w:left w:val="none" w:sz="0" w:space="0" w:color="auto"/>
        <w:bottom w:val="none" w:sz="0" w:space="0" w:color="auto"/>
        <w:right w:val="none" w:sz="0" w:space="0" w:color="auto"/>
      </w:divBdr>
    </w:div>
    <w:div w:id="198860812">
      <w:bodyDiv w:val="1"/>
      <w:marLeft w:val="0"/>
      <w:marRight w:val="0"/>
      <w:marTop w:val="0"/>
      <w:marBottom w:val="0"/>
      <w:divBdr>
        <w:top w:val="none" w:sz="0" w:space="0" w:color="auto"/>
        <w:left w:val="none" w:sz="0" w:space="0" w:color="auto"/>
        <w:bottom w:val="none" w:sz="0" w:space="0" w:color="auto"/>
        <w:right w:val="none" w:sz="0" w:space="0" w:color="auto"/>
      </w:divBdr>
    </w:div>
    <w:div w:id="19924690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436666">
      <w:bodyDiv w:val="1"/>
      <w:marLeft w:val="0"/>
      <w:marRight w:val="0"/>
      <w:marTop w:val="0"/>
      <w:marBottom w:val="0"/>
      <w:divBdr>
        <w:top w:val="none" w:sz="0" w:space="0" w:color="auto"/>
        <w:left w:val="none" w:sz="0" w:space="0" w:color="auto"/>
        <w:bottom w:val="none" w:sz="0" w:space="0" w:color="auto"/>
        <w:right w:val="none" w:sz="0" w:space="0" w:color="auto"/>
      </w:divBdr>
    </w:div>
    <w:div w:id="199436892">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824970">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166149">
      <w:bodyDiv w:val="1"/>
      <w:marLeft w:val="0"/>
      <w:marRight w:val="0"/>
      <w:marTop w:val="0"/>
      <w:marBottom w:val="0"/>
      <w:divBdr>
        <w:top w:val="none" w:sz="0" w:space="0" w:color="auto"/>
        <w:left w:val="none" w:sz="0" w:space="0" w:color="auto"/>
        <w:bottom w:val="none" w:sz="0" w:space="0" w:color="auto"/>
        <w:right w:val="none" w:sz="0" w:space="0" w:color="auto"/>
      </w:divBdr>
    </w:div>
    <w:div w:id="200291003">
      <w:bodyDiv w:val="1"/>
      <w:marLeft w:val="0"/>
      <w:marRight w:val="0"/>
      <w:marTop w:val="0"/>
      <w:marBottom w:val="0"/>
      <w:divBdr>
        <w:top w:val="none" w:sz="0" w:space="0" w:color="auto"/>
        <w:left w:val="none" w:sz="0" w:space="0" w:color="auto"/>
        <w:bottom w:val="none" w:sz="0" w:space="0" w:color="auto"/>
        <w:right w:val="none" w:sz="0" w:space="0" w:color="auto"/>
      </w:divBdr>
    </w:div>
    <w:div w:id="200439863">
      <w:bodyDiv w:val="1"/>
      <w:marLeft w:val="0"/>
      <w:marRight w:val="0"/>
      <w:marTop w:val="0"/>
      <w:marBottom w:val="0"/>
      <w:divBdr>
        <w:top w:val="none" w:sz="0" w:space="0" w:color="auto"/>
        <w:left w:val="none" w:sz="0" w:space="0" w:color="auto"/>
        <w:bottom w:val="none" w:sz="0" w:space="0" w:color="auto"/>
        <w:right w:val="none" w:sz="0" w:space="0" w:color="auto"/>
      </w:divBdr>
    </w:div>
    <w:div w:id="200484488">
      <w:bodyDiv w:val="1"/>
      <w:marLeft w:val="0"/>
      <w:marRight w:val="0"/>
      <w:marTop w:val="0"/>
      <w:marBottom w:val="0"/>
      <w:divBdr>
        <w:top w:val="none" w:sz="0" w:space="0" w:color="auto"/>
        <w:left w:val="none" w:sz="0" w:space="0" w:color="auto"/>
        <w:bottom w:val="none" w:sz="0" w:space="0" w:color="auto"/>
        <w:right w:val="none" w:sz="0" w:space="0" w:color="auto"/>
      </w:divBdr>
    </w:div>
    <w:div w:id="200485624">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288414">
      <w:bodyDiv w:val="1"/>
      <w:marLeft w:val="0"/>
      <w:marRight w:val="0"/>
      <w:marTop w:val="0"/>
      <w:marBottom w:val="0"/>
      <w:divBdr>
        <w:top w:val="none" w:sz="0" w:space="0" w:color="auto"/>
        <w:left w:val="none" w:sz="0" w:space="0" w:color="auto"/>
        <w:bottom w:val="none" w:sz="0" w:space="0" w:color="auto"/>
        <w:right w:val="none" w:sz="0" w:space="0" w:color="auto"/>
      </w:divBdr>
    </w:div>
    <w:div w:id="201291085">
      <w:bodyDiv w:val="1"/>
      <w:marLeft w:val="0"/>
      <w:marRight w:val="0"/>
      <w:marTop w:val="0"/>
      <w:marBottom w:val="0"/>
      <w:divBdr>
        <w:top w:val="none" w:sz="0" w:space="0" w:color="auto"/>
        <w:left w:val="none" w:sz="0" w:space="0" w:color="auto"/>
        <w:bottom w:val="none" w:sz="0" w:space="0" w:color="auto"/>
        <w:right w:val="none" w:sz="0" w:space="0" w:color="auto"/>
      </w:divBdr>
    </w:div>
    <w:div w:id="201331234">
      <w:bodyDiv w:val="1"/>
      <w:marLeft w:val="0"/>
      <w:marRight w:val="0"/>
      <w:marTop w:val="0"/>
      <w:marBottom w:val="0"/>
      <w:divBdr>
        <w:top w:val="none" w:sz="0" w:space="0" w:color="auto"/>
        <w:left w:val="none" w:sz="0" w:space="0" w:color="auto"/>
        <w:bottom w:val="none" w:sz="0" w:space="0" w:color="auto"/>
        <w:right w:val="none" w:sz="0" w:space="0" w:color="auto"/>
      </w:divBdr>
    </w:div>
    <w:div w:id="201402934">
      <w:bodyDiv w:val="1"/>
      <w:marLeft w:val="0"/>
      <w:marRight w:val="0"/>
      <w:marTop w:val="0"/>
      <w:marBottom w:val="0"/>
      <w:divBdr>
        <w:top w:val="none" w:sz="0" w:space="0" w:color="auto"/>
        <w:left w:val="none" w:sz="0" w:space="0" w:color="auto"/>
        <w:bottom w:val="none" w:sz="0" w:space="0" w:color="auto"/>
        <w:right w:val="none" w:sz="0" w:space="0" w:color="auto"/>
      </w:divBdr>
    </w:div>
    <w:div w:id="201481155">
      <w:bodyDiv w:val="1"/>
      <w:marLeft w:val="0"/>
      <w:marRight w:val="0"/>
      <w:marTop w:val="0"/>
      <w:marBottom w:val="0"/>
      <w:divBdr>
        <w:top w:val="none" w:sz="0" w:space="0" w:color="auto"/>
        <w:left w:val="none" w:sz="0" w:space="0" w:color="auto"/>
        <w:bottom w:val="none" w:sz="0" w:space="0" w:color="auto"/>
        <w:right w:val="none" w:sz="0" w:space="0" w:color="auto"/>
      </w:divBdr>
    </w:div>
    <w:div w:id="201481636">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673872">
      <w:bodyDiv w:val="1"/>
      <w:marLeft w:val="0"/>
      <w:marRight w:val="0"/>
      <w:marTop w:val="0"/>
      <w:marBottom w:val="0"/>
      <w:divBdr>
        <w:top w:val="none" w:sz="0" w:space="0" w:color="auto"/>
        <w:left w:val="none" w:sz="0" w:space="0" w:color="auto"/>
        <w:bottom w:val="none" w:sz="0" w:space="0" w:color="auto"/>
        <w:right w:val="none" w:sz="0" w:space="0" w:color="auto"/>
      </w:divBdr>
    </w:div>
    <w:div w:id="201746857">
      <w:bodyDiv w:val="1"/>
      <w:marLeft w:val="0"/>
      <w:marRight w:val="0"/>
      <w:marTop w:val="0"/>
      <w:marBottom w:val="0"/>
      <w:divBdr>
        <w:top w:val="none" w:sz="0" w:space="0" w:color="auto"/>
        <w:left w:val="none" w:sz="0" w:space="0" w:color="auto"/>
        <w:bottom w:val="none" w:sz="0" w:space="0" w:color="auto"/>
        <w:right w:val="none" w:sz="0" w:space="0" w:color="auto"/>
      </w:divBdr>
    </w:div>
    <w:div w:id="201788653">
      <w:bodyDiv w:val="1"/>
      <w:marLeft w:val="0"/>
      <w:marRight w:val="0"/>
      <w:marTop w:val="0"/>
      <w:marBottom w:val="0"/>
      <w:divBdr>
        <w:top w:val="none" w:sz="0" w:space="0" w:color="auto"/>
        <w:left w:val="none" w:sz="0" w:space="0" w:color="auto"/>
        <w:bottom w:val="none" w:sz="0" w:space="0" w:color="auto"/>
        <w:right w:val="none" w:sz="0" w:space="0" w:color="auto"/>
      </w:divBdr>
    </w:div>
    <w:div w:id="201791335">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1989618">
      <w:bodyDiv w:val="1"/>
      <w:marLeft w:val="0"/>
      <w:marRight w:val="0"/>
      <w:marTop w:val="0"/>
      <w:marBottom w:val="0"/>
      <w:divBdr>
        <w:top w:val="none" w:sz="0" w:space="0" w:color="auto"/>
        <w:left w:val="none" w:sz="0" w:space="0" w:color="auto"/>
        <w:bottom w:val="none" w:sz="0" w:space="0" w:color="auto"/>
        <w:right w:val="none" w:sz="0" w:space="0" w:color="auto"/>
      </w:divBdr>
    </w:div>
    <w:div w:id="202058509">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249281">
      <w:bodyDiv w:val="1"/>
      <w:marLeft w:val="0"/>
      <w:marRight w:val="0"/>
      <w:marTop w:val="0"/>
      <w:marBottom w:val="0"/>
      <w:divBdr>
        <w:top w:val="none" w:sz="0" w:space="0" w:color="auto"/>
        <w:left w:val="none" w:sz="0" w:space="0" w:color="auto"/>
        <w:bottom w:val="none" w:sz="0" w:space="0" w:color="auto"/>
        <w:right w:val="none" w:sz="0" w:space="0" w:color="auto"/>
      </w:divBdr>
    </w:div>
    <w:div w:id="202257222">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2911230">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099411">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106959">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3911748">
      <w:bodyDiv w:val="1"/>
      <w:marLeft w:val="0"/>
      <w:marRight w:val="0"/>
      <w:marTop w:val="0"/>
      <w:marBottom w:val="0"/>
      <w:divBdr>
        <w:top w:val="none" w:sz="0" w:space="0" w:color="auto"/>
        <w:left w:val="none" w:sz="0" w:space="0" w:color="auto"/>
        <w:bottom w:val="none" w:sz="0" w:space="0" w:color="auto"/>
        <w:right w:val="none" w:sz="0" w:space="0" w:color="auto"/>
      </w:divBdr>
    </w:div>
    <w:div w:id="204106790">
      <w:bodyDiv w:val="1"/>
      <w:marLeft w:val="0"/>
      <w:marRight w:val="0"/>
      <w:marTop w:val="0"/>
      <w:marBottom w:val="0"/>
      <w:divBdr>
        <w:top w:val="none" w:sz="0" w:space="0" w:color="auto"/>
        <w:left w:val="none" w:sz="0" w:space="0" w:color="auto"/>
        <w:bottom w:val="none" w:sz="0" w:space="0" w:color="auto"/>
        <w:right w:val="none" w:sz="0" w:space="0" w:color="auto"/>
      </w:divBdr>
    </w:div>
    <w:div w:id="204412155">
      <w:bodyDiv w:val="1"/>
      <w:marLeft w:val="0"/>
      <w:marRight w:val="0"/>
      <w:marTop w:val="0"/>
      <w:marBottom w:val="0"/>
      <w:divBdr>
        <w:top w:val="none" w:sz="0" w:space="0" w:color="auto"/>
        <w:left w:val="none" w:sz="0" w:space="0" w:color="auto"/>
        <w:bottom w:val="none" w:sz="0" w:space="0" w:color="auto"/>
        <w:right w:val="none" w:sz="0" w:space="0" w:color="auto"/>
      </w:divBdr>
    </w:div>
    <w:div w:id="204417184">
      <w:bodyDiv w:val="1"/>
      <w:marLeft w:val="0"/>
      <w:marRight w:val="0"/>
      <w:marTop w:val="0"/>
      <w:marBottom w:val="0"/>
      <w:divBdr>
        <w:top w:val="none" w:sz="0" w:space="0" w:color="auto"/>
        <w:left w:val="none" w:sz="0" w:space="0" w:color="auto"/>
        <w:bottom w:val="none" w:sz="0" w:space="0" w:color="auto"/>
        <w:right w:val="none" w:sz="0" w:space="0" w:color="auto"/>
      </w:divBdr>
    </w:div>
    <w:div w:id="204566004">
      <w:bodyDiv w:val="1"/>
      <w:marLeft w:val="0"/>
      <w:marRight w:val="0"/>
      <w:marTop w:val="0"/>
      <w:marBottom w:val="0"/>
      <w:divBdr>
        <w:top w:val="none" w:sz="0" w:space="0" w:color="auto"/>
        <w:left w:val="none" w:sz="0" w:space="0" w:color="auto"/>
        <w:bottom w:val="none" w:sz="0" w:space="0" w:color="auto"/>
        <w:right w:val="none" w:sz="0" w:space="0" w:color="auto"/>
      </w:divBdr>
    </w:div>
    <w:div w:id="204566134">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4874644">
      <w:bodyDiv w:val="1"/>
      <w:marLeft w:val="0"/>
      <w:marRight w:val="0"/>
      <w:marTop w:val="0"/>
      <w:marBottom w:val="0"/>
      <w:divBdr>
        <w:top w:val="none" w:sz="0" w:space="0" w:color="auto"/>
        <w:left w:val="none" w:sz="0" w:space="0" w:color="auto"/>
        <w:bottom w:val="none" w:sz="0" w:space="0" w:color="auto"/>
        <w:right w:val="none" w:sz="0" w:space="0" w:color="auto"/>
      </w:divBdr>
    </w:div>
    <w:div w:id="204878652">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148010">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0607">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266286">
      <w:bodyDiv w:val="1"/>
      <w:marLeft w:val="0"/>
      <w:marRight w:val="0"/>
      <w:marTop w:val="0"/>
      <w:marBottom w:val="0"/>
      <w:divBdr>
        <w:top w:val="none" w:sz="0" w:space="0" w:color="auto"/>
        <w:left w:val="none" w:sz="0" w:space="0" w:color="auto"/>
        <w:bottom w:val="none" w:sz="0" w:space="0" w:color="auto"/>
        <w:right w:val="none" w:sz="0" w:space="0" w:color="auto"/>
      </w:divBdr>
    </w:div>
    <w:div w:id="205340064">
      <w:bodyDiv w:val="1"/>
      <w:marLeft w:val="0"/>
      <w:marRight w:val="0"/>
      <w:marTop w:val="0"/>
      <w:marBottom w:val="0"/>
      <w:divBdr>
        <w:top w:val="none" w:sz="0" w:space="0" w:color="auto"/>
        <w:left w:val="none" w:sz="0" w:space="0" w:color="auto"/>
        <w:bottom w:val="none" w:sz="0" w:space="0" w:color="auto"/>
        <w:right w:val="none" w:sz="0" w:space="0" w:color="auto"/>
      </w:divBdr>
    </w:div>
    <w:div w:id="205416659">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532938">
      <w:bodyDiv w:val="1"/>
      <w:marLeft w:val="0"/>
      <w:marRight w:val="0"/>
      <w:marTop w:val="0"/>
      <w:marBottom w:val="0"/>
      <w:divBdr>
        <w:top w:val="none" w:sz="0" w:space="0" w:color="auto"/>
        <w:left w:val="none" w:sz="0" w:space="0" w:color="auto"/>
        <w:bottom w:val="none" w:sz="0" w:space="0" w:color="auto"/>
        <w:right w:val="none" w:sz="0" w:space="0" w:color="auto"/>
      </w:divBdr>
    </w:div>
    <w:div w:id="205794846">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5799103">
      <w:bodyDiv w:val="1"/>
      <w:marLeft w:val="0"/>
      <w:marRight w:val="0"/>
      <w:marTop w:val="0"/>
      <w:marBottom w:val="0"/>
      <w:divBdr>
        <w:top w:val="none" w:sz="0" w:space="0" w:color="auto"/>
        <w:left w:val="none" w:sz="0" w:space="0" w:color="auto"/>
        <w:bottom w:val="none" w:sz="0" w:space="0" w:color="auto"/>
        <w:right w:val="none" w:sz="0" w:space="0" w:color="auto"/>
      </w:divBdr>
    </w:div>
    <w:div w:id="205799745">
      <w:bodyDiv w:val="1"/>
      <w:marLeft w:val="0"/>
      <w:marRight w:val="0"/>
      <w:marTop w:val="0"/>
      <w:marBottom w:val="0"/>
      <w:divBdr>
        <w:top w:val="none" w:sz="0" w:space="0" w:color="auto"/>
        <w:left w:val="none" w:sz="0" w:space="0" w:color="auto"/>
        <w:bottom w:val="none" w:sz="0" w:space="0" w:color="auto"/>
        <w:right w:val="none" w:sz="0" w:space="0" w:color="auto"/>
      </w:divBdr>
    </w:div>
    <w:div w:id="205878903">
      <w:bodyDiv w:val="1"/>
      <w:marLeft w:val="0"/>
      <w:marRight w:val="0"/>
      <w:marTop w:val="0"/>
      <w:marBottom w:val="0"/>
      <w:divBdr>
        <w:top w:val="none" w:sz="0" w:space="0" w:color="auto"/>
        <w:left w:val="none" w:sz="0" w:space="0" w:color="auto"/>
        <w:bottom w:val="none" w:sz="0" w:space="0" w:color="auto"/>
        <w:right w:val="none" w:sz="0" w:space="0" w:color="auto"/>
      </w:divBdr>
    </w:div>
    <w:div w:id="206256519">
      <w:bodyDiv w:val="1"/>
      <w:marLeft w:val="0"/>
      <w:marRight w:val="0"/>
      <w:marTop w:val="0"/>
      <w:marBottom w:val="0"/>
      <w:divBdr>
        <w:top w:val="none" w:sz="0" w:space="0" w:color="auto"/>
        <w:left w:val="none" w:sz="0" w:space="0" w:color="auto"/>
        <w:bottom w:val="none" w:sz="0" w:space="0" w:color="auto"/>
        <w:right w:val="none" w:sz="0" w:space="0" w:color="auto"/>
      </w:divBdr>
    </w:div>
    <w:div w:id="20637908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648949">
      <w:bodyDiv w:val="1"/>
      <w:marLeft w:val="0"/>
      <w:marRight w:val="0"/>
      <w:marTop w:val="0"/>
      <w:marBottom w:val="0"/>
      <w:divBdr>
        <w:top w:val="none" w:sz="0" w:space="0" w:color="auto"/>
        <w:left w:val="none" w:sz="0" w:space="0" w:color="auto"/>
        <w:bottom w:val="none" w:sz="0" w:space="0" w:color="auto"/>
        <w:right w:val="none" w:sz="0" w:space="0" w:color="auto"/>
      </w:divBdr>
    </w:div>
    <w:div w:id="206723914">
      <w:bodyDiv w:val="1"/>
      <w:marLeft w:val="0"/>
      <w:marRight w:val="0"/>
      <w:marTop w:val="0"/>
      <w:marBottom w:val="0"/>
      <w:divBdr>
        <w:top w:val="none" w:sz="0" w:space="0" w:color="auto"/>
        <w:left w:val="none" w:sz="0" w:space="0" w:color="auto"/>
        <w:bottom w:val="none" w:sz="0" w:space="0" w:color="auto"/>
        <w:right w:val="none" w:sz="0" w:space="0" w:color="auto"/>
      </w:divBdr>
    </w:div>
    <w:div w:id="206725522">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84255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7113546">
      <w:bodyDiv w:val="1"/>
      <w:marLeft w:val="0"/>
      <w:marRight w:val="0"/>
      <w:marTop w:val="0"/>
      <w:marBottom w:val="0"/>
      <w:divBdr>
        <w:top w:val="none" w:sz="0" w:space="0" w:color="auto"/>
        <w:left w:val="none" w:sz="0" w:space="0" w:color="auto"/>
        <w:bottom w:val="none" w:sz="0" w:space="0" w:color="auto"/>
        <w:right w:val="none" w:sz="0" w:space="0" w:color="auto"/>
      </w:divBdr>
    </w:div>
    <w:div w:id="207186520">
      <w:bodyDiv w:val="1"/>
      <w:marLeft w:val="0"/>
      <w:marRight w:val="0"/>
      <w:marTop w:val="0"/>
      <w:marBottom w:val="0"/>
      <w:divBdr>
        <w:top w:val="none" w:sz="0" w:space="0" w:color="auto"/>
        <w:left w:val="none" w:sz="0" w:space="0" w:color="auto"/>
        <w:bottom w:val="none" w:sz="0" w:space="0" w:color="auto"/>
        <w:right w:val="none" w:sz="0" w:space="0" w:color="auto"/>
      </w:divBdr>
    </w:div>
    <w:div w:id="207189531">
      <w:bodyDiv w:val="1"/>
      <w:marLeft w:val="0"/>
      <w:marRight w:val="0"/>
      <w:marTop w:val="0"/>
      <w:marBottom w:val="0"/>
      <w:divBdr>
        <w:top w:val="none" w:sz="0" w:space="0" w:color="auto"/>
        <w:left w:val="none" w:sz="0" w:space="0" w:color="auto"/>
        <w:bottom w:val="none" w:sz="0" w:space="0" w:color="auto"/>
        <w:right w:val="none" w:sz="0" w:space="0" w:color="auto"/>
      </w:divBdr>
    </w:div>
    <w:div w:id="207686836">
      <w:bodyDiv w:val="1"/>
      <w:marLeft w:val="0"/>
      <w:marRight w:val="0"/>
      <w:marTop w:val="0"/>
      <w:marBottom w:val="0"/>
      <w:divBdr>
        <w:top w:val="none" w:sz="0" w:space="0" w:color="auto"/>
        <w:left w:val="none" w:sz="0" w:space="0" w:color="auto"/>
        <w:bottom w:val="none" w:sz="0" w:space="0" w:color="auto"/>
        <w:right w:val="none" w:sz="0" w:space="0" w:color="auto"/>
      </w:divBdr>
    </w:div>
    <w:div w:id="207838195">
      <w:bodyDiv w:val="1"/>
      <w:marLeft w:val="0"/>
      <w:marRight w:val="0"/>
      <w:marTop w:val="0"/>
      <w:marBottom w:val="0"/>
      <w:divBdr>
        <w:top w:val="none" w:sz="0" w:space="0" w:color="auto"/>
        <w:left w:val="none" w:sz="0" w:space="0" w:color="auto"/>
        <w:bottom w:val="none" w:sz="0" w:space="0" w:color="auto"/>
        <w:right w:val="none" w:sz="0" w:space="0" w:color="auto"/>
      </w:divBdr>
    </w:div>
    <w:div w:id="207841959">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8956590">
      <w:bodyDiv w:val="1"/>
      <w:marLeft w:val="0"/>
      <w:marRight w:val="0"/>
      <w:marTop w:val="0"/>
      <w:marBottom w:val="0"/>
      <w:divBdr>
        <w:top w:val="none" w:sz="0" w:space="0" w:color="auto"/>
        <w:left w:val="none" w:sz="0" w:space="0" w:color="auto"/>
        <w:bottom w:val="none" w:sz="0" w:space="0" w:color="auto"/>
        <w:right w:val="none" w:sz="0" w:space="0" w:color="auto"/>
      </w:divBdr>
    </w:div>
    <w:div w:id="208957374">
      <w:bodyDiv w:val="1"/>
      <w:marLeft w:val="0"/>
      <w:marRight w:val="0"/>
      <w:marTop w:val="0"/>
      <w:marBottom w:val="0"/>
      <w:divBdr>
        <w:top w:val="none" w:sz="0" w:space="0" w:color="auto"/>
        <w:left w:val="none" w:sz="0" w:space="0" w:color="auto"/>
        <w:bottom w:val="none" w:sz="0" w:space="0" w:color="auto"/>
        <w:right w:val="none" w:sz="0" w:space="0" w:color="auto"/>
      </w:divBdr>
    </w:div>
    <w:div w:id="208957972">
      <w:bodyDiv w:val="1"/>
      <w:marLeft w:val="0"/>
      <w:marRight w:val="0"/>
      <w:marTop w:val="0"/>
      <w:marBottom w:val="0"/>
      <w:divBdr>
        <w:top w:val="none" w:sz="0" w:space="0" w:color="auto"/>
        <w:left w:val="none" w:sz="0" w:space="0" w:color="auto"/>
        <w:bottom w:val="none" w:sz="0" w:space="0" w:color="auto"/>
        <w:right w:val="none" w:sz="0" w:space="0" w:color="auto"/>
      </w:divBdr>
    </w:div>
    <w:div w:id="209192590">
      <w:bodyDiv w:val="1"/>
      <w:marLeft w:val="0"/>
      <w:marRight w:val="0"/>
      <w:marTop w:val="0"/>
      <w:marBottom w:val="0"/>
      <w:divBdr>
        <w:top w:val="none" w:sz="0" w:space="0" w:color="auto"/>
        <w:left w:val="none" w:sz="0" w:space="0" w:color="auto"/>
        <w:bottom w:val="none" w:sz="0" w:space="0" w:color="auto"/>
        <w:right w:val="none" w:sz="0" w:space="0" w:color="auto"/>
      </w:divBdr>
    </w:div>
    <w:div w:id="209197114">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344595">
      <w:bodyDiv w:val="1"/>
      <w:marLeft w:val="0"/>
      <w:marRight w:val="0"/>
      <w:marTop w:val="0"/>
      <w:marBottom w:val="0"/>
      <w:divBdr>
        <w:top w:val="none" w:sz="0" w:space="0" w:color="auto"/>
        <w:left w:val="none" w:sz="0" w:space="0" w:color="auto"/>
        <w:bottom w:val="none" w:sz="0" w:space="0" w:color="auto"/>
        <w:right w:val="none" w:sz="0" w:space="0" w:color="auto"/>
      </w:divBdr>
    </w:div>
    <w:div w:id="209419936">
      <w:bodyDiv w:val="1"/>
      <w:marLeft w:val="0"/>
      <w:marRight w:val="0"/>
      <w:marTop w:val="0"/>
      <w:marBottom w:val="0"/>
      <w:divBdr>
        <w:top w:val="none" w:sz="0" w:space="0" w:color="auto"/>
        <w:left w:val="none" w:sz="0" w:space="0" w:color="auto"/>
        <w:bottom w:val="none" w:sz="0" w:space="0" w:color="auto"/>
        <w:right w:val="none" w:sz="0" w:space="0" w:color="auto"/>
      </w:divBdr>
    </w:div>
    <w:div w:id="209457398">
      <w:bodyDiv w:val="1"/>
      <w:marLeft w:val="0"/>
      <w:marRight w:val="0"/>
      <w:marTop w:val="0"/>
      <w:marBottom w:val="0"/>
      <w:divBdr>
        <w:top w:val="none" w:sz="0" w:space="0" w:color="auto"/>
        <w:left w:val="none" w:sz="0" w:space="0" w:color="auto"/>
        <w:bottom w:val="none" w:sz="0" w:space="0" w:color="auto"/>
        <w:right w:val="none" w:sz="0" w:space="0" w:color="auto"/>
      </w:divBdr>
    </w:div>
    <w:div w:id="209652255">
      <w:bodyDiv w:val="1"/>
      <w:marLeft w:val="0"/>
      <w:marRight w:val="0"/>
      <w:marTop w:val="0"/>
      <w:marBottom w:val="0"/>
      <w:divBdr>
        <w:top w:val="none" w:sz="0" w:space="0" w:color="auto"/>
        <w:left w:val="none" w:sz="0" w:space="0" w:color="auto"/>
        <w:bottom w:val="none" w:sz="0" w:space="0" w:color="auto"/>
        <w:right w:val="none" w:sz="0" w:space="0" w:color="auto"/>
      </w:divBdr>
    </w:div>
    <w:div w:id="209728750">
      <w:bodyDiv w:val="1"/>
      <w:marLeft w:val="0"/>
      <w:marRight w:val="0"/>
      <w:marTop w:val="0"/>
      <w:marBottom w:val="0"/>
      <w:divBdr>
        <w:top w:val="none" w:sz="0" w:space="0" w:color="auto"/>
        <w:left w:val="none" w:sz="0" w:space="0" w:color="auto"/>
        <w:bottom w:val="none" w:sz="0" w:space="0" w:color="auto"/>
        <w:right w:val="none" w:sz="0" w:space="0" w:color="auto"/>
      </w:divBdr>
    </w:div>
    <w:div w:id="209802331">
      <w:bodyDiv w:val="1"/>
      <w:marLeft w:val="0"/>
      <w:marRight w:val="0"/>
      <w:marTop w:val="0"/>
      <w:marBottom w:val="0"/>
      <w:divBdr>
        <w:top w:val="none" w:sz="0" w:space="0" w:color="auto"/>
        <w:left w:val="none" w:sz="0" w:space="0" w:color="auto"/>
        <w:bottom w:val="none" w:sz="0" w:space="0" w:color="auto"/>
        <w:right w:val="none" w:sz="0" w:space="0" w:color="auto"/>
      </w:divBdr>
    </w:div>
    <w:div w:id="20981028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09924490">
      <w:bodyDiv w:val="1"/>
      <w:marLeft w:val="0"/>
      <w:marRight w:val="0"/>
      <w:marTop w:val="0"/>
      <w:marBottom w:val="0"/>
      <w:divBdr>
        <w:top w:val="none" w:sz="0" w:space="0" w:color="auto"/>
        <w:left w:val="none" w:sz="0" w:space="0" w:color="auto"/>
        <w:bottom w:val="none" w:sz="0" w:space="0" w:color="auto"/>
        <w:right w:val="none" w:sz="0" w:space="0" w:color="auto"/>
      </w:divBdr>
    </w:div>
    <w:div w:id="209994610">
      <w:bodyDiv w:val="1"/>
      <w:marLeft w:val="0"/>
      <w:marRight w:val="0"/>
      <w:marTop w:val="0"/>
      <w:marBottom w:val="0"/>
      <w:divBdr>
        <w:top w:val="none" w:sz="0" w:space="0" w:color="auto"/>
        <w:left w:val="none" w:sz="0" w:space="0" w:color="auto"/>
        <w:bottom w:val="none" w:sz="0" w:space="0" w:color="auto"/>
        <w:right w:val="none" w:sz="0" w:space="0" w:color="auto"/>
      </w:divBdr>
    </w:div>
    <w:div w:id="209996059">
      <w:bodyDiv w:val="1"/>
      <w:marLeft w:val="0"/>
      <w:marRight w:val="0"/>
      <w:marTop w:val="0"/>
      <w:marBottom w:val="0"/>
      <w:divBdr>
        <w:top w:val="none" w:sz="0" w:space="0" w:color="auto"/>
        <w:left w:val="none" w:sz="0" w:space="0" w:color="auto"/>
        <w:bottom w:val="none" w:sz="0" w:space="0" w:color="auto"/>
        <w:right w:val="none" w:sz="0" w:space="0" w:color="auto"/>
      </w:divBdr>
    </w:div>
    <w:div w:id="210112644">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463268">
      <w:bodyDiv w:val="1"/>
      <w:marLeft w:val="0"/>
      <w:marRight w:val="0"/>
      <w:marTop w:val="0"/>
      <w:marBottom w:val="0"/>
      <w:divBdr>
        <w:top w:val="none" w:sz="0" w:space="0" w:color="auto"/>
        <w:left w:val="none" w:sz="0" w:space="0" w:color="auto"/>
        <w:bottom w:val="none" w:sz="0" w:space="0" w:color="auto"/>
        <w:right w:val="none" w:sz="0" w:space="0" w:color="auto"/>
      </w:divBdr>
    </w:div>
    <w:div w:id="210576530">
      <w:bodyDiv w:val="1"/>
      <w:marLeft w:val="0"/>
      <w:marRight w:val="0"/>
      <w:marTop w:val="0"/>
      <w:marBottom w:val="0"/>
      <w:divBdr>
        <w:top w:val="none" w:sz="0" w:space="0" w:color="auto"/>
        <w:left w:val="none" w:sz="0" w:space="0" w:color="auto"/>
        <w:bottom w:val="none" w:sz="0" w:space="0" w:color="auto"/>
        <w:right w:val="none" w:sz="0" w:space="0" w:color="auto"/>
      </w:divBdr>
    </w:div>
    <w:div w:id="210653190">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0097">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691">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311615">
      <w:bodyDiv w:val="1"/>
      <w:marLeft w:val="0"/>
      <w:marRight w:val="0"/>
      <w:marTop w:val="0"/>
      <w:marBottom w:val="0"/>
      <w:divBdr>
        <w:top w:val="none" w:sz="0" w:space="0" w:color="auto"/>
        <w:left w:val="none" w:sz="0" w:space="0" w:color="auto"/>
        <w:bottom w:val="none" w:sz="0" w:space="0" w:color="auto"/>
        <w:right w:val="none" w:sz="0" w:space="0" w:color="auto"/>
      </w:divBdr>
    </w:div>
    <w:div w:id="211353602">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1888315">
      <w:bodyDiv w:val="1"/>
      <w:marLeft w:val="0"/>
      <w:marRight w:val="0"/>
      <w:marTop w:val="0"/>
      <w:marBottom w:val="0"/>
      <w:divBdr>
        <w:top w:val="none" w:sz="0" w:space="0" w:color="auto"/>
        <w:left w:val="none" w:sz="0" w:space="0" w:color="auto"/>
        <w:bottom w:val="none" w:sz="0" w:space="0" w:color="auto"/>
        <w:right w:val="none" w:sz="0" w:space="0" w:color="auto"/>
      </w:divBdr>
    </w:div>
    <w:div w:id="212084404">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353543">
      <w:bodyDiv w:val="1"/>
      <w:marLeft w:val="0"/>
      <w:marRight w:val="0"/>
      <w:marTop w:val="0"/>
      <w:marBottom w:val="0"/>
      <w:divBdr>
        <w:top w:val="none" w:sz="0" w:space="0" w:color="auto"/>
        <w:left w:val="none" w:sz="0" w:space="0" w:color="auto"/>
        <w:bottom w:val="none" w:sz="0" w:space="0" w:color="auto"/>
        <w:right w:val="none" w:sz="0" w:space="0" w:color="auto"/>
      </w:divBdr>
    </w:div>
    <w:div w:id="212469908">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734591">
      <w:bodyDiv w:val="1"/>
      <w:marLeft w:val="0"/>
      <w:marRight w:val="0"/>
      <w:marTop w:val="0"/>
      <w:marBottom w:val="0"/>
      <w:divBdr>
        <w:top w:val="none" w:sz="0" w:space="0" w:color="auto"/>
        <w:left w:val="none" w:sz="0" w:space="0" w:color="auto"/>
        <w:bottom w:val="none" w:sz="0" w:space="0" w:color="auto"/>
        <w:right w:val="none" w:sz="0" w:space="0" w:color="auto"/>
      </w:divBdr>
    </w:div>
    <w:div w:id="212742720">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2888701">
      <w:bodyDiv w:val="1"/>
      <w:marLeft w:val="0"/>
      <w:marRight w:val="0"/>
      <w:marTop w:val="0"/>
      <w:marBottom w:val="0"/>
      <w:divBdr>
        <w:top w:val="none" w:sz="0" w:space="0" w:color="auto"/>
        <w:left w:val="none" w:sz="0" w:space="0" w:color="auto"/>
        <w:bottom w:val="none" w:sz="0" w:space="0" w:color="auto"/>
        <w:right w:val="none" w:sz="0" w:space="0" w:color="auto"/>
      </w:divBdr>
    </w:div>
    <w:div w:id="213197924">
      <w:bodyDiv w:val="1"/>
      <w:marLeft w:val="0"/>
      <w:marRight w:val="0"/>
      <w:marTop w:val="0"/>
      <w:marBottom w:val="0"/>
      <w:divBdr>
        <w:top w:val="none" w:sz="0" w:space="0" w:color="auto"/>
        <w:left w:val="none" w:sz="0" w:space="0" w:color="auto"/>
        <w:bottom w:val="none" w:sz="0" w:space="0" w:color="auto"/>
        <w:right w:val="none" w:sz="0" w:space="0" w:color="auto"/>
      </w:divBdr>
    </w:div>
    <w:div w:id="213347326">
      <w:bodyDiv w:val="1"/>
      <w:marLeft w:val="0"/>
      <w:marRight w:val="0"/>
      <w:marTop w:val="0"/>
      <w:marBottom w:val="0"/>
      <w:divBdr>
        <w:top w:val="none" w:sz="0" w:space="0" w:color="auto"/>
        <w:left w:val="none" w:sz="0" w:space="0" w:color="auto"/>
        <w:bottom w:val="none" w:sz="0" w:space="0" w:color="auto"/>
        <w:right w:val="none" w:sz="0" w:space="0" w:color="auto"/>
      </w:divBdr>
    </w:div>
    <w:div w:id="213472706">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4512">
      <w:bodyDiv w:val="1"/>
      <w:marLeft w:val="0"/>
      <w:marRight w:val="0"/>
      <w:marTop w:val="0"/>
      <w:marBottom w:val="0"/>
      <w:divBdr>
        <w:top w:val="none" w:sz="0" w:space="0" w:color="auto"/>
        <w:left w:val="none" w:sz="0" w:space="0" w:color="auto"/>
        <w:bottom w:val="none" w:sz="0" w:space="0" w:color="auto"/>
        <w:right w:val="none" w:sz="0" w:space="0" w:color="auto"/>
      </w:divBdr>
    </w:div>
    <w:div w:id="213585964">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3737493">
      <w:bodyDiv w:val="1"/>
      <w:marLeft w:val="0"/>
      <w:marRight w:val="0"/>
      <w:marTop w:val="0"/>
      <w:marBottom w:val="0"/>
      <w:divBdr>
        <w:top w:val="none" w:sz="0" w:space="0" w:color="auto"/>
        <w:left w:val="none" w:sz="0" w:space="0" w:color="auto"/>
        <w:bottom w:val="none" w:sz="0" w:space="0" w:color="auto"/>
        <w:right w:val="none" w:sz="0" w:space="0" w:color="auto"/>
      </w:divBdr>
    </w:div>
    <w:div w:id="213853072">
      <w:bodyDiv w:val="1"/>
      <w:marLeft w:val="0"/>
      <w:marRight w:val="0"/>
      <w:marTop w:val="0"/>
      <w:marBottom w:val="0"/>
      <w:divBdr>
        <w:top w:val="none" w:sz="0" w:space="0" w:color="auto"/>
        <w:left w:val="none" w:sz="0" w:space="0" w:color="auto"/>
        <w:bottom w:val="none" w:sz="0" w:space="0" w:color="auto"/>
        <w:right w:val="none" w:sz="0" w:space="0" w:color="auto"/>
      </w:divBdr>
    </w:div>
    <w:div w:id="214051122">
      <w:bodyDiv w:val="1"/>
      <w:marLeft w:val="0"/>
      <w:marRight w:val="0"/>
      <w:marTop w:val="0"/>
      <w:marBottom w:val="0"/>
      <w:divBdr>
        <w:top w:val="none" w:sz="0" w:space="0" w:color="auto"/>
        <w:left w:val="none" w:sz="0" w:space="0" w:color="auto"/>
        <w:bottom w:val="none" w:sz="0" w:space="0" w:color="auto"/>
        <w:right w:val="none" w:sz="0" w:space="0" w:color="auto"/>
      </w:divBdr>
    </w:div>
    <w:div w:id="214127415">
      <w:bodyDiv w:val="1"/>
      <w:marLeft w:val="0"/>
      <w:marRight w:val="0"/>
      <w:marTop w:val="0"/>
      <w:marBottom w:val="0"/>
      <w:divBdr>
        <w:top w:val="none" w:sz="0" w:space="0" w:color="auto"/>
        <w:left w:val="none" w:sz="0" w:space="0" w:color="auto"/>
        <w:bottom w:val="none" w:sz="0" w:space="0" w:color="auto"/>
        <w:right w:val="none" w:sz="0" w:space="0" w:color="auto"/>
      </w:divBdr>
    </w:div>
    <w:div w:id="214199999">
      <w:bodyDiv w:val="1"/>
      <w:marLeft w:val="0"/>
      <w:marRight w:val="0"/>
      <w:marTop w:val="0"/>
      <w:marBottom w:val="0"/>
      <w:divBdr>
        <w:top w:val="none" w:sz="0" w:space="0" w:color="auto"/>
        <w:left w:val="none" w:sz="0" w:space="0" w:color="auto"/>
        <w:bottom w:val="none" w:sz="0" w:space="0" w:color="auto"/>
        <w:right w:val="none" w:sz="0" w:space="0" w:color="auto"/>
      </w:divBdr>
    </w:div>
    <w:div w:id="214201243">
      <w:bodyDiv w:val="1"/>
      <w:marLeft w:val="0"/>
      <w:marRight w:val="0"/>
      <w:marTop w:val="0"/>
      <w:marBottom w:val="0"/>
      <w:divBdr>
        <w:top w:val="none" w:sz="0" w:space="0" w:color="auto"/>
        <w:left w:val="none" w:sz="0" w:space="0" w:color="auto"/>
        <w:bottom w:val="none" w:sz="0" w:space="0" w:color="auto"/>
        <w:right w:val="none" w:sz="0" w:space="0" w:color="auto"/>
      </w:divBdr>
    </w:div>
    <w:div w:id="214203024">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512469">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775518">
      <w:bodyDiv w:val="1"/>
      <w:marLeft w:val="0"/>
      <w:marRight w:val="0"/>
      <w:marTop w:val="0"/>
      <w:marBottom w:val="0"/>
      <w:divBdr>
        <w:top w:val="none" w:sz="0" w:space="0" w:color="auto"/>
        <w:left w:val="none" w:sz="0" w:space="0" w:color="auto"/>
        <w:bottom w:val="none" w:sz="0" w:space="0" w:color="auto"/>
        <w:right w:val="none" w:sz="0" w:space="0" w:color="auto"/>
      </w:divBdr>
    </w:div>
    <w:div w:id="214776878">
      <w:bodyDiv w:val="1"/>
      <w:marLeft w:val="0"/>
      <w:marRight w:val="0"/>
      <w:marTop w:val="0"/>
      <w:marBottom w:val="0"/>
      <w:divBdr>
        <w:top w:val="none" w:sz="0" w:space="0" w:color="auto"/>
        <w:left w:val="none" w:sz="0" w:space="0" w:color="auto"/>
        <w:bottom w:val="none" w:sz="0" w:space="0" w:color="auto"/>
        <w:right w:val="none" w:sz="0" w:space="0" w:color="auto"/>
      </w:divBdr>
    </w:div>
    <w:div w:id="214850707">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046585">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168027">
      <w:bodyDiv w:val="1"/>
      <w:marLeft w:val="0"/>
      <w:marRight w:val="0"/>
      <w:marTop w:val="0"/>
      <w:marBottom w:val="0"/>
      <w:divBdr>
        <w:top w:val="none" w:sz="0" w:space="0" w:color="auto"/>
        <w:left w:val="none" w:sz="0" w:space="0" w:color="auto"/>
        <w:bottom w:val="none" w:sz="0" w:space="0" w:color="auto"/>
        <w:right w:val="none" w:sz="0" w:space="0" w:color="auto"/>
      </w:divBdr>
    </w:div>
    <w:div w:id="215240639">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431238">
      <w:bodyDiv w:val="1"/>
      <w:marLeft w:val="0"/>
      <w:marRight w:val="0"/>
      <w:marTop w:val="0"/>
      <w:marBottom w:val="0"/>
      <w:divBdr>
        <w:top w:val="none" w:sz="0" w:space="0" w:color="auto"/>
        <w:left w:val="none" w:sz="0" w:space="0" w:color="auto"/>
        <w:bottom w:val="none" w:sz="0" w:space="0" w:color="auto"/>
        <w:right w:val="none" w:sz="0" w:space="0" w:color="auto"/>
      </w:divBdr>
    </w:div>
    <w:div w:id="215508635">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2276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623475">
      <w:bodyDiv w:val="1"/>
      <w:marLeft w:val="0"/>
      <w:marRight w:val="0"/>
      <w:marTop w:val="0"/>
      <w:marBottom w:val="0"/>
      <w:divBdr>
        <w:top w:val="none" w:sz="0" w:space="0" w:color="auto"/>
        <w:left w:val="none" w:sz="0" w:space="0" w:color="auto"/>
        <w:bottom w:val="none" w:sz="0" w:space="0" w:color="auto"/>
        <w:right w:val="none" w:sz="0" w:space="0" w:color="auto"/>
      </w:divBdr>
    </w:div>
    <w:div w:id="216670831">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009871">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131918">
      <w:bodyDiv w:val="1"/>
      <w:marLeft w:val="0"/>
      <w:marRight w:val="0"/>
      <w:marTop w:val="0"/>
      <w:marBottom w:val="0"/>
      <w:divBdr>
        <w:top w:val="none" w:sz="0" w:space="0" w:color="auto"/>
        <w:left w:val="none" w:sz="0" w:space="0" w:color="auto"/>
        <w:bottom w:val="none" w:sz="0" w:space="0" w:color="auto"/>
        <w:right w:val="none" w:sz="0" w:space="0" w:color="auto"/>
      </w:divBdr>
    </w:div>
    <w:div w:id="217132103">
      <w:bodyDiv w:val="1"/>
      <w:marLeft w:val="0"/>
      <w:marRight w:val="0"/>
      <w:marTop w:val="0"/>
      <w:marBottom w:val="0"/>
      <w:divBdr>
        <w:top w:val="none" w:sz="0" w:space="0" w:color="auto"/>
        <w:left w:val="none" w:sz="0" w:space="0" w:color="auto"/>
        <w:bottom w:val="none" w:sz="0" w:space="0" w:color="auto"/>
        <w:right w:val="none" w:sz="0" w:space="0" w:color="auto"/>
      </w:divBdr>
    </w:div>
    <w:div w:id="217329037">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784984">
      <w:bodyDiv w:val="1"/>
      <w:marLeft w:val="0"/>
      <w:marRight w:val="0"/>
      <w:marTop w:val="0"/>
      <w:marBottom w:val="0"/>
      <w:divBdr>
        <w:top w:val="none" w:sz="0" w:space="0" w:color="auto"/>
        <w:left w:val="none" w:sz="0" w:space="0" w:color="auto"/>
        <w:bottom w:val="none" w:sz="0" w:space="0" w:color="auto"/>
        <w:right w:val="none" w:sz="0" w:space="0" w:color="auto"/>
      </w:divBdr>
    </w:div>
    <w:div w:id="217790617">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1521">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055234">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369295">
      <w:bodyDiv w:val="1"/>
      <w:marLeft w:val="0"/>
      <w:marRight w:val="0"/>
      <w:marTop w:val="0"/>
      <w:marBottom w:val="0"/>
      <w:divBdr>
        <w:top w:val="none" w:sz="0" w:space="0" w:color="auto"/>
        <w:left w:val="none" w:sz="0" w:space="0" w:color="auto"/>
        <w:bottom w:val="none" w:sz="0" w:space="0" w:color="auto"/>
        <w:right w:val="none" w:sz="0" w:space="0" w:color="auto"/>
      </w:divBdr>
    </w:div>
    <w:div w:id="218516325">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07421">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829434">
      <w:bodyDiv w:val="1"/>
      <w:marLeft w:val="0"/>
      <w:marRight w:val="0"/>
      <w:marTop w:val="0"/>
      <w:marBottom w:val="0"/>
      <w:divBdr>
        <w:top w:val="none" w:sz="0" w:space="0" w:color="auto"/>
        <w:left w:val="none" w:sz="0" w:space="0" w:color="auto"/>
        <w:bottom w:val="none" w:sz="0" w:space="0" w:color="auto"/>
        <w:right w:val="none" w:sz="0" w:space="0" w:color="auto"/>
      </w:divBdr>
    </w:div>
    <w:div w:id="218899578">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19832498">
      <w:bodyDiv w:val="1"/>
      <w:marLeft w:val="0"/>
      <w:marRight w:val="0"/>
      <w:marTop w:val="0"/>
      <w:marBottom w:val="0"/>
      <w:divBdr>
        <w:top w:val="none" w:sz="0" w:space="0" w:color="auto"/>
        <w:left w:val="none" w:sz="0" w:space="0" w:color="auto"/>
        <w:bottom w:val="none" w:sz="0" w:space="0" w:color="auto"/>
        <w:right w:val="none" w:sz="0" w:space="0" w:color="auto"/>
      </w:divBdr>
    </w:div>
    <w:div w:id="219901347">
      <w:bodyDiv w:val="1"/>
      <w:marLeft w:val="0"/>
      <w:marRight w:val="0"/>
      <w:marTop w:val="0"/>
      <w:marBottom w:val="0"/>
      <w:divBdr>
        <w:top w:val="none" w:sz="0" w:space="0" w:color="auto"/>
        <w:left w:val="none" w:sz="0" w:space="0" w:color="auto"/>
        <w:bottom w:val="none" w:sz="0" w:space="0" w:color="auto"/>
        <w:right w:val="none" w:sz="0" w:space="0" w:color="auto"/>
      </w:divBdr>
    </w:div>
    <w:div w:id="219944071">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289296">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35861">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185137">
      <w:bodyDiv w:val="1"/>
      <w:marLeft w:val="0"/>
      <w:marRight w:val="0"/>
      <w:marTop w:val="0"/>
      <w:marBottom w:val="0"/>
      <w:divBdr>
        <w:top w:val="none" w:sz="0" w:space="0" w:color="auto"/>
        <w:left w:val="none" w:sz="0" w:space="0" w:color="auto"/>
        <w:bottom w:val="none" w:sz="0" w:space="0" w:color="auto"/>
        <w:right w:val="none" w:sz="0" w:space="0" w:color="auto"/>
      </w:divBdr>
    </w:div>
    <w:div w:id="221257734">
      <w:bodyDiv w:val="1"/>
      <w:marLeft w:val="0"/>
      <w:marRight w:val="0"/>
      <w:marTop w:val="0"/>
      <w:marBottom w:val="0"/>
      <w:divBdr>
        <w:top w:val="none" w:sz="0" w:space="0" w:color="auto"/>
        <w:left w:val="none" w:sz="0" w:space="0" w:color="auto"/>
        <w:bottom w:val="none" w:sz="0" w:space="0" w:color="auto"/>
        <w:right w:val="none" w:sz="0" w:space="0" w:color="auto"/>
      </w:divBdr>
    </w:div>
    <w:div w:id="221521472">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1872108">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373668">
      <w:bodyDiv w:val="1"/>
      <w:marLeft w:val="0"/>
      <w:marRight w:val="0"/>
      <w:marTop w:val="0"/>
      <w:marBottom w:val="0"/>
      <w:divBdr>
        <w:top w:val="none" w:sz="0" w:space="0" w:color="auto"/>
        <w:left w:val="none" w:sz="0" w:space="0" w:color="auto"/>
        <w:bottom w:val="none" w:sz="0" w:space="0" w:color="auto"/>
        <w:right w:val="none" w:sz="0" w:space="0" w:color="auto"/>
      </w:divBdr>
    </w:div>
    <w:div w:id="222378327">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758730">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1072">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687768">
      <w:bodyDiv w:val="1"/>
      <w:marLeft w:val="0"/>
      <w:marRight w:val="0"/>
      <w:marTop w:val="0"/>
      <w:marBottom w:val="0"/>
      <w:divBdr>
        <w:top w:val="none" w:sz="0" w:space="0" w:color="auto"/>
        <w:left w:val="none" w:sz="0" w:space="0" w:color="auto"/>
        <w:bottom w:val="none" w:sz="0" w:space="0" w:color="auto"/>
        <w:right w:val="none" w:sz="0" w:space="0" w:color="auto"/>
      </w:divBdr>
    </w:div>
    <w:div w:id="223834273">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3937">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031032">
      <w:bodyDiv w:val="1"/>
      <w:marLeft w:val="0"/>
      <w:marRight w:val="0"/>
      <w:marTop w:val="0"/>
      <w:marBottom w:val="0"/>
      <w:divBdr>
        <w:top w:val="none" w:sz="0" w:space="0" w:color="auto"/>
        <w:left w:val="none" w:sz="0" w:space="0" w:color="auto"/>
        <w:bottom w:val="none" w:sz="0" w:space="0" w:color="auto"/>
        <w:right w:val="none" w:sz="0" w:space="0" w:color="auto"/>
      </w:divBdr>
    </w:div>
    <w:div w:id="224031661">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411291">
      <w:bodyDiv w:val="1"/>
      <w:marLeft w:val="0"/>
      <w:marRight w:val="0"/>
      <w:marTop w:val="0"/>
      <w:marBottom w:val="0"/>
      <w:divBdr>
        <w:top w:val="none" w:sz="0" w:space="0" w:color="auto"/>
        <w:left w:val="none" w:sz="0" w:space="0" w:color="auto"/>
        <w:bottom w:val="none" w:sz="0" w:space="0" w:color="auto"/>
        <w:right w:val="none" w:sz="0" w:space="0" w:color="auto"/>
      </w:divBdr>
    </w:div>
    <w:div w:id="224488038">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192564">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4298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455706">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603304">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5914832">
      <w:bodyDiv w:val="1"/>
      <w:marLeft w:val="0"/>
      <w:marRight w:val="0"/>
      <w:marTop w:val="0"/>
      <w:marBottom w:val="0"/>
      <w:divBdr>
        <w:top w:val="none" w:sz="0" w:space="0" w:color="auto"/>
        <w:left w:val="none" w:sz="0" w:space="0" w:color="auto"/>
        <w:bottom w:val="none" w:sz="0" w:space="0" w:color="auto"/>
        <w:right w:val="none" w:sz="0" w:space="0" w:color="auto"/>
      </w:divBdr>
    </w:div>
    <w:div w:id="225994943">
      <w:bodyDiv w:val="1"/>
      <w:marLeft w:val="0"/>
      <w:marRight w:val="0"/>
      <w:marTop w:val="0"/>
      <w:marBottom w:val="0"/>
      <w:divBdr>
        <w:top w:val="none" w:sz="0" w:space="0" w:color="auto"/>
        <w:left w:val="none" w:sz="0" w:space="0" w:color="auto"/>
        <w:bottom w:val="none" w:sz="0" w:space="0" w:color="auto"/>
        <w:right w:val="none" w:sz="0" w:space="0" w:color="auto"/>
      </w:divBdr>
    </w:div>
    <w:div w:id="226033915">
      <w:bodyDiv w:val="1"/>
      <w:marLeft w:val="0"/>
      <w:marRight w:val="0"/>
      <w:marTop w:val="0"/>
      <w:marBottom w:val="0"/>
      <w:divBdr>
        <w:top w:val="none" w:sz="0" w:space="0" w:color="auto"/>
        <w:left w:val="none" w:sz="0" w:space="0" w:color="auto"/>
        <w:bottom w:val="none" w:sz="0" w:space="0" w:color="auto"/>
        <w:right w:val="none" w:sz="0" w:space="0" w:color="auto"/>
      </w:divBdr>
    </w:div>
    <w:div w:id="226036227">
      <w:bodyDiv w:val="1"/>
      <w:marLeft w:val="0"/>
      <w:marRight w:val="0"/>
      <w:marTop w:val="0"/>
      <w:marBottom w:val="0"/>
      <w:divBdr>
        <w:top w:val="none" w:sz="0" w:space="0" w:color="auto"/>
        <w:left w:val="none" w:sz="0" w:space="0" w:color="auto"/>
        <w:bottom w:val="none" w:sz="0" w:space="0" w:color="auto"/>
        <w:right w:val="none" w:sz="0" w:space="0" w:color="auto"/>
      </w:divBdr>
    </w:div>
    <w:div w:id="226261502">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04635">
      <w:bodyDiv w:val="1"/>
      <w:marLeft w:val="0"/>
      <w:marRight w:val="0"/>
      <w:marTop w:val="0"/>
      <w:marBottom w:val="0"/>
      <w:divBdr>
        <w:top w:val="none" w:sz="0" w:space="0" w:color="auto"/>
        <w:left w:val="none" w:sz="0" w:space="0" w:color="auto"/>
        <w:bottom w:val="none" w:sz="0" w:space="0" w:color="auto"/>
        <w:right w:val="none" w:sz="0" w:space="0" w:color="auto"/>
      </w:divBdr>
    </w:div>
    <w:div w:id="226310616">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6916984">
      <w:bodyDiv w:val="1"/>
      <w:marLeft w:val="0"/>
      <w:marRight w:val="0"/>
      <w:marTop w:val="0"/>
      <w:marBottom w:val="0"/>
      <w:divBdr>
        <w:top w:val="none" w:sz="0" w:space="0" w:color="auto"/>
        <w:left w:val="none" w:sz="0" w:space="0" w:color="auto"/>
        <w:bottom w:val="none" w:sz="0" w:space="0" w:color="auto"/>
        <w:right w:val="none" w:sz="0" w:space="0" w:color="auto"/>
      </w:divBdr>
    </w:div>
    <w:div w:id="226964085">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230593">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420347">
      <w:bodyDiv w:val="1"/>
      <w:marLeft w:val="0"/>
      <w:marRight w:val="0"/>
      <w:marTop w:val="0"/>
      <w:marBottom w:val="0"/>
      <w:divBdr>
        <w:top w:val="none" w:sz="0" w:space="0" w:color="auto"/>
        <w:left w:val="none" w:sz="0" w:space="0" w:color="auto"/>
        <w:bottom w:val="none" w:sz="0" w:space="0" w:color="auto"/>
        <w:right w:val="none" w:sz="0" w:space="0" w:color="auto"/>
      </w:divBdr>
    </w:div>
    <w:div w:id="227425360">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687794">
      <w:bodyDiv w:val="1"/>
      <w:marLeft w:val="0"/>
      <w:marRight w:val="0"/>
      <w:marTop w:val="0"/>
      <w:marBottom w:val="0"/>
      <w:divBdr>
        <w:top w:val="none" w:sz="0" w:space="0" w:color="auto"/>
        <w:left w:val="none" w:sz="0" w:space="0" w:color="auto"/>
        <w:bottom w:val="none" w:sz="0" w:space="0" w:color="auto"/>
        <w:right w:val="none" w:sz="0" w:space="0" w:color="auto"/>
      </w:divBdr>
    </w:div>
    <w:div w:id="227738316">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082572">
      <w:bodyDiv w:val="1"/>
      <w:marLeft w:val="0"/>
      <w:marRight w:val="0"/>
      <w:marTop w:val="0"/>
      <w:marBottom w:val="0"/>
      <w:divBdr>
        <w:top w:val="none" w:sz="0" w:space="0" w:color="auto"/>
        <w:left w:val="none" w:sz="0" w:space="0" w:color="auto"/>
        <w:bottom w:val="none" w:sz="0" w:space="0" w:color="auto"/>
        <w:right w:val="none" w:sz="0" w:space="0" w:color="auto"/>
      </w:divBdr>
    </w:div>
    <w:div w:id="228350111">
      <w:bodyDiv w:val="1"/>
      <w:marLeft w:val="0"/>
      <w:marRight w:val="0"/>
      <w:marTop w:val="0"/>
      <w:marBottom w:val="0"/>
      <w:divBdr>
        <w:top w:val="none" w:sz="0" w:space="0" w:color="auto"/>
        <w:left w:val="none" w:sz="0" w:space="0" w:color="auto"/>
        <w:bottom w:val="none" w:sz="0" w:space="0" w:color="auto"/>
        <w:right w:val="none" w:sz="0" w:space="0" w:color="auto"/>
      </w:divBdr>
    </w:div>
    <w:div w:id="228461289">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8730293">
      <w:bodyDiv w:val="1"/>
      <w:marLeft w:val="0"/>
      <w:marRight w:val="0"/>
      <w:marTop w:val="0"/>
      <w:marBottom w:val="0"/>
      <w:divBdr>
        <w:top w:val="none" w:sz="0" w:space="0" w:color="auto"/>
        <w:left w:val="none" w:sz="0" w:space="0" w:color="auto"/>
        <w:bottom w:val="none" w:sz="0" w:space="0" w:color="auto"/>
        <w:right w:val="none" w:sz="0" w:space="0" w:color="auto"/>
      </w:divBdr>
    </w:div>
    <w:div w:id="228732099">
      <w:bodyDiv w:val="1"/>
      <w:marLeft w:val="0"/>
      <w:marRight w:val="0"/>
      <w:marTop w:val="0"/>
      <w:marBottom w:val="0"/>
      <w:divBdr>
        <w:top w:val="none" w:sz="0" w:space="0" w:color="auto"/>
        <w:left w:val="none" w:sz="0" w:space="0" w:color="auto"/>
        <w:bottom w:val="none" w:sz="0" w:space="0" w:color="auto"/>
        <w:right w:val="none" w:sz="0" w:space="0" w:color="auto"/>
      </w:divBdr>
    </w:div>
    <w:div w:id="228923635">
      <w:bodyDiv w:val="1"/>
      <w:marLeft w:val="0"/>
      <w:marRight w:val="0"/>
      <w:marTop w:val="0"/>
      <w:marBottom w:val="0"/>
      <w:divBdr>
        <w:top w:val="none" w:sz="0" w:space="0" w:color="auto"/>
        <w:left w:val="none" w:sz="0" w:space="0" w:color="auto"/>
        <w:bottom w:val="none" w:sz="0" w:space="0" w:color="auto"/>
        <w:right w:val="none" w:sz="0" w:space="0" w:color="auto"/>
      </w:divBdr>
    </w:div>
    <w:div w:id="229077859">
      <w:bodyDiv w:val="1"/>
      <w:marLeft w:val="0"/>
      <w:marRight w:val="0"/>
      <w:marTop w:val="0"/>
      <w:marBottom w:val="0"/>
      <w:divBdr>
        <w:top w:val="none" w:sz="0" w:space="0" w:color="auto"/>
        <w:left w:val="none" w:sz="0" w:space="0" w:color="auto"/>
        <w:bottom w:val="none" w:sz="0" w:space="0" w:color="auto"/>
        <w:right w:val="none" w:sz="0" w:space="0" w:color="auto"/>
      </w:divBdr>
    </w:div>
    <w:div w:id="229080304">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192117">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09281">
      <w:bodyDiv w:val="1"/>
      <w:marLeft w:val="0"/>
      <w:marRight w:val="0"/>
      <w:marTop w:val="0"/>
      <w:marBottom w:val="0"/>
      <w:divBdr>
        <w:top w:val="none" w:sz="0" w:space="0" w:color="auto"/>
        <w:left w:val="none" w:sz="0" w:space="0" w:color="auto"/>
        <w:bottom w:val="none" w:sz="0" w:space="0" w:color="auto"/>
        <w:right w:val="none" w:sz="0" w:space="0" w:color="auto"/>
      </w:divBdr>
    </w:div>
    <w:div w:id="229578739">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4557">
      <w:bodyDiv w:val="1"/>
      <w:marLeft w:val="0"/>
      <w:marRight w:val="0"/>
      <w:marTop w:val="0"/>
      <w:marBottom w:val="0"/>
      <w:divBdr>
        <w:top w:val="none" w:sz="0" w:space="0" w:color="auto"/>
        <w:left w:val="none" w:sz="0" w:space="0" w:color="auto"/>
        <w:bottom w:val="none" w:sz="0" w:space="0" w:color="auto"/>
        <w:right w:val="none" w:sz="0" w:space="0" w:color="auto"/>
      </w:divBdr>
    </w:div>
    <w:div w:id="229774781">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779769">
      <w:bodyDiv w:val="1"/>
      <w:marLeft w:val="0"/>
      <w:marRight w:val="0"/>
      <w:marTop w:val="0"/>
      <w:marBottom w:val="0"/>
      <w:divBdr>
        <w:top w:val="none" w:sz="0" w:space="0" w:color="auto"/>
        <w:left w:val="none" w:sz="0" w:space="0" w:color="auto"/>
        <w:bottom w:val="none" w:sz="0" w:space="0" w:color="auto"/>
        <w:right w:val="none" w:sz="0" w:space="0" w:color="auto"/>
      </w:divBdr>
    </w:div>
    <w:div w:id="229851234">
      <w:bodyDiv w:val="1"/>
      <w:marLeft w:val="0"/>
      <w:marRight w:val="0"/>
      <w:marTop w:val="0"/>
      <w:marBottom w:val="0"/>
      <w:divBdr>
        <w:top w:val="none" w:sz="0" w:space="0" w:color="auto"/>
        <w:left w:val="none" w:sz="0" w:space="0" w:color="auto"/>
        <w:bottom w:val="none" w:sz="0" w:space="0" w:color="auto"/>
        <w:right w:val="none" w:sz="0" w:space="0" w:color="auto"/>
      </w:divBdr>
    </w:div>
    <w:div w:id="229925172">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043282">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59311">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097219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25148">
      <w:bodyDiv w:val="1"/>
      <w:marLeft w:val="0"/>
      <w:marRight w:val="0"/>
      <w:marTop w:val="0"/>
      <w:marBottom w:val="0"/>
      <w:divBdr>
        <w:top w:val="none" w:sz="0" w:space="0" w:color="auto"/>
        <w:left w:val="none" w:sz="0" w:space="0" w:color="auto"/>
        <w:bottom w:val="none" w:sz="0" w:space="0" w:color="auto"/>
        <w:right w:val="none" w:sz="0" w:space="0" w:color="auto"/>
      </w:divBdr>
    </w:div>
    <w:div w:id="231429437">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432451">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700949">
      <w:bodyDiv w:val="1"/>
      <w:marLeft w:val="0"/>
      <w:marRight w:val="0"/>
      <w:marTop w:val="0"/>
      <w:marBottom w:val="0"/>
      <w:divBdr>
        <w:top w:val="none" w:sz="0" w:space="0" w:color="auto"/>
        <w:left w:val="none" w:sz="0" w:space="0" w:color="auto"/>
        <w:bottom w:val="none" w:sz="0" w:space="0" w:color="auto"/>
        <w:right w:val="none" w:sz="0" w:space="0" w:color="auto"/>
      </w:divBdr>
    </w:div>
    <w:div w:id="231701447">
      <w:bodyDiv w:val="1"/>
      <w:marLeft w:val="0"/>
      <w:marRight w:val="0"/>
      <w:marTop w:val="0"/>
      <w:marBottom w:val="0"/>
      <w:divBdr>
        <w:top w:val="none" w:sz="0" w:space="0" w:color="auto"/>
        <w:left w:val="none" w:sz="0" w:space="0" w:color="auto"/>
        <w:bottom w:val="none" w:sz="0" w:space="0" w:color="auto"/>
        <w:right w:val="none" w:sz="0" w:space="0" w:color="auto"/>
      </w:divBdr>
    </w:div>
    <w:div w:id="231889019">
      <w:bodyDiv w:val="1"/>
      <w:marLeft w:val="0"/>
      <w:marRight w:val="0"/>
      <w:marTop w:val="0"/>
      <w:marBottom w:val="0"/>
      <w:divBdr>
        <w:top w:val="none" w:sz="0" w:space="0" w:color="auto"/>
        <w:left w:val="none" w:sz="0" w:space="0" w:color="auto"/>
        <w:bottom w:val="none" w:sz="0" w:space="0" w:color="auto"/>
        <w:right w:val="none" w:sz="0" w:space="0" w:color="auto"/>
      </w:divBdr>
    </w:div>
    <w:div w:id="231889594">
      <w:bodyDiv w:val="1"/>
      <w:marLeft w:val="0"/>
      <w:marRight w:val="0"/>
      <w:marTop w:val="0"/>
      <w:marBottom w:val="0"/>
      <w:divBdr>
        <w:top w:val="none" w:sz="0" w:space="0" w:color="auto"/>
        <w:left w:val="none" w:sz="0" w:space="0" w:color="auto"/>
        <w:bottom w:val="none" w:sz="0" w:space="0" w:color="auto"/>
        <w:right w:val="none" w:sz="0" w:space="0" w:color="auto"/>
      </w:divBdr>
    </w:div>
    <w:div w:id="231896044">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013118">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473343">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785894">
      <w:bodyDiv w:val="1"/>
      <w:marLeft w:val="0"/>
      <w:marRight w:val="0"/>
      <w:marTop w:val="0"/>
      <w:marBottom w:val="0"/>
      <w:divBdr>
        <w:top w:val="none" w:sz="0" w:space="0" w:color="auto"/>
        <w:left w:val="none" w:sz="0" w:space="0" w:color="auto"/>
        <w:bottom w:val="none" w:sz="0" w:space="0" w:color="auto"/>
        <w:right w:val="none" w:sz="0" w:space="0" w:color="auto"/>
      </w:divBdr>
    </w:div>
    <w:div w:id="23281314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29719">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004776">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3970753">
      <w:bodyDiv w:val="1"/>
      <w:marLeft w:val="0"/>
      <w:marRight w:val="0"/>
      <w:marTop w:val="0"/>
      <w:marBottom w:val="0"/>
      <w:divBdr>
        <w:top w:val="none" w:sz="0" w:space="0" w:color="auto"/>
        <w:left w:val="none" w:sz="0" w:space="0" w:color="auto"/>
        <w:bottom w:val="none" w:sz="0" w:space="0" w:color="auto"/>
        <w:right w:val="none" w:sz="0" w:space="0" w:color="auto"/>
      </w:divBdr>
    </w:div>
    <w:div w:id="233976153">
      <w:bodyDiv w:val="1"/>
      <w:marLeft w:val="0"/>
      <w:marRight w:val="0"/>
      <w:marTop w:val="0"/>
      <w:marBottom w:val="0"/>
      <w:divBdr>
        <w:top w:val="none" w:sz="0" w:space="0" w:color="auto"/>
        <w:left w:val="none" w:sz="0" w:space="0" w:color="auto"/>
        <w:bottom w:val="none" w:sz="0" w:space="0" w:color="auto"/>
        <w:right w:val="none" w:sz="0" w:space="0" w:color="auto"/>
      </w:divBdr>
    </w:div>
    <w:div w:id="234432847">
      <w:bodyDiv w:val="1"/>
      <w:marLeft w:val="0"/>
      <w:marRight w:val="0"/>
      <w:marTop w:val="0"/>
      <w:marBottom w:val="0"/>
      <w:divBdr>
        <w:top w:val="none" w:sz="0" w:space="0" w:color="auto"/>
        <w:left w:val="none" w:sz="0" w:space="0" w:color="auto"/>
        <w:bottom w:val="none" w:sz="0" w:space="0" w:color="auto"/>
        <w:right w:val="none" w:sz="0" w:space="0" w:color="auto"/>
      </w:divBdr>
    </w:div>
    <w:div w:id="234435968">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25833">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481931">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628169">
      <w:bodyDiv w:val="1"/>
      <w:marLeft w:val="0"/>
      <w:marRight w:val="0"/>
      <w:marTop w:val="0"/>
      <w:marBottom w:val="0"/>
      <w:divBdr>
        <w:top w:val="none" w:sz="0" w:space="0" w:color="auto"/>
        <w:left w:val="none" w:sz="0" w:space="0" w:color="auto"/>
        <w:bottom w:val="none" w:sz="0" w:space="0" w:color="auto"/>
        <w:right w:val="none" w:sz="0" w:space="0" w:color="auto"/>
      </w:divBdr>
    </w:div>
    <w:div w:id="235672676">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5938540">
      <w:bodyDiv w:val="1"/>
      <w:marLeft w:val="0"/>
      <w:marRight w:val="0"/>
      <w:marTop w:val="0"/>
      <w:marBottom w:val="0"/>
      <w:divBdr>
        <w:top w:val="none" w:sz="0" w:space="0" w:color="auto"/>
        <w:left w:val="none" w:sz="0" w:space="0" w:color="auto"/>
        <w:bottom w:val="none" w:sz="0" w:space="0" w:color="auto"/>
        <w:right w:val="none" w:sz="0" w:space="0" w:color="auto"/>
      </w:divBdr>
    </w:div>
    <w:div w:id="236015498">
      <w:bodyDiv w:val="1"/>
      <w:marLeft w:val="0"/>
      <w:marRight w:val="0"/>
      <w:marTop w:val="0"/>
      <w:marBottom w:val="0"/>
      <w:divBdr>
        <w:top w:val="none" w:sz="0" w:space="0" w:color="auto"/>
        <w:left w:val="none" w:sz="0" w:space="0" w:color="auto"/>
        <w:bottom w:val="none" w:sz="0" w:space="0" w:color="auto"/>
        <w:right w:val="none" w:sz="0" w:space="0" w:color="auto"/>
      </w:divBdr>
    </w:div>
    <w:div w:id="236063684">
      <w:bodyDiv w:val="1"/>
      <w:marLeft w:val="0"/>
      <w:marRight w:val="0"/>
      <w:marTop w:val="0"/>
      <w:marBottom w:val="0"/>
      <w:divBdr>
        <w:top w:val="none" w:sz="0" w:space="0" w:color="auto"/>
        <w:left w:val="none" w:sz="0" w:space="0" w:color="auto"/>
        <w:bottom w:val="none" w:sz="0" w:space="0" w:color="auto"/>
        <w:right w:val="none" w:sz="0" w:space="0" w:color="auto"/>
      </w:divBdr>
    </w:div>
    <w:div w:id="236209829">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398884">
      <w:bodyDiv w:val="1"/>
      <w:marLeft w:val="0"/>
      <w:marRight w:val="0"/>
      <w:marTop w:val="0"/>
      <w:marBottom w:val="0"/>
      <w:divBdr>
        <w:top w:val="none" w:sz="0" w:space="0" w:color="auto"/>
        <w:left w:val="none" w:sz="0" w:space="0" w:color="auto"/>
        <w:bottom w:val="none" w:sz="0" w:space="0" w:color="auto"/>
        <w:right w:val="none" w:sz="0" w:space="0" w:color="auto"/>
      </w:divBdr>
    </w:div>
    <w:div w:id="237400429">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1929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7906387">
      <w:bodyDiv w:val="1"/>
      <w:marLeft w:val="0"/>
      <w:marRight w:val="0"/>
      <w:marTop w:val="0"/>
      <w:marBottom w:val="0"/>
      <w:divBdr>
        <w:top w:val="none" w:sz="0" w:space="0" w:color="auto"/>
        <w:left w:val="none" w:sz="0" w:space="0" w:color="auto"/>
        <w:bottom w:val="none" w:sz="0" w:space="0" w:color="auto"/>
        <w:right w:val="none" w:sz="0" w:space="0" w:color="auto"/>
      </w:divBdr>
    </w:div>
    <w:div w:id="237979784">
      <w:bodyDiv w:val="1"/>
      <w:marLeft w:val="0"/>
      <w:marRight w:val="0"/>
      <w:marTop w:val="0"/>
      <w:marBottom w:val="0"/>
      <w:divBdr>
        <w:top w:val="none" w:sz="0" w:space="0" w:color="auto"/>
        <w:left w:val="none" w:sz="0" w:space="0" w:color="auto"/>
        <w:bottom w:val="none" w:sz="0" w:space="0" w:color="auto"/>
        <w:right w:val="none" w:sz="0" w:space="0" w:color="auto"/>
      </w:divBdr>
    </w:div>
    <w:div w:id="237984057">
      <w:bodyDiv w:val="1"/>
      <w:marLeft w:val="0"/>
      <w:marRight w:val="0"/>
      <w:marTop w:val="0"/>
      <w:marBottom w:val="0"/>
      <w:divBdr>
        <w:top w:val="none" w:sz="0" w:space="0" w:color="auto"/>
        <w:left w:val="none" w:sz="0" w:space="0" w:color="auto"/>
        <w:bottom w:val="none" w:sz="0" w:space="0" w:color="auto"/>
        <w:right w:val="none" w:sz="0" w:space="0" w:color="auto"/>
      </w:divBdr>
    </w:div>
    <w:div w:id="238098030">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180338">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441554">
      <w:bodyDiv w:val="1"/>
      <w:marLeft w:val="0"/>
      <w:marRight w:val="0"/>
      <w:marTop w:val="0"/>
      <w:marBottom w:val="0"/>
      <w:divBdr>
        <w:top w:val="none" w:sz="0" w:space="0" w:color="auto"/>
        <w:left w:val="none" w:sz="0" w:space="0" w:color="auto"/>
        <w:bottom w:val="none" w:sz="0" w:space="0" w:color="auto"/>
        <w:right w:val="none" w:sz="0" w:space="0" w:color="auto"/>
      </w:divBdr>
    </w:div>
    <w:div w:id="238633855">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8831632">
      <w:bodyDiv w:val="1"/>
      <w:marLeft w:val="0"/>
      <w:marRight w:val="0"/>
      <w:marTop w:val="0"/>
      <w:marBottom w:val="0"/>
      <w:divBdr>
        <w:top w:val="none" w:sz="0" w:space="0" w:color="auto"/>
        <w:left w:val="none" w:sz="0" w:space="0" w:color="auto"/>
        <w:bottom w:val="none" w:sz="0" w:space="0" w:color="auto"/>
        <w:right w:val="none" w:sz="0" w:space="0" w:color="auto"/>
      </w:divBdr>
    </w:div>
    <w:div w:id="238907568">
      <w:bodyDiv w:val="1"/>
      <w:marLeft w:val="0"/>
      <w:marRight w:val="0"/>
      <w:marTop w:val="0"/>
      <w:marBottom w:val="0"/>
      <w:divBdr>
        <w:top w:val="none" w:sz="0" w:space="0" w:color="auto"/>
        <w:left w:val="none" w:sz="0" w:space="0" w:color="auto"/>
        <w:bottom w:val="none" w:sz="0" w:space="0" w:color="auto"/>
        <w:right w:val="none" w:sz="0" w:space="0" w:color="auto"/>
      </w:divBdr>
    </w:div>
    <w:div w:id="239025061">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289664">
      <w:bodyDiv w:val="1"/>
      <w:marLeft w:val="0"/>
      <w:marRight w:val="0"/>
      <w:marTop w:val="0"/>
      <w:marBottom w:val="0"/>
      <w:divBdr>
        <w:top w:val="none" w:sz="0" w:space="0" w:color="auto"/>
        <w:left w:val="none" w:sz="0" w:space="0" w:color="auto"/>
        <w:bottom w:val="none" w:sz="0" w:space="0" w:color="auto"/>
        <w:right w:val="none" w:sz="0" w:space="0" w:color="auto"/>
      </w:divBdr>
    </w:div>
    <w:div w:id="239290027">
      <w:bodyDiv w:val="1"/>
      <w:marLeft w:val="0"/>
      <w:marRight w:val="0"/>
      <w:marTop w:val="0"/>
      <w:marBottom w:val="0"/>
      <w:divBdr>
        <w:top w:val="none" w:sz="0" w:space="0" w:color="auto"/>
        <w:left w:val="none" w:sz="0" w:space="0" w:color="auto"/>
        <w:bottom w:val="none" w:sz="0" w:space="0" w:color="auto"/>
        <w:right w:val="none" w:sz="0" w:space="0" w:color="auto"/>
      </w:divBdr>
    </w:div>
    <w:div w:id="239297655">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561208">
      <w:bodyDiv w:val="1"/>
      <w:marLeft w:val="0"/>
      <w:marRight w:val="0"/>
      <w:marTop w:val="0"/>
      <w:marBottom w:val="0"/>
      <w:divBdr>
        <w:top w:val="none" w:sz="0" w:space="0" w:color="auto"/>
        <w:left w:val="none" w:sz="0" w:space="0" w:color="auto"/>
        <w:bottom w:val="none" w:sz="0" w:space="0" w:color="auto"/>
        <w:right w:val="none" w:sz="0" w:space="0" w:color="auto"/>
      </w:divBdr>
    </w:div>
    <w:div w:id="239564238">
      <w:bodyDiv w:val="1"/>
      <w:marLeft w:val="0"/>
      <w:marRight w:val="0"/>
      <w:marTop w:val="0"/>
      <w:marBottom w:val="0"/>
      <w:divBdr>
        <w:top w:val="none" w:sz="0" w:space="0" w:color="auto"/>
        <w:left w:val="none" w:sz="0" w:space="0" w:color="auto"/>
        <w:bottom w:val="none" w:sz="0" w:space="0" w:color="auto"/>
        <w:right w:val="none" w:sz="0" w:space="0" w:color="auto"/>
      </w:divBdr>
    </w:div>
    <w:div w:id="239676000">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39751878">
      <w:bodyDiv w:val="1"/>
      <w:marLeft w:val="0"/>
      <w:marRight w:val="0"/>
      <w:marTop w:val="0"/>
      <w:marBottom w:val="0"/>
      <w:divBdr>
        <w:top w:val="none" w:sz="0" w:space="0" w:color="auto"/>
        <w:left w:val="none" w:sz="0" w:space="0" w:color="auto"/>
        <w:bottom w:val="none" w:sz="0" w:space="0" w:color="auto"/>
        <w:right w:val="none" w:sz="0" w:space="0" w:color="auto"/>
      </w:divBdr>
    </w:div>
    <w:div w:id="239946091">
      <w:bodyDiv w:val="1"/>
      <w:marLeft w:val="0"/>
      <w:marRight w:val="0"/>
      <w:marTop w:val="0"/>
      <w:marBottom w:val="0"/>
      <w:divBdr>
        <w:top w:val="none" w:sz="0" w:space="0" w:color="auto"/>
        <w:left w:val="none" w:sz="0" w:space="0" w:color="auto"/>
        <w:bottom w:val="none" w:sz="0" w:space="0" w:color="auto"/>
        <w:right w:val="none" w:sz="0" w:space="0" w:color="auto"/>
      </w:divBdr>
    </w:div>
    <w:div w:id="240063487">
      <w:bodyDiv w:val="1"/>
      <w:marLeft w:val="0"/>
      <w:marRight w:val="0"/>
      <w:marTop w:val="0"/>
      <w:marBottom w:val="0"/>
      <w:divBdr>
        <w:top w:val="none" w:sz="0" w:space="0" w:color="auto"/>
        <w:left w:val="none" w:sz="0" w:space="0" w:color="auto"/>
        <w:bottom w:val="none" w:sz="0" w:space="0" w:color="auto"/>
        <w:right w:val="none" w:sz="0" w:space="0" w:color="auto"/>
      </w:divBdr>
    </w:div>
    <w:div w:id="240069583">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679056">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7706">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0725824">
      <w:bodyDiv w:val="1"/>
      <w:marLeft w:val="0"/>
      <w:marRight w:val="0"/>
      <w:marTop w:val="0"/>
      <w:marBottom w:val="0"/>
      <w:divBdr>
        <w:top w:val="none" w:sz="0" w:space="0" w:color="auto"/>
        <w:left w:val="none" w:sz="0" w:space="0" w:color="auto"/>
        <w:bottom w:val="none" w:sz="0" w:space="0" w:color="auto"/>
        <w:right w:val="none" w:sz="0" w:space="0" w:color="auto"/>
      </w:divBdr>
    </w:div>
    <w:div w:id="240912470">
      <w:bodyDiv w:val="1"/>
      <w:marLeft w:val="0"/>
      <w:marRight w:val="0"/>
      <w:marTop w:val="0"/>
      <w:marBottom w:val="0"/>
      <w:divBdr>
        <w:top w:val="none" w:sz="0" w:space="0" w:color="auto"/>
        <w:left w:val="none" w:sz="0" w:space="0" w:color="auto"/>
        <w:bottom w:val="none" w:sz="0" w:space="0" w:color="auto"/>
        <w:right w:val="none" w:sz="0" w:space="0" w:color="auto"/>
      </w:divBdr>
    </w:div>
    <w:div w:id="241111646">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462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1843441">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3443">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568599">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2786">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2960952">
      <w:bodyDiv w:val="1"/>
      <w:marLeft w:val="0"/>
      <w:marRight w:val="0"/>
      <w:marTop w:val="0"/>
      <w:marBottom w:val="0"/>
      <w:divBdr>
        <w:top w:val="none" w:sz="0" w:space="0" w:color="auto"/>
        <w:left w:val="none" w:sz="0" w:space="0" w:color="auto"/>
        <w:bottom w:val="none" w:sz="0" w:space="0" w:color="auto"/>
        <w:right w:val="none" w:sz="0" w:space="0" w:color="auto"/>
      </w:divBdr>
    </w:div>
    <w:div w:id="243033454">
      <w:bodyDiv w:val="1"/>
      <w:marLeft w:val="0"/>
      <w:marRight w:val="0"/>
      <w:marTop w:val="0"/>
      <w:marBottom w:val="0"/>
      <w:divBdr>
        <w:top w:val="none" w:sz="0" w:space="0" w:color="auto"/>
        <w:left w:val="none" w:sz="0" w:space="0" w:color="auto"/>
        <w:bottom w:val="none" w:sz="0" w:space="0" w:color="auto"/>
        <w:right w:val="none" w:sz="0" w:space="0" w:color="auto"/>
      </w:divBdr>
    </w:div>
    <w:div w:id="243229152">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490610">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3301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50503">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337328">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4918672">
      <w:bodyDiv w:val="1"/>
      <w:marLeft w:val="0"/>
      <w:marRight w:val="0"/>
      <w:marTop w:val="0"/>
      <w:marBottom w:val="0"/>
      <w:divBdr>
        <w:top w:val="none" w:sz="0" w:space="0" w:color="auto"/>
        <w:left w:val="none" w:sz="0" w:space="0" w:color="auto"/>
        <w:bottom w:val="none" w:sz="0" w:space="0" w:color="auto"/>
        <w:right w:val="none" w:sz="0" w:space="0" w:color="auto"/>
      </w:divBdr>
    </w:div>
    <w:div w:id="244919021">
      <w:bodyDiv w:val="1"/>
      <w:marLeft w:val="0"/>
      <w:marRight w:val="0"/>
      <w:marTop w:val="0"/>
      <w:marBottom w:val="0"/>
      <w:divBdr>
        <w:top w:val="none" w:sz="0" w:space="0" w:color="auto"/>
        <w:left w:val="none" w:sz="0" w:space="0" w:color="auto"/>
        <w:bottom w:val="none" w:sz="0" w:space="0" w:color="auto"/>
        <w:right w:val="none" w:sz="0" w:space="0" w:color="auto"/>
      </w:divBdr>
    </w:div>
    <w:div w:id="245068307">
      <w:bodyDiv w:val="1"/>
      <w:marLeft w:val="0"/>
      <w:marRight w:val="0"/>
      <w:marTop w:val="0"/>
      <w:marBottom w:val="0"/>
      <w:divBdr>
        <w:top w:val="none" w:sz="0" w:space="0" w:color="auto"/>
        <w:left w:val="none" w:sz="0" w:space="0" w:color="auto"/>
        <w:bottom w:val="none" w:sz="0" w:space="0" w:color="auto"/>
        <w:right w:val="none" w:sz="0" w:space="0" w:color="auto"/>
      </w:divBdr>
    </w:div>
    <w:div w:id="245263616">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5503963">
      <w:bodyDiv w:val="1"/>
      <w:marLeft w:val="0"/>
      <w:marRight w:val="0"/>
      <w:marTop w:val="0"/>
      <w:marBottom w:val="0"/>
      <w:divBdr>
        <w:top w:val="none" w:sz="0" w:space="0" w:color="auto"/>
        <w:left w:val="none" w:sz="0" w:space="0" w:color="auto"/>
        <w:bottom w:val="none" w:sz="0" w:space="0" w:color="auto"/>
        <w:right w:val="none" w:sz="0" w:space="0" w:color="auto"/>
      </w:divBdr>
    </w:div>
    <w:div w:id="245575153">
      <w:bodyDiv w:val="1"/>
      <w:marLeft w:val="0"/>
      <w:marRight w:val="0"/>
      <w:marTop w:val="0"/>
      <w:marBottom w:val="0"/>
      <w:divBdr>
        <w:top w:val="none" w:sz="0" w:space="0" w:color="auto"/>
        <w:left w:val="none" w:sz="0" w:space="0" w:color="auto"/>
        <w:bottom w:val="none" w:sz="0" w:space="0" w:color="auto"/>
        <w:right w:val="none" w:sz="0" w:space="0" w:color="auto"/>
      </w:divBdr>
    </w:div>
    <w:div w:id="245727221">
      <w:bodyDiv w:val="1"/>
      <w:marLeft w:val="0"/>
      <w:marRight w:val="0"/>
      <w:marTop w:val="0"/>
      <w:marBottom w:val="0"/>
      <w:divBdr>
        <w:top w:val="none" w:sz="0" w:space="0" w:color="auto"/>
        <w:left w:val="none" w:sz="0" w:space="0" w:color="auto"/>
        <w:bottom w:val="none" w:sz="0" w:space="0" w:color="auto"/>
        <w:right w:val="none" w:sz="0" w:space="0" w:color="auto"/>
      </w:divBdr>
    </w:div>
    <w:div w:id="246034879">
      <w:bodyDiv w:val="1"/>
      <w:marLeft w:val="0"/>
      <w:marRight w:val="0"/>
      <w:marTop w:val="0"/>
      <w:marBottom w:val="0"/>
      <w:divBdr>
        <w:top w:val="none" w:sz="0" w:space="0" w:color="auto"/>
        <w:left w:val="none" w:sz="0" w:space="0" w:color="auto"/>
        <w:bottom w:val="none" w:sz="0" w:space="0" w:color="auto"/>
        <w:right w:val="none" w:sz="0" w:space="0" w:color="auto"/>
      </w:divBdr>
    </w:div>
    <w:div w:id="246037594">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232430">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424060">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698251">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766411">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6883731">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68934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48080809">
      <w:bodyDiv w:val="1"/>
      <w:marLeft w:val="0"/>
      <w:marRight w:val="0"/>
      <w:marTop w:val="0"/>
      <w:marBottom w:val="0"/>
      <w:divBdr>
        <w:top w:val="none" w:sz="0" w:space="0" w:color="auto"/>
        <w:left w:val="none" w:sz="0" w:space="0" w:color="auto"/>
        <w:bottom w:val="none" w:sz="0" w:space="0" w:color="auto"/>
        <w:right w:val="none" w:sz="0" w:space="0" w:color="auto"/>
      </w:divBdr>
    </w:div>
    <w:div w:id="248121194">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319686">
      <w:bodyDiv w:val="1"/>
      <w:marLeft w:val="0"/>
      <w:marRight w:val="0"/>
      <w:marTop w:val="0"/>
      <w:marBottom w:val="0"/>
      <w:divBdr>
        <w:top w:val="none" w:sz="0" w:space="0" w:color="auto"/>
        <w:left w:val="none" w:sz="0" w:space="0" w:color="auto"/>
        <w:bottom w:val="none" w:sz="0" w:space="0" w:color="auto"/>
        <w:right w:val="none" w:sz="0" w:space="0" w:color="auto"/>
      </w:divBdr>
    </w:div>
    <w:div w:id="248395364">
      <w:bodyDiv w:val="1"/>
      <w:marLeft w:val="0"/>
      <w:marRight w:val="0"/>
      <w:marTop w:val="0"/>
      <w:marBottom w:val="0"/>
      <w:divBdr>
        <w:top w:val="none" w:sz="0" w:space="0" w:color="auto"/>
        <w:left w:val="none" w:sz="0" w:space="0" w:color="auto"/>
        <w:bottom w:val="none" w:sz="0" w:space="0" w:color="auto"/>
        <w:right w:val="none" w:sz="0" w:space="0" w:color="auto"/>
      </w:divBdr>
    </w:div>
    <w:div w:id="248471285">
      <w:bodyDiv w:val="1"/>
      <w:marLeft w:val="0"/>
      <w:marRight w:val="0"/>
      <w:marTop w:val="0"/>
      <w:marBottom w:val="0"/>
      <w:divBdr>
        <w:top w:val="none" w:sz="0" w:space="0" w:color="auto"/>
        <w:left w:val="none" w:sz="0" w:space="0" w:color="auto"/>
        <w:bottom w:val="none" w:sz="0" w:space="0" w:color="auto"/>
        <w:right w:val="none" w:sz="0" w:space="0" w:color="auto"/>
      </w:divBdr>
    </w:div>
    <w:div w:id="248514094">
      <w:bodyDiv w:val="1"/>
      <w:marLeft w:val="0"/>
      <w:marRight w:val="0"/>
      <w:marTop w:val="0"/>
      <w:marBottom w:val="0"/>
      <w:divBdr>
        <w:top w:val="none" w:sz="0" w:space="0" w:color="auto"/>
        <w:left w:val="none" w:sz="0" w:space="0" w:color="auto"/>
        <w:bottom w:val="none" w:sz="0" w:space="0" w:color="auto"/>
        <w:right w:val="none" w:sz="0" w:space="0" w:color="auto"/>
      </w:divBdr>
    </w:div>
    <w:div w:id="248539915">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664490">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193818">
      <w:bodyDiv w:val="1"/>
      <w:marLeft w:val="0"/>
      <w:marRight w:val="0"/>
      <w:marTop w:val="0"/>
      <w:marBottom w:val="0"/>
      <w:divBdr>
        <w:top w:val="none" w:sz="0" w:space="0" w:color="auto"/>
        <w:left w:val="none" w:sz="0" w:space="0" w:color="auto"/>
        <w:bottom w:val="none" w:sz="0" w:space="0" w:color="auto"/>
        <w:right w:val="none" w:sz="0" w:space="0" w:color="auto"/>
      </w:divBdr>
    </w:div>
    <w:div w:id="24919671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511081">
      <w:bodyDiv w:val="1"/>
      <w:marLeft w:val="0"/>
      <w:marRight w:val="0"/>
      <w:marTop w:val="0"/>
      <w:marBottom w:val="0"/>
      <w:divBdr>
        <w:top w:val="none" w:sz="0" w:space="0" w:color="auto"/>
        <w:left w:val="none" w:sz="0" w:space="0" w:color="auto"/>
        <w:bottom w:val="none" w:sz="0" w:space="0" w:color="auto"/>
        <w:right w:val="none" w:sz="0" w:space="0" w:color="auto"/>
      </w:divBdr>
    </w:div>
    <w:div w:id="249584053">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49895590">
      <w:bodyDiv w:val="1"/>
      <w:marLeft w:val="0"/>
      <w:marRight w:val="0"/>
      <w:marTop w:val="0"/>
      <w:marBottom w:val="0"/>
      <w:divBdr>
        <w:top w:val="none" w:sz="0" w:space="0" w:color="auto"/>
        <w:left w:val="none" w:sz="0" w:space="0" w:color="auto"/>
        <w:bottom w:val="none" w:sz="0" w:space="0" w:color="auto"/>
        <w:right w:val="none" w:sz="0" w:space="0" w:color="auto"/>
      </w:divBdr>
    </w:div>
    <w:div w:id="250042968">
      <w:bodyDiv w:val="1"/>
      <w:marLeft w:val="0"/>
      <w:marRight w:val="0"/>
      <w:marTop w:val="0"/>
      <w:marBottom w:val="0"/>
      <w:divBdr>
        <w:top w:val="none" w:sz="0" w:space="0" w:color="auto"/>
        <w:left w:val="none" w:sz="0" w:space="0" w:color="auto"/>
        <w:bottom w:val="none" w:sz="0" w:space="0" w:color="auto"/>
        <w:right w:val="none" w:sz="0" w:space="0" w:color="auto"/>
      </w:divBdr>
    </w:div>
    <w:div w:id="250048887">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1203">
      <w:bodyDiv w:val="1"/>
      <w:marLeft w:val="0"/>
      <w:marRight w:val="0"/>
      <w:marTop w:val="0"/>
      <w:marBottom w:val="0"/>
      <w:divBdr>
        <w:top w:val="none" w:sz="0" w:space="0" w:color="auto"/>
        <w:left w:val="none" w:sz="0" w:space="0" w:color="auto"/>
        <w:bottom w:val="none" w:sz="0" w:space="0" w:color="auto"/>
        <w:right w:val="none" w:sz="0" w:space="0" w:color="auto"/>
      </w:divBdr>
    </w:div>
    <w:div w:id="250168453">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479677">
      <w:bodyDiv w:val="1"/>
      <w:marLeft w:val="0"/>
      <w:marRight w:val="0"/>
      <w:marTop w:val="0"/>
      <w:marBottom w:val="0"/>
      <w:divBdr>
        <w:top w:val="none" w:sz="0" w:space="0" w:color="auto"/>
        <w:left w:val="none" w:sz="0" w:space="0" w:color="auto"/>
        <w:bottom w:val="none" w:sz="0" w:space="0" w:color="auto"/>
        <w:right w:val="none" w:sz="0" w:space="0" w:color="auto"/>
      </w:divBdr>
    </w:div>
    <w:div w:id="250545830">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5113469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355753">
      <w:bodyDiv w:val="1"/>
      <w:marLeft w:val="0"/>
      <w:marRight w:val="0"/>
      <w:marTop w:val="0"/>
      <w:marBottom w:val="0"/>
      <w:divBdr>
        <w:top w:val="none" w:sz="0" w:space="0" w:color="auto"/>
        <w:left w:val="none" w:sz="0" w:space="0" w:color="auto"/>
        <w:bottom w:val="none" w:sz="0" w:space="0" w:color="auto"/>
        <w:right w:val="none" w:sz="0" w:space="0" w:color="auto"/>
      </w:divBdr>
    </w:div>
    <w:div w:id="251400846">
      <w:bodyDiv w:val="1"/>
      <w:marLeft w:val="0"/>
      <w:marRight w:val="0"/>
      <w:marTop w:val="0"/>
      <w:marBottom w:val="0"/>
      <w:divBdr>
        <w:top w:val="none" w:sz="0" w:space="0" w:color="auto"/>
        <w:left w:val="none" w:sz="0" w:space="0" w:color="auto"/>
        <w:bottom w:val="none" w:sz="0" w:space="0" w:color="auto"/>
        <w:right w:val="none" w:sz="0" w:space="0" w:color="auto"/>
      </w:divBdr>
    </w:div>
    <w:div w:id="251402977">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667045">
      <w:bodyDiv w:val="1"/>
      <w:marLeft w:val="0"/>
      <w:marRight w:val="0"/>
      <w:marTop w:val="0"/>
      <w:marBottom w:val="0"/>
      <w:divBdr>
        <w:top w:val="none" w:sz="0" w:space="0" w:color="auto"/>
        <w:left w:val="none" w:sz="0" w:space="0" w:color="auto"/>
        <w:bottom w:val="none" w:sz="0" w:space="0" w:color="auto"/>
        <w:right w:val="none" w:sz="0" w:space="0" w:color="auto"/>
      </w:divBdr>
    </w:div>
    <w:div w:id="251740064">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054395">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32619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589796">
      <w:bodyDiv w:val="1"/>
      <w:marLeft w:val="0"/>
      <w:marRight w:val="0"/>
      <w:marTop w:val="0"/>
      <w:marBottom w:val="0"/>
      <w:divBdr>
        <w:top w:val="none" w:sz="0" w:space="0" w:color="auto"/>
        <w:left w:val="none" w:sz="0" w:space="0" w:color="auto"/>
        <w:bottom w:val="none" w:sz="0" w:space="0" w:color="auto"/>
        <w:right w:val="none" w:sz="0" w:space="0" w:color="auto"/>
      </w:divBdr>
    </w:div>
    <w:div w:id="252663817">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784413">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2931594">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367898">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711352">
      <w:bodyDiv w:val="1"/>
      <w:marLeft w:val="0"/>
      <w:marRight w:val="0"/>
      <w:marTop w:val="0"/>
      <w:marBottom w:val="0"/>
      <w:divBdr>
        <w:top w:val="none" w:sz="0" w:space="0" w:color="auto"/>
        <w:left w:val="none" w:sz="0" w:space="0" w:color="auto"/>
        <w:bottom w:val="none" w:sz="0" w:space="0" w:color="auto"/>
        <w:right w:val="none" w:sz="0" w:space="0" w:color="auto"/>
      </w:divBdr>
    </w:div>
    <w:div w:id="253756318">
      <w:bodyDiv w:val="1"/>
      <w:marLeft w:val="0"/>
      <w:marRight w:val="0"/>
      <w:marTop w:val="0"/>
      <w:marBottom w:val="0"/>
      <w:divBdr>
        <w:top w:val="none" w:sz="0" w:space="0" w:color="auto"/>
        <w:left w:val="none" w:sz="0" w:space="0" w:color="auto"/>
        <w:bottom w:val="none" w:sz="0" w:space="0" w:color="auto"/>
        <w:right w:val="none" w:sz="0" w:space="0" w:color="auto"/>
      </w:divBdr>
    </w:div>
    <w:div w:id="253782624">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175485">
      <w:bodyDiv w:val="1"/>
      <w:marLeft w:val="0"/>
      <w:marRight w:val="0"/>
      <w:marTop w:val="0"/>
      <w:marBottom w:val="0"/>
      <w:divBdr>
        <w:top w:val="none" w:sz="0" w:space="0" w:color="auto"/>
        <w:left w:val="none" w:sz="0" w:space="0" w:color="auto"/>
        <w:bottom w:val="none" w:sz="0" w:space="0" w:color="auto"/>
        <w:right w:val="none" w:sz="0" w:space="0" w:color="auto"/>
      </w:divBdr>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434976">
      <w:bodyDiv w:val="1"/>
      <w:marLeft w:val="0"/>
      <w:marRight w:val="0"/>
      <w:marTop w:val="0"/>
      <w:marBottom w:val="0"/>
      <w:divBdr>
        <w:top w:val="none" w:sz="0" w:space="0" w:color="auto"/>
        <w:left w:val="none" w:sz="0" w:space="0" w:color="auto"/>
        <w:bottom w:val="none" w:sz="0" w:space="0" w:color="auto"/>
        <w:right w:val="none" w:sz="0" w:space="0" w:color="auto"/>
      </w:divBdr>
    </w:div>
    <w:div w:id="254443325">
      <w:bodyDiv w:val="1"/>
      <w:marLeft w:val="0"/>
      <w:marRight w:val="0"/>
      <w:marTop w:val="0"/>
      <w:marBottom w:val="0"/>
      <w:divBdr>
        <w:top w:val="none" w:sz="0" w:space="0" w:color="auto"/>
        <w:left w:val="none" w:sz="0" w:space="0" w:color="auto"/>
        <w:bottom w:val="none" w:sz="0" w:space="0" w:color="auto"/>
        <w:right w:val="none" w:sz="0" w:space="0" w:color="auto"/>
      </w:divBdr>
    </w:div>
    <w:div w:id="254746201">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016325">
      <w:bodyDiv w:val="1"/>
      <w:marLeft w:val="0"/>
      <w:marRight w:val="0"/>
      <w:marTop w:val="0"/>
      <w:marBottom w:val="0"/>
      <w:divBdr>
        <w:top w:val="none" w:sz="0" w:space="0" w:color="auto"/>
        <w:left w:val="none" w:sz="0" w:space="0" w:color="auto"/>
        <w:bottom w:val="none" w:sz="0" w:space="0" w:color="auto"/>
        <w:right w:val="none" w:sz="0" w:space="0" w:color="auto"/>
      </w:divBdr>
    </w:div>
    <w:div w:id="255097157">
      <w:bodyDiv w:val="1"/>
      <w:marLeft w:val="0"/>
      <w:marRight w:val="0"/>
      <w:marTop w:val="0"/>
      <w:marBottom w:val="0"/>
      <w:divBdr>
        <w:top w:val="none" w:sz="0" w:space="0" w:color="auto"/>
        <w:left w:val="none" w:sz="0" w:space="0" w:color="auto"/>
        <w:bottom w:val="none" w:sz="0" w:space="0" w:color="auto"/>
        <w:right w:val="none" w:sz="0" w:space="0" w:color="auto"/>
      </w:divBdr>
    </w:div>
    <w:div w:id="255138255">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402634">
      <w:bodyDiv w:val="1"/>
      <w:marLeft w:val="0"/>
      <w:marRight w:val="0"/>
      <w:marTop w:val="0"/>
      <w:marBottom w:val="0"/>
      <w:divBdr>
        <w:top w:val="none" w:sz="0" w:space="0" w:color="auto"/>
        <w:left w:val="none" w:sz="0" w:space="0" w:color="auto"/>
        <w:bottom w:val="none" w:sz="0" w:space="0" w:color="auto"/>
        <w:right w:val="none" w:sz="0" w:space="0" w:color="auto"/>
      </w:divBdr>
    </w:div>
    <w:div w:id="255479644">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789906">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598827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13720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445267">
      <w:bodyDiv w:val="1"/>
      <w:marLeft w:val="0"/>
      <w:marRight w:val="0"/>
      <w:marTop w:val="0"/>
      <w:marBottom w:val="0"/>
      <w:divBdr>
        <w:top w:val="none" w:sz="0" w:space="0" w:color="auto"/>
        <w:left w:val="none" w:sz="0" w:space="0" w:color="auto"/>
        <w:bottom w:val="none" w:sz="0" w:space="0" w:color="auto"/>
        <w:right w:val="none" w:sz="0" w:space="0" w:color="auto"/>
      </w:divBdr>
    </w:div>
    <w:div w:id="256526260">
      <w:bodyDiv w:val="1"/>
      <w:marLeft w:val="0"/>
      <w:marRight w:val="0"/>
      <w:marTop w:val="0"/>
      <w:marBottom w:val="0"/>
      <w:divBdr>
        <w:top w:val="none" w:sz="0" w:space="0" w:color="auto"/>
        <w:left w:val="none" w:sz="0" w:space="0" w:color="auto"/>
        <w:bottom w:val="none" w:sz="0" w:space="0" w:color="auto"/>
        <w:right w:val="none" w:sz="0" w:space="0" w:color="auto"/>
      </w:divBdr>
    </w:div>
    <w:div w:id="256526577">
      <w:bodyDiv w:val="1"/>
      <w:marLeft w:val="0"/>
      <w:marRight w:val="0"/>
      <w:marTop w:val="0"/>
      <w:marBottom w:val="0"/>
      <w:divBdr>
        <w:top w:val="none" w:sz="0" w:space="0" w:color="auto"/>
        <w:left w:val="none" w:sz="0" w:space="0" w:color="auto"/>
        <w:bottom w:val="none" w:sz="0" w:space="0" w:color="auto"/>
        <w:right w:val="none" w:sz="0" w:space="0" w:color="auto"/>
      </w:divBdr>
    </w:div>
    <w:div w:id="256594028">
      <w:bodyDiv w:val="1"/>
      <w:marLeft w:val="0"/>
      <w:marRight w:val="0"/>
      <w:marTop w:val="0"/>
      <w:marBottom w:val="0"/>
      <w:divBdr>
        <w:top w:val="none" w:sz="0" w:space="0" w:color="auto"/>
        <w:left w:val="none" w:sz="0" w:space="0" w:color="auto"/>
        <w:bottom w:val="none" w:sz="0" w:space="0" w:color="auto"/>
        <w:right w:val="none" w:sz="0" w:space="0" w:color="auto"/>
      </w:divBdr>
    </w:div>
    <w:div w:id="256598657">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641633">
      <w:bodyDiv w:val="1"/>
      <w:marLeft w:val="0"/>
      <w:marRight w:val="0"/>
      <w:marTop w:val="0"/>
      <w:marBottom w:val="0"/>
      <w:divBdr>
        <w:top w:val="none" w:sz="0" w:space="0" w:color="auto"/>
        <w:left w:val="none" w:sz="0" w:space="0" w:color="auto"/>
        <w:bottom w:val="none" w:sz="0" w:space="0" w:color="auto"/>
        <w:right w:val="none" w:sz="0" w:space="0" w:color="auto"/>
      </w:divBdr>
    </w:div>
    <w:div w:id="256714870">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86823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6986018">
      <w:bodyDiv w:val="1"/>
      <w:marLeft w:val="0"/>
      <w:marRight w:val="0"/>
      <w:marTop w:val="0"/>
      <w:marBottom w:val="0"/>
      <w:divBdr>
        <w:top w:val="none" w:sz="0" w:space="0" w:color="auto"/>
        <w:left w:val="none" w:sz="0" w:space="0" w:color="auto"/>
        <w:bottom w:val="none" w:sz="0" w:space="0" w:color="auto"/>
        <w:right w:val="none" w:sz="0" w:space="0" w:color="auto"/>
      </w:divBdr>
    </w:div>
    <w:div w:id="257099229">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18498">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2398">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606417">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01756">
      <w:bodyDiv w:val="1"/>
      <w:marLeft w:val="0"/>
      <w:marRight w:val="0"/>
      <w:marTop w:val="0"/>
      <w:marBottom w:val="0"/>
      <w:divBdr>
        <w:top w:val="none" w:sz="0" w:space="0" w:color="auto"/>
        <w:left w:val="none" w:sz="0" w:space="0" w:color="auto"/>
        <w:bottom w:val="none" w:sz="0" w:space="0" w:color="auto"/>
        <w:right w:val="none" w:sz="0" w:space="0" w:color="auto"/>
      </w:divBdr>
    </w:div>
    <w:div w:id="258833743">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220687">
      <w:bodyDiv w:val="1"/>
      <w:marLeft w:val="0"/>
      <w:marRight w:val="0"/>
      <w:marTop w:val="0"/>
      <w:marBottom w:val="0"/>
      <w:divBdr>
        <w:top w:val="none" w:sz="0" w:space="0" w:color="auto"/>
        <w:left w:val="none" w:sz="0" w:space="0" w:color="auto"/>
        <w:bottom w:val="none" w:sz="0" w:space="0" w:color="auto"/>
        <w:right w:val="none" w:sz="0" w:space="0" w:color="auto"/>
      </w:divBdr>
    </w:div>
    <w:div w:id="259266454">
      <w:bodyDiv w:val="1"/>
      <w:marLeft w:val="0"/>
      <w:marRight w:val="0"/>
      <w:marTop w:val="0"/>
      <w:marBottom w:val="0"/>
      <w:divBdr>
        <w:top w:val="none" w:sz="0" w:space="0" w:color="auto"/>
        <w:left w:val="none" w:sz="0" w:space="0" w:color="auto"/>
        <w:bottom w:val="none" w:sz="0" w:space="0" w:color="auto"/>
        <w:right w:val="none" w:sz="0" w:space="0" w:color="auto"/>
      </w:divBdr>
    </w:div>
    <w:div w:id="259335852">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1303">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382199">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571472">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0839588">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188160">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5868">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455551">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644644">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836884">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111015">
      <w:bodyDiv w:val="1"/>
      <w:marLeft w:val="0"/>
      <w:marRight w:val="0"/>
      <w:marTop w:val="0"/>
      <w:marBottom w:val="0"/>
      <w:divBdr>
        <w:top w:val="none" w:sz="0" w:space="0" w:color="auto"/>
        <w:left w:val="none" w:sz="0" w:space="0" w:color="auto"/>
        <w:bottom w:val="none" w:sz="0" w:space="0" w:color="auto"/>
        <w:right w:val="none" w:sz="0" w:space="0" w:color="auto"/>
      </w:divBdr>
    </w:div>
    <w:div w:id="262300242">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03655">
      <w:bodyDiv w:val="1"/>
      <w:marLeft w:val="0"/>
      <w:marRight w:val="0"/>
      <w:marTop w:val="0"/>
      <w:marBottom w:val="0"/>
      <w:divBdr>
        <w:top w:val="none" w:sz="0" w:space="0" w:color="auto"/>
        <w:left w:val="none" w:sz="0" w:space="0" w:color="auto"/>
        <w:bottom w:val="none" w:sz="0" w:space="0" w:color="auto"/>
        <w:right w:val="none" w:sz="0" w:space="0" w:color="auto"/>
      </w:divBdr>
    </w:div>
    <w:div w:id="262343093">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493988">
      <w:bodyDiv w:val="1"/>
      <w:marLeft w:val="0"/>
      <w:marRight w:val="0"/>
      <w:marTop w:val="0"/>
      <w:marBottom w:val="0"/>
      <w:divBdr>
        <w:top w:val="none" w:sz="0" w:space="0" w:color="auto"/>
        <w:left w:val="none" w:sz="0" w:space="0" w:color="auto"/>
        <w:bottom w:val="none" w:sz="0" w:space="0" w:color="auto"/>
        <w:right w:val="none" w:sz="0" w:space="0" w:color="auto"/>
      </w:divBdr>
    </w:div>
    <w:div w:id="262610787">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2817">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152564">
      <w:bodyDiv w:val="1"/>
      <w:marLeft w:val="0"/>
      <w:marRight w:val="0"/>
      <w:marTop w:val="0"/>
      <w:marBottom w:val="0"/>
      <w:divBdr>
        <w:top w:val="none" w:sz="0" w:space="0" w:color="auto"/>
        <w:left w:val="none" w:sz="0" w:space="0" w:color="auto"/>
        <w:bottom w:val="none" w:sz="0" w:space="0" w:color="auto"/>
        <w:right w:val="none" w:sz="0" w:space="0" w:color="auto"/>
      </w:divBdr>
    </w:div>
    <w:div w:id="263196225">
      <w:bodyDiv w:val="1"/>
      <w:marLeft w:val="0"/>
      <w:marRight w:val="0"/>
      <w:marTop w:val="0"/>
      <w:marBottom w:val="0"/>
      <w:divBdr>
        <w:top w:val="none" w:sz="0" w:space="0" w:color="auto"/>
        <w:left w:val="none" w:sz="0" w:space="0" w:color="auto"/>
        <w:bottom w:val="none" w:sz="0" w:space="0" w:color="auto"/>
        <w:right w:val="none" w:sz="0" w:space="0" w:color="auto"/>
      </w:divBdr>
    </w:div>
    <w:div w:id="263267293">
      <w:bodyDiv w:val="1"/>
      <w:marLeft w:val="0"/>
      <w:marRight w:val="0"/>
      <w:marTop w:val="0"/>
      <w:marBottom w:val="0"/>
      <w:divBdr>
        <w:top w:val="none" w:sz="0" w:space="0" w:color="auto"/>
        <w:left w:val="none" w:sz="0" w:space="0" w:color="auto"/>
        <w:bottom w:val="none" w:sz="0" w:space="0" w:color="auto"/>
        <w:right w:val="none" w:sz="0" w:space="0" w:color="auto"/>
      </w:divBdr>
    </w:div>
    <w:div w:id="263417723">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392657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1562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308020">
      <w:bodyDiv w:val="1"/>
      <w:marLeft w:val="0"/>
      <w:marRight w:val="0"/>
      <w:marTop w:val="0"/>
      <w:marBottom w:val="0"/>
      <w:divBdr>
        <w:top w:val="none" w:sz="0" w:space="0" w:color="auto"/>
        <w:left w:val="none" w:sz="0" w:space="0" w:color="auto"/>
        <w:bottom w:val="none" w:sz="0" w:space="0" w:color="auto"/>
        <w:right w:val="none" w:sz="0" w:space="0" w:color="auto"/>
      </w:divBdr>
    </w:div>
    <w:div w:id="264309484">
      <w:bodyDiv w:val="1"/>
      <w:marLeft w:val="0"/>
      <w:marRight w:val="0"/>
      <w:marTop w:val="0"/>
      <w:marBottom w:val="0"/>
      <w:divBdr>
        <w:top w:val="none" w:sz="0" w:space="0" w:color="auto"/>
        <w:left w:val="none" w:sz="0" w:space="0" w:color="auto"/>
        <w:bottom w:val="none" w:sz="0" w:space="0" w:color="auto"/>
        <w:right w:val="none" w:sz="0" w:space="0" w:color="auto"/>
      </w:divBdr>
    </w:div>
    <w:div w:id="264313042">
      <w:bodyDiv w:val="1"/>
      <w:marLeft w:val="0"/>
      <w:marRight w:val="0"/>
      <w:marTop w:val="0"/>
      <w:marBottom w:val="0"/>
      <w:divBdr>
        <w:top w:val="none" w:sz="0" w:space="0" w:color="auto"/>
        <w:left w:val="none" w:sz="0" w:space="0" w:color="auto"/>
        <w:bottom w:val="none" w:sz="0" w:space="0" w:color="auto"/>
        <w:right w:val="none" w:sz="0" w:space="0" w:color="auto"/>
      </w:divBdr>
    </w:div>
    <w:div w:id="264314895">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505407">
      <w:bodyDiv w:val="1"/>
      <w:marLeft w:val="0"/>
      <w:marRight w:val="0"/>
      <w:marTop w:val="0"/>
      <w:marBottom w:val="0"/>
      <w:divBdr>
        <w:top w:val="none" w:sz="0" w:space="0" w:color="auto"/>
        <w:left w:val="none" w:sz="0" w:space="0" w:color="auto"/>
        <w:bottom w:val="none" w:sz="0" w:space="0" w:color="auto"/>
        <w:right w:val="none" w:sz="0" w:space="0" w:color="auto"/>
      </w:divBdr>
    </w:div>
    <w:div w:id="264533782">
      <w:bodyDiv w:val="1"/>
      <w:marLeft w:val="0"/>
      <w:marRight w:val="0"/>
      <w:marTop w:val="0"/>
      <w:marBottom w:val="0"/>
      <w:divBdr>
        <w:top w:val="none" w:sz="0" w:space="0" w:color="auto"/>
        <w:left w:val="none" w:sz="0" w:space="0" w:color="auto"/>
        <w:bottom w:val="none" w:sz="0" w:space="0" w:color="auto"/>
        <w:right w:val="none" w:sz="0" w:space="0" w:color="auto"/>
      </w:divBdr>
    </w:div>
    <w:div w:id="264578867">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4768473">
      <w:bodyDiv w:val="1"/>
      <w:marLeft w:val="0"/>
      <w:marRight w:val="0"/>
      <w:marTop w:val="0"/>
      <w:marBottom w:val="0"/>
      <w:divBdr>
        <w:top w:val="none" w:sz="0" w:space="0" w:color="auto"/>
        <w:left w:val="none" w:sz="0" w:space="0" w:color="auto"/>
        <w:bottom w:val="none" w:sz="0" w:space="0" w:color="auto"/>
        <w:right w:val="none" w:sz="0" w:space="0" w:color="auto"/>
      </w:divBdr>
    </w:div>
    <w:div w:id="264970691">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356556">
      <w:bodyDiv w:val="1"/>
      <w:marLeft w:val="0"/>
      <w:marRight w:val="0"/>
      <w:marTop w:val="0"/>
      <w:marBottom w:val="0"/>
      <w:divBdr>
        <w:top w:val="none" w:sz="0" w:space="0" w:color="auto"/>
        <w:left w:val="none" w:sz="0" w:space="0" w:color="auto"/>
        <w:bottom w:val="none" w:sz="0" w:space="0" w:color="auto"/>
        <w:right w:val="none" w:sz="0" w:space="0" w:color="auto"/>
      </w:divBdr>
    </w:div>
    <w:div w:id="26535737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6225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40647">
      <w:bodyDiv w:val="1"/>
      <w:marLeft w:val="0"/>
      <w:marRight w:val="0"/>
      <w:marTop w:val="0"/>
      <w:marBottom w:val="0"/>
      <w:divBdr>
        <w:top w:val="none" w:sz="0" w:space="0" w:color="auto"/>
        <w:left w:val="none" w:sz="0" w:space="0" w:color="auto"/>
        <w:bottom w:val="none" w:sz="0" w:space="0" w:color="auto"/>
        <w:right w:val="none" w:sz="0" w:space="0" w:color="auto"/>
      </w:divBdr>
    </w:div>
    <w:div w:id="26608029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085222">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352214">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24754">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548109">
      <w:bodyDiv w:val="1"/>
      <w:marLeft w:val="0"/>
      <w:marRight w:val="0"/>
      <w:marTop w:val="0"/>
      <w:marBottom w:val="0"/>
      <w:divBdr>
        <w:top w:val="none" w:sz="0" w:space="0" w:color="auto"/>
        <w:left w:val="none" w:sz="0" w:space="0" w:color="auto"/>
        <w:bottom w:val="none" w:sz="0" w:space="0" w:color="auto"/>
        <w:right w:val="none" w:sz="0" w:space="0" w:color="auto"/>
      </w:divBdr>
    </w:div>
    <w:div w:id="266549197">
      <w:bodyDiv w:val="1"/>
      <w:marLeft w:val="0"/>
      <w:marRight w:val="0"/>
      <w:marTop w:val="0"/>
      <w:marBottom w:val="0"/>
      <w:divBdr>
        <w:top w:val="none" w:sz="0" w:space="0" w:color="auto"/>
        <w:left w:val="none" w:sz="0" w:space="0" w:color="auto"/>
        <w:bottom w:val="none" w:sz="0" w:space="0" w:color="auto"/>
        <w:right w:val="none" w:sz="0" w:space="0" w:color="auto"/>
      </w:divBdr>
    </w:div>
    <w:div w:id="26661658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1732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6936212">
      <w:bodyDiv w:val="1"/>
      <w:marLeft w:val="0"/>
      <w:marRight w:val="0"/>
      <w:marTop w:val="0"/>
      <w:marBottom w:val="0"/>
      <w:divBdr>
        <w:top w:val="none" w:sz="0" w:space="0" w:color="auto"/>
        <w:left w:val="none" w:sz="0" w:space="0" w:color="auto"/>
        <w:bottom w:val="none" w:sz="0" w:space="0" w:color="auto"/>
        <w:right w:val="none" w:sz="0" w:space="0" w:color="auto"/>
      </w:divBdr>
    </w:div>
    <w:div w:id="266960255">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085718">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157412">
      <w:bodyDiv w:val="1"/>
      <w:marLeft w:val="0"/>
      <w:marRight w:val="0"/>
      <w:marTop w:val="0"/>
      <w:marBottom w:val="0"/>
      <w:divBdr>
        <w:top w:val="none" w:sz="0" w:space="0" w:color="auto"/>
        <w:left w:val="none" w:sz="0" w:space="0" w:color="auto"/>
        <w:bottom w:val="none" w:sz="0" w:space="0" w:color="auto"/>
        <w:right w:val="none" w:sz="0" w:space="0" w:color="auto"/>
      </w:divBdr>
    </w:div>
    <w:div w:id="267200513">
      <w:bodyDiv w:val="1"/>
      <w:marLeft w:val="0"/>
      <w:marRight w:val="0"/>
      <w:marTop w:val="0"/>
      <w:marBottom w:val="0"/>
      <w:divBdr>
        <w:top w:val="none" w:sz="0" w:space="0" w:color="auto"/>
        <w:left w:val="none" w:sz="0" w:space="0" w:color="auto"/>
        <w:bottom w:val="none" w:sz="0" w:space="0" w:color="auto"/>
        <w:right w:val="none" w:sz="0" w:space="0" w:color="auto"/>
      </w:divBdr>
    </w:div>
    <w:div w:id="267274776">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7466959">
      <w:bodyDiv w:val="1"/>
      <w:marLeft w:val="0"/>
      <w:marRight w:val="0"/>
      <w:marTop w:val="0"/>
      <w:marBottom w:val="0"/>
      <w:divBdr>
        <w:top w:val="none" w:sz="0" w:space="0" w:color="auto"/>
        <w:left w:val="none" w:sz="0" w:space="0" w:color="auto"/>
        <w:bottom w:val="none" w:sz="0" w:space="0" w:color="auto"/>
        <w:right w:val="none" w:sz="0" w:space="0" w:color="auto"/>
      </w:divBdr>
    </w:div>
    <w:div w:id="267540398">
      <w:bodyDiv w:val="1"/>
      <w:marLeft w:val="0"/>
      <w:marRight w:val="0"/>
      <w:marTop w:val="0"/>
      <w:marBottom w:val="0"/>
      <w:divBdr>
        <w:top w:val="none" w:sz="0" w:space="0" w:color="auto"/>
        <w:left w:val="none" w:sz="0" w:space="0" w:color="auto"/>
        <w:bottom w:val="none" w:sz="0" w:space="0" w:color="auto"/>
        <w:right w:val="none" w:sz="0" w:space="0" w:color="auto"/>
      </w:divBdr>
    </w:div>
    <w:div w:id="26758704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0297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318751">
      <w:bodyDiv w:val="1"/>
      <w:marLeft w:val="0"/>
      <w:marRight w:val="0"/>
      <w:marTop w:val="0"/>
      <w:marBottom w:val="0"/>
      <w:divBdr>
        <w:top w:val="none" w:sz="0" w:space="0" w:color="auto"/>
        <w:left w:val="none" w:sz="0" w:space="0" w:color="auto"/>
        <w:bottom w:val="none" w:sz="0" w:space="0" w:color="auto"/>
        <w:right w:val="none" w:sz="0" w:space="0" w:color="auto"/>
      </w:divBdr>
    </w:div>
    <w:div w:id="268390929">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8855510">
      <w:bodyDiv w:val="1"/>
      <w:marLeft w:val="0"/>
      <w:marRight w:val="0"/>
      <w:marTop w:val="0"/>
      <w:marBottom w:val="0"/>
      <w:divBdr>
        <w:top w:val="none" w:sz="0" w:space="0" w:color="auto"/>
        <w:left w:val="none" w:sz="0" w:space="0" w:color="auto"/>
        <w:bottom w:val="none" w:sz="0" w:space="0" w:color="auto"/>
        <w:right w:val="none" w:sz="0" w:space="0" w:color="auto"/>
      </w:divBdr>
    </w:div>
    <w:div w:id="269164085">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16999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549968">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69972046">
      <w:bodyDiv w:val="1"/>
      <w:marLeft w:val="0"/>
      <w:marRight w:val="0"/>
      <w:marTop w:val="0"/>
      <w:marBottom w:val="0"/>
      <w:divBdr>
        <w:top w:val="none" w:sz="0" w:space="0" w:color="auto"/>
        <w:left w:val="none" w:sz="0" w:space="0" w:color="auto"/>
        <w:bottom w:val="none" w:sz="0" w:space="0" w:color="auto"/>
        <w:right w:val="none" w:sz="0" w:space="0" w:color="auto"/>
      </w:divBdr>
    </w:div>
    <w:div w:id="270012237">
      <w:bodyDiv w:val="1"/>
      <w:marLeft w:val="0"/>
      <w:marRight w:val="0"/>
      <w:marTop w:val="0"/>
      <w:marBottom w:val="0"/>
      <w:divBdr>
        <w:top w:val="none" w:sz="0" w:space="0" w:color="auto"/>
        <w:left w:val="none" w:sz="0" w:space="0" w:color="auto"/>
        <w:bottom w:val="none" w:sz="0" w:space="0" w:color="auto"/>
        <w:right w:val="none" w:sz="0" w:space="0" w:color="auto"/>
      </w:divBdr>
    </w:div>
    <w:div w:id="270088928">
      <w:bodyDiv w:val="1"/>
      <w:marLeft w:val="0"/>
      <w:marRight w:val="0"/>
      <w:marTop w:val="0"/>
      <w:marBottom w:val="0"/>
      <w:divBdr>
        <w:top w:val="none" w:sz="0" w:space="0" w:color="auto"/>
        <w:left w:val="none" w:sz="0" w:space="0" w:color="auto"/>
        <w:bottom w:val="none" w:sz="0" w:space="0" w:color="auto"/>
        <w:right w:val="none" w:sz="0" w:space="0" w:color="auto"/>
      </w:divBdr>
    </w:div>
    <w:div w:id="270090769">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0356540">
      <w:bodyDiv w:val="1"/>
      <w:marLeft w:val="0"/>
      <w:marRight w:val="0"/>
      <w:marTop w:val="0"/>
      <w:marBottom w:val="0"/>
      <w:divBdr>
        <w:top w:val="none" w:sz="0" w:space="0" w:color="auto"/>
        <w:left w:val="none" w:sz="0" w:space="0" w:color="auto"/>
        <w:bottom w:val="none" w:sz="0" w:space="0" w:color="auto"/>
        <w:right w:val="none" w:sz="0" w:space="0" w:color="auto"/>
      </w:divBdr>
    </w:div>
    <w:div w:id="270406332">
      <w:bodyDiv w:val="1"/>
      <w:marLeft w:val="0"/>
      <w:marRight w:val="0"/>
      <w:marTop w:val="0"/>
      <w:marBottom w:val="0"/>
      <w:divBdr>
        <w:top w:val="none" w:sz="0" w:space="0" w:color="auto"/>
        <w:left w:val="none" w:sz="0" w:space="0" w:color="auto"/>
        <w:bottom w:val="none" w:sz="0" w:space="0" w:color="auto"/>
        <w:right w:val="none" w:sz="0" w:space="0" w:color="auto"/>
      </w:divBdr>
    </w:div>
    <w:div w:id="270670597">
      <w:bodyDiv w:val="1"/>
      <w:marLeft w:val="0"/>
      <w:marRight w:val="0"/>
      <w:marTop w:val="0"/>
      <w:marBottom w:val="0"/>
      <w:divBdr>
        <w:top w:val="none" w:sz="0" w:space="0" w:color="auto"/>
        <w:left w:val="none" w:sz="0" w:space="0" w:color="auto"/>
        <w:bottom w:val="none" w:sz="0" w:space="0" w:color="auto"/>
        <w:right w:val="none" w:sz="0" w:space="0" w:color="auto"/>
      </w:divBdr>
    </w:div>
    <w:div w:id="270743366">
      <w:bodyDiv w:val="1"/>
      <w:marLeft w:val="0"/>
      <w:marRight w:val="0"/>
      <w:marTop w:val="0"/>
      <w:marBottom w:val="0"/>
      <w:divBdr>
        <w:top w:val="none" w:sz="0" w:space="0" w:color="auto"/>
        <w:left w:val="none" w:sz="0" w:space="0" w:color="auto"/>
        <w:bottom w:val="none" w:sz="0" w:space="0" w:color="auto"/>
        <w:right w:val="none" w:sz="0" w:space="0" w:color="auto"/>
      </w:divBdr>
    </w:div>
    <w:div w:id="270825363">
      <w:bodyDiv w:val="1"/>
      <w:marLeft w:val="0"/>
      <w:marRight w:val="0"/>
      <w:marTop w:val="0"/>
      <w:marBottom w:val="0"/>
      <w:divBdr>
        <w:top w:val="none" w:sz="0" w:space="0" w:color="auto"/>
        <w:left w:val="none" w:sz="0" w:space="0" w:color="auto"/>
        <w:bottom w:val="none" w:sz="0" w:space="0" w:color="auto"/>
        <w:right w:val="none" w:sz="0" w:space="0" w:color="auto"/>
      </w:divBdr>
    </w:div>
    <w:div w:id="270861910">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1475680">
      <w:bodyDiv w:val="1"/>
      <w:marLeft w:val="0"/>
      <w:marRight w:val="0"/>
      <w:marTop w:val="0"/>
      <w:marBottom w:val="0"/>
      <w:divBdr>
        <w:top w:val="none" w:sz="0" w:space="0" w:color="auto"/>
        <w:left w:val="none" w:sz="0" w:space="0" w:color="auto"/>
        <w:bottom w:val="none" w:sz="0" w:space="0" w:color="auto"/>
        <w:right w:val="none" w:sz="0" w:space="0" w:color="auto"/>
      </w:divBdr>
    </w:div>
    <w:div w:id="271596066">
      <w:bodyDiv w:val="1"/>
      <w:marLeft w:val="0"/>
      <w:marRight w:val="0"/>
      <w:marTop w:val="0"/>
      <w:marBottom w:val="0"/>
      <w:divBdr>
        <w:top w:val="none" w:sz="0" w:space="0" w:color="auto"/>
        <w:left w:val="none" w:sz="0" w:space="0" w:color="auto"/>
        <w:bottom w:val="none" w:sz="0" w:space="0" w:color="auto"/>
        <w:right w:val="none" w:sz="0" w:space="0" w:color="auto"/>
      </w:divBdr>
    </w:div>
    <w:div w:id="271713246">
      <w:bodyDiv w:val="1"/>
      <w:marLeft w:val="0"/>
      <w:marRight w:val="0"/>
      <w:marTop w:val="0"/>
      <w:marBottom w:val="0"/>
      <w:divBdr>
        <w:top w:val="none" w:sz="0" w:space="0" w:color="auto"/>
        <w:left w:val="none" w:sz="0" w:space="0" w:color="auto"/>
        <w:bottom w:val="none" w:sz="0" w:space="0" w:color="auto"/>
        <w:right w:val="none" w:sz="0" w:space="0" w:color="auto"/>
      </w:divBdr>
    </w:div>
    <w:div w:id="271977100">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246156">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329321">
      <w:bodyDiv w:val="1"/>
      <w:marLeft w:val="0"/>
      <w:marRight w:val="0"/>
      <w:marTop w:val="0"/>
      <w:marBottom w:val="0"/>
      <w:divBdr>
        <w:top w:val="none" w:sz="0" w:space="0" w:color="auto"/>
        <w:left w:val="none" w:sz="0" w:space="0" w:color="auto"/>
        <w:bottom w:val="none" w:sz="0" w:space="0" w:color="auto"/>
        <w:right w:val="none" w:sz="0" w:space="0" w:color="auto"/>
      </w:divBdr>
    </w:div>
    <w:div w:id="27251551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129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1489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2903151">
      <w:bodyDiv w:val="1"/>
      <w:marLeft w:val="0"/>
      <w:marRight w:val="0"/>
      <w:marTop w:val="0"/>
      <w:marBottom w:val="0"/>
      <w:divBdr>
        <w:top w:val="none" w:sz="0" w:space="0" w:color="auto"/>
        <w:left w:val="none" w:sz="0" w:space="0" w:color="auto"/>
        <w:bottom w:val="none" w:sz="0" w:space="0" w:color="auto"/>
        <w:right w:val="none" w:sz="0" w:space="0" w:color="auto"/>
      </w:divBdr>
    </w:div>
    <w:div w:id="272983712">
      <w:bodyDiv w:val="1"/>
      <w:marLeft w:val="0"/>
      <w:marRight w:val="0"/>
      <w:marTop w:val="0"/>
      <w:marBottom w:val="0"/>
      <w:divBdr>
        <w:top w:val="none" w:sz="0" w:space="0" w:color="auto"/>
        <w:left w:val="none" w:sz="0" w:space="0" w:color="auto"/>
        <w:bottom w:val="none" w:sz="0" w:space="0" w:color="auto"/>
        <w:right w:val="none" w:sz="0" w:space="0" w:color="auto"/>
      </w:divBdr>
    </w:div>
    <w:div w:id="273096756">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3949857">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138331">
      <w:bodyDiv w:val="1"/>
      <w:marLeft w:val="0"/>
      <w:marRight w:val="0"/>
      <w:marTop w:val="0"/>
      <w:marBottom w:val="0"/>
      <w:divBdr>
        <w:top w:val="none" w:sz="0" w:space="0" w:color="auto"/>
        <w:left w:val="none" w:sz="0" w:space="0" w:color="auto"/>
        <w:bottom w:val="none" w:sz="0" w:space="0" w:color="auto"/>
        <w:right w:val="none" w:sz="0" w:space="0" w:color="auto"/>
      </w:divBdr>
    </w:div>
    <w:div w:id="274215277">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5408">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18671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260966">
      <w:bodyDiv w:val="1"/>
      <w:marLeft w:val="0"/>
      <w:marRight w:val="0"/>
      <w:marTop w:val="0"/>
      <w:marBottom w:val="0"/>
      <w:divBdr>
        <w:top w:val="none" w:sz="0" w:space="0" w:color="auto"/>
        <w:left w:val="none" w:sz="0" w:space="0" w:color="auto"/>
        <w:bottom w:val="none" w:sz="0" w:space="0" w:color="auto"/>
        <w:right w:val="none" w:sz="0" w:space="0" w:color="auto"/>
      </w:divBdr>
    </w:div>
    <w:div w:id="275521725">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672901">
      <w:bodyDiv w:val="1"/>
      <w:marLeft w:val="0"/>
      <w:marRight w:val="0"/>
      <w:marTop w:val="0"/>
      <w:marBottom w:val="0"/>
      <w:divBdr>
        <w:top w:val="none" w:sz="0" w:space="0" w:color="auto"/>
        <w:left w:val="none" w:sz="0" w:space="0" w:color="auto"/>
        <w:bottom w:val="none" w:sz="0" w:space="0" w:color="auto"/>
        <w:right w:val="none" w:sz="0" w:space="0" w:color="auto"/>
      </w:divBdr>
    </w:div>
    <w:div w:id="275674271">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377502">
      <w:bodyDiv w:val="1"/>
      <w:marLeft w:val="0"/>
      <w:marRight w:val="0"/>
      <w:marTop w:val="0"/>
      <w:marBottom w:val="0"/>
      <w:divBdr>
        <w:top w:val="none" w:sz="0" w:space="0" w:color="auto"/>
        <w:left w:val="none" w:sz="0" w:space="0" w:color="auto"/>
        <w:bottom w:val="none" w:sz="0" w:space="0" w:color="auto"/>
        <w:right w:val="none" w:sz="0" w:space="0" w:color="auto"/>
      </w:divBdr>
    </w:div>
    <w:div w:id="276454939">
      <w:bodyDiv w:val="1"/>
      <w:marLeft w:val="0"/>
      <w:marRight w:val="0"/>
      <w:marTop w:val="0"/>
      <w:marBottom w:val="0"/>
      <w:divBdr>
        <w:top w:val="none" w:sz="0" w:space="0" w:color="auto"/>
        <w:left w:val="none" w:sz="0" w:space="0" w:color="auto"/>
        <w:bottom w:val="none" w:sz="0" w:space="0" w:color="auto"/>
        <w:right w:val="none" w:sz="0" w:space="0" w:color="auto"/>
      </w:divBdr>
    </w:div>
    <w:div w:id="276524738">
      <w:bodyDiv w:val="1"/>
      <w:marLeft w:val="0"/>
      <w:marRight w:val="0"/>
      <w:marTop w:val="0"/>
      <w:marBottom w:val="0"/>
      <w:divBdr>
        <w:top w:val="none" w:sz="0" w:space="0" w:color="auto"/>
        <w:left w:val="none" w:sz="0" w:space="0" w:color="auto"/>
        <w:bottom w:val="none" w:sz="0" w:space="0" w:color="auto"/>
        <w:right w:val="none" w:sz="0" w:space="0" w:color="auto"/>
      </w:divBdr>
    </w:div>
    <w:div w:id="276528368">
      <w:bodyDiv w:val="1"/>
      <w:marLeft w:val="0"/>
      <w:marRight w:val="0"/>
      <w:marTop w:val="0"/>
      <w:marBottom w:val="0"/>
      <w:divBdr>
        <w:top w:val="none" w:sz="0" w:space="0" w:color="auto"/>
        <w:left w:val="none" w:sz="0" w:space="0" w:color="auto"/>
        <w:bottom w:val="none" w:sz="0" w:space="0" w:color="auto"/>
        <w:right w:val="none" w:sz="0" w:space="0" w:color="auto"/>
      </w:divBdr>
    </w:div>
    <w:div w:id="276563991">
      <w:bodyDiv w:val="1"/>
      <w:marLeft w:val="0"/>
      <w:marRight w:val="0"/>
      <w:marTop w:val="0"/>
      <w:marBottom w:val="0"/>
      <w:divBdr>
        <w:top w:val="none" w:sz="0" w:space="0" w:color="auto"/>
        <w:left w:val="none" w:sz="0" w:space="0" w:color="auto"/>
        <w:bottom w:val="none" w:sz="0" w:space="0" w:color="auto"/>
        <w:right w:val="none" w:sz="0" w:space="0" w:color="auto"/>
      </w:divBdr>
    </w:div>
    <w:div w:id="276570433">
      <w:bodyDiv w:val="1"/>
      <w:marLeft w:val="0"/>
      <w:marRight w:val="0"/>
      <w:marTop w:val="0"/>
      <w:marBottom w:val="0"/>
      <w:divBdr>
        <w:top w:val="none" w:sz="0" w:space="0" w:color="auto"/>
        <w:left w:val="none" w:sz="0" w:space="0" w:color="auto"/>
        <w:bottom w:val="none" w:sz="0" w:space="0" w:color="auto"/>
        <w:right w:val="none" w:sz="0" w:space="0" w:color="auto"/>
      </w:divBdr>
    </w:div>
    <w:div w:id="27671978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6839561">
      <w:bodyDiv w:val="1"/>
      <w:marLeft w:val="0"/>
      <w:marRight w:val="0"/>
      <w:marTop w:val="0"/>
      <w:marBottom w:val="0"/>
      <w:divBdr>
        <w:top w:val="none" w:sz="0" w:space="0" w:color="auto"/>
        <w:left w:val="none" w:sz="0" w:space="0" w:color="auto"/>
        <w:bottom w:val="none" w:sz="0" w:space="0" w:color="auto"/>
        <w:right w:val="none" w:sz="0" w:space="0" w:color="auto"/>
      </w:divBdr>
    </w:div>
    <w:div w:id="276984499">
      <w:bodyDiv w:val="1"/>
      <w:marLeft w:val="0"/>
      <w:marRight w:val="0"/>
      <w:marTop w:val="0"/>
      <w:marBottom w:val="0"/>
      <w:divBdr>
        <w:top w:val="none" w:sz="0" w:space="0" w:color="auto"/>
        <w:left w:val="none" w:sz="0" w:space="0" w:color="auto"/>
        <w:bottom w:val="none" w:sz="0" w:space="0" w:color="auto"/>
        <w:right w:val="none" w:sz="0" w:space="0" w:color="auto"/>
      </w:divBdr>
    </w:div>
    <w:div w:id="277031719">
      <w:bodyDiv w:val="1"/>
      <w:marLeft w:val="0"/>
      <w:marRight w:val="0"/>
      <w:marTop w:val="0"/>
      <w:marBottom w:val="0"/>
      <w:divBdr>
        <w:top w:val="none" w:sz="0" w:space="0" w:color="auto"/>
        <w:left w:val="none" w:sz="0" w:space="0" w:color="auto"/>
        <w:bottom w:val="none" w:sz="0" w:space="0" w:color="auto"/>
        <w:right w:val="none" w:sz="0" w:space="0" w:color="auto"/>
      </w:divBdr>
    </w:div>
    <w:div w:id="277106185">
      <w:bodyDiv w:val="1"/>
      <w:marLeft w:val="0"/>
      <w:marRight w:val="0"/>
      <w:marTop w:val="0"/>
      <w:marBottom w:val="0"/>
      <w:divBdr>
        <w:top w:val="none" w:sz="0" w:space="0" w:color="auto"/>
        <w:left w:val="none" w:sz="0" w:space="0" w:color="auto"/>
        <w:bottom w:val="none" w:sz="0" w:space="0" w:color="auto"/>
        <w:right w:val="none" w:sz="0" w:space="0" w:color="auto"/>
      </w:divBdr>
    </w:div>
    <w:div w:id="277184089">
      <w:bodyDiv w:val="1"/>
      <w:marLeft w:val="0"/>
      <w:marRight w:val="0"/>
      <w:marTop w:val="0"/>
      <w:marBottom w:val="0"/>
      <w:divBdr>
        <w:top w:val="none" w:sz="0" w:space="0" w:color="auto"/>
        <w:left w:val="none" w:sz="0" w:space="0" w:color="auto"/>
        <w:bottom w:val="none" w:sz="0" w:space="0" w:color="auto"/>
        <w:right w:val="none" w:sz="0" w:space="0" w:color="auto"/>
      </w:divBdr>
    </w:div>
    <w:div w:id="277184339">
      <w:bodyDiv w:val="1"/>
      <w:marLeft w:val="0"/>
      <w:marRight w:val="0"/>
      <w:marTop w:val="0"/>
      <w:marBottom w:val="0"/>
      <w:divBdr>
        <w:top w:val="none" w:sz="0" w:space="0" w:color="auto"/>
        <w:left w:val="none" w:sz="0" w:space="0" w:color="auto"/>
        <w:bottom w:val="none" w:sz="0" w:space="0" w:color="auto"/>
        <w:right w:val="none" w:sz="0" w:space="0" w:color="auto"/>
      </w:divBdr>
    </w:div>
    <w:div w:id="277219903">
      <w:bodyDiv w:val="1"/>
      <w:marLeft w:val="0"/>
      <w:marRight w:val="0"/>
      <w:marTop w:val="0"/>
      <w:marBottom w:val="0"/>
      <w:divBdr>
        <w:top w:val="none" w:sz="0" w:space="0" w:color="auto"/>
        <w:left w:val="none" w:sz="0" w:space="0" w:color="auto"/>
        <w:bottom w:val="none" w:sz="0" w:space="0" w:color="auto"/>
        <w:right w:val="none" w:sz="0" w:space="0" w:color="auto"/>
      </w:divBdr>
    </w:div>
    <w:div w:id="277225834">
      <w:bodyDiv w:val="1"/>
      <w:marLeft w:val="0"/>
      <w:marRight w:val="0"/>
      <w:marTop w:val="0"/>
      <w:marBottom w:val="0"/>
      <w:divBdr>
        <w:top w:val="none" w:sz="0" w:space="0" w:color="auto"/>
        <w:left w:val="none" w:sz="0" w:space="0" w:color="auto"/>
        <w:bottom w:val="none" w:sz="0" w:space="0" w:color="auto"/>
        <w:right w:val="none" w:sz="0" w:space="0" w:color="auto"/>
      </w:divBdr>
    </w:div>
    <w:div w:id="277296426">
      <w:bodyDiv w:val="1"/>
      <w:marLeft w:val="0"/>
      <w:marRight w:val="0"/>
      <w:marTop w:val="0"/>
      <w:marBottom w:val="0"/>
      <w:divBdr>
        <w:top w:val="none" w:sz="0" w:space="0" w:color="auto"/>
        <w:left w:val="none" w:sz="0" w:space="0" w:color="auto"/>
        <w:bottom w:val="none" w:sz="0" w:space="0" w:color="auto"/>
        <w:right w:val="none" w:sz="0" w:space="0" w:color="auto"/>
      </w:divBdr>
    </w:div>
    <w:div w:id="277370680">
      <w:bodyDiv w:val="1"/>
      <w:marLeft w:val="0"/>
      <w:marRight w:val="0"/>
      <w:marTop w:val="0"/>
      <w:marBottom w:val="0"/>
      <w:divBdr>
        <w:top w:val="none" w:sz="0" w:space="0" w:color="auto"/>
        <w:left w:val="none" w:sz="0" w:space="0" w:color="auto"/>
        <w:bottom w:val="none" w:sz="0" w:space="0" w:color="auto"/>
        <w:right w:val="none" w:sz="0" w:space="0" w:color="auto"/>
      </w:divBdr>
    </w:div>
    <w:div w:id="277565608">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101524">
      <w:bodyDiv w:val="1"/>
      <w:marLeft w:val="0"/>
      <w:marRight w:val="0"/>
      <w:marTop w:val="0"/>
      <w:marBottom w:val="0"/>
      <w:divBdr>
        <w:top w:val="none" w:sz="0" w:space="0" w:color="auto"/>
        <w:left w:val="none" w:sz="0" w:space="0" w:color="auto"/>
        <w:bottom w:val="none" w:sz="0" w:space="0" w:color="auto"/>
        <w:right w:val="none" w:sz="0" w:space="0" w:color="auto"/>
      </w:divBdr>
    </w:div>
    <w:div w:id="278218618">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8757302">
      <w:bodyDiv w:val="1"/>
      <w:marLeft w:val="0"/>
      <w:marRight w:val="0"/>
      <w:marTop w:val="0"/>
      <w:marBottom w:val="0"/>
      <w:divBdr>
        <w:top w:val="none" w:sz="0" w:space="0" w:color="auto"/>
        <w:left w:val="none" w:sz="0" w:space="0" w:color="auto"/>
        <w:bottom w:val="none" w:sz="0" w:space="0" w:color="auto"/>
        <w:right w:val="none" w:sz="0" w:space="0" w:color="auto"/>
      </w:divBdr>
    </w:div>
    <w:div w:id="278799869">
      <w:bodyDiv w:val="1"/>
      <w:marLeft w:val="0"/>
      <w:marRight w:val="0"/>
      <w:marTop w:val="0"/>
      <w:marBottom w:val="0"/>
      <w:divBdr>
        <w:top w:val="none" w:sz="0" w:space="0" w:color="auto"/>
        <w:left w:val="none" w:sz="0" w:space="0" w:color="auto"/>
        <w:bottom w:val="none" w:sz="0" w:space="0" w:color="auto"/>
        <w:right w:val="none" w:sz="0" w:space="0" w:color="auto"/>
      </w:divBdr>
    </w:div>
    <w:div w:id="278878919">
      <w:bodyDiv w:val="1"/>
      <w:marLeft w:val="0"/>
      <w:marRight w:val="0"/>
      <w:marTop w:val="0"/>
      <w:marBottom w:val="0"/>
      <w:divBdr>
        <w:top w:val="none" w:sz="0" w:space="0" w:color="auto"/>
        <w:left w:val="none" w:sz="0" w:space="0" w:color="auto"/>
        <w:bottom w:val="none" w:sz="0" w:space="0" w:color="auto"/>
        <w:right w:val="none" w:sz="0" w:space="0" w:color="auto"/>
      </w:divBdr>
    </w:div>
    <w:div w:id="27892282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38219">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460573">
      <w:bodyDiv w:val="1"/>
      <w:marLeft w:val="0"/>
      <w:marRight w:val="0"/>
      <w:marTop w:val="0"/>
      <w:marBottom w:val="0"/>
      <w:divBdr>
        <w:top w:val="none" w:sz="0" w:space="0" w:color="auto"/>
        <w:left w:val="none" w:sz="0" w:space="0" w:color="auto"/>
        <w:bottom w:val="none" w:sz="0" w:space="0" w:color="auto"/>
        <w:right w:val="none" w:sz="0" w:space="0" w:color="auto"/>
      </w:divBdr>
    </w:div>
    <w:div w:id="279531065">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038078">
      <w:bodyDiv w:val="1"/>
      <w:marLeft w:val="0"/>
      <w:marRight w:val="0"/>
      <w:marTop w:val="0"/>
      <w:marBottom w:val="0"/>
      <w:divBdr>
        <w:top w:val="none" w:sz="0" w:space="0" w:color="auto"/>
        <w:left w:val="none" w:sz="0" w:space="0" w:color="auto"/>
        <w:bottom w:val="none" w:sz="0" w:space="0" w:color="auto"/>
        <w:right w:val="none" w:sz="0" w:space="0" w:color="auto"/>
      </w:divBdr>
    </w:div>
    <w:div w:id="280039730">
      <w:bodyDiv w:val="1"/>
      <w:marLeft w:val="0"/>
      <w:marRight w:val="0"/>
      <w:marTop w:val="0"/>
      <w:marBottom w:val="0"/>
      <w:divBdr>
        <w:top w:val="none" w:sz="0" w:space="0" w:color="auto"/>
        <w:left w:val="none" w:sz="0" w:space="0" w:color="auto"/>
        <w:bottom w:val="none" w:sz="0" w:space="0" w:color="auto"/>
        <w:right w:val="none" w:sz="0" w:space="0" w:color="auto"/>
      </w:divBdr>
    </w:div>
    <w:div w:id="28025942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311057">
      <w:bodyDiv w:val="1"/>
      <w:marLeft w:val="0"/>
      <w:marRight w:val="0"/>
      <w:marTop w:val="0"/>
      <w:marBottom w:val="0"/>
      <w:divBdr>
        <w:top w:val="none" w:sz="0" w:space="0" w:color="auto"/>
        <w:left w:val="none" w:sz="0" w:space="0" w:color="auto"/>
        <w:bottom w:val="none" w:sz="0" w:space="0" w:color="auto"/>
        <w:right w:val="none" w:sz="0" w:space="0" w:color="auto"/>
      </w:divBdr>
    </w:div>
    <w:div w:id="280651539">
      <w:bodyDiv w:val="1"/>
      <w:marLeft w:val="0"/>
      <w:marRight w:val="0"/>
      <w:marTop w:val="0"/>
      <w:marBottom w:val="0"/>
      <w:divBdr>
        <w:top w:val="none" w:sz="0" w:space="0" w:color="auto"/>
        <w:left w:val="none" w:sz="0" w:space="0" w:color="auto"/>
        <w:bottom w:val="none" w:sz="0" w:space="0" w:color="auto"/>
        <w:right w:val="none" w:sz="0" w:space="0" w:color="auto"/>
      </w:divBdr>
    </w:div>
    <w:div w:id="28065535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0957130">
      <w:bodyDiv w:val="1"/>
      <w:marLeft w:val="0"/>
      <w:marRight w:val="0"/>
      <w:marTop w:val="0"/>
      <w:marBottom w:val="0"/>
      <w:divBdr>
        <w:top w:val="none" w:sz="0" w:space="0" w:color="auto"/>
        <w:left w:val="none" w:sz="0" w:space="0" w:color="auto"/>
        <w:bottom w:val="none" w:sz="0" w:space="0" w:color="auto"/>
        <w:right w:val="none" w:sz="0" w:space="0" w:color="auto"/>
      </w:divBdr>
    </w:div>
    <w:div w:id="280961899">
      <w:bodyDiv w:val="1"/>
      <w:marLeft w:val="0"/>
      <w:marRight w:val="0"/>
      <w:marTop w:val="0"/>
      <w:marBottom w:val="0"/>
      <w:divBdr>
        <w:top w:val="none" w:sz="0" w:space="0" w:color="auto"/>
        <w:left w:val="none" w:sz="0" w:space="0" w:color="auto"/>
        <w:bottom w:val="none" w:sz="0" w:space="0" w:color="auto"/>
        <w:right w:val="none" w:sz="0" w:space="0" w:color="auto"/>
      </w:divBdr>
    </w:div>
    <w:div w:id="281113498">
      <w:bodyDiv w:val="1"/>
      <w:marLeft w:val="0"/>
      <w:marRight w:val="0"/>
      <w:marTop w:val="0"/>
      <w:marBottom w:val="0"/>
      <w:divBdr>
        <w:top w:val="none" w:sz="0" w:space="0" w:color="auto"/>
        <w:left w:val="none" w:sz="0" w:space="0" w:color="auto"/>
        <w:bottom w:val="none" w:sz="0" w:space="0" w:color="auto"/>
        <w:right w:val="none" w:sz="0" w:space="0" w:color="auto"/>
      </w:divBdr>
    </w:div>
    <w:div w:id="281115454">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350270">
      <w:bodyDiv w:val="1"/>
      <w:marLeft w:val="0"/>
      <w:marRight w:val="0"/>
      <w:marTop w:val="0"/>
      <w:marBottom w:val="0"/>
      <w:divBdr>
        <w:top w:val="none" w:sz="0" w:space="0" w:color="auto"/>
        <w:left w:val="none" w:sz="0" w:space="0" w:color="auto"/>
        <w:bottom w:val="none" w:sz="0" w:space="0" w:color="auto"/>
        <w:right w:val="none" w:sz="0" w:space="0" w:color="auto"/>
      </w:divBdr>
    </w:div>
    <w:div w:id="281495217">
      <w:bodyDiv w:val="1"/>
      <w:marLeft w:val="0"/>
      <w:marRight w:val="0"/>
      <w:marTop w:val="0"/>
      <w:marBottom w:val="0"/>
      <w:divBdr>
        <w:top w:val="none" w:sz="0" w:space="0" w:color="auto"/>
        <w:left w:val="none" w:sz="0" w:space="0" w:color="auto"/>
        <w:bottom w:val="none" w:sz="0" w:space="0" w:color="auto"/>
        <w:right w:val="none" w:sz="0" w:space="0" w:color="auto"/>
      </w:divBdr>
    </w:div>
    <w:div w:id="281496353">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1769616">
      <w:bodyDiv w:val="1"/>
      <w:marLeft w:val="0"/>
      <w:marRight w:val="0"/>
      <w:marTop w:val="0"/>
      <w:marBottom w:val="0"/>
      <w:divBdr>
        <w:top w:val="none" w:sz="0" w:space="0" w:color="auto"/>
        <w:left w:val="none" w:sz="0" w:space="0" w:color="auto"/>
        <w:bottom w:val="none" w:sz="0" w:space="0" w:color="auto"/>
        <w:right w:val="none" w:sz="0" w:space="0" w:color="auto"/>
      </w:divBdr>
    </w:div>
    <w:div w:id="281814688">
      <w:bodyDiv w:val="1"/>
      <w:marLeft w:val="0"/>
      <w:marRight w:val="0"/>
      <w:marTop w:val="0"/>
      <w:marBottom w:val="0"/>
      <w:divBdr>
        <w:top w:val="none" w:sz="0" w:space="0" w:color="auto"/>
        <w:left w:val="none" w:sz="0" w:space="0" w:color="auto"/>
        <w:bottom w:val="none" w:sz="0" w:space="0" w:color="auto"/>
        <w:right w:val="none" w:sz="0" w:space="0" w:color="auto"/>
      </w:divBdr>
    </w:div>
    <w:div w:id="281961075">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2737414">
      <w:bodyDiv w:val="1"/>
      <w:marLeft w:val="0"/>
      <w:marRight w:val="0"/>
      <w:marTop w:val="0"/>
      <w:marBottom w:val="0"/>
      <w:divBdr>
        <w:top w:val="none" w:sz="0" w:space="0" w:color="auto"/>
        <w:left w:val="none" w:sz="0" w:space="0" w:color="auto"/>
        <w:bottom w:val="none" w:sz="0" w:space="0" w:color="auto"/>
        <w:right w:val="none" w:sz="0" w:space="0" w:color="auto"/>
      </w:divBdr>
    </w:div>
    <w:div w:id="28273760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268910">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3775234">
      <w:bodyDiv w:val="1"/>
      <w:marLeft w:val="0"/>
      <w:marRight w:val="0"/>
      <w:marTop w:val="0"/>
      <w:marBottom w:val="0"/>
      <w:divBdr>
        <w:top w:val="none" w:sz="0" w:space="0" w:color="auto"/>
        <w:left w:val="none" w:sz="0" w:space="0" w:color="auto"/>
        <w:bottom w:val="none" w:sz="0" w:space="0" w:color="auto"/>
        <w:right w:val="none" w:sz="0" w:space="0" w:color="auto"/>
      </w:divBdr>
    </w:div>
    <w:div w:id="283971114">
      <w:bodyDiv w:val="1"/>
      <w:marLeft w:val="0"/>
      <w:marRight w:val="0"/>
      <w:marTop w:val="0"/>
      <w:marBottom w:val="0"/>
      <w:divBdr>
        <w:top w:val="none" w:sz="0" w:space="0" w:color="auto"/>
        <w:left w:val="none" w:sz="0" w:space="0" w:color="auto"/>
        <w:bottom w:val="none" w:sz="0" w:space="0" w:color="auto"/>
        <w:right w:val="none" w:sz="0" w:space="0" w:color="auto"/>
      </w:divBdr>
    </w:div>
    <w:div w:id="283973459">
      <w:bodyDiv w:val="1"/>
      <w:marLeft w:val="0"/>
      <w:marRight w:val="0"/>
      <w:marTop w:val="0"/>
      <w:marBottom w:val="0"/>
      <w:divBdr>
        <w:top w:val="none" w:sz="0" w:space="0" w:color="auto"/>
        <w:left w:val="none" w:sz="0" w:space="0" w:color="auto"/>
        <w:bottom w:val="none" w:sz="0" w:space="0" w:color="auto"/>
        <w:right w:val="none" w:sz="0" w:space="0" w:color="auto"/>
      </w:divBdr>
    </w:div>
    <w:div w:id="284044128">
      <w:bodyDiv w:val="1"/>
      <w:marLeft w:val="0"/>
      <w:marRight w:val="0"/>
      <w:marTop w:val="0"/>
      <w:marBottom w:val="0"/>
      <w:divBdr>
        <w:top w:val="none" w:sz="0" w:space="0" w:color="auto"/>
        <w:left w:val="none" w:sz="0" w:space="0" w:color="auto"/>
        <w:bottom w:val="none" w:sz="0" w:space="0" w:color="auto"/>
        <w:right w:val="none" w:sz="0" w:space="0" w:color="auto"/>
      </w:divBdr>
    </w:div>
    <w:div w:id="284314732">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284387744">
      <w:bodyDiv w:val="1"/>
      <w:marLeft w:val="0"/>
      <w:marRight w:val="0"/>
      <w:marTop w:val="0"/>
      <w:marBottom w:val="0"/>
      <w:divBdr>
        <w:top w:val="none" w:sz="0" w:space="0" w:color="auto"/>
        <w:left w:val="none" w:sz="0" w:space="0" w:color="auto"/>
        <w:bottom w:val="none" w:sz="0" w:space="0" w:color="auto"/>
        <w:right w:val="none" w:sz="0" w:space="0" w:color="auto"/>
      </w:divBdr>
    </w:div>
    <w:div w:id="284578556">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158360">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08852">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544360">
      <w:bodyDiv w:val="1"/>
      <w:marLeft w:val="0"/>
      <w:marRight w:val="0"/>
      <w:marTop w:val="0"/>
      <w:marBottom w:val="0"/>
      <w:divBdr>
        <w:top w:val="none" w:sz="0" w:space="0" w:color="auto"/>
        <w:left w:val="none" w:sz="0" w:space="0" w:color="auto"/>
        <w:bottom w:val="none" w:sz="0" w:space="0" w:color="auto"/>
        <w:right w:val="none" w:sz="0" w:space="0" w:color="auto"/>
      </w:divBdr>
    </w:div>
    <w:div w:id="285695445">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205675">
      <w:bodyDiv w:val="1"/>
      <w:marLeft w:val="0"/>
      <w:marRight w:val="0"/>
      <w:marTop w:val="0"/>
      <w:marBottom w:val="0"/>
      <w:divBdr>
        <w:top w:val="none" w:sz="0" w:space="0" w:color="auto"/>
        <w:left w:val="none" w:sz="0" w:space="0" w:color="auto"/>
        <w:bottom w:val="none" w:sz="0" w:space="0" w:color="auto"/>
        <w:right w:val="none" w:sz="0" w:space="0" w:color="auto"/>
      </w:divBdr>
    </w:div>
    <w:div w:id="286207809">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287010553">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247093">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512050">
      <w:bodyDiv w:val="1"/>
      <w:marLeft w:val="0"/>
      <w:marRight w:val="0"/>
      <w:marTop w:val="0"/>
      <w:marBottom w:val="0"/>
      <w:divBdr>
        <w:top w:val="none" w:sz="0" w:space="0" w:color="auto"/>
        <w:left w:val="none" w:sz="0" w:space="0" w:color="auto"/>
        <w:bottom w:val="none" w:sz="0" w:space="0" w:color="auto"/>
        <w:right w:val="none" w:sz="0" w:space="0" w:color="auto"/>
      </w:divBdr>
    </w:div>
    <w:div w:id="287512621">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30439">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5417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165315">
      <w:bodyDiv w:val="1"/>
      <w:marLeft w:val="0"/>
      <w:marRight w:val="0"/>
      <w:marTop w:val="0"/>
      <w:marBottom w:val="0"/>
      <w:divBdr>
        <w:top w:val="none" w:sz="0" w:space="0" w:color="auto"/>
        <w:left w:val="none" w:sz="0" w:space="0" w:color="auto"/>
        <w:bottom w:val="none" w:sz="0" w:space="0" w:color="auto"/>
        <w:right w:val="none" w:sz="0" w:space="0" w:color="auto"/>
      </w:divBdr>
    </w:div>
    <w:div w:id="288517929">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12089">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283628">
      <w:bodyDiv w:val="1"/>
      <w:marLeft w:val="0"/>
      <w:marRight w:val="0"/>
      <w:marTop w:val="0"/>
      <w:marBottom w:val="0"/>
      <w:divBdr>
        <w:top w:val="none" w:sz="0" w:space="0" w:color="auto"/>
        <w:left w:val="none" w:sz="0" w:space="0" w:color="auto"/>
        <w:bottom w:val="none" w:sz="0" w:space="0" w:color="auto"/>
        <w:right w:val="none" w:sz="0" w:space="0" w:color="auto"/>
      </w:divBdr>
    </w:div>
    <w:div w:id="289286451">
      <w:bodyDiv w:val="1"/>
      <w:marLeft w:val="0"/>
      <w:marRight w:val="0"/>
      <w:marTop w:val="0"/>
      <w:marBottom w:val="0"/>
      <w:divBdr>
        <w:top w:val="none" w:sz="0" w:space="0" w:color="auto"/>
        <w:left w:val="none" w:sz="0" w:space="0" w:color="auto"/>
        <w:bottom w:val="none" w:sz="0" w:space="0" w:color="auto"/>
        <w:right w:val="none" w:sz="0" w:space="0" w:color="auto"/>
      </w:divBdr>
    </w:div>
    <w:div w:id="289287108">
      <w:bodyDiv w:val="1"/>
      <w:marLeft w:val="0"/>
      <w:marRight w:val="0"/>
      <w:marTop w:val="0"/>
      <w:marBottom w:val="0"/>
      <w:divBdr>
        <w:top w:val="none" w:sz="0" w:space="0" w:color="auto"/>
        <w:left w:val="none" w:sz="0" w:space="0" w:color="auto"/>
        <w:bottom w:val="none" w:sz="0" w:space="0" w:color="auto"/>
        <w:right w:val="none" w:sz="0" w:space="0" w:color="auto"/>
      </w:divBdr>
    </w:div>
    <w:div w:id="289359259">
      <w:bodyDiv w:val="1"/>
      <w:marLeft w:val="0"/>
      <w:marRight w:val="0"/>
      <w:marTop w:val="0"/>
      <w:marBottom w:val="0"/>
      <w:divBdr>
        <w:top w:val="none" w:sz="0" w:space="0" w:color="auto"/>
        <w:left w:val="none" w:sz="0" w:space="0" w:color="auto"/>
        <w:bottom w:val="none" w:sz="0" w:space="0" w:color="auto"/>
        <w:right w:val="none" w:sz="0" w:space="0" w:color="auto"/>
      </w:divBdr>
    </w:div>
    <w:div w:id="289555350">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89633306">
      <w:bodyDiv w:val="1"/>
      <w:marLeft w:val="0"/>
      <w:marRight w:val="0"/>
      <w:marTop w:val="0"/>
      <w:marBottom w:val="0"/>
      <w:divBdr>
        <w:top w:val="none" w:sz="0" w:space="0" w:color="auto"/>
        <w:left w:val="none" w:sz="0" w:space="0" w:color="auto"/>
        <w:bottom w:val="none" w:sz="0" w:space="0" w:color="auto"/>
        <w:right w:val="none" w:sz="0" w:space="0" w:color="auto"/>
      </w:divBdr>
    </w:div>
    <w:div w:id="289633633">
      <w:bodyDiv w:val="1"/>
      <w:marLeft w:val="0"/>
      <w:marRight w:val="0"/>
      <w:marTop w:val="0"/>
      <w:marBottom w:val="0"/>
      <w:divBdr>
        <w:top w:val="none" w:sz="0" w:space="0" w:color="auto"/>
        <w:left w:val="none" w:sz="0" w:space="0" w:color="auto"/>
        <w:bottom w:val="none" w:sz="0" w:space="0" w:color="auto"/>
        <w:right w:val="none" w:sz="0" w:space="0" w:color="auto"/>
      </w:divBdr>
    </w:div>
    <w:div w:id="289828261">
      <w:bodyDiv w:val="1"/>
      <w:marLeft w:val="0"/>
      <w:marRight w:val="0"/>
      <w:marTop w:val="0"/>
      <w:marBottom w:val="0"/>
      <w:divBdr>
        <w:top w:val="none" w:sz="0" w:space="0" w:color="auto"/>
        <w:left w:val="none" w:sz="0" w:space="0" w:color="auto"/>
        <w:bottom w:val="none" w:sz="0" w:space="0" w:color="auto"/>
        <w:right w:val="none" w:sz="0" w:space="0" w:color="auto"/>
      </w:divBdr>
    </w:div>
    <w:div w:id="289828374">
      <w:bodyDiv w:val="1"/>
      <w:marLeft w:val="0"/>
      <w:marRight w:val="0"/>
      <w:marTop w:val="0"/>
      <w:marBottom w:val="0"/>
      <w:divBdr>
        <w:top w:val="none" w:sz="0" w:space="0" w:color="auto"/>
        <w:left w:val="none" w:sz="0" w:space="0" w:color="auto"/>
        <w:bottom w:val="none" w:sz="0" w:space="0" w:color="auto"/>
        <w:right w:val="none" w:sz="0" w:space="0" w:color="auto"/>
      </w:divBdr>
    </w:div>
    <w:div w:id="28994184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136502">
      <w:bodyDiv w:val="1"/>
      <w:marLeft w:val="0"/>
      <w:marRight w:val="0"/>
      <w:marTop w:val="0"/>
      <w:marBottom w:val="0"/>
      <w:divBdr>
        <w:top w:val="none" w:sz="0" w:space="0" w:color="auto"/>
        <w:left w:val="none" w:sz="0" w:space="0" w:color="auto"/>
        <w:bottom w:val="none" w:sz="0" w:space="0" w:color="auto"/>
        <w:right w:val="none" w:sz="0" w:space="0" w:color="auto"/>
      </w:divBdr>
    </w:div>
    <w:div w:id="290139504">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0676373">
      <w:bodyDiv w:val="1"/>
      <w:marLeft w:val="0"/>
      <w:marRight w:val="0"/>
      <w:marTop w:val="0"/>
      <w:marBottom w:val="0"/>
      <w:divBdr>
        <w:top w:val="none" w:sz="0" w:space="0" w:color="auto"/>
        <w:left w:val="none" w:sz="0" w:space="0" w:color="auto"/>
        <w:bottom w:val="none" w:sz="0" w:space="0" w:color="auto"/>
        <w:right w:val="none" w:sz="0" w:space="0" w:color="auto"/>
      </w:divBdr>
    </w:div>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290867988">
      <w:bodyDiv w:val="1"/>
      <w:marLeft w:val="0"/>
      <w:marRight w:val="0"/>
      <w:marTop w:val="0"/>
      <w:marBottom w:val="0"/>
      <w:divBdr>
        <w:top w:val="none" w:sz="0" w:space="0" w:color="auto"/>
        <w:left w:val="none" w:sz="0" w:space="0" w:color="auto"/>
        <w:bottom w:val="none" w:sz="0" w:space="0" w:color="auto"/>
        <w:right w:val="none" w:sz="0" w:space="0" w:color="auto"/>
      </w:divBdr>
    </w:div>
    <w:div w:id="290988123">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256108">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636520">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056537">
      <w:bodyDiv w:val="1"/>
      <w:marLeft w:val="0"/>
      <w:marRight w:val="0"/>
      <w:marTop w:val="0"/>
      <w:marBottom w:val="0"/>
      <w:divBdr>
        <w:top w:val="none" w:sz="0" w:space="0" w:color="auto"/>
        <w:left w:val="none" w:sz="0" w:space="0" w:color="auto"/>
        <w:bottom w:val="none" w:sz="0" w:space="0" w:color="auto"/>
        <w:right w:val="none" w:sz="0" w:space="0" w:color="auto"/>
      </w:divBdr>
    </w:div>
    <w:div w:id="292175777">
      <w:bodyDiv w:val="1"/>
      <w:marLeft w:val="0"/>
      <w:marRight w:val="0"/>
      <w:marTop w:val="0"/>
      <w:marBottom w:val="0"/>
      <w:divBdr>
        <w:top w:val="none" w:sz="0" w:space="0" w:color="auto"/>
        <w:left w:val="none" w:sz="0" w:space="0" w:color="auto"/>
        <w:bottom w:val="none" w:sz="0" w:space="0" w:color="auto"/>
        <w:right w:val="none" w:sz="0" w:space="0" w:color="auto"/>
      </w:divBdr>
    </w:div>
    <w:div w:id="292296581">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2637336">
      <w:bodyDiv w:val="1"/>
      <w:marLeft w:val="0"/>
      <w:marRight w:val="0"/>
      <w:marTop w:val="0"/>
      <w:marBottom w:val="0"/>
      <w:divBdr>
        <w:top w:val="none" w:sz="0" w:space="0" w:color="auto"/>
        <w:left w:val="none" w:sz="0" w:space="0" w:color="auto"/>
        <w:bottom w:val="none" w:sz="0" w:space="0" w:color="auto"/>
        <w:right w:val="none" w:sz="0" w:space="0" w:color="auto"/>
      </w:divBdr>
    </w:div>
    <w:div w:id="292912012">
      <w:bodyDiv w:val="1"/>
      <w:marLeft w:val="0"/>
      <w:marRight w:val="0"/>
      <w:marTop w:val="0"/>
      <w:marBottom w:val="0"/>
      <w:divBdr>
        <w:top w:val="none" w:sz="0" w:space="0" w:color="auto"/>
        <w:left w:val="none" w:sz="0" w:space="0" w:color="auto"/>
        <w:bottom w:val="none" w:sz="0" w:space="0" w:color="auto"/>
        <w:right w:val="none" w:sz="0" w:space="0" w:color="auto"/>
      </w:divBdr>
    </w:div>
    <w:div w:id="293021923">
      <w:bodyDiv w:val="1"/>
      <w:marLeft w:val="0"/>
      <w:marRight w:val="0"/>
      <w:marTop w:val="0"/>
      <w:marBottom w:val="0"/>
      <w:divBdr>
        <w:top w:val="none" w:sz="0" w:space="0" w:color="auto"/>
        <w:left w:val="none" w:sz="0" w:space="0" w:color="auto"/>
        <w:bottom w:val="none" w:sz="0" w:space="0" w:color="auto"/>
        <w:right w:val="none" w:sz="0" w:space="0" w:color="auto"/>
      </w:divBdr>
    </w:div>
    <w:div w:id="293027897">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293143359">
      <w:bodyDiv w:val="1"/>
      <w:marLeft w:val="0"/>
      <w:marRight w:val="0"/>
      <w:marTop w:val="0"/>
      <w:marBottom w:val="0"/>
      <w:divBdr>
        <w:top w:val="none" w:sz="0" w:space="0" w:color="auto"/>
        <w:left w:val="none" w:sz="0" w:space="0" w:color="auto"/>
        <w:bottom w:val="none" w:sz="0" w:space="0" w:color="auto"/>
        <w:right w:val="none" w:sz="0" w:space="0" w:color="auto"/>
      </w:divBdr>
    </w:div>
    <w:div w:id="293143855">
      <w:bodyDiv w:val="1"/>
      <w:marLeft w:val="0"/>
      <w:marRight w:val="0"/>
      <w:marTop w:val="0"/>
      <w:marBottom w:val="0"/>
      <w:divBdr>
        <w:top w:val="none" w:sz="0" w:space="0" w:color="auto"/>
        <w:left w:val="none" w:sz="0" w:space="0" w:color="auto"/>
        <w:bottom w:val="none" w:sz="0" w:space="0" w:color="auto"/>
        <w:right w:val="none" w:sz="0" w:space="0" w:color="auto"/>
      </w:divBdr>
    </w:div>
    <w:div w:id="293219511">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295305">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384">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607041">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3946063">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023258">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338576">
      <w:bodyDiv w:val="1"/>
      <w:marLeft w:val="0"/>
      <w:marRight w:val="0"/>
      <w:marTop w:val="0"/>
      <w:marBottom w:val="0"/>
      <w:divBdr>
        <w:top w:val="none" w:sz="0" w:space="0" w:color="auto"/>
        <w:left w:val="none" w:sz="0" w:space="0" w:color="auto"/>
        <w:bottom w:val="none" w:sz="0" w:space="0" w:color="auto"/>
        <w:right w:val="none" w:sz="0" w:space="0" w:color="auto"/>
      </w:divBdr>
    </w:div>
    <w:div w:id="294414571">
      <w:bodyDiv w:val="1"/>
      <w:marLeft w:val="0"/>
      <w:marRight w:val="0"/>
      <w:marTop w:val="0"/>
      <w:marBottom w:val="0"/>
      <w:divBdr>
        <w:top w:val="none" w:sz="0" w:space="0" w:color="auto"/>
        <w:left w:val="none" w:sz="0" w:space="0" w:color="auto"/>
        <w:bottom w:val="none" w:sz="0" w:space="0" w:color="auto"/>
        <w:right w:val="none" w:sz="0" w:space="0" w:color="auto"/>
      </w:divBdr>
    </w:div>
    <w:div w:id="294484425">
      <w:bodyDiv w:val="1"/>
      <w:marLeft w:val="0"/>
      <w:marRight w:val="0"/>
      <w:marTop w:val="0"/>
      <w:marBottom w:val="0"/>
      <w:divBdr>
        <w:top w:val="none" w:sz="0" w:space="0" w:color="auto"/>
        <w:left w:val="none" w:sz="0" w:space="0" w:color="auto"/>
        <w:bottom w:val="none" w:sz="0" w:space="0" w:color="auto"/>
        <w:right w:val="none" w:sz="0" w:space="0" w:color="auto"/>
      </w:divBdr>
    </w:div>
    <w:div w:id="294525047">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4797782">
      <w:bodyDiv w:val="1"/>
      <w:marLeft w:val="0"/>
      <w:marRight w:val="0"/>
      <w:marTop w:val="0"/>
      <w:marBottom w:val="0"/>
      <w:divBdr>
        <w:top w:val="none" w:sz="0" w:space="0" w:color="auto"/>
        <w:left w:val="none" w:sz="0" w:space="0" w:color="auto"/>
        <w:bottom w:val="none" w:sz="0" w:space="0" w:color="auto"/>
        <w:right w:val="none" w:sz="0" w:space="0" w:color="auto"/>
      </w:divBdr>
    </w:div>
    <w:div w:id="294918429">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59908">
      <w:bodyDiv w:val="1"/>
      <w:marLeft w:val="0"/>
      <w:marRight w:val="0"/>
      <w:marTop w:val="0"/>
      <w:marBottom w:val="0"/>
      <w:divBdr>
        <w:top w:val="none" w:sz="0" w:space="0" w:color="auto"/>
        <w:left w:val="none" w:sz="0" w:space="0" w:color="auto"/>
        <w:bottom w:val="none" w:sz="0" w:space="0" w:color="auto"/>
        <w:right w:val="none" w:sz="0" w:space="0" w:color="auto"/>
      </w:divBdr>
    </w:div>
    <w:div w:id="295260535">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05587">
      <w:bodyDiv w:val="1"/>
      <w:marLeft w:val="0"/>
      <w:marRight w:val="0"/>
      <w:marTop w:val="0"/>
      <w:marBottom w:val="0"/>
      <w:divBdr>
        <w:top w:val="none" w:sz="0" w:space="0" w:color="auto"/>
        <w:left w:val="none" w:sz="0" w:space="0" w:color="auto"/>
        <w:bottom w:val="none" w:sz="0" w:space="0" w:color="auto"/>
        <w:right w:val="none" w:sz="0" w:space="0" w:color="auto"/>
      </w:divBdr>
    </w:div>
    <w:div w:id="295373866">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37862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648736">
      <w:bodyDiv w:val="1"/>
      <w:marLeft w:val="0"/>
      <w:marRight w:val="0"/>
      <w:marTop w:val="0"/>
      <w:marBottom w:val="0"/>
      <w:divBdr>
        <w:top w:val="none" w:sz="0" w:space="0" w:color="auto"/>
        <w:left w:val="none" w:sz="0" w:space="0" w:color="auto"/>
        <w:bottom w:val="none" w:sz="0" w:space="0" w:color="auto"/>
        <w:right w:val="none" w:sz="0" w:space="0" w:color="auto"/>
      </w:divBdr>
    </w:div>
    <w:div w:id="295843562">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109194">
      <w:bodyDiv w:val="1"/>
      <w:marLeft w:val="0"/>
      <w:marRight w:val="0"/>
      <w:marTop w:val="0"/>
      <w:marBottom w:val="0"/>
      <w:divBdr>
        <w:top w:val="none" w:sz="0" w:space="0" w:color="auto"/>
        <w:left w:val="none" w:sz="0" w:space="0" w:color="auto"/>
        <w:bottom w:val="none" w:sz="0" w:space="0" w:color="auto"/>
        <w:right w:val="none" w:sz="0" w:space="0" w:color="auto"/>
      </w:divBdr>
    </w:div>
    <w:div w:id="296109685">
      <w:bodyDiv w:val="1"/>
      <w:marLeft w:val="0"/>
      <w:marRight w:val="0"/>
      <w:marTop w:val="0"/>
      <w:marBottom w:val="0"/>
      <w:divBdr>
        <w:top w:val="none" w:sz="0" w:space="0" w:color="auto"/>
        <w:left w:val="none" w:sz="0" w:space="0" w:color="auto"/>
        <w:bottom w:val="none" w:sz="0" w:space="0" w:color="auto"/>
        <w:right w:val="none" w:sz="0" w:space="0" w:color="auto"/>
      </w:divBdr>
    </w:div>
    <w:div w:id="296226996">
      <w:bodyDiv w:val="1"/>
      <w:marLeft w:val="0"/>
      <w:marRight w:val="0"/>
      <w:marTop w:val="0"/>
      <w:marBottom w:val="0"/>
      <w:divBdr>
        <w:top w:val="none" w:sz="0" w:space="0" w:color="auto"/>
        <w:left w:val="none" w:sz="0" w:space="0" w:color="auto"/>
        <w:bottom w:val="none" w:sz="0" w:space="0" w:color="auto"/>
        <w:right w:val="none" w:sz="0" w:space="0" w:color="auto"/>
      </w:divBdr>
    </w:div>
    <w:div w:id="296373330">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6878546">
      <w:bodyDiv w:val="1"/>
      <w:marLeft w:val="0"/>
      <w:marRight w:val="0"/>
      <w:marTop w:val="0"/>
      <w:marBottom w:val="0"/>
      <w:divBdr>
        <w:top w:val="none" w:sz="0" w:space="0" w:color="auto"/>
        <w:left w:val="none" w:sz="0" w:space="0" w:color="auto"/>
        <w:bottom w:val="none" w:sz="0" w:space="0" w:color="auto"/>
        <w:right w:val="none" w:sz="0" w:space="0" w:color="auto"/>
      </w:divBdr>
    </w:div>
    <w:div w:id="296957779">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497910">
      <w:bodyDiv w:val="1"/>
      <w:marLeft w:val="0"/>
      <w:marRight w:val="0"/>
      <w:marTop w:val="0"/>
      <w:marBottom w:val="0"/>
      <w:divBdr>
        <w:top w:val="none" w:sz="0" w:space="0" w:color="auto"/>
        <w:left w:val="none" w:sz="0" w:space="0" w:color="auto"/>
        <w:bottom w:val="none" w:sz="0" w:space="0" w:color="auto"/>
        <w:right w:val="none" w:sz="0" w:space="0" w:color="auto"/>
      </w:divBdr>
    </w:div>
    <w:div w:id="297498545">
      <w:bodyDiv w:val="1"/>
      <w:marLeft w:val="0"/>
      <w:marRight w:val="0"/>
      <w:marTop w:val="0"/>
      <w:marBottom w:val="0"/>
      <w:divBdr>
        <w:top w:val="none" w:sz="0" w:space="0" w:color="auto"/>
        <w:left w:val="none" w:sz="0" w:space="0" w:color="auto"/>
        <w:bottom w:val="none" w:sz="0" w:space="0" w:color="auto"/>
        <w:right w:val="none" w:sz="0" w:space="0" w:color="auto"/>
      </w:divBdr>
    </w:div>
    <w:div w:id="297539181">
      <w:bodyDiv w:val="1"/>
      <w:marLeft w:val="0"/>
      <w:marRight w:val="0"/>
      <w:marTop w:val="0"/>
      <w:marBottom w:val="0"/>
      <w:divBdr>
        <w:top w:val="none" w:sz="0" w:space="0" w:color="auto"/>
        <w:left w:val="none" w:sz="0" w:space="0" w:color="auto"/>
        <w:bottom w:val="none" w:sz="0" w:space="0" w:color="auto"/>
        <w:right w:val="none" w:sz="0" w:space="0" w:color="auto"/>
      </w:divBdr>
    </w:div>
    <w:div w:id="297612563">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001962">
      <w:bodyDiv w:val="1"/>
      <w:marLeft w:val="0"/>
      <w:marRight w:val="0"/>
      <w:marTop w:val="0"/>
      <w:marBottom w:val="0"/>
      <w:divBdr>
        <w:top w:val="none" w:sz="0" w:space="0" w:color="auto"/>
        <w:left w:val="none" w:sz="0" w:space="0" w:color="auto"/>
        <w:bottom w:val="none" w:sz="0" w:space="0" w:color="auto"/>
        <w:right w:val="none" w:sz="0" w:space="0" w:color="auto"/>
      </w:divBdr>
    </w:div>
    <w:div w:id="298386989">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17272">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11451">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5985">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502995">
      <w:bodyDiv w:val="1"/>
      <w:marLeft w:val="0"/>
      <w:marRight w:val="0"/>
      <w:marTop w:val="0"/>
      <w:marBottom w:val="0"/>
      <w:divBdr>
        <w:top w:val="none" w:sz="0" w:space="0" w:color="auto"/>
        <w:left w:val="none" w:sz="0" w:space="0" w:color="auto"/>
        <w:bottom w:val="none" w:sz="0" w:space="0" w:color="auto"/>
        <w:right w:val="none" w:sz="0" w:space="0" w:color="auto"/>
      </w:divBdr>
    </w:div>
    <w:div w:id="299573530">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299965964">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037134">
      <w:bodyDiv w:val="1"/>
      <w:marLeft w:val="0"/>
      <w:marRight w:val="0"/>
      <w:marTop w:val="0"/>
      <w:marBottom w:val="0"/>
      <w:divBdr>
        <w:top w:val="none" w:sz="0" w:space="0" w:color="auto"/>
        <w:left w:val="none" w:sz="0" w:space="0" w:color="auto"/>
        <w:bottom w:val="none" w:sz="0" w:space="0" w:color="auto"/>
        <w:right w:val="none" w:sz="0" w:space="0" w:color="auto"/>
      </w:divBdr>
    </w:div>
    <w:div w:id="300110845">
      <w:bodyDiv w:val="1"/>
      <w:marLeft w:val="0"/>
      <w:marRight w:val="0"/>
      <w:marTop w:val="0"/>
      <w:marBottom w:val="0"/>
      <w:divBdr>
        <w:top w:val="none" w:sz="0" w:space="0" w:color="auto"/>
        <w:left w:val="none" w:sz="0" w:space="0" w:color="auto"/>
        <w:bottom w:val="none" w:sz="0" w:space="0" w:color="auto"/>
        <w:right w:val="none" w:sz="0" w:space="0" w:color="auto"/>
      </w:divBdr>
    </w:div>
    <w:div w:id="300311722">
      <w:bodyDiv w:val="1"/>
      <w:marLeft w:val="0"/>
      <w:marRight w:val="0"/>
      <w:marTop w:val="0"/>
      <w:marBottom w:val="0"/>
      <w:divBdr>
        <w:top w:val="none" w:sz="0" w:space="0" w:color="auto"/>
        <w:left w:val="none" w:sz="0" w:space="0" w:color="auto"/>
        <w:bottom w:val="none" w:sz="0" w:space="0" w:color="auto"/>
        <w:right w:val="none" w:sz="0" w:space="0" w:color="auto"/>
      </w:divBdr>
    </w:div>
    <w:div w:id="300501888">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0892710">
      <w:bodyDiv w:val="1"/>
      <w:marLeft w:val="0"/>
      <w:marRight w:val="0"/>
      <w:marTop w:val="0"/>
      <w:marBottom w:val="0"/>
      <w:divBdr>
        <w:top w:val="none" w:sz="0" w:space="0" w:color="auto"/>
        <w:left w:val="none" w:sz="0" w:space="0" w:color="auto"/>
        <w:bottom w:val="none" w:sz="0" w:space="0" w:color="auto"/>
        <w:right w:val="none" w:sz="0" w:space="0" w:color="auto"/>
      </w:divBdr>
    </w:div>
    <w:div w:id="301007788">
      <w:bodyDiv w:val="1"/>
      <w:marLeft w:val="0"/>
      <w:marRight w:val="0"/>
      <w:marTop w:val="0"/>
      <w:marBottom w:val="0"/>
      <w:divBdr>
        <w:top w:val="none" w:sz="0" w:space="0" w:color="auto"/>
        <w:left w:val="none" w:sz="0" w:space="0" w:color="auto"/>
        <w:bottom w:val="none" w:sz="0" w:space="0" w:color="auto"/>
        <w:right w:val="none" w:sz="0" w:space="0" w:color="auto"/>
      </w:divBdr>
    </w:div>
    <w:div w:id="301228691">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28871">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498289">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15041">
      <w:bodyDiv w:val="1"/>
      <w:marLeft w:val="0"/>
      <w:marRight w:val="0"/>
      <w:marTop w:val="0"/>
      <w:marBottom w:val="0"/>
      <w:divBdr>
        <w:top w:val="none" w:sz="0" w:space="0" w:color="auto"/>
        <w:left w:val="none" w:sz="0" w:space="0" w:color="auto"/>
        <w:bottom w:val="none" w:sz="0" w:space="0" w:color="auto"/>
        <w:right w:val="none" w:sz="0" w:space="0" w:color="auto"/>
      </w:divBdr>
    </w:div>
    <w:div w:id="301620048">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1809429">
      <w:bodyDiv w:val="1"/>
      <w:marLeft w:val="0"/>
      <w:marRight w:val="0"/>
      <w:marTop w:val="0"/>
      <w:marBottom w:val="0"/>
      <w:divBdr>
        <w:top w:val="none" w:sz="0" w:space="0" w:color="auto"/>
        <w:left w:val="none" w:sz="0" w:space="0" w:color="auto"/>
        <w:bottom w:val="none" w:sz="0" w:space="0" w:color="auto"/>
        <w:right w:val="none" w:sz="0" w:space="0" w:color="auto"/>
      </w:divBdr>
    </w:div>
    <w:div w:id="301886361">
      <w:bodyDiv w:val="1"/>
      <w:marLeft w:val="0"/>
      <w:marRight w:val="0"/>
      <w:marTop w:val="0"/>
      <w:marBottom w:val="0"/>
      <w:divBdr>
        <w:top w:val="none" w:sz="0" w:space="0" w:color="auto"/>
        <w:left w:val="none" w:sz="0" w:space="0" w:color="auto"/>
        <w:bottom w:val="none" w:sz="0" w:space="0" w:color="auto"/>
        <w:right w:val="none" w:sz="0" w:space="0" w:color="auto"/>
      </w:divBdr>
    </w:div>
    <w:div w:id="301926850">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083665">
      <w:bodyDiv w:val="1"/>
      <w:marLeft w:val="0"/>
      <w:marRight w:val="0"/>
      <w:marTop w:val="0"/>
      <w:marBottom w:val="0"/>
      <w:divBdr>
        <w:top w:val="none" w:sz="0" w:space="0" w:color="auto"/>
        <w:left w:val="none" w:sz="0" w:space="0" w:color="auto"/>
        <w:bottom w:val="none" w:sz="0" w:space="0" w:color="auto"/>
        <w:right w:val="none" w:sz="0" w:space="0" w:color="auto"/>
      </w:divBdr>
    </w:div>
    <w:div w:id="302199455">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2200800">
      <w:bodyDiv w:val="1"/>
      <w:marLeft w:val="0"/>
      <w:marRight w:val="0"/>
      <w:marTop w:val="0"/>
      <w:marBottom w:val="0"/>
      <w:divBdr>
        <w:top w:val="none" w:sz="0" w:space="0" w:color="auto"/>
        <w:left w:val="none" w:sz="0" w:space="0" w:color="auto"/>
        <w:bottom w:val="none" w:sz="0" w:space="0" w:color="auto"/>
        <w:right w:val="none" w:sz="0" w:space="0" w:color="auto"/>
      </w:divBdr>
    </w:div>
    <w:div w:id="302202338">
      <w:bodyDiv w:val="1"/>
      <w:marLeft w:val="0"/>
      <w:marRight w:val="0"/>
      <w:marTop w:val="0"/>
      <w:marBottom w:val="0"/>
      <w:divBdr>
        <w:top w:val="none" w:sz="0" w:space="0" w:color="auto"/>
        <w:left w:val="none" w:sz="0" w:space="0" w:color="auto"/>
        <w:bottom w:val="none" w:sz="0" w:space="0" w:color="auto"/>
        <w:right w:val="none" w:sz="0" w:space="0" w:color="auto"/>
      </w:divBdr>
    </w:div>
    <w:div w:id="302278742">
      <w:bodyDiv w:val="1"/>
      <w:marLeft w:val="0"/>
      <w:marRight w:val="0"/>
      <w:marTop w:val="0"/>
      <w:marBottom w:val="0"/>
      <w:divBdr>
        <w:top w:val="none" w:sz="0" w:space="0" w:color="auto"/>
        <w:left w:val="none" w:sz="0" w:space="0" w:color="auto"/>
        <w:bottom w:val="none" w:sz="0" w:space="0" w:color="auto"/>
        <w:right w:val="none" w:sz="0" w:space="0" w:color="auto"/>
      </w:divBdr>
    </w:div>
    <w:div w:id="302469487">
      <w:bodyDiv w:val="1"/>
      <w:marLeft w:val="0"/>
      <w:marRight w:val="0"/>
      <w:marTop w:val="0"/>
      <w:marBottom w:val="0"/>
      <w:divBdr>
        <w:top w:val="none" w:sz="0" w:space="0" w:color="auto"/>
        <w:left w:val="none" w:sz="0" w:space="0" w:color="auto"/>
        <w:bottom w:val="none" w:sz="0" w:space="0" w:color="auto"/>
        <w:right w:val="none" w:sz="0" w:space="0" w:color="auto"/>
      </w:divBdr>
    </w:div>
    <w:div w:id="302662499">
      <w:bodyDiv w:val="1"/>
      <w:marLeft w:val="0"/>
      <w:marRight w:val="0"/>
      <w:marTop w:val="0"/>
      <w:marBottom w:val="0"/>
      <w:divBdr>
        <w:top w:val="none" w:sz="0" w:space="0" w:color="auto"/>
        <w:left w:val="none" w:sz="0" w:space="0" w:color="auto"/>
        <w:bottom w:val="none" w:sz="0" w:space="0" w:color="auto"/>
        <w:right w:val="none" w:sz="0" w:space="0" w:color="auto"/>
      </w:divBdr>
    </w:div>
    <w:div w:id="302734692">
      <w:bodyDiv w:val="1"/>
      <w:marLeft w:val="0"/>
      <w:marRight w:val="0"/>
      <w:marTop w:val="0"/>
      <w:marBottom w:val="0"/>
      <w:divBdr>
        <w:top w:val="none" w:sz="0" w:space="0" w:color="auto"/>
        <w:left w:val="none" w:sz="0" w:space="0" w:color="auto"/>
        <w:bottom w:val="none" w:sz="0" w:space="0" w:color="auto"/>
        <w:right w:val="none" w:sz="0" w:space="0" w:color="auto"/>
      </w:divBdr>
    </w:div>
    <w:div w:id="302807988">
      <w:bodyDiv w:val="1"/>
      <w:marLeft w:val="0"/>
      <w:marRight w:val="0"/>
      <w:marTop w:val="0"/>
      <w:marBottom w:val="0"/>
      <w:divBdr>
        <w:top w:val="none" w:sz="0" w:space="0" w:color="auto"/>
        <w:left w:val="none" w:sz="0" w:space="0" w:color="auto"/>
        <w:bottom w:val="none" w:sz="0" w:space="0" w:color="auto"/>
        <w:right w:val="none" w:sz="0" w:space="0" w:color="auto"/>
      </w:divBdr>
    </w:div>
    <w:div w:id="302929479">
      <w:bodyDiv w:val="1"/>
      <w:marLeft w:val="0"/>
      <w:marRight w:val="0"/>
      <w:marTop w:val="0"/>
      <w:marBottom w:val="0"/>
      <w:divBdr>
        <w:top w:val="none" w:sz="0" w:space="0" w:color="auto"/>
        <w:left w:val="none" w:sz="0" w:space="0" w:color="auto"/>
        <w:bottom w:val="none" w:sz="0" w:space="0" w:color="auto"/>
        <w:right w:val="none" w:sz="0" w:space="0" w:color="auto"/>
      </w:divBdr>
    </w:div>
    <w:div w:id="302976099">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17987">
      <w:bodyDiv w:val="1"/>
      <w:marLeft w:val="0"/>
      <w:marRight w:val="0"/>
      <w:marTop w:val="0"/>
      <w:marBottom w:val="0"/>
      <w:divBdr>
        <w:top w:val="none" w:sz="0" w:space="0" w:color="auto"/>
        <w:left w:val="none" w:sz="0" w:space="0" w:color="auto"/>
        <w:bottom w:val="none" w:sz="0" w:space="0" w:color="auto"/>
        <w:right w:val="none" w:sz="0" w:space="0" w:color="auto"/>
      </w:divBdr>
    </w:div>
    <w:div w:id="303387860">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389064">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04271">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090756">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54496">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168176">
      <w:bodyDiv w:val="1"/>
      <w:marLeft w:val="0"/>
      <w:marRight w:val="0"/>
      <w:marTop w:val="0"/>
      <w:marBottom w:val="0"/>
      <w:divBdr>
        <w:top w:val="none" w:sz="0" w:space="0" w:color="auto"/>
        <w:left w:val="none" w:sz="0" w:space="0" w:color="auto"/>
        <w:bottom w:val="none" w:sz="0" w:space="0" w:color="auto"/>
        <w:right w:val="none" w:sz="0" w:space="0" w:color="auto"/>
      </w:divBdr>
    </w:div>
    <w:div w:id="305202690">
      <w:bodyDiv w:val="1"/>
      <w:marLeft w:val="0"/>
      <w:marRight w:val="0"/>
      <w:marTop w:val="0"/>
      <w:marBottom w:val="0"/>
      <w:divBdr>
        <w:top w:val="none" w:sz="0" w:space="0" w:color="auto"/>
        <w:left w:val="none" w:sz="0" w:space="0" w:color="auto"/>
        <w:bottom w:val="none" w:sz="0" w:space="0" w:color="auto"/>
        <w:right w:val="none" w:sz="0" w:space="0" w:color="auto"/>
      </w:divBdr>
    </w:div>
    <w:div w:id="305278653">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358848">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671836">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586681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471406">
      <w:bodyDiv w:val="1"/>
      <w:marLeft w:val="0"/>
      <w:marRight w:val="0"/>
      <w:marTop w:val="0"/>
      <w:marBottom w:val="0"/>
      <w:divBdr>
        <w:top w:val="none" w:sz="0" w:space="0" w:color="auto"/>
        <w:left w:val="none" w:sz="0" w:space="0" w:color="auto"/>
        <w:bottom w:val="none" w:sz="0" w:space="0" w:color="auto"/>
        <w:right w:val="none" w:sz="0" w:space="0" w:color="auto"/>
      </w:divBdr>
    </w:div>
    <w:div w:id="306594744">
      <w:bodyDiv w:val="1"/>
      <w:marLeft w:val="0"/>
      <w:marRight w:val="0"/>
      <w:marTop w:val="0"/>
      <w:marBottom w:val="0"/>
      <w:divBdr>
        <w:top w:val="none" w:sz="0" w:space="0" w:color="auto"/>
        <w:left w:val="none" w:sz="0" w:space="0" w:color="auto"/>
        <w:bottom w:val="none" w:sz="0" w:space="0" w:color="auto"/>
        <w:right w:val="none" w:sz="0" w:space="0" w:color="auto"/>
      </w:divBdr>
    </w:div>
    <w:div w:id="306711214">
      <w:bodyDiv w:val="1"/>
      <w:marLeft w:val="0"/>
      <w:marRight w:val="0"/>
      <w:marTop w:val="0"/>
      <w:marBottom w:val="0"/>
      <w:divBdr>
        <w:top w:val="none" w:sz="0" w:space="0" w:color="auto"/>
        <w:left w:val="none" w:sz="0" w:space="0" w:color="auto"/>
        <w:bottom w:val="none" w:sz="0" w:space="0" w:color="auto"/>
        <w:right w:val="none" w:sz="0" w:space="0" w:color="auto"/>
      </w:divBdr>
    </w:div>
    <w:div w:id="306713980">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32369">
      <w:bodyDiv w:val="1"/>
      <w:marLeft w:val="0"/>
      <w:marRight w:val="0"/>
      <w:marTop w:val="0"/>
      <w:marBottom w:val="0"/>
      <w:divBdr>
        <w:top w:val="none" w:sz="0" w:space="0" w:color="auto"/>
        <w:left w:val="none" w:sz="0" w:space="0" w:color="auto"/>
        <w:bottom w:val="none" w:sz="0" w:space="0" w:color="auto"/>
        <w:right w:val="none" w:sz="0" w:space="0" w:color="auto"/>
      </w:divBdr>
    </w:div>
    <w:div w:id="30713388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09470">
      <w:bodyDiv w:val="1"/>
      <w:marLeft w:val="0"/>
      <w:marRight w:val="0"/>
      <w:marTop w:val="0"/>
      <w:marBottom w:val="0"/>
      <w:divBdr>
        <w:top w:val="none" w:sz="0" w:space="0" w:color="auto"/>
        <w:left w:val="none" w:sz="0" w:space="0" w:color="auto"/>
        <w:bottom w:val="none" w:sz="0" w:space="0" w:color="auto"/>
        <w:right w:val="none" w:sz="0" w:space="0" w:color="auto"/>
      </w:divBdr>
    </w:div>
    <w:div w:id="307782587">
      <w:bodyDiv w:val="1"/>
      <w:marLeft w:val="0"/>
      <w:marRight w:val="0"/>
      <w:marTop w:val="0"/>
      <w:marBottom w:val="0"/>
      <w:divBdr>
        <w:top w:val="none" w:sz="0" w:space="0" w:color="auto"/>
        <w:left w:val="none" w:sz="0" w:space="0" w:color="auto"/>
        <w:bottom w:val="none" w:sz="0" w:space="0" w:color="auto"/>
        <w:right w:val="none" w:sz="0" w:space="0" w:color="auto"/>
      </w:divBdr>
      <w:divsChild>
        <w:div w:id="763452359">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554098">
      <w:bodyDiv w:val="1"/>
      <w:marLeft w:val="0"/>
      <w:marRight w:val="0"/>
      <w:marTop w:val="0"/>
      <w:marBottom w:val="0"/>
      <w:divBdr>
        <w:top w:val="none" w:sz="0" w:space="0" w:color="auto"/>
        <w:left w:val="none" w:sz="0" w:space="0" w:color="auto"/>
        <w:bottom w:val="none" w:sz="0" w:space="0" w:color="auto"/>
        <w:right w:val="none" w:sz="0" w:space="0" w:color="auto"/>
      </w:divBdr>
    </w:div>
    <w:div w:id="308631493">
      <w:bodyDiv w:val="1"/>
      <w:marLeft w:val="0"/>
      <w:marRight w:val="0"/>
      <w:marTop w:val="0"/>
      <w:marBottom w:val="0"/>
      <w:divBdr>
        <w:top w:val="none" w:sz="0" w:space="0" w:color="auto"/>
        <w:left w:val="none" w:sz="0" w:space="0" w:color="auto"/>
        <w:bottom w:val="none" w:sz="0" w:space="0" w:color="auto"/>
        <w:right w:val="none" w:sz="0" w:space="0" w:color="auto"/>
      </w:divBdr>
    </w:div>
    <w:div w:id="308749160">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8942396">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554043">
      <w:bodyDiv w:val="1"/>
      <w:marLeft w:val="0"/>
      <w:marRight w:val="0"/>
      <w:marTop w:val="0"/>
      <w:marBottom w:val="0"/>
      <w:divBdr>
        <w:top w:val="none" w:sz="0" w:space="0" w:color="auto"/>
        <w:left w:val="none" w:sz="0" w:space="0" w:color="auto"/>
        <w:bottom w:val="none" w:sz="0" w:space="0" w:color="auto"/>
        <w:right w:val="none" w:sz="0" w:space="0" w:color="auto"/>
      </w:divBdr>
    </w:div>
    <w:div w:id="309604151">
      <w:bodyDiv w:val="1"/>
      <w:marLeft w:val="0"/>
      <w:marRight w:val="0"/>
      <w:marTop w:val="0"/>
      <w:marBottom w:val="0"/>
      <w:divBdr>
        <w:top w:val="none" w:sz="0" w:space="0" w:color="auto"/>
        <w:left w:val="none" w:sz="0" w:space="0" w:color="auto"/>
        <w:bottom w:val="none" w:sz="0" w:space="0" w:color="auto"/>
        <w:right w:val="none" w:sz="0" w:space="0" w:color="auto"/>
      </w:divBdr>
    </w:div>
    <w:div w:id="309675310">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061522">
      <w:bodyDiv w:val="1"/>
      <w:marLeft w:val="0"/>
      <w:marRight w:val="0"/>
      <w:marTop w:val="0"/>
      <w:marBottom w:val="0"/>
      <w:divBdr>
        <w:top w:val="none" w:sz="0" w:space="0" w:color="auto"/>
        <w:left w:val="none" w:sz="0" w:space="0" w:color="auto"/>
        <w:bottom w:val="none" w:sz="0" w:space="0" w:color="auto"/>
        <w:right w:val="none" w:sz="0" w:space="0" w:color="auto"/>
      </w:divBdr>
    </w:div>
    <w:div w:id="310137060">
      <w:bodyDiv w:val="1"/>
      <w:marLeft w:val="0"/>
      <w:marRight w:val="0"/>
      <w:marTop w:val="0"/>
      <w:marBottom w:val="0"/>
      <w:divBdr>
        <w:top w:val="none" w:sz="0" w:space="0" w:color="auto"/>
        <w:left w:val="none" w:sz="0" w:space="0" w:color="auto"/>
        <w:bottom w:val="none" w:sz="0" w:space="0" w:color="auto"/>
        <w:right w:val="none" w:sz="0" w:space="0" w:color="auto"/>
      </w:divBdr>
    </w:div>
    <w:div w:id="310137193">
      <w:bodyDiv w:val="1"/>
      <w:marLeft w:val="0"/>
      <w:marRight w:val="0"/>
      <w:marTop w:val="0"/>
      <w:marBottom w:val="0"/>
      <w:divBdr>
        <w:top w:val="none" w:sz="0" w:space="0" w:color="auto"/>
        <w:left w:val="none" w:sz="0" w:space="0" w:color="auto"/>
        <w:bottom w:val="none" w:sz="0" w:space="0" w:color="auto"/>
        <w:right w:val="none" w:sz="0" w:space="0" w:color="auto"/>
      </w:divBdr>
    </w:div>
    <w:div w:id="310140241">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256658">
      <w:bodyDiv w:val="1"/>
      <w:marLeft w:val="0"/>
      <w:marRight w:val="0"/>
      <w:marTop w:val="0"/>
      <w:marBottom w:val="0"/>
      <w:divBdr>
        <w:top w:val="none" w:sz="0" w:space="0" w:color="auto"/>
        <w:left w:val="none" w:sz="0" w:space="0" w:color="auto"/>
        <w:bottom w:val="none" w:sz="0" w:space="0" w:color="auto"/>
        <w:right w:val="none" w:sz="0" w:space="0" w:color="auto"/>
      </w:divBdr>
    </w:div>
    <w:div w:id="310446978">
      <w:bodyDiv w:val="1"/>
      <w:marLeft w:val="0"/>
      <w:marRight w:val="0"/>
      <w:marTop w:val="0"/>
      <w:marBottom w:val="0"/>
      <w:divBdr>
        <w:top w:val="none" w:sz="0" w:space="0" w:color="auto"/>
        <w:left w:val="none" w:sz="0" w:space="0" w:color="auto"/>
        <w:bottom w:val="none" w:sz="0" w:space="0" w:color="auto"/>
        <w:right w:val="none" w:sz="0" w:space="0" w:color="auto"/>
      </w:divBdr>
    </w:div>
    <w:div w:id="310448096">
      <w:bodyDiv w:val="1"/>
      <w:marLeft w:val="0"/>
      <w:marRight w:val="0"/>
      <w:marTop w:val="0"/>
      <w:marBottom w:val="0"/>
      <w:divBdr>
        <w:top w:val="none" w:sz="0" w:space="0" w:color="auto"/>
        <w:left w:val="none" w:sz="0" w:space="0" w:color="auto"/>
        <w:bottom w:val="none" w:sz="0" w:space="0" w:color="auto"/>
        <w:right w:val="none" w:sz="0" w:space="0" w:color="auto"/>
      </w:divBdr>
    </w:div>
    <w:div w:id="310521124">
      <w:bodyDiv w:val="1"/>
      <w:marLeft w:val="0"/>
      <w:marRight w:val="0"/>
      <w:marTop w:val="0"/>
      <w:marBottom w:val="0"/>
      <w:divBdr>
        <w:top w:val="none" w:sz="0" w:space="0" w:color="auto"/>
        <w:left w:val="none" w:sz="0" w:space="0" w:color="auto"/>
        <w:bottom w:val="none" w:sz="0" w:space="0" w:color="auto"/>
        <w:right w:val="none" w:sz="0" w:space="0" w:color="auto"/>
      </w:divBdr>
    </w:div>
    <w:div w:id="310526991">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39328">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0914981">
      <w:bodyDiv w:val="1"/>
      <w:marLeft w:val="0"/>
      <w:marRight w:val="0"/>
      <w:marTop w:val="0"/>
      <w:marBottom w:val="0"/>
      <w:divBdr>
        <w:top w:val="none" w:sz="0" w:space="0" w:color="auto"/>
        <w:left w:val="none" w:sz="0" w:space="0" w:color="auto"/>
        <w:bottom w:val="none" w:sz="0" w:space="0" w:color="auto"/>
        <w:right w:val="none" w:sz="0" w:space="0" w:color="auto"/>
      </w:divBdr>
    </w:div>
    <w:div w:id="310985004">
      <w:bodyDiv w:val="1"/>
      <w:marLeft w:val="0"/>
      <w:marRight w:val="0"/>
      <w:marTop w:val="0"/>
      <w:marBottom w:val="0"/>
      <w:divBdr>
        <w:top w:val="none" w:sz="0" w:space="0" w:color="auto"/>
        <w:left w:val="none" w:sz="0" w:space="0" w:color="auto"/>
        <w:bottom w:val="none" w:sz="0" w:space="0" w:color="auto"/>
        <w:right w:val="none" w:sz="0" w:space="0" w:color="auto"/>
      </w:divBdr>
    </w:div>
    <w:div w:id="310985148">
      <w:bodyDiv w:val="1"/>
      <w:marLeft w:val="0"/>
      <w:marRight w:val="0"/>
      <w:marTop w:val="0"/>
      <w:marBottom w:val="0"/>
      <w:divBdr>
        <w:top w:val="none" w:sz="0" w:space="0" w:color="auto"/>
        <w:left w:val="none" w:sz="0" w:space="0" w:color="auto"/>
        <w:bottom w:val="none" w:sz="0" w:space="0" w:color="auto"/>
        <w:right w:val="none" w:sz="0" w:space="0" w:color="auto"/>
      </w:divBdr>
    </w:div>
    <w:div w:id="311375401">
      <w:bodyDiv w:val="1"/>
      <w:marLeft w:val="0"/>
      <w:marRight w:val="0"/>
      <w:marTop w:val="0"/>
      <w:marBottom w:val="0"/>
      <w:divBdr>
        <w:top w:val="none" w:sz="0" w:space="0" w:color="auto"/>
        <w:left w:val="none" w:sz="0" w:space="0" w:color="auto"/>
        <w:bottom w:val="none" w:sz="0" w:space="0" w:color="auto"/>
        <w:right w:val="none" w:sz="0" w:space="0" w:color="auto"/>
      </w:divBdr>
    </w:div>
    <w:div w:id="311521368">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028887">
      <w:bodyDiv w:val="1"/>
      <w:marLeft w:val="0"/>
      <w:marRight w:val="0"/>
      <w:marTop w:val="0"/>
      <w:marBottom w:val="0"/>
      <w:divBdr>
        <w:top w:val="none" w:sz="0" w:space="0" w:color="auto"/>
        <w:left w:val="none" w:sz="0" w:space="0" w:color="auto"/>
        <w:bottom w:val="none" w:sz="0" w:space="0" w:color="auto"/>
        <w:right w:val="none" w:sz="0" w:space="0" w:color="auto"/>
      </w:divBdr>
    </w:div>
    <w:div w:id="31202994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21397">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396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679655">
      <w:bodyDiv w:val="1"/>
      <w:marLeft w:val="0"/>
      <w:marRight w:val="0"/>
      <w:marTop w:val="0"/>
      <w:marBottom w:val="0"/>
      <w:divBdr>
        <w:top w:val="none" w:sz="0" w:space="0" w:color="auto"/>
        <w:left w:val="none" w:sz="0" w:space="0" w:color="auto"/>
        <w:bottom w:val="none" w:sz="0" w:space="0" w:color="auto"/>
        <w:right w:val="none" w:sz="0" w:space="0" w:color="auto"/>
      </w:divBdr>
    </w:div>
    <w:div w:id="312685926">
      <w:bodyDiv w:val="1"/>
      <w:marLeft w:val="0"/>
      <w:marRight w:val="0"/>
      <w:marTop w:val="0"/>
      <w:marBottom w:val="0"/>
      <w:divBdr>
        <w:top w:val="none" w:sz="0" w:space="0" w:color="auto"/>
        <w:left w:val="none" w:sz="0" w:space="0" w:color="auto"/>
        <w:bottom w:val="none" w:sz="0" w:space="0" w:color="auto"/>
        <w:right w:val="none" w:sz="0" w:space="0" w:color="auto"/>
      </w:divBdr>
    </w:div>
    <w:div w:id="312686460">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2871780">
      <w:bodyDiv w:val="1"/>
      <w:marLeft w:val="0"/>
      <w:marRight w:val="0"/>
      <w:marTop w:val="0"/>
      <w:marBottom w:val="0"/>
      <w:divBdr>
        <w:top w:val="none" w:sz="0" w:space="0" w:color="auto"/>
        <w:left w:val="none" w:sz="0" w:space="0" w:color="auto"/>
        <w:bottom w:val="none" w:sz="0" w:space="0" w:color="auto"/>
        <w:right w:val="none" w:sz="0" w:space="0" w:color="auto"/>
      </w:divBdr>
    </w:div>
    <w:div w:id="31287536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459263">
      <w:bodyDiv w:val="1"/>
      <w:marLeft w:val="0"/>
      <w:marRight w:val="0"/>
      <w:marTop w:val="0"/>
      <w:marBottom w:val="0"/>
      <w:divBdr>
        <w:top w:val="none" w:sz="0" w:space="0" w:color="auto"/>
        <w:left w:val="none" w:sz="0" w:space="0" w:color="auto"/>
        <w:bottom w:val="none" w:sz="0" w:space="0" w:color="auto"/>
        <w:right w:val="none" w:sz="0" w:space="0" w:color="auto"/>
      </w:divBdr>
    </w:div>
    <w:div w:id="313459739">
      <w:bodyDiv w:val="1"/>
      <w:marLeft w:val="0"/>
      <w:marRight w:val="0"/>
      <w:marTop w:val="0"/>
      <w:marBottom w:val="0"/>
      <w:divBdr>
        <w:top w:val="none" w:sz="0" w:space="0" w:color="auto"/>
        <w:left w:val="none" w:sz="0" w:space="0" w:color="auto"/>
        <w:bottom w:val="none" w:sz="0" w:space="0" w:color="auto"/>
        <w:right w:val="none" w:sz="0" w:space="0" w:color="auto"/>
      </w:divBdr>
    </w:div>
    <w:div w:id="313535641">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0985">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727631">
      <w:bodyDiv w:val="1"/>
      <w:marLeft w:val="0"/>
      <w:marRight w:val="0"/>
      <w:marTop w:val="0"/>
      <w:marBottom w:val="0"/>
      <w:divBdr>
        <w:top w:val="none" w:sz="0" w:space="0" w:color="auto"/>
        <w:left w:val="none" w:sz="0" w:space="0" w:color="auto"/>
        <w:bottom w:val="none" w:sz="0" w:space="0" w:color="auto"/>
        <w:right w:val="none" w:sz="0" w:space="0" w:color="auto"/>
      </w:divBdr>
    </w:div>
    <w:div w:id="313803578">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4856">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190388">
      <w:bodyDiv w:val="1"/>
      <w:marLeft w:val="0"/>
      <w:marRight w:val="0"/>
      <w:marTop w:val="0"/>
      <w:marBottom w:val="0"/>
      <w:divBdr>
        <w:top w:val="none" w:sz="0" w:space="0" w:color="auto"/>
        <w:left w:val="none" w:sz="0" w:space="0" w:color="auto"/>
        <w:bottom w:val="none" w:sz="0" w:space="0" w:color="auto"/>
        <w:right w:val="none" w:sz="0" w:space="0" w:color="auto"/>
      </w:divBdr>
    </w:div>
    <w:div w:id="31433411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113262">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257586">
      <w:bodyDiv w:val="1"/>
      <w:marLeft w:val="0"/>
      <w:marRight w:val="0"/>
      <w:marTop w:val="0"/>
      <w:marBottom w:val="0"/>
      <w:divBdr>
        <w:top w:val="none" w:sz="0" w:space="0" w:color="auto"/>
        <w:left w:val="none" w:sz="0" w:space="0" w:color="auto"/>
        <w:bottom w:val="none" w:sz="0" w:space="0" w:color="auto"/>
        <w:right w:val="none" w:sz="0" w:space="0" w:color="auto"/>
      </w:divBdr>
    </w:div>
    <w:div w:id="315257989">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0879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50438">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5692104">
      <w:bodyDiv w:val="1"/>
      <w:marLeft w:val="0"/>
      <w:marRight w:val="0"/>
      <w:marTop w:val="0"/>
      <w:marBottom w:val="0"/>
      <w:divBdr>
        <w:top w:val="none" w:sz="0" w:space="0" w:color="auto"/>
        <w:left w:val="none" w:sz="0" w:space="0" w:color="auto"/>
        <w:bottom w:val="none" w:sz="0" w:space="0" w:color="auto"/>
        <w:right w:val="none" w:sz="0" w:space="0" w:color="auto"/>
      </w:divBdr>
    </w:div>
    <w:div w:id="315914053">
      <w:bodyDiv w:val="1"/>
      <w:marLeft w:val="0"/>
      <w:marRight w:val="0"/>
      <w:marTop w:val="0"/>
      <w:marBottom w:val="0"/>
      <w:divBdr>
        <w:top w:val="none" w:sz="0" w:space="0" w:color="auto"/>
        <w:left w:val="none" w:sz="0" w:space="0" w:color="auto"/>
        <w:bottom w:val="none" w:sz="0" w:space="0" w:color="auto"/>
        <w:right w:val="none" w:sz="0" w:space="0" w:color="auto"/>
      </w:divBdr>
    </w:div>
    <w:div w:id="315960160">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10378">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348813">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421968">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00252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26890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176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657045">
      <w:bodyDiv w:val="1"/>
      <w:marLeft w:val="0"/>
      <w:marRight w:val="0"/>
      <w:marTop w:val="0"/>
      <w:marBottom w:val="0"/>
      <w:divBdr>
        <w:top w:val="none" w:sz="0" w:space="0" w:color="auto"/>
        <w:left w:val="none" w:sz="0" w:space="0" w:color="auto"/>
        <w:bottom w:val="none" w:sz="0" w:space="0" w:color="auto"/>
        <w:right w:val="none" w:sz="0" w:space="0" w:color="auto"/>
      </w:divBdr>
    </w:div>
    <w:div w:id="317658312">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7852352">
      <w:bodyDiv w:val="1"/>
      <w:marLeft w:val="0"/>
      <w:marRight w:val="0"/>
      <w:marTop w:val="0"/>
      <w:marBottom w:val="0"/>
      <w:divBdr>
        <w:top w:val="none" w:sz="0" w:space="0" w:color="auto"/>
        <w:left w:val="none" w:sz="0" w:space="0" w:color="auto"/>
        <w:bottom w:val="none" w:sz="0" w:space="0" w:color="auto"/>
        <w:right w:val="none" w:sz="0" w:space="0" w:color="auto"/>
      </w:divBdr>
    </w:div>
    <w:div w:id="318002863">
      <w:bodyDiv w:val="1"/>
      <w:marLeft w:val="0"/>
      <w:marRight w:val="0"/>
      <w:marTop w:val="0"/>
      <w:marBottom w:val="0"/>
      <w:divBdr>
        <w:top w:val="none" w:sz="0" w:space="0" w:color="auto"/>
        <w:left w:val="none" w:sz="0" w:space="0" w:color="auto"/>
        <w:bottom w:val="none" w:sz="0" w:space="0" w:color="auto"/>
        <w:right w:val="none" w:sz="0" w:space="0" w:color="auto"/>
      </w:divBdr>
    </w:div>
    <w:div w:id="318073600">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67673">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313473">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6667">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660568">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850838">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11329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501913">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1826">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0279976">
      <w:bodyDiv w:val="1"/>
      <w:marLeft w:val="0"/>
      <w:marRight w:val="0"/>
      <w:marTop w:val="0"/>
      <w:marBottom w:val="0"/>
      <w:divBdr>
        <w:top w:val="none" w:sz="0" w:space="0" w:color="auto"/>
        <w:left w:val="none" w:sz="0" w:space="0" w:color="auto"/>
        <w:bottom w:val="none" w:sz="0" w:space="0" w:color="auto"/>
        <w:right w:val="none" w:sz="0" w:space="0" w:color="auto"/>
      </w:divBdr>
    </w:div>
    <w:div w:id="320354980">
      <w:bodyDiv w:val="1"/>
      <w:marLeft w:val="0"/>
      <w:marRight w:val="0"/>
      <w:marTop w:val="0"/>
      <w:marBottom w:val="0"/>
      <w:divBdr>
        <w:top w:val="none" w:sz="0" w:space="0" w:color="auto"/>
        <w:left w:val="none" w:sz="0" w:space="0" w:color="auto"/>
        <w:bottom w:val="none" w:sz="0" w:space="0" w:color="auto"/>
        <w:right w:val="none" w:sz="0" w:space="0" w:color="auto"/>
      </w:divBdr>
    </w:div>
    <w:div w:id="320546537">
      <w:bodyDiv w:val="1"/>
      <w:marLeft w:val="0"/>
      <w:marRight w:val="0"/>
      <w:marTop w:val="0"/>
      <w:marBottom w:val="0"/>
      <w:divBdr>
        <w:top w:val="none" w:sz="0" w:space="0" w:color="auto"/>
        <w:left w:val="none" w:sz="0" w:space="0" w:color="auto"/>
        <w:bottom w:val="none" w:sz="0" w:space="0" w:color="auto"/>
        <w:right w:val="none" w:sz="0" w:space="0" w:color="auto"/>
      </w:divBdr>
    </w:div>
    <w:div w:id="320819361">
      <w:bodyDiv w:val="1"/>
      <w:marLeft w:val="0"/>
      <w:marRight w:val="0"/>
      <w:marTop w:val="0"/>
      <w:marBottom w:val="0"/>
      <w:divBdr>
        <w:top w:val="none" w:sz="0" w:space="0" w:color="auto"/>
        <w:left w:val="none" w:sz="0" w:space="0" w:color="auto"/>
        <w:bottom w:val="none" w:sz="0" w:space="0" w:color="auto"/>
        <w:right w:val="none" w:sz="0" w:space="0" w:color="auto"/>
      </w:divBdr>
    </w:div>
    <w:div w:id="32093202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203523">
      <w:bodyDiv w:val="1"/>
      <w:marLeft w:val="0"/>
      <w:marRight w:val="0"/>
      <w:marTop w:val="0"/>
      <w:marBottom w:val="0"/>
      <w:divBdr>
        <w:top w:val="none" w:sz="0" w:space="0" w:color="auto"/>
        <w:left w:val="none" w:sz="0" w:space="0" w:color="auto"/>
        <w:bottom w:val="none" w:sz="0" w:space="0" w:color="auto"/>
        <w:right w:val="none" w:sz="0" w:space="0" w:color="auto"/>
      </w:divBdr>
    </w:div>
    <w:div w:id="321855622">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7773">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532">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247094">
      <w:bodyDiv w:val="1"/>
      <w:marLeft w:val="0"/>
      <w:marRight w:val="0"/>
      <w:marTop w:val="0"/>
      <w:marBottom w:val="0"/>
      <w:divBdr>
        <w:top w:val="none" w:sz="0" w:space="0" w:color="auto"/>
        <w:left w:val="none" w:sz="0" w:space="0" w:color="auto"/>
        <w:bottom w:val="none" w:sz="0" w:space="0" w:color="auto"/>
        <w:right w:val="none" w:sz="0" w:space="0" w:color="auto"/>
      </w:divBdr>
    </w:div>
    <w:div w:id="322320496">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10284">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2973638">
      <w:bodyDiv w:val="1"/>
      <w:marLeft w:val="0"/>
      <w:marRight w:val="0"/>
      <w:marTop w:val="0"/>
      <w:marBottom w:val="0"/>
      <w:divBdr>
        <w:top w:val="none" w:sz="0" w:space="0" w:color="auto"/>
        <w:left w:val="none" w:sz="0" w:space="0" w:color="auto"/>
        <w:bottom w:val="none" w:sz="0" w:space="0" w:color="auto"/>
        <w:right w:val="none" w:sz="0" w:space="0" w:color="auto"/>
      </w:divBdr>
    </w:div>
    <w:div w:id="323052452">
      <w:bodyDiv w:val="1"/>
      <w:marLeft w:val="0"/>
      <w:marRight w:val="0"/>
      <w:marTop w:val="0"/>
      <w:marBottom w:val="0"/>
      <w:divBdr>
        <w:top w:val="none" w:sz="0" w:space="0" w:color="auto"/>
        <w:left w:val="none" w:sz="0" w:space="0" w:color="auto"/>
        <w:bottom w:val="none" w:sz="0" w:space="0" w:color="auto"/>
        <w:right w:val="none" w:sz="0" w:space="0" w:color="auto"/>
      </w:divBdr>
    </w:div>
    <w:div w:id="323053900">
      <w:bodyDiv w:val="1"/>
      <w:marLeft w:val="0"/>
      <w:marRight w:val="0"/>
      <w:marTop w:val="0"/>
      <w:marBottom w:val="0"/>
      <w:divBdr>
        <w:top w:val="none" w:sz="0" w:space="0" w:color="auto"/>
        <w:left w:val="none" w:sz="0" w:space="0" w:color="auto"/>
        <w:bottom w:val="none" w:sz="0" w:space="0" w:color="auto"/>
        <w:right w:val="none" w:sz="0" w:space="0" w:color="auto"/>
      </w:divBdr>
    </w:div>
    <w:div w:id="323120101">
      <w:bodyDiv w:val="1"/>
      <w:marLeft w:val="0"/>
      <w:marRight w:val="0"/>
      <w:marTop w:val="0"/>
      <w:marBottom w:val="0"/>
      <w:divBdr>
        <w:top w:val="none" w:sz="0" w:space="0" w:color="auto"/>
        <w:left w:val="none" w:sz="0" w:space="0" w:color="auto"/>
        <w:bottom w:val="none" w:sz="0" w:space="0" w:color="auto"/>
        <w:right w:val="none" w:sz="0" w:space="0" w:color="auto"/>
      </w:divBdr>
    </w:div>
    <w:div w:id="323122052">
      <w:bodyDiv w:val="1"/>
      <w:marLeft w:val="0"/>
      <w:marRight w:val="0"/>
      <w:marTop w:val="0"/>
      <w:marBottom w:val="0"/>
      <w:divBdr>
        <w:top w:val="none" w:sz="0" w:space="0" w:color="auto"/>
        <w:left w:val="none" w:sz="0" w:space="0" w:color="auto"/>
        <w:bottom w:val="none" w:sz="0" w:space="0" w:color="auto"/>
        <w:right w:val="none" w:sz="0" w:space="0" w:color="auto"/>
      </w:divBdr>
    </w:div>
    <w:div w:id="323166876">
      <w:bodyDiv w:val="1"/>
      <w:marLeft w:val="0"/>
      <w:marRight w:val="0"/>
      <w:marTop w:val="0"/>
      <w:marBottom w:val="0"/>
      <w:divBdr>
        <w:top w:val="none" w:sz="0" w:space="0" w:color="auto"/>
        <w:left w:val="none" w:sz="0" w:space="0" w:color="auto"/>
        <w:bottom w:val="none" w:sz="0" w:space="0" w:color="auto"/>
        <w:right w:val="none" w:sz="0" w:space="0" w:color="auto"/>
      </w:divBdr>
    </w:div>
    <w:div w:id="323317327">
      <w:bodyDiv w:val="1"/>
      <w:marLeft w:val="0"/>
      <w:marRight w:val="0"/>
      <w:marTop w:val="0"/>
      <w:marBottom w:val="0"/>
      <w:divBdr>
        <w:top w:val="none" w:sz="0" w:space="0" w:color="auto"/>
        <w:left w:val="none" w:sz="0" w:space="0" w:color="auto"/>
        <w:bottom w:val="none" w:sz="0" w:space="0" w:color="auto"/>
        <w:right w:val="none" w:sz="0" w:space="0" w:color="auto"/>
      </w:divBdr>
    </w:div>
    <w:div w:id="323514476">
      <w:bodyDiv w:val="1"/>
      <w:marLeft w:val="0"/>
      <w:marRight w:val="0"/>
      <w:marTop w:val="0"/>
      <w:marBottom w:val="0"/>
      <w:divBdr>
        <w:top w:val="none" w:sz="0" w:space="0" w:color="auto"/>
        <w:left w:val="none" w:sz="0" w:space="0" w:color="auto"/>
        <w:bottom w:val="none" w:sz="0" w:space="0" w:color="auto"/>
        <w:right w:val="none" w:sz="0" w:space="0" w:color="auto"/>
      </w:divBdr>
    </w:div>
    <w:div w:id="323633075">
      <w:bodyDiv w:val="1"/>
      <w:marLeft w:val="0"/>
      <w:marRight w:val="0"/>
      <w:marTop w:val="0"/>
      <w:marBottom w:val="0"/>
      <w:divBdr>
        <w:top w:val="none" w:sz="0" w:space="0" w:color="auto"/>
        <w:left w:val="none" w:sz="0" w:space="0" w:color="auto"/>
        <w:bottom w:val="none" w:sz="0" w:space="0" w:color="auto"/>
        <w:right w:val="none" w:sz="0" w:space="0" w:color="auto"/>
      </w:divBdr>
    </w:div>
    <w:div w:id="32381804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894758">
      <w:bodyDiv w:val="1"/>
      <w:marLeft w:val="0"/>
      <w:marRight w:val="0"/>
      <w:marTop w:val="0"/>
      <w:marBottom w:val="0"/>
      <w:divBdr>
        <w:top w:val="none" w:sz="0" w:space="0" w:color="auto"/>
        <w:left w:val="none" w:sz="0" w:space="0" w:color="auto"/>
        <w:bottom w:val="none" w:sz="0" w:space="0" w:color="auto"/>
        <w:right w:val="none" w:sz="0" w:space="0" w:color="auto"/>
      </w:divBdr>
    </w:div>
    <w:div w:id="323896415">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3944629">
      <w:bodyDiv w:val="1"/>
      <w:marLeft w:val="0"/>
      <w:marRight w:val="0"/>
      <w:marTop w:val="0"/>
      <w:marBottom w:val="0"/>
      <w:divBdr>
        <w:top w:val="none" w:sz="0" w:space="0" w:color="auto"/>
        <w:left w:val="none" w:sz="0" w:space="0" w:color="auto"/>
        <w:bottom w:val="none" w:sz="0" w:space="0" w:color="auto"/>
        <w:right w:val="none" w:sz="0" w:space="0" w:color="auto"/>
      </w:divBdr>
    </w:div>
    <w:div w:id="324011613">
      <w:bodyDiv w:val="1"/>
      <w:marLeft w:val="0"/>
      <w:marRight w:val="0"/>
      <w:marTop w:val="0"/>
      <w:marBottom w:val="0"/>
      <w:divBdr>
        <w:top w:val="none" w:sz="0" w:space="0" w:color="auto"/>
        <w:left w:val="none" w:sz="0" w:space="0" w:color="auto"/>
        <w:bottom w:val="none" w:sz="0" w:space="0" w:color="auto"/>
        <w:right w:val="none" w:sz="0" w:space="0" w:color="auto"/>
      </w:divBdr>
    </w:div>
    <w:div w:id="324095476">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587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361723">
      <w:bodyDiv w:val="1"/>
      <w:marLeft w:val="0"/>
      <w:marRight w:val="0"/>
      <w:marTop w:val="0"/>
      <w:marBottom w:val="0"/>
      <w:divBdr>
        <w:top w:val="none" w:sz="0" w:space="0" w:color="auto"/>
        <w:left w:val="none" w:sz="0" w:space="0" w:color="auto"/>
        <w:bottom w:val="none" w:sz="0" w:space="0" w:color="auto"/>
        <w:right w:val="none" w:sz="0" w:space="0" w:color="auto"/>
      </w:divBdr>
    </w:div>
    <w:div w:id="324405466">
      <w:bodyDiv w:val="1"/>
      <w:marLeft w:val="0"/>
      <w:marRight w:val="0"/>
      <w:marTop w:val="0"/>
      <w:marBottom w:val="0"/>
      <w:divBdr>
        <w:top w:val="none" w:sz="0" w:space="0" w:color="auto"/>
        <w:left w:val="none" w:sz="0" w:space="0" w:color="auto"/>
        <w:bottom w:val="none" w:sz="0" w:space="0" w:color="auto"/>
        <w:right w:val="none" w:sz="0" w:space="0" w:color="auto"/>
      </w:divBdr>
    </w:div>
    <w:div w:id="324743431">
      <w:bodyDiv w:val="1"/>
      <w:marLeft w:val="0"/>
      <w:marRight w:val="0"/>
      <w:marTop w:val="0"/>
      <w:marBottom w:val="0"/>
      <w:divBdr>
        <w:top w:val="none" w:sz="0" w:space="0" w:color="auto"/>
        <w:left w:val="none" w:sz="0" w:space="0" w:color="auto"/>
        <w:bottom w:val="none" w:sz="0" w:space="0" w:color="auto"/>
        <w:right w:val="none" w:sz="0" w:space="0" w:color="auto"/>
      </w:divBdr>
    </w:div>
    <w:div w:id="324746357">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4867187">
      <w:bodyDiv w:val="1"/>
      <w:marLeft w:val="0"/>
      <w:marRight w:val="0"/>
      <w:marTop w:val="0"/>
      <w:marBottom w:val="0"/>
      <w:divBdr>
        <w:top w:val="none" w:sz="0" w:space="0" w:color="auto"/>
        <w:left w:val="none" w:sz="0" w:space="0" w:color="auto"/>
        <w:bottom w:val="none" w:sz="0" w:space="0" w:color="auto"/>
        <w:right w:val="none" w:sz="0" w:space="0" w:color="auto"/>
      </w:divBdr>
    </w:div>
    <w:div w:id="324869219">
      <w:bodyDiv w:val="1"/>
      <w:marLeft w:val="0"/>
      <w:marRight w:val="0"/>
      <w:marTop w:val="0"/>
      <w:marBottom w:val="0"/>
      <w:divBdr>
        <w:top w:val="none" w:sz="0" w:space="0" w:color="auto"/>
        <w:left w:val="none" w:sz="0" w:space="0" w:color="auto"/>
        <w:bottom w:val="none" w:sz="0" w:space="0" w:color="auto"/>
        <w:right w:val="none" w:sz="0" w:space="0" w:color="auto"/>
      </w:divBdr>
    </w:div>
    <w:div w:id="324940260">
      <w:bodyDiv w:val="1"/>
      <w:marLeft w:val="0"/>
      <w:marRight w:val="0"/>
      <w:marTop w:val="0"/>
      <w:marBottom w:val="0"/>
      <w:divBdr>
        <w:top w:val="none" w:sz="0" w:space="0" w:color="auto"/>
        <w:left w:val="none" w:sz="0" w:space="0" w:color="auto"/>
        <w:bottom w:val="none" w:sz="0" w:space="0" w:color="auto"/>
        <w:right w:val="none" w:sz="0" w:space="0" w:color="auto"/>
      </w:divBdr>
    </w:div>
    <w:div w:id="324943195">
      <w:bodyDiv w:val="1"/>
      <w:marLeft w:val="0"/>
      <w:marRight w:val="0"/>
      <w:marTop w:val="0"/>
      <w:marBottom w:val="0"/>
      <w:divBdr>
        <w:top w:val="none" w:sz="0" w:space="0" w:color="auto"/>
        <w:left w:val="none" w:sz="0" w:space="0" w:color="auto"/>
        <w:bottom w:val="none" w:sz="0" w:space="0" w:color="auto"/>
        <w:right w:val="none" w:sz="0" w:space="0" w:color="auto"/>
      </w:divBdr>
    </w:div>
    <w:div w:id="325010957">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79818">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155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479598">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5714683">
      <w:bodyDiv w:val="1"/>
      <w:marLeft w:val="0"/>
      <w:marRight w:val="0"/>
      <w:marTop w:val="0"/>
      <w:marBottom w:val="0"/>
      <w:divBdr>
        <w:top w:val="none" w:sz="0" w:space="0" w:color="auto"/>
        <w:left w:val="none" w:sz="0" w:space="0" w:color="auto"/>
        <w:bottom w:val="none" w:sz="0" w:space="0" w:color="auto"/>
        <w:right w:val="none" w:sz="0" w:space="0" w:color="auto"/>
      </w:divBdr>
    </w:div>
    <w:div w:id="325864938">
      <w:bodyDiv w:val="1"/>
      <w:marLeft w:val="0"/>
      <w:marRight w:val="0"/>
      <w:marTop w:val="0"/>
      <w:marBottom w:val="0"/>
      <w:divBdr>
        <w:top w:val="none" w:sz="0" w:space="0" w:color="auto"/>
        <w:left w:val="none" w:sz="0" w:space="0" w:color="auto"/>
        <w:bottom w:val="none" w:sz="0" w:space="0" w:color="auto"/>
        <w:right w:val="none" w:sz="0" w:space="0" w:color="auto"/>
      </w:divBdr>
    </w:div>
    <w:div w:id="326176651">
      <w:bodyDiv w:val="1"/>
      <w:marLeft w:val="0"/>
      <w:marRight w:val="0"/>
      <w:marTop w:val="0"/>
      <w:marBottom w:val="0"/>
      <w:divBdr>
        <w:top w:val="none" w:sz="0" w:space="0" w:color="auto"/>
        <w:left w:val="none" w:sz="0" w:space="0" w:color="auto"/>
        <w:bottom w:val="none" w:sz="0" w:space="0" w:color="auto"/>
        <w:right w:val="none" w:sz="0" w:space="0" w:color="auto"/>
      </w:divBdr>
    </w:div>
    <w:div w:id="326251511">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72589">
      <w:bodyDiv w:val="1"/>
      <w:marLeft w:val="0"/>
      <w:marRight w:val="0"/>
      <w:marTop w:val="0"/>
      <w:marBottom w:val="0"/>
      <w:divBdr>
        <w:top w:val="none" w:sz="0" w:space="0" w:color="auto"/>
        <w:left w:val="none" w:sz="0" w:space="0" w:color="auto"/>
        <w:bottom w:val="none" w:sz="0" w:space="0" w:color="auto"/>
        <w:right w:val="none" w:sz="0" w:space="0" w:color="auto"/>
      </w:divBdr>
    </w:div>
    <w:div w:id="326396536">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445446">
      <w:bodyDiv w:val="1"/>
      <w:marLeft w:val="0"/>
      <w:marRight w:val="0"/>
      <w:marTop w:val="0"/>
      <w:marBottom w:val="0"/>
      <w:divBdr>
        <w:top w:val="none" w:sz="0" w:space="0" w:color="auto"/>
        <w:left w:val="none" w:sz="0" w:space="0" w:color="auto"/>
        <w:bottom w:val="none" w:sz="0" w:space="0" w:color="auto"/>
        <w:right w:val="none" w:sz="0" w:space="0" w:color="auto"/>
      </w:divBdr>
    </w:div>
    <w:div w:id="32644598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6978844">
      <w:bodyDiv w:val="1"/>
      <w:marLeft w:val="0"/>
      <w:marRight w:val="0"/>
      <w:marTop w:val="0"/>
      <w:marBottom w:val="0"/>
      <w:divBdr>
        <w:top w:val="none" w:sz="0" w:space="0" w:color="auto"/>
        <w:left w:val="none" w:sz="0" w:space="0" w:color="auto"/>
        <w:bottom w:val="none" w:sz="0" w:space="0" w:color="auto"/>
        <w:right w:val="none" w:sz="0" w:space="0" w:color="auto"/>
      </w:divBdr>
    </w:div>
    <w:div w:id="327100952">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288586">
      <w:bodyDiv w:val="1"/>
      <w:marLeft w:val="0"/>
      <w:marRight w:val="0"/>
      <w:marTop w:val="0"/>
      <w:marBottom w:val="0"/>
      <w:divBdr>
        <w:top w:val="none" w:sz="0" w:space="0" w:color="auto"/>
        <w:left w:val="none" w:sz="0" w:space="0" w:color="auto"/>
        <w:bottom w:val="none" w:sz="0" w:space="0" w:color="auto"/>
        <w:right w:val="none" w:sz="0" w:space="0" w:color="auto"/>
      </w:divBdr>
    </w:div>
    <w:div w:id="327363810">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447775">
      <w:bodyDiv w:val="1"/>
      <w:marLeft w:val="0"/>
      <w:marRight w:val="0"/>
      <w:marTop w:val="0"/>
      <w:marBottom w:val="0"/>
      <w:divBdr>
        <w:top w:val="none" w:sz="0" w:space="0" w:color="auto"/>
        <w:left w:val="none" w:sz="0" w:space="0" w:color="auto"/>
        <w:bottom w:val="none" w:sz="0" w:space="0" w:color="auto"/>
        <w:right w:val="none" w:sz="0" w:space="0" w:color="auto"/>
      </w:divBdr>
    </w:div>
    <w:div w:id="327557762">
      <w:bodyDiv w:val="1"/>
      <w:marLeft w:val="0"/>
      <w:marRight w:val="0"/>
      <w:marTop w:val="0"/>
      <w:marBottom w:val="0"/>
      <w:divBdr>
        <w:top w:val="none" w:sz="0" w:space="0" w:color="auto"/>
        <w:left w:val="none" w:sz="0" w:space="0" w:color="auto"/>
        <w:bottom w:val="none" w:sz="0" w:space="0" w:color="auto"/>
        <w:right w:val="none" w:sz="0" w:space="0" w:color="auto"/>
      </w:divBdr>
    </w:div>
    <w:div w:id="32756371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024082">
      <w:bodyDiv w:val="1"/>
      <w:marLeft w:val="0"/>
      <w:marRight w:val="0"/>
      <w:marTop w:val="0"/>
      <w:marBottom w:val="0"/>
      <w:divBdr>
        <w:top w:val="none" w:sz="0" w:space="0" w:color="auto"/>
        <w:left w:val="none" w:sz="0" w:space="0" w:color="auto"/>
        <w:bottom w:val="none" w:sz="0" w:space="0" w:color="auto"/>
        <w:right w:val="none" w:sz="0" w:space="0" w:color="auto"/>
      </w:divBdr>
    </w:div>
    <w:div w:id="328027870">
      <w:bodyDiv w:val="1"/>
      <w:marLeft w:val="0"/>
      <w:marRight w:val="0"/>
      <w:marTop w:val="0"/>
      <w:marBottom w:val="0"/>
      <w:divBdr>
        <w:top w:val="none" w:sz="0" w:space="0" w:color="auto"/>
        <w:left w:val="none" w:sz="0" w:space="0" w:color="auto"/>
        <w:bottom w:val="none" w:sz="0" w:space="0" w:color="auto"/>
        <w:right w:val="none" w:sz="0" w:space="0" w:color="auto"/>
      </w:divBdr>
    </w:div>
    <w:div w:id="328093814">
      <w:bodyDiv w:val="1"/>
      <w:marLeft w:val="0"/>
      <w:marRight w:val="0"/>
      <w:marTop w:val="0"/>
      <w:marBottom w:val="0"/>
      <w:divBdr>
        <w:top w:val="none" w:sz="0" w:space="0" w:color="auto"/>
        <w:left w:val="none" w:sz="0" w:space="0" w:color="auto"/>
        <w:bottom w:val="none" w:sz="0" w:space="0" w:color="auto"/>
        <w:right w:val="none" w:sz="0" w:space="0" w:color="auto"/>
      </w:divBdr>
    </w:div>
    <w:div w:id="328095261">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89209">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11374">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142288">
      <w:bodyDiv w:val="1"/>
      <w:marLeft w:val="0"/>
      <w:marRight w:val="0"/>
      <w:marTop w:val="0"/>
      <w:marBottom w:val="0"/>
      <w:divBdr>
        <w:top w:val="none" w:sz="0" w:space="0" w:color="auto"/>
        <w:left w:val="none" w:sz="0" w:space="0" w:color="auto"/>
        <w:bottom w:val="none" w:sz="0" w:space="0" w:color="auto"/>
        <w:right w:val="none" w:sz="0" w:space="0" w:color="auto"/>
      </w:divBdr>
    </w:div>
    <w:div w:id="329218118">
      <w:bodyDiv w:val="1"/>
      <w:marLeft w:val="0"/>
      <w:marRight w:val="0"/>
      <w:marTop w:val="0"/>
      <w:marBottom w:val="0"/>
      <w:divBdr>
        <w:top w:val="none" w:sz="0" w:space="0" w:color="auto"/>
        <w:left w:val="none" w:sz="0" w:space="0" w:color="auto"/>
        <w:bottom w:val="none" w:sz="0" w:space="0" w:color="auto"/>
        <w:right w:val="none" w:sz="0" w:space="0" w:color="auto"/>
      </w:divBdr>
    </w:div>
    <w:div w:id="329258376">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606155">
      <w:bodyDiv w:val="1"/>
      <w:marLeft w:val="0"/>
      <w:marRight w:val="0"/>
      <w:marTop w:val="0"/>
      <w:marBottom w:val="0"/>
      <w:divBdr>
        <w:top w:val="none" w:sz="0" w:space="0" w:color="auto"/>
        <w:left w:val="none" w:sz="0" w:space="0" w:color="auto"/>
        <w:bottom w:val="none" w:sz="0" w:space="0" w:color="auto"/>
        <w:right w:val="none" w:sz="0" w:space="0" w:color="auto"/>
      </w:divBdr>
    </w:div>
    <w:div w:id="329646880">
      <w:bodyDiv w:val="1"/>
      <w:marLeft w:val="0"/>
      <w:marRight w:val="0"/>
      <w:marTop w:val="0"/>
      <w:marBottom w:val="0"/>
      <w:divBdr>
        <w:top w:val="none" w:sz="0" w:space="0" w:color="auto"/>
        <w:left w:val="none" w:sz="0" w:space="0" w:color="auto"/>
        <w:bottom w:val="none" w:sz="0" w:space="0" w:color="auto"/>
        <w:right w:val="none" w:sz="0" w:space="0" w:color="auto"/>
      </w:divBdr>
    </w:div>
    <w:div w:id="329677046">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29790818">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261635">
      <w:bodyDiv w:val="1"/>
      <w:marLeft w:val="0"/>
      <w:marRight w:val="0"/>
      <w:marTop w:val="0"/>
      <w:marBottom w:val="0"/>
      <w:divBdr>
        <w:top w:val="none" w:sz="0" w:space="0" w:color="auto"/>
        <w:left w:val="none" w:sz="0" w:space="0" w:color="auto"/>
        <w:bottom w:val="none" w:sz="0" w:space="0" w:color="auto"/>
        <w:right w:val="none" w:sz="0" w:space="0" w:color="auto"/>
      </w:divBdr>
    </w:div>
    <w:div w:id="330376589">
      <w:bodyDiv w:val="1"/>
      <w:marLeft w:val="0"/>
      <w:marRight w:val="0"/>
      <w:marTop w:val="0"/>
      <w:marBottom w:val="0"/>
      <w:divBdr>
        <w:top w:val="none" w:sz="0" w:space="0" w:color="auto"/>
        <w:left w:val="none" w:sz="0" w:space="0" w:color="auto"/>
        <w:bottom w:val="none" w:sz="0" w:space="0" w:color="auto"/>
        <w:right w:val="none" w:sz="0" w:space="0" w:color="auto"/>
      </w:divBdr>
    </w:div>
    <w:div w:id="330379858">
      <w:bodyDiv w:val="1"/>
      <w:marLeft w:val="0"/>
      <w:marRight w:val="0"/>
      <w:marTop w:val="0"/>
      <w:marBottom w:val="0"/>
      <w:divBdr>
        <w:top w:val="none" w:sz="0" w:space="0" w:color="auto"/>
        <w:left w:val="none" w:sz="0" w:space="0" w:color="auto"/>
        <w:bottom w:val="none" w:sz="0" w:space="0" w:color="auto"/>
        <w:right w:val="none" w:sz="0" w:space="0" w:color="auto"/>
      </w:divBdr>
    </w:div>
    <w:div w:id="330641512">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0840228">
      <w:bodyDiv w:val="1"/>
      <w:marLeft w:val="0"/>
      <w:marRight w:val="0"/>
      <w:marTop w:val="0"/>
      <w:marBottom w:val="0"/>
      <w:divBdr>
        <w:top w:val="none" w:sz="0" w:space="0" w:color="auto"/>
        <w:left w:val="none" w:sz="0" w:space="0" w:color="auto"/>
        <w:bottom w:val="none" w:sz="0" w:space="0" w:color="auto"/>
        <w:right w:val="none" w:sz="0" w:space="0" w:color="auto"/>
      </w:divBdr>
    </w:div>
    <w:div w:id="330957836">
      <w:bodyDiv w:val="1"/>
      <w:marLeft w:val="0"/>
      <w:marRight w:val="0"/>
      <w:marTop w:val="0"/>
      <w:marBottom w:val="0"/>
      <w:divBdr>
        <w:top w:val="none" w:sz="0" w:space="0" w:color="auto"/>
        <w:left w:val="none" w:sz="0" w:space="0" w:color="auto"/>
        <w:bottom w:val="none" w:sz="0" w:space="0" w:color="auto"/>
        <w:right w:val="none" w:sz="0" w:space="0" w:color="auto"/>
      </w:divBdr>
    </w:div>
    <w:div w:id="331026305">
      <w:bodyDiv w:val="1"/>
      <w:marLeft w:val="0"/>
      <w:marRight w:val="0"/>
      <w:marTop w:val="0"/>
      <w:marBottom w:val="0"/>
      <w:divBdr>
        <w:top w:val="none" w:sz="0" w:space="0" w:color="auto"/>
        <w:left w:val="none" w:sz="0" w:space="0" w:color="auto"/>
        <w:bottom w:val="none" w:sz="0" w:space="0" w:color="auto"/>
        <w:right w:val="none" w:sz="0" w:space="0" w:color="auto"/>
      </w:divBdr>
    </w:div>
    <w:div w:id="331031677">
      <w:bodyDiv w:val="1"/>
      <w:marLeft w:val="0"/>
      <w:marRight w:val="0"/>
      <w:marTop w:val="0"/>
      <w:marBottom w:val="0"/>
      <w:divBdr>
        <w:top w:val="none" w:sz="0" w:space="0" w:color="auto"/>
        <w:left w:val="none" w:sz="0" w:space="0" w:color="auto"/>
        <w:bottom w:val="none" w:sz="0" w:space="0" w:color="auto"/>
        <w:right w:val="none" w:sz="0" w:space="0" w:color="auto"/>
      </w:divBdr>
    </w:div>
    <w:div w:id="331034869">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24683">
      <w:bodyDiv w:val="1"/>
      <w:marLeft w:val="0"/>
      <w:marRight w:val="0"/>
      <w:marTop w:val="0"/>
      <w:marBottom w:val="0"/>
      <w:divBdr>
        <w:top w:val="none" w:sz="0" w:space="0" w:color="auto"/>
        <w:left w:val="none" w:sz="0" w:space="0" w:color="auto"/>
        <w:bottom w:val="none" w:sz="0" w:space="0" w:color="auto"/>
        <w:right w:val="none" w:sz="0" w:space="0" w:color="auto"/>
      </w:divBdr>
    </w:div>
    <w:div w:id="331228412">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299208">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1492549">
      <w:bodyDiv w:val="1"/>
      <w:marLeft w:val="0"/>
      <w:marRight w:val="0"/>
      <w:marTop w:val="0"/>
      <w:marBottom w:val="0"/>
      <w:divBdr>
        <w:top w:val="none" w:sz="0" w:space="0" w:color="auto"/>
        <w:left w:val="none" w:sz="0" w:space="0" w:color="auto"/>
        <w:bottom w:val="none" w:sz="0" w:space="0" w:color="auto"/>
        <w:right w:val="none" w:sz="0" w:space="0" w:color="auto"/>
      </w:divBdr>
    </w:div>
    <w:div w:id="331497255">
      <w:bodyDiv w:val="1"/>
      <w:marLeft w:val="0"/>
      <w:marRight w:val="0"/>
      <w:marTop w:val="0"/>
      <w:marBottom w:val="0"/>
      <w:divBdr>
        <w:top w:val="none" w:sz="0" w:space="0" w:color="auto"/>
        <w:left w:val="none" w:sz="0" w:space="0" w:color="auto"/>
        <w:bottom w:val="none" w:sz="0" w:space="0" w:color="auto"/>
        <w:right w:val="none" w:sz="0" w:space="0" w:color="auto"/>
      </w:divBdr>
    </w:div>
    <w:div w:id="331879420">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294800">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345929">
      <w:bodyDiv w:val="1"/>
      <w:marLeft w:val="0"/>
      <w:marRight w:val="0"/>
      <w:marTop w:val="0"/>
      <w:marBottom w:val="0"/>
      <w:divBdr>
        <w:top w:val="none" w:sz="0" w:space="0" w:color="auto"/>
        <w:left w:val="none" w:sz="0" w:space="0" w:color="auto"/>
        <w:bottom w:val="none" w:sz="0" w:space="0" w:color="auto"/>
        <w:right w:val="none" w:sz="0" w:space="0" w:color="auto"/>
      </w:divBdr>
    </w:div>
    <w:div w:id="332417457">
      <w:bodyDiv w:val="1"/>
      <w:marLeft w:val="0"/>
      <w:marRight w:val="0"/>
      <w:marTop w:val="0"/>
      <w:marBottom w:val="0"/>
      <w:divBdr>
        <w:top w:val="none" w:sz="0" w:space="0" w:color="auto"/>
        <w:left w:val="none" w:sz="0" w:space="0" w:color="auto"/>
        <w:bottom w:val="none" w:sz="0" w:space="0" w:color="auto"/>
        <w:right w:val="none" w:sz="0" w:space="0" w:color="auto"/>
      </w:divBdr>
    </w:div>
    <w:div w:id="332531649">
      <w:bodyDiv w:val="1"/>
      <w:marLeft w:val="0"/>
      <w:marRight w:val="0"/>
      <w:marTop w:val="0"/>
      <w:marBottom w:val="0"/>
      <w:divBdr>
        <w:top w:val="none" w:sz="0" w:space="0" w:color="auto"/>
        <w:left w:val="none" w:sz="0" w:space="0" w:color="auto"/>
        <w:bottom w:val="none" w:sz="0" w:space="0" w:color="auto"/>
        <w:right w:val="none" w:sz="0" w:space="0" w:color="auto"/>
      </w:divBdr>
    </w:div>
    <w:div w:id="332537167">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799677">
      <w:bodyDiv w:val="1"/>
      <w:marLeft w:val="0"/>
      <w:marRight w:val="0"/>
      <w:marTop w:val="0"/>
      <w:marBottom w:val="0"/>
      <w:divBdr>
        <w:top w:val="none" w:sz="0" w:space="0" w:color="auto"/>
        <w:left w:val="none" w:sz="0" w:space="0" w:color="auto"/>
        <w:bottom w:val="none" w:sz="0" w:space="0" w:color="auto"/>
        <w:right w:val="none" w:sz="0" w:space="0" w:color="auto"/>
      </w:divBdr>
    </w:div>
    <w:div w:id="332802045">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4612">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07586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39765">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34152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535711">
      <w:bodyDiv w:val="1"/>
      <w:marLeft w:val="0"/>
      <w:marRight w:val="0"/>
      <w:marTop w:val="0"/>
      <w:marBottom w:val="0"/>
      <w:divBdr>
        <w:top w:val="none" w:sz="0" w:space="0" w:color="auto"/>
        <w:left w:val="none" w:sz="0" w:space="0" w:color="auto"/>
        <w:bottom w:val="none" w:sz="0" w:space="0" w:color="auto"/>
        <w:right w:val="none" w:sz="0" w:space="0" w:color="auto"/>
      </w:divBdr>
    </w:div>
    <w:div w:id="333656384">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3725524">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454460">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214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649692">
      <w:bodyDiv w:val="1"/>
      <w:marLeft w:val="0"/>
      <w:marRight w:val="0"/>
      <w:marTop w:val="0"/>
      <w:marBottom w:val="0"/>
      <w:divBdr>
        <w:top w:val="none" w:sz="0" w:space="0" w:color="auto"/>
        <w:left w:val="none" w:sz="0" w:space="0" w:color="auto"/>
        <w:bottom w:val="none" w:sz="0" w:space="0" w:color="auto"/>
        <w:right w:val="none" w:sz="0" w:space="0" w:color="auto"/>
      </w:divBdr>
    </w:div>
    <w:div w:id="334695396">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773077">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6777">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810085">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03279">
      <w:bodyDiv w:val="1"/>
      <w:marLeft w:val="0"/>
      <w:marRight w:val="0"/>
      <w:marTop w:val="0"/>
      <w:marBottom w:val="0"/>
      <w:divBdr>
        <w:top w:val="none" w:sz="0" w:space="0" w:color="auto"/>
        <w:left w:val="none" w:sz="0" w:space="0" w:color="auto"/>
        <w:bottom w:val="none" w:sz="0" w:space="0" w:color="auto"/>
        <w:right w:val="none" w:sz="0" w:space="0" w:color="auto"/>
      </w:divBdr>
    </w:div>
    <w:div w:id="336007815">
      <w:bodyDiv w:val="1"/>
      <w:marLeft w:val="0"/>
      <w:marRight w:val="0"/>
      <w:marTop w:val="0"/>
      <w:marBottom w:val="0"/>
      <w:divBdr>
        <w:top w:val="none" w:sz="0" w:space="0" w:color="auto"/>
        <w:left w:val="none" w:sz="0" w:space="0" w:color="auto"/>
        <w:bottom w:val="none" w:sz="0" w:space="0" w:color="auto"/>
        <w:right w:val="none" w:sz="0" w:space="0" w:color="auto"/>
      </w:divBdr>
    </w:div>
    <w:div w:id="336076514">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230330">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1842">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1932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731253">
      <w:bodyDiv w:val="1"/>
      <w:marLeft w:val="0"/>
      <w:marRight w:val="0"/>
      <w:marTop w:val="0"/>
      <w:marBottom w:val="0"/>
      <w:divBdr>
        <w:top w:val="none" w:sz="0" w:space="0" w:color="auto"/>
        <w:left w:val="none" w:sz="0" w:space="0" w:color="auto"/>
        <w:bottom w:val="none" w:sz="0" w:space="0" w:color="auto"/>
        <w:right w:val="none" w:sz="0" w:space="0" w:color="auto"/>
      </w:divBdr>
    </w:div>
    <w:div w:id="336731806">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660987">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560">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1913">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579900">
      <w:bodyDiv w:val="1"/>
      <w:marLeft w:val="0"/>
      <w:marRight w:val="0"/>
      <w:marTop w:val="0"/>
      <w:marBottom w:val="0"/>
      <w:divBdr>
        <w:top w:val="none" w:sz="0" w:space="0" w:color="auto"/>
        <w:left w:val="none" w:sz="0" w:space="0" w:color="auto"/>
        <w:bottom w:val="none" w:sz="0" w:space="0" w:color="auto"/>
        <w:right w:val="none" w:sz="0" w:space="0" w:color="auto"/>
      </w:divBdr>
    </w:div>
    <w:div w:id="338697063">
      <w:bodyDiv w:val="1"/>
      <w:marLeft w:val="0"/>
      <w:marRight w:val="0"/>
      <w:marTop w:val="0"/>
      <w:marBottom w:val="0"/>
      <w:divBdr>
        <w:top w:val="none" w:sz="0" w:space="0" w:color="auto"/>
        <w:left w:val="none" w:sz="0" w:space="0" w:color="auto"/>
        <w:bottom w:val="none" w:sz="0" w:space="0" w:color="auto"/>
        <w:right w:val="none" w:sz="0" w:space="0" w:color="auto"/>
      </w:divBdr>
    </w:div>
    <w:div w:id="338698375">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3812">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893817">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8972483">
      <w:bodyDiv w:val="1"/>
      <w:marLeft w:val="0"/>
      <w:marRight w:val="0"/>
      <w:marTop w:val="0"/>
      <w:marBottom w:val="0"/>
      <w:divBdr>
        <w:top w:val="none" w:sz="0" w:space="0" w:color="auto"/>
        <w:left w:val="none" w:sz="0" w:space="0" w:color="auto"/>
        <w:bottom w:val="none" w:sz="0" w:space="0" w:color="auto"/>
        <w:right w:val="none" w:sz="0" w:space="0" w:color="auto"/>
      </w:divBdr>
    </w:div>
    <w:div w:id="339041130">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38376">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429031">
      <w:bodyDiv w:val="1"/>
      <w:marLeft w:val="0"/>
      <w:marRight w:val="0"/>
      <w:marTop w:val="0"/>
      <w:marBottom w:val="0"/>
      <w:divBdr>
        <w:top w:val="none" w:sz="0" w:space="0" w:color="auto"/>
        <w:left w:val="none" w:sz="0" w:space="0" w:color="auto"/>
        <w:bottom w:val="none" w:sz="0" w:space="0" w:color="auto"/>
        <w:right w:val="none" w:sz="0" w:space="0" w:color="auto"/>
      </w:divBdr>
    </w:div>
    <w:div w:id="339503735">
      <w:bodyDiv w:val="1"/>
      <w:marLeft w:val="0"/>
      <w:marRight w:val="0"/>
      <w:marTop w:val="0"/>
      <w:marBottom w:val="0"/>
      <w:divBdr>
        <w:top w:val="none" w:sz="0" w:space="0" w:color="auto"/>
        <w:left w:val="none" w:sz="0" w:space="0" w:color="auto"/>
        <w:bottom w:val="none" w:sz="0" w:space="0" w:color="auto"/>
        <w:right w:val="none" w:sz="0" w:space="0" w:color="auto"/>
      </w:divBdr>
    </w:div>
    <w:div w:id="339546454">
      <w:bodyDiv w:val="1"/>
      <w:marLeft w:val="0"/>
      <w:marRight w:val="0"/>
      <w:marTop w:val="0"/>
      <w:marBottom w:val="0"/>
      <w:divBdr>
        <w:top w:val="none" w:sz="0" w:space="0" w:color="auto"/>
        <w:left w:val="none" w:sz="0" w:space="0" w:color="auto"/>
        <w:bottom w:val="none" w:sz="0" w:space="0" w:color="auto"/>
        <w:right w:val="none" w:sz="0" w:space="0" w:color="auto"/>
      </w:divBdr>
    </w:div>
    <w:div w:id="339743941">
      <w:bodyDiv w:val="1"/>
      <w:marLeft w:val="0"/>
      <w:marRight w:val="0"/>
      <w:marTop w:val="0"/>
      <w:marBottom w:val="0"/>
      <w:divBdr>
        <w:top w:val="none" w:sz="0" w:space="0" w:color="auto"/>
        <w:left w:val="none" w:sz="0" w:space="0" w:color="auto"/>
        <w:bottom w:val="none" w:sz="0" w:space="0" w:color="auto"/>
        <w:right w:val="none" w:sz="0" w:space="0" w:color="auto"/>
      </w:divBdr>
    </w:div>
    <w:div w:id="339815887">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39935256">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05278">
      <w:bodyDiv w:val="1"/>
      <w:marLeft w:val="0"/>
      <w:marRight w:val="0"/>
      <w:marTop w:val="0"/>
      <w:marBottom w:val="0"/>
      <w:divBdr>
        <w:top w:val="none" w:sz="0" w:space="0" w:color="auto"/>
        <w:left w:val="none" w:sz="0" w:space="0" w:color="auto"/>
        <w:bottom w:val="none" w:sz="0" w:space="0" w:color="auto"/>
        <w:right w:val="none" w:sz="0" w:space="0" w:color="auto"/>
      </w:divBdr>
    </w:div>
    <w:div w:id="340278827">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400289">
      <w:bodyDiv w:val="1"/>
      <w:marLeft w:val="0"/>
      <w:marRight w:val="0"/>
      <w:marTop w:val="0"/>
      <w:marBottom w:val="0"/>
      <w:divBdr>
        <w:top w:val="none" w:sz="0" w:space="0" w:color="auto"/>
        <w:left w:val="none" w:sz="0" w:space="0" w:color="auto"/>
        <w:bottom w:val="none" w:sz="0" w:space="0" w:color="auto"/>
        <w:right w:val="none" w:sz="0" w:space="0" w:color="auto"/>
      </w:divBdr>
    </w:div>
    <w:div w:id="340621236">
      <w:bodyDiv w:val="1"/>
      <w:marLeft w:val="0"/>
      <w:marRight w:val="0"/>
      <w:marTop w:val="0"/>
      <w:marBottom w:val="0"/>
      <w:divBdr>
        <w:top w:val="none" w:sz="0" w:space="0" w:color="auto"/>
        <w:left w:val="none" w:sz="0" w:space="0" w:color="auto"/>
        <w:bottom w:val="none" w:sz="0" w:space="0" w:color="auto"/>
        <w:right w:val="none" w:sz="0" w:space="0" w:color="auto"/>
      </w:divBdr>
    </w:div>
    <w:div w:id="340622046">
      <w:bodyDiv w:val="1"/>
      <w:marLeft w:val="0"/>
      <w:marRight w:val="0"/>
      <w:marTop w:val="0"/>
      <w:marBottom w:val="0"/>
      <w:divBdr>
        <w:top w:val="none" w:sz="0" w:space="0" w:color="auto"/>
        <w:left w:val="none" w:sz="0" w:space="0" w:color="auto"/>
        <w:bottom w:val="none" w:sz="0" w:space="0" w:color="auto"/>
        <w:right w:val="none" w:sz="0" w:space="0" w:color="auto"/>
      </w:divBdr>
    </w:div>
    <w:div w:id="340665359">
      <w:bodyDiv w:val="1"/>
      <w:marLeft w:val="0"/>
      <w:marRight w:val="0"/>
      <w:marTop w:val="0"/>
      <w:marBottom w:val="0"/>
      <w:divBdr>
        <w:top w:val="none" w:sz="0" w:space="0" w:color="auto"/>
        <w:left w:val="none" w:sz="0" w:space="0" w:color="auto"/>
        <w:bottom w:val="none" w:sz="0" w:space="0" w:color="auto"/>
        <w:right w:val="none" w:sz="0" w:space="0" w:color="auto"/>
      </w:divBdr>
    </w:div>
    <w:div w:id="340812649">
      <w:bodyDiv w:val="1"/>
      <w:marLeft w:val="0"/>
      <w:marRight w:val="0"/>
      <w:marTop w:val="0"/>
      <w:marBottom w:val="0"/>
      <w:divBdr>
        <w:top w:val="none" w:sz="0" w:space="0" w:color="auto"/>
        <w:left w:val="none" w:sz="0" w:space="0" w:color="auto"/>
        <w:bottom w:val="none" w:sz="0" w:space="0" w:color="auto"/>
        <w:right w:val="none" w:sz="0" w:space="0" w:color="auto"/>
      </w:divBdr>
    </w:div>
    <w:div w:id="340935325">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133324">
      <w:bodyDiv w:val="1"/>
      <w:marLeft w:val="0"/>
      <w:marRight w:val="0"/>
      <w:marTop w:val="0"/>
      <w:marBottom w:val="0"/>
      <w:divBdr>
        <w:top w:val="none" w:sz="0" w:space="0" w:color="auto"/>
        <w:left w:val="none" w:sz="0" w:space="0" w:color="auto"/>
        <w:bottom w:val="none" w:sz="0" w:space="0" w:color="auto"/>
        <w:right w:val="none" w:sz="0" w:space="0" w:color="auto"/>
      </w:divBdr>
    </w:div>
    <w:div w:id="341515652">
      <w:bodyDiv w:val="1"/>
      <w:marLeft w:val="0"/>
      <w:marRight w:val="0"/>
      <w:marTop w:val="0"/>
      <w:marBottom w:val="0"/>
      <w:divBdr>
        <w:top w:val="none" w:sz="0" w:space="0" w:color="auto"/>
        <w:left w:val="none" w:sz="0" w:space="0" w:color="auto"/>
        <w:bottom w:val="none" w:sz="0" w:space="0" w:color="auto"/>
        <w:right w:val="none" w:sz="0" w:space="0" w:color="auto"/>
      </w:divBdr>
    </w:div>
    <w:div w:id="341591432">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1862260">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23893">
      <w:bodyDiv w:val="1"/>
      <w:marLeft w:val="0"/>
      <w:marRight w:val="0"/>
      <w:marTop w:val="0"/>
      <w:marBottom w:val="0"/>
      <w:divBdr>
        <w:top w:val="none" w:sz="0" w:space="0" w:color="auto"/>
        <w:left w:val="none" w:sz="0" w:space="0" w:color="auto"/>
        <w:bottom w:val="none" w:sz="0" w:space="0" w:color="auto"/>
        <w:right w:val="none" w:sz="0" w:space="0" w:color="auto"/>
      </w:divBdr>
    </w:div>
    <w:div w:id="342324213">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43893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588940">
      <w:bodyDiv w:val="1"/>
      <w:marLeft w:val="0"/>
      <w:marRight w:val="0"/>
      <w:marTop w:val="0"/>
      <w:marBottom w:val="0"/>
      <w:divBdr>
        <w:top w:val="none" w:sz="0" w:space="0" w:color="auto"/>
        <w:left w:val="none" w:sz="0" w:space="0" w:color="auto"/>
        <w:bottom w:val="none" w:sz="0" w:space="0" w:color="auto"/>
        <w:right w:val="none" w:sz="0" w:space="0" w:color="auto"/>
      </w:divBdr>
    </w:div>
    <w:div w:id="342628434">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899431">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365472">
      <w:bodyDiv w:val="1"/>
      <w:marLeft w:val="0"/>
      <w:marRight w:val="0"/>
      <w:marTop w:val="0"/>
      <w:marBottom w:val="0"/>
      <w:divBdr>
        <w:top w:val="none" w:sz="0" w:space="0" w:color="auto"/>
        <w:left w:val="none" w:sz="0" w:space="0" w:color="auto"/>
        <w:bottom w:val="none" w:sz="0" w:space="0" w:color="auto"/>
        <w:right w:val="none" w:sz="0" w:space="0" w:color="auto"/>
      </w:divBdr>
    </w:div>
    <w:div w:id="343436380">
      <w:bodyDiv w:val="1"/>
      <w:marLeft w:val="0"/>
      <w:marRight w:val="0"/>
      <w:marTop w:val="0"/>
      <w:marBottom w:val="0"/>
      <w:divBdr>
        <w:top w:val="none" w:sz="0" w:space="0" w:color="auto"/>
        <w:left w:val="none" w:sz="0" w:space="0" w:color="auto"/>
        <w:bottom w:val="none" w:sz="0" w:space="0" w:color="auto"/>
        <w:right w:val="none" w:sz="0" w:space="0" w:color="auto"/>
      </w:divBdr>
    </w:div>
    <w:div w:id="343436673">
      <w:bodyDiv w:val="1"/>
      <w:marLeft w:val="0"/>
      <w:marRight w:val="0"/>
      <w:marTop w:val="0"/>
      <w:marBottom w:val="0"/>
      <w:divBdr>
        <w:top w:val="none" w:sz="0" w:space="0" w:color="auto"/>
        <w:left w:val="none" w:sz="0" w:space="0" w:color="auto"/>
        <w:bottom w:val="none" w:sz="0" w:space="0" w:color="auto"/>
        <w:right w:val="none" w:sz="0" w:space="0" w:color="auto"/>
      </w:divBdr>
    </w:div>
    <w:div w:id="343478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673779">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524146">
      <w:bodyDiv w:val="1"/>
      <w:marLeft w:val="0"/>
      <w:marRight w:val="0"/>
      <w:marTop w:val="0"/>
      <w:marBottom w:val="0"/>
      <w:divBdr>
        <w:top w:val="none" w:sz="0" w:space="0" w:color="auto"/>
        <w:left w:val="none" w:sz="0" w:space="0" w:color="auto"/>
        <w:bottom w:val="none" w:sz="0" w:space="0" w:color="auto"/>
        <w:right w:val="none" w:sz="0" w:space="0" w:color="auto"/>
      </w:divBdr>
    </w:div>
    <w:div w:id="344524990">
      <w:bodyDiv w:val="1"/>
      <w:marLeft w:val="0"/>
      <w:marRight w:val="0"/>
      <w:marTop w:val="0"/>
      <w:marBottom w:val="0"/>
      <w:divBdr>
        <w:top w:val="none" w:sz="0" w:space="0" w:color="auto"/>
        <w:left w:val="none" w:sz="0" w:space="0" w:color="auto"/>
        <w:bottom w:val="none" w:sz="0" w:space="0" w:color="auto"/>
        <w:right w:val="none" w:sz="0" w:space="0" w:color="auto"/>
      </w:divBdr>
    </w:div>
    <w:div w:id="344593767">
      <w:bodyDiv w:val="1"/>
      <w:marLeft w:val="0"/>
      <w:marRight w:val="0"/>
      <w:marTop w:val="0"/>
      <w:marBottom w:val="0"/>
      <w:divBdr>
        <w:top w:val="none" w:sz="0" w:space="0" w:color="auto"/>
        <w:left w:val="none" w:sz="0" w:space="0" w:color="auto"/>
        <w:bottom w:val="none" w:sz="0" w:space="0" w:color="auto"/>
        <w:right w:val="none" w:sz="0" w:space="0" w:color="auto"/>
      </w:divBdr>
    </w:div>
    <w:div w:id="344601875">
      <w:bodyDiv w:val="1"/>
      <w:marLeft w:val="0"/>
      <w:marRight w:val="0"/>
      <w:marTop w:val="0"/>
      <w:marBottom w:val="0"/>
      <w:divBdr>
        <w:top w:val="none" w:sz="0" w:space="0" w:color="auto"/>
        <w:left w:val="none" w:sz="0" w:space="0" w:color="auto"/>
        <w:bottom w:val="none" w:sz="0" w:space="0" w:color="auto"/>
        <w:right w:val="none" w:sz="0" w:space="0" w:color="auto"/>
      </w:divBdr>
    </w:div>
    <w:div w:id="34479226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65976">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055367">
      <w:bodyDiv w:val="1"/>
      <w:marLeft w:val="0"/>
      <w:marRight w:val="0"/>
      <w:marTop w:val="0"/>
      <w:marBottom w:val="0"/>
      <w:divBdr>
        <w:top w:val="none" w:sz="0" w:space="0" w:color="auto"/>
        <w:left w:val="none" w:sz="0" w:space="0" w:color="auto"/>
        <w:bottom w:val="none" w:sz="0" w:space="0" w:color="auto"/>
        <w:right w:val="none" w:sz="0" w:space="0" w:color="auto"/>
      </w:divBdr>
    </w:div>
    <w:div w:id="345058754">
      <w:bodyDiv w:val="1"/>
      <w:marLeft w:val="0"/>
      <w:marRight w:val="0"/>
      <w:marTop w:val="0"/>
      <w:marBottom w:val="0"/>
      <w:divBdr>
        <w:top w:val="none" w:sz="0" w:space="0" w:color="auto"/>
        <w:left w:val="none" w:sz="0" w:space="0" w:color="auto"/>
        <w:bottom w:val="none" w:sz="0" w:space="0" w:color="auto"/>
        <w:right w:val="none" w:sz="0" w:space="0" w:color="auto"/>
      </w:divBdr>
    </w:div>
    <w:div w:id="34518010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209648">
      <w:bodyDiv w:val="1"/>
      <w:marLeft w:val="0"/>
      <w:marRight w:val="0"/>
      <w:marTop w:val="0"/>
      <w:marBottom w:val="0"/>
      <w:divBdr>
        <w:top w:val="none" w:sz="0" w:space="0" w:color="auto"/>
        <w:left w:val="none" w:sz="0" w:space="0" w:color="auto"/>
        <w:bottom w:val="none" w:sz="0" w:space="0" w:color="auto"/>
        <w:right w:val="none" w:sz="0" w:space="0" w:color="auto"/>
      </w:divBdr>
    </w:div>
    <w:div w:id="345257232">
      <w:bodyDiv w:val="1"/>
      <w:marLeft w:val="0"/>
      <w:marRight w:val="0"/>
      <w:marTop w:val="0"/>
      <w:marBottom w:val="0"/>
      <w:divBdr>
        <w:top w:val="none" w:sz="0" w:space="0" w:color="auto"/>
        <w:left w:val="none" w:sz="0" w:space="0" w:color="auto"/>
        <w:bottom w:val="none" w:sz="0" w:space="0" w:color="auto"/>
        <w:right w:val="none" w:sz="0" w:space="0" w:color="auto"/>
      </w:divBdr>
    </w:div>
    <w:div w:id="345599773">
      <w:bodyDiv w:val="1"/>
      <w:marLeft w:val="0"/>
      <w:marRight w:val="0"/>
      <w:marTop w:val="0"/>
      <w:marBottom w:val="0"/>
      <w:divBdr>
        <w:top w:val="none" w:sz="0" w:space="0" w:color="auto"/>
        <w:left w:val="none" w:sz="0" w:space="0" w:color="auto"/>
        <w:bottom w:val="none" w:sz="0" w:space="0" w:color="auto"/>
        <w:right w:val="none" w:sz="0" w:space="0" w:color="auto"/>
      </w:divBdr>
    </w:div>
    <w:div w:id="345719801">
      <w:bodyDiv w:val="1"/>
      <w:marLeft w:val="0"/>
      <w:marRight w:val="0"/>
      <w:marTop w:val="0"/>
      <w:marBottom w:val="0"/>
      <w:divBdr>
        <w:top w:val="none" w:sz="0" w:space="0" w:color="auto"/>
        <w:left w:val="none" w:sz="0" w:space="0" w:color="auto"/>
        <w:bottom w:val="none" w:sz="0" w:space="0" w:color="auto"/>
        <w:right w:val="none" w:sz="0" w:space="0" w:color="auto"/>
      </w:divBdr>
    </w:div>
    <w:div w:id="345836372">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141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641353">
      <w:bodyDiv w:val="1"/>
      <w:marLeft w:val="0"/>
      <w:marRight w:val="0"/>
      <w:marTop w:val="0"/>
      <w:marBottom w:val="0"/>
      <w:divBdr>
        <w:top w:val="none" w:sz="0" w:space="0" w:color="auto"/>
        <w:left w:val="none" w:sz="0" w:space="0" w:color="auto"/>
        <w:bottom w:val="none" w:sz="0" w:space="0" w:color="auto"/>
        <w:right w:val="none" w:sz="0" w:space="0" w:color="auto"/>
      </w:divBdr>
    </w:div>
    <w:div w:id="346710547">
      <w:bodyDiv w:val="1"/>
      <w:marLeft w:val="0"/>
      <w:marRight w:val="0"/>
      <w:marTop w:val="0"/>
      <w:marBottom w:val="0"/>
      <w:divBdr>
        <w:top w:val="none" w:sz="0" w:space="0" w:color="auto"/>
        <w:left w:val="none" w:sz="0" w:space="0" w:color="auto"/>
        <w:bottom w:val="none" w:sz="0" w:space="0" w:color="auto"/>
        <w:right w:val="none" w:sz="0" w:space="0" w:color="auto"/>
      </w:divBdr>
    </w:div>
    <w:div w:id="346756874">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0747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101593">
      <w:bodyDiv w:val="1"/>
      <w:marLeft w:val="0"/>
      <w:marRight w:val="0"/>
      <w:marTop w:val="0"/>
      <w:marBottom w:val="0"/>
      <w:divBdr>
        <w:top w:val="none" w:sz="0" w:space="0" w:color="auto"/>
        <w:left w:val="none" w:sz="0" w:space="0" w:color="auto"/>
        <w:bottom w:val="none" w:sz="0" w:space="0" w:color="auto"/>
        <w:right w:val="none" w:sz="0" w:space="0" w:color="auto"/>
      </w:divBdr>
    </w:div>
    <w:div w:id="347297849">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7487813">
      <w:bodyDiv w:val="1"/>
      <w:marLeft w:val="0"/>
      <w:marRight w:val="0"/>
      <w:marTop w:val="0"/>
      <w:marBottom w:val="0"/>
      <w:divBdr>
        <w:top w:val="none" w:sz="0" w:space="0" w:color="auto"/>
        <w:left w:val="none" w:sz="0" w:space="0" w:color="auto"/>
        <w:bottom w:val="none" w:sz="0" w:space="0" w:color="auto"/>
        <w:right w:val="none" w:sz="0" w:space="0" w:color="auto"/>
      </w:divBdr>
    </w:div>
    <w:div w:id="347488662">
      <w:bodyDiv w:val="1"/>
      <w:marLeft w:val="0"/>
      <w:marRight w:val="0"/>
      <w:marTop w:val="0"/>
      <w:marBottom w:val="0"/>
      <w:divBdr>
        <w:top w:val="none" w:sz="0" w:space="0" w:color="auto"/>
        <w:left w:val="none" w:sz="0" w:space="0" w:color="auto"/>
        <w:bottom w:val="none" w:sz="0" w:space="0" w:color="auto"/>
        <w:right w:val="none" w:sz="0" w:space="0" w:color="auto"/>
      </w:divBdr>
    </w:div>
    <w:div w:id="347491101">
      <w:bodyDiv w:val="1"/>
      <w:marLeft w:val="0"/>
      <w:marRight w:val="0"/>
      <w:marTop w:val="0"/>
      <w:marBottom w:val="0"/>
      <w:divBdr>
        <w:top w:val="none" w:sz="0" w:space="0" w:color="auto"/>
        <w:left w:val="none" w:sz="0" w:space="0" w:color="auto"/>
        <w:bottom w:val="none" w:sz="0" w:space="0" w:color="auto"/>
        <w:right w:val="none" w:sz="0" w:space="0" w:color="auto"/>
      </w:divBdr>
    </w:div>
    <w:div w:id="347757604">
      <w:bodyDiv w:val="1"/>
      <w:marLeft w:val="0"/>
      <w:marRight w:val="0"/>
      <w:marTop w:val="0"/>
      <w:marBottom w:val="0"/>
      <w:divBdr>
        <w:top w:val="none" w:sz="0" w:space="0" w:color="auto"/>
        <w:left w:val="none" w:sz="0" w:space="0" w:color="auto"/>
        <w:bottom w:val="none" w:sz="0" w:space="0" w:color="auto"/>
        <w:right w:val="none" w:sz="0" w:space="0" w:color="auto"/>
      </w:divBdr>
    </w:div>
    <w:div w:id="347871473">
      <w:bodyDiv w:val="1"/>
      <w:marLeft w:val="0"/>
      <w:marRight w:val="0"/>
      <w:marTop w:val="0"/>
      <w:marBottom w:val="0"/>
      <w:divBdr>
        <w:top w:val="none" w:sz="0" w:space="0" w:color="auto"/>
        <w:left w:val="none" w:sz="0" w:space="0" w:color="auto"/>
        <w:bottom w:val="none" w:sz="0" w:space="0" w:color="auto"/>
        <w:right w:val="none" w:sz="0" w:space="0" w:color="auto"/>
      </w:divBdr>
    </w:div>
    <w:div w:id="34795087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217375">
      <w:bodyDiv w:val="1"/>
      <w:marLeft w:val="0"/>
      <w:marRight w:val="0"/>
      <w:marTop w:val="0"/>
      <w:marBottom w:val="0"/>
      <w:divBdr>
        <w:top w:val="none" w:sz="0" w:space="0" w:color="auto"/>
        <w:left w:val="none" w:sz="0" w:space="0" w:color="auto"/>
        <w:bottom w:val="none" w:sz="0" w:space="0" w:color="auto"/>
        <w:right w:val="none" w:sz="0" w:space="0" w:color="auto"/>
      </w:divBdr>
    </w:div>
    <w:div w:id="348331583">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411620">
      <w:bodyDiv w:val="1"/>
      <w:marLeft w:val="0"/>
      <w:marRight w:val="0"/>
      <w:marTop w:val="0"/>
      <w:marBottom w:val="0"/>
      <w:divBdr>
        <w:top w:val="none" w:sz="0" w:space="0" w:color="auto"/>
        <w:left w:val="none" w:sz="0" w:space="0" w:color="auto"/>
        <w:bottom w:val="none" w:sz="0" w:space="0" w:color="auto"/>
        <w:right w:val="none" w:sz="0" w:space="0" w:color="auto"/>
      </w:divBdr>
    </w:div>
    <w:div w:id="348483390">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8913874">
      <w:bodyDiv w:val="1"/>
      <w:marLeft w:val="0"/>
      <w:marRight w:val="0"/>
      <w:marTop w:val="0"/>
      <w:marBottom w:val="0"/>
      <w:divBdr>
        <w:top w:val="none" w:sz="0" w:space="0" w:color="auto"/>
        <w:left w:val="none" w:sz="0" w:space="0" w:color="auto"/>
        <w:bottom w:val="none" w:sz="0" w:space="0" w:color="auto"/>
        <w:right w:val="none" w:sz="0" w:space="0" w:color="auto"/>
      </w:divBdr>
    </w:div>
    <w:div w:id="348993237">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071946">
      <w:bodyDiv w:val="1"/>
      <w:marLeft w:val="0"/>
      <w:marRight w:val="0"/>
      <w:marTop w:val="0"/>
      <w:marBottom w:val="0"/>
      <w:divBdr>
        <w:top w:val="none" w:sz="0" w:space="0" w:color="auto"/>
        <w:left w:val="none" w:sz="0" w:space="0" w:color="auto"/>
        <w:bottom w:val="none" w:sz="0" w:space="0" w:color="auto"/>
        <w:right w:val="none" w:sz="0" w:space="0" w:color="auto"/>
      </w:divBdr>
    </w:div>
    <w:div w:id="349264924">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454747">
      <w:bodyDiv w:val="1"/>
      <w:marLeft w:val="0"/>
      <w:marRight w:val="0"/>
      <w:marTop w:val="0"/>
      <w:marBottom w:val="0"/>
      <w:divBdr>
        <w:top w:val="none" w:sz="0" w:space="0" w:color="auto"/>
        <w:left w:val="none" w:sz="0" w:space="0" w:color="auto"/>
        <w:bottom w:val="none" w:sz="0" w:space="0" w:color="auto"/>
        <w:right w:val="none" w:sz="0" w:space="0" w:color="auto"/>
      </w:divBdr>
    </w:div>
    <w:div w:id="349457206">
      <w:bodyDiv w:val="1"/>
      <w:marLeft w:val="0"/>
      <w:marRight w:val="0"/>
      <w:marTop w:val="0"/>
      <w:marBottom w:val="0"/>
      <w:divBdr>
        <w:top w:val="none" w:sz="0" w:space="0" w:color="auto"/>
        <w:left w:val="none" w:sz="0" w:space="0" w:color="auto"/>
        <w:bottom w:val="none" w:sz="0" w:space="0" w:color="auto"/>
        <w:right w:val="none" w:sz="0" w:space="0" w:color="auto"/>
      </w:divBdr>
    </w:div>
    <w:div w:id="349572959">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49919154">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228630">
      <w:bodyDiv w:val="1"/>
      <w:marLeft w:val="0"/>
      <w:marRight w:val="0"/>
      <w:marTop w:val="0"/>
      <w:marBottom w:val="0"/>
      <w:divBdr>
        <w:top w:val="none" w:sz="0" w:space="0" w:color="auto"/>
        <w:left w:val="none" w:sz="0" w:space="0" w:color="auto"/>
        <w:bottom w:val="none" w:sz="0" w:space="0" w:color="auto"/>
        <w:right w:val="none" w:sz="0" w:space="0" w:color="auto"/>
      </w:divBdr>
    </w:div>
    <w:div w:id="350424751">
      <w:bodyDiv w:val="1"/>
      <w:marLeft w:val="0"/>
      <w:marRight w:val="0"/>
      <w:marTop w:val="0"/>
      <w:marBottom w:val="0"/>
      <w:divBdr>
        <w:top w:val="none" w:sz="0" w:space="0" w:color="auto"/>
        <w:left w:val="none" w:sz="0" w:space="0" w:color="auto"/>
        <w:bottom w:val="none" w:sz="0" w:space="0" w:color="auto"/>
        <w:right w:val="none" w:sz="0" w:space="0" w:color="auto"/>
      </w:divBdr>
    </w:div>
    <w:div w:id="350567552">
      <w:bodyDiv w:val="1"/>
      <w:marLeft w:val="0"/>
      <w:marRight w:val="0"/>
      <w:marTop w:val="0"/>
      <w:marBottom w:val="0"/>
      <w:divBdr>
        <w:top w:val="none" w:sz="0" w:space="0" w:color="auto"/>
        <w:left w:val="none" w:sz="0" w:space="0" w:color="auto"/>
        <w:bottom w:val="none" w:sz="0" w:space="0" w:color="auto"/>
        <w:right w:val="none" w:sz="0" w:space="0" w:color="auto"/>
      </w:divBdr>
    </w:div>
    <w:div w:id="350641522">
      <w:bodyDiv w:val="1"/>
      <w:marLeft w:val="0"/>
      <w:marRight w:val="0"/>
      <w:marTop w:val="0"/>
      <w:marBottom w:val="0"/>
      <w:divBdr>
        <w:top w:val="none" w:sz="0" w:space="0" w:color="auto"/>
        <w:left w:val="none" w:sz="0" w:space="0" w:color="auto"/>
        <w:bottom w:val="none" w:sz="0" w:space="0" w:color="auto"/>
        <w:right w:val="none" w:sz="0" w:space="0" w:color="auto"/>
      </w:divBdr>
    </w:div>
    <w:div w:id="350641640">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693570">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762736">
      <w:bodyDiv w:val="1"/>
      <w:marLeft w:val="0"/>
      <w:marRight w:val="0"/>
      <w:marTop w:val="0"/>
      <w:marBottom w:val="0"/>
      <w:divBdr>
        <w:top w:val="none" w:sz="0" w:space="0" w:color="auto"/>
        <w:left w:val="none" w:sz="0" w:space="0" w:color="auto"/>
        <w:bottom w:val="none" w:sz="0" w:space="0" w:color="auto"/>
        <w:right w:val="none" w:sz="0" w:space="0" w:color="auto"/>
      </w:divBdr>
    </w:div>
    <w:div w:id="350885912">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1601">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76888">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339927">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1496448">
      <w:bodyDiv w:val="1"/>
      <w:marLeft w:val="0"/>
      <w:marRight w:val="0"/>
      <w:marTop w:val="0"/>
      <w:marBottom w:val="0"/>
      <w:divBdr>
        <w:top w:val="none" w:sz="0" w:space="0" w:color="auto"/>
        <w:left w:val="none" w:sz="0" w:space="0" w:color="auto"/>
        <w:bottom w:val="none" w:sz="0" w:space="0" w:color="auto"/>
        <w:right w:val="none" w:sz="0" w:space="0" w:color="auto"/>
      </w:divBdr>
    </w:div>
    <w:div w:id="351614014">
      <w:bodyDiv w:val="1"/>
      <w:marLeft w:val="0"/>
      <w:marRight w:val="0"/>
      <w:marTop w:val="0"/>
      <w:marBottom w:val="0"/>
      <w:divBdr>
        <w:top w:val="none" w:sz="0" w:space="0" w:color="auto"/>
        <w:left w:val="none" w:sz="0" w:space="0" w:color="auto"/>
        <w:bottom w:val="none" w:sz="0" w:space="0" w:color="auto"/>
        <w:right w:val="none" w:sz="0" w:space="0" w:color="auto"/>
      </w:divBdr>
    </w:div>
    <w:div w:id="352153507">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415990">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2919039">
      <w:bodyDiv w:val="1"/>
      <w:marLeft w:val="0"/>
      <w:marRight w:val="0"/>
      <w:marTop w:val="0"/>
      <w:marBottom w:val="0"/>
      <w:divBdr>
        <w:top w:val="none" w:sz="0" w:space="0" w:color="auto"/>
        <w:left w:val="none" w:sz="0" w:space="0" w:color="auto"/>
        <w:bottom w:val="none" w:sz="0" w:space="0" w:color="auto"/>
        <w:right w:val="none" w:sz="0" w:space="0" w:color="auto"/>
      </w:divBdr>
    </w:div>
    <w:div w:id="352919045">
      <w:bodyDiv w:val="1"/>
      <w:marLeft w:val="0"/>
      <w:marRight w:val="0"/>
      <w:marTop w:val="0"/>
      <w:marBottom w:val="0"/>
      <w:divBdr>
        <w:top w:val="none" w:sz="0" w:space="0" w:color="auto"/>
        <w:left w:val="none" w:sz="0" w:space="0" w:color="auto"/>
        <w:bottom w:val="none" w:sz="0" w:space="0" w:color="auto"/>
        <w:right w:val="none" w:sz="0" w:space="0" w:color="auto"/>
      </w:divBdr>
    </w:div>
    <w:div w:id="352996442">
      <w:bodyDiv w:val="1"/>
      <w:marLeft w:val="0"/>
      <w:marRight w:val="0"/>
      <w:marTop w:val="0"/>
      <w:marBottom w:val="0"/>
      <w:divBdr>
        <w:top w:val="none" w:sz="0" w:space="0" w:color="auto"/>
        <w:left w:val="none" w:sz="0" w:space="0" w:color="auto"/>
        <w:bottom w:val="none" w:sz="0" w:space="0" w:color="auto"/>
        <w:right w:val="none" w:sz="0" w:space="0" w:color="auto"/>
      </w:divBdr>
    </w:div>
    <w:div w:id="353001654">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3255">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193639">
      <w:bodyDiv w:val="1"/>
      <w:marLeft w:val="0"/>
      <w:marRight w:val="0"/>
      <w:marTop w:val="0"/>
      <w:marBottom w:val="0"/>
      <w:divBdr>
        <w:top w:val="none" w:sz="0" w:space="0" w:color="auto"/>
        <w:left w:val="none" w:sz="0" w:space="0" w:color="auto"/>
        <w:bottom w:val="none" w:sz="0" w:space="0" w:color="auto"/>
        <w:right w:val="none" w:sz="0" w:space="0" w:color="auto"/>
      </w:divBdr>
    </w:div>
    <w:div w:id="353267310">
      <w:bodyDiv w:val="1"/>
      <w:marLeft w:val="0"/>
      <w:marRight w:val="0"/>
      <w:marTop w:val="0"/>
      <w:marBottom w:val="0"/>
      <w:divBdr>
        <w:top w:val="none" w:sz="0" w:space="0" w:color="auto"/>
        <w:left w:val="none" w:sz="0" w:space="0" w:color="auto"/>
        <w:bottom w:val="none" w:sz="0" w:space="0" w:color="auto"/>
        <w:right w:val="none" w:sz="0" w:space="0" w:color="auto"/>
      </w:divBdr>
    </w:div>
    <w:div w:id="353501759">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29899">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041287">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380484">
      <w:bodyDiv w:val="1"/>
      <w:marLeft w:val="0"/>
      <w:marRight w:val="0"/>
      <w:marTop w:val="0"/>
      <w:marBottom w:val="0"/>
      <w:divBdr>
        <w:top w:val="none" w:sz="0" w:space="0" w:color="auto"/>
        <w:left w:val="none" w:sz="0" w:space="0" w:color="auto"/>
        <w:bottom w:val="none" w:sz="0" w:space="0" w:color="auto"/>
        <w:right w:val="none" w:sz="0" w:space="0" w:color="auto"/>
      </w:divBdr>
    </w:div>
    <w:div w:id="354423352">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39894">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271593">
      <w:bodyDiv w:val="1"/>
      <w:marLeft w:val="0"/>
      <w:marRight w:val="0"/>
      <w:marTop w:val="0"/>
      <w:marBottom w:val="0"/>
      <w:divBdr>
        <w:top w:val="none" w:sz="0" w:space="0" w:color="auto"/>
        <w:left w:val="none" w:sz="0" w:space="0" w:color="auto"/>
        <w:bottom w:val="none" w:sz="0" w:space="0" w:color="auto"/>
        <w:right w:val="none" w:sz="0" w:space="0" w:color="auto"/>
      </w:divBdr>
    </w:div>
    <w:div w:id="355274383">
      <w:bodyDiv w:val="1"/>
      <w:marLeft w:val="0"/>
      <w:marRight w:val="0"/>
      <w:marTop w:val="0"/>
      <w:marBottom w:val="0"/>
      <w:divBdr>
        <w:top w:val="none" w:sz="0" w:space="0" w:color="auto"/>
        <w:left w:val="none" w:sz="0" w:space="0" w:color="auto"/>
        <w:bottom w:val="none" w:sz="0" w:space="0" w:color="auto"/>
        <w:right w:val="none" w:sz="0" w:space="0" w:color="auto"/>
      </w:divBdr>
    </w:div>
    <w:div w:id="355354910">
      <w:bodyDiv w:val="1"/>
      <w:marLeft w:val="0"/>
      <w:marRight w:val="0"/>
      <w:marTop w:val="0"/>
      <w:marBottom w:val="0"/>
      <w:divBdr>
        <w:top w:val="none" w:sz="0" w:space="0" w:color="auto"/>
        <w:left w:val="none" w:sz="0" w:space="0" w:color="auto"/>
        <w:bottom w:val="none" w:sz="0" w:space="0" w:color="auto"/>
        <w:right w:val="none" w:sz="0" w:space="0" w:color="auto"/>
      </w:divBdr>
    </w:div>
    <w:div w:id="355471671">
      <w:bodyDiv w:val="1"/>
      <w:marLeft w:val="0"/>
      <w:marRight w:val="0"/>
      <w:marTop w:val="0"/>
      <w:marBottom w:val="0"/>
      <w:divBdr>
        <w:top w:val="none" w:sz="0" w:space="0" w:color="auto"/>
        <w:left w:val="none" w:sz="0" w:space="0" w:color="auto"/>
        <w:bottom w:val="none" w:sz="0" w:space="0" w:color="auto"/>
        <w:right w:val="none" w:sz="0" w:space="0" w:color="auto"/>
      </w:divBdr>
    </w:div>
    <w:div w:id="355693883">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5888641">
      <w:bodyDiv w:val="1"/>
      <w:marLeft w:val="0"/>
      <w:marRight w:val="0"/>
      <w:marTop w:val="0"/>
      <w:marBottom w:val="0"/>
      <w:divBdr>
        <w:top w:val="none" w:sz="0" w:space="0" w:color="auto"/>
        <w:left w:val="none" w:sz="0" w:space="0" w:color="auto"/>
        <w:bottom w:val="none" w:sz="0" w:space="0" w:color="auto"/>
        <w:right w:val="none" w:sz="0" w:space="0" w:color="auto"/>
      </w:divBdr>
    </w:div>
    <w:div w:id="355927540">
      <w:bodyDiv w:val="1"/>
      <w:marLeft w:val="0"/>
      <w:marRight w:val="0"/>
      <w:marTop w:val="0"/>
      <w:marBottom w:val="0"/>
      <w:divBdr>
        <w:top w:val="none" w:sz="0" w:space="0" w:color="auto"/>
        <w:left w:val="none" w:sz="0" w:space="0" w:color="auto"/>
        <w:bottom w:val="none" w:sz="0" w:space="0" w:color="auto"/>
        <w:right w:val="none" w:sz="0" w:space="0" w:color="auto"/>
      </w:divBdr>
    </w:div>
    <w:div w:id="356005786">
      <w:bodyDiv w:val="1"/>
      <w:marLeft w:val="0"/>
      <w:marRight w:val="0"/>
      <w:marTop w:val="0"/>
      <w:marBottom w:val="0"/>
      <w:divBdr>
        <w:top w:val="none" w:sz="0" w:space="0" w:color="auto"/>
        <w:left w:val="none" w:sz="0" w:space="0" w:color="auto"/>
        <w:bottom w:val="none" w:sz="0" w:space="0" w:color="auto"/>
        <w:right w:val="none" w:sz="0" w:space="0" w:color="auto"/>
      </w:divBdr>
    </w:div>
    <w:div w:id="356007425">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202233">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582039">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784301">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465418">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581525">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7854766">
      <w:bodyDiv w:val="1"/>
      <w:marLeft w:val="0"/>
      <w:marRight w:val="0"/>
      <w:marTop w:val="0"/>
      <w:marBottom w:val="0"/>
      <w:divBdr>
        <w:top w:val="none" w:sz="0" w:space="0" w:color="auto"/>
        <w:left w:val="none" w:sz="0" w:space="0" w:color="auto"/>
        <w:bottom w:val="none" w:sz="0" w:space="0" w:color="auto"/>
        <w:right w:val="none" w:sz="0" w:space="0" w:color="auto"/>
      </w:divBdr>
    </w:div>
    <w:div w:id="358051522">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58181">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433751">
      <w:bodyDiv w:val="1"/>
      <w:marLeft w:val="0"/>
      <w:marRight w:val="0"/>
      <w:marTop w:val="0"/>
      <w:marBottom w:val="0"/>
      <w:divBdr>
        <w:top w:val="none" w:sz="0" w:space="0" w:color="auto"/>
        <w:left w:val="none" w:sz="0" w:space="0" w:color="auto"/>
        <w:bottom w:val="none" w:sz="0" w:space="0" w:color="auto"/>
        <w:right w:val="none" w:sz="0" w:space="0" w:color="auto"/>
      </w:divBdr>
    </w:div>
    <w:div w:id="358511708">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49067">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8969384">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552114">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206679">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522338">
      <w:bodyDiv w:val="1"/>
      <w:marLeft w:val="0"/>
      <w:marRight w:val="0"/>
      <w:marTop w:val="0"/>
      <w:marBottom w:val="0"/>
      <w:divBdr>
        <w:top w:val="none" w:sz="0" w:space="0" w:color="auto"/>
        <w:left w:val="none" w:sz="0" w:space="0" w:color="auto"/>
        <w:bottom w:val="none" w:sz="0" w:space="0" w:color="auto"/>
        <w:right w:val="none" w:sz="0" w:space="0" w:color="auto"/>
      </w:divBdr>
    </w:div>
    <w:div w:id="360666790">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86186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133724">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444124">
      <w:bodyDiv w:val="1"/>
      <w:marLeft w:val="0"/>
      <w:marRight w:val="0"/>
      <w:marTop w:val="0"/>
      <w:marBottom w:val="0"/>
      <w:divBdr>
        <w:top w:val="none" w:sz="0" w:space="0" w:color="auto"/>
        <w:left w:val="none" w:sz="0" w:space="0" w:color="auto"/>
        <w:bottom w:val="none" w:sz="0" w:space="0" w:color="auto"/>
        <w:right w:val="none" w:sz="0" w:space="0" w:color="auto"/>
      </w:divBdr>
    </w:div>
    <w:div w:id="361588251">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14158">
      <w:bodyDiv w:val="1"/>
      <w:marLeft w:val="0"/>
      <w:marRight w:val="0"/>
      <w:marTop w:val="0"/>
      <w:marBottom w:val="0"/>
      <w:divBdr>
        <w:top w:val="none" w:sz="0" w:space="0" w:color="auto"/>
        <w:left w:val="none" w:sz="0" w:space="0" w:color="auto"/>
        <w:bottom w:val="none" w:sz="0" w:space="0" w:color="auto"/>
        <w:right w:val="none" w:sz="0" w:space="0" w:color="auto"/>
      </w:divBdr>
    </w:div>
    <w:div w:id="361782617">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168312">
      <w:bodyDiv w:val="1"/>
      <w:marLeft w:val="0"/>
      <w:marRight w:val="0"/>
      <w:marTop w:val="0"/>
      <w:marBottom w:val="0"/>
      <w:divBdr>
        <w:top w:val="none" w:sz="0" w:space="0" w:color="auto"/>
        <w:left w:val="none" w:sz="0" w:space="0" w:color="auto"/>
        <w:bottom w:val="none" w:sz="0" w:space="0" w:color="auto"/>
        <w:right w:val="none" w:sz="0" w:space="0" w:color="auto"/>
      </w:divBdr>
    </w:div>
    <w:div w:id="362168836">
      <w:bodyDiv w:val="1"/>
      <w:marLeft w:val="0"/>
      <w:marRight w:val="0"/>
      <w:marTop w:val="0"/>
      <w:marBottom w:val="0"/>
      <w:divBdr>
        <w:top w:val="none" w:sz="0" w:space="0" w:color="auto"/>
        <w:left w:val="none" w:sz="0" w:space="0" w:color="auto"/>
        <w:bottom w:val="none" w:sz="0" w:space="0" w:color="auto"/>
        <w:right w:val="none" w:sz="0" w:space="0" w:color="auto"/>
      </w:divBdr>
    </w:div>
    <w:div w:id="362286276">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2823943">
      <w:bodyDiv w:val="1"/>
      <w:marLeft w:val="0"/>
      <w:marRight w:val="0"/>
      <w:marTop w:val="0"/>
      <w:marBottom w:val="0"/>
      <w:divBdr>
        <w:top w:val="none" w:sz="0" w:space="0" w:color="auto"/>
        <w:left w:val="none" w:sz="0" w:space="0" w:color="auto"/>
        <w:bottom w:val="none" w:sz="0" w:space="0" w:color="auto"/>
        <w:right w:val="none" w:sz="0" w:space="0" w:color="auto"/>
      </w:divBdr>
    </w:div>
    <w:div w:id="363017507">
      <w:bodyDiv w:val="1"/>
      <w:marLeft w:val="0"/>
      <w:marRight w:val="0"/>
      <w:marTop w:val="0"/>
      <w:marBottom w:val="0"/>
      <w:divBdr>
        <w:top w:val="none" w:sz="0" w:space="0" w:color="auto"/>
        <w:left w:val="none" w:sz="0" w:space="0" w:color="auto"/>
        <w:bottom w:val="none" w:sz="0" w:space="0" w:color="auto"/>
        <w:right w:val="none" w:sz="0" w:space="0" w:color="auto"/>
      </w:divBdr>
    </w:div>
    <w:div w:id="363217887">
      <w:bodyDiv w:val="1"/>
      <w:marLeft w:val="0"/>
      <w:marRight w:val="0"/>
      <w:marTop w:val="0"/>
      <w:marBottom w:val="0"/>
      <w:divBdr>
        <w:top w:val="none" w:sz="0" w:space="0" w:color="auto"/>
        <w:left w:val="none" w:sz="0" w:space="0" w:color="auto"/>
        <w:bottom w:val="none" w:sz="0" w:space="0" w:color="auto"/>
        <w:right w:val="none" w:sz="0" w:space="0" w:color="auto"/>
      </w:divBdr>
    </w:div>
    <w:div w:id="363293727">
      <w:bodyDiv w:val="1"/>
      <w:marLeft w:val="0"/>
      <w:marRight w:val="0"/>
      <w:marTop w:val="0"/>
      <w:marBottom w:val="0"/>
      <w:divBdr>
        <w:top w:val="none" w:sz="0" w:space="0" w:color="auto"/>
        <w:left w:val="none" w:sz="0" w:space="0" w:color="auto"/>
        <w:bottom w:val="none" w:sz="0" w:space="0" w:color="auto"/>
        <w:right w:val="none" w:sz="0" w:space="0" w:color="auto"/>
      </w:divBdr>
    </w:div>
    <w:div w:id="363602762">
      <w:bodyDiv w:val="1"/>
      <w:marLeft w:val="0"/>
      <w:marRight w:val="0"/>
      <w:marTop w:val="0"/>
      <w:marBottom w:val="0"/>
      <w:divBdr>
        <w:top w:val="none" w:sz="0" w:space="0" w:color="auto"/>
        <w:left w:val="none" w:sz="0" w:space="0" w:color="auto"/>
        <w:bottom w:val="none" w:sz="0" w:space="0" w:color="auto"/>
        <w:right w:val="none" w:sz="0" w:space="0" w:color="auto"/>
      </w:divBdr>
    </w:div>
    <w:div w:id="363749638">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4430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210121">
      <w:bodyDiv w:val="1"/>
      <w:marLeft w:val="0"/>
      <w:marRight w:val="0"/>
      <w:marTop w:val="0"/>
      <w:marBottom w:val="0"/>
      <w:divBdr>
        <w:top w:val="none" w:sz="0" w:space="0" w:color="auto"/>
        <w:left w:val="none" w:sz="0" w:space="0" w:color="auto"/>
        <w:bottom w:val="none" w:sz="0" w:space="0" w:color="auto"/>
        <w:right w:val="none" w:sz="0" w:space="0" w:color="auto"/>
      </w:divBdr>
    </w:div>
    <w:div w:id="364327786">
      <w:bodyDiv w:val="1"/>
      <w:marLeft w:val="0"/>
      <w:marRight w:val="0"/>
      <w:marTop w:val="0"/>
      <w:marBottom w:val="0"/>
      <w:divBdr>
        <w:top w:val="none" w:sz="0" w:space="0" w:color="auto"/>
        <w:left w:val="none" w:sz="0" w:space="0" w:color="auto"/>
        <w:bottom w:val="none" w:sz="0" w:space="0" w:color="auto"/>
        <w:right w:val="none" w:sz="0" w:space="0" w:color="auto"/>
      </w:divBdr>
    </w:div>
    <w:div w:id="364406067">
      <w:bodyDiv w:val="1"/>
      <w:marLeft w:val="0"/>
      <w:marRight w:val="0"/>
      <w:marTop w:val="0"/>
      <w:marBottom w:val="0"/>
      <w:divBdr>
        <w:top w:val="none" w:sz="0" w:space="0" w:color="auto"/>
        <w:left w:val="none" w:sz="0" w:space="0" w:color="auto"/>
        <w:bottom w:val="none" w:sz="0" w:space="0" w:color="auto"/>
        <w:right w:val="none" w:sz="0" w:space="0" w:color="auto"/>
      </w:divBdr>
    </w:div>
    <w:div w:id="364408126">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452818">
      <w:bodyDiv w:val="1"/>
      <w:marLeft w:val="0"/>
      <w:marRight w:val="0"/>
      <w:marTop w:val="0"/>
      <w:marBottom w:val="0"/>
      <w:divBdr>
        <w:top w:val="none" w:sz="0" w:space="0" w:color="auto"/>
        <w:left w:val="none" w:sz="0" w:space="0" w:color="auto"/>
        <w:bottom w:val="none" w:sz="0" w:space="0" w:color="auto"/>
        <w:right w:val="none" w:sz="0" w:space="0" w:color="auto"/>
      </w:divBdr>
    </w:div>
    <w:div w:id="364454399">
      <w:bodyDiv w:val="1"/>
      <w:marLeft w:val="0"/>
      <w:marRight w:val="0"/>
      <w:marTop w:val="0"/>
      <w:marBottom w:val="0"/>
      <w:divBdr>
        <w:top w:val="none" w:sz="0" w:space="0" w:color="auto"/>
        <w:left w:val="none" w:sz="0" w:space="0" w:color="auto"/>
        <w:bottom w:val="none" w:sz="0" w:space="0" w:color="auto"/>
        <w:right w:val="none" w:sz="0" w:space="0" w:color="auto"/>
      </w:divBdr>
    </w:div>
    <w:div w:id="36452219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86413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175889">
      <w:bodyDiv w:val="1"/>
      <w:marLeft w:val="0"/>
      <w:marRight w:val="0"/>
      <w:marTop w:val="0"/>
      <w:marBottom w:val="0"/>
      <w:divBdr>
        <w:top w:val="none" w:sz="0" w:space="0" w:color="auto"/>
        <w:left w:val="none" w:sz="0" w:space="0" w:color="auto"/>
        <w:bottom w:val="none" w:sz="0" w:space="0" w:color="auto"/>
        <w:right w:val="none" w:sz="0" w:space="0" w:color="auto"/>
      </w:divBdr>
    </w:div>
    <w:div w:id="365299604">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565142">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56608">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031598">
      <w:bodyDiv w:val="1"/>
      <w:marLeft w:val="0"/>
      <w:marRight w:val="0"/>
      <w:marTop w:val="0"/>
      <w:marBottom w:val="0"/>
      <w:divBdr>
        <w:top w:val="none" w:sz="0" w:space="0" w:color="auto"/>
        <w:left w:val="none" w:sz="0" w:space="0" w:color="auto"/>
        <w:bottom w:val="none" w:sz="0" w:space="0" w:color="auto"/>
        <w:right w:val="none" w:sz="0" w:space="0" w:color="auto"/>
      </w:divBdr>
    </w:div>
    <w:div w:id="366223974">
      <w:bodyDiv w:val="1"/>
      <w:marLeft w:val="0"/>
      <w:marRight w:val="0"/>
      <w:marTop w:val="0"/>
      <w:marBottom w:val="0"/>
      <w:divBdr>
        <w:top w:val="none" w:sz="0" w:space="0" w:color="auto"/>
        <w:left w:val="none" w:sz="0" w:space="0" w:color="auto"/>
        <w:bottom w:val="none" w:sz="0" w:space="0" w:color="auto"/>
        <w:right w:val="none" w:sz="0" w:space="0" w:color="auto"/>
      </w:divBdr>
    </w:div>
    <w:div w:id="366295797">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368424">
      <w:bodyDiv w:val="1"/>
      <w:marLeft w:val="0"/>
      <w:marRight w:val="0"/>
      <w:marTop w:val="0"/>
      <w:marBottom w:val="0"/>
      <w:divBdr>
        <w:top w:val="none" w:sz="0" w:space="0" w:color="auto"/>
        <w:left w:val="none" w:sz="0" w:space="0" w:color="auto"/>
        <w:bottom w:val="none" w:sz="0" w:space="0" w:color="auto"/>
        <w:right w:val="none" w:sz="0" w:space="0" w:color="auto"/>
      </w:divBdr>
    </w:div>
    <w:div w:id="366416284">
      <w:bodyDiv w:val="1"/>
      <w:marLeft w:val="0"/>
      <w:marRight w:val="0"/>
      <w:marTop w:val="0"/>
      <w:marBottom w:val="0"/>
      <w:divBdr>
        <w:top w:val="none" w:sz="0" w:space="0" w:color="auto"/>
        <w:left w:val="none" w:sz="0" w:space="0" w:color="auto"/>
        <w:bottom w:val="none" w:sz="0" w:space="0" w:color="auto"/>
        <w:right w:val="none" w:sz="0" w:space="0" w:color="auto"/>
      </w:divBdr>
    </w:div>
    <w:div w:id="366419042">
      <w:bodyDiv w:val="1"/>
      <w:marLeft w:val="0"/>
      <w:marRight w:val="0"/>
      <w:marTop w:val="0"/>
      <w:marBottom w:val="0"/>
      <w:divBdr>
        <w:top w:val="none" w:sz="0" w:space="0" w:color="auto"/>
        <w:left w:val="none" w:sz="0" w:space="0" w:color="auto"/>
        <w:bottom w:val="none" w:sz="0" w:space="0" w:color="auto"/>
        <w:right w:val="none" w:sz="0" w:space="0" w:color="auto"/>
      </w:divBdr>
    </w:div>
    <w:div w:id="366493998">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2885">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36928">
      <w:bodyDiv w:val="1"/>
      <w:marLeft w:val="0"/>
      <w:marRight w:val="0"/>
      <w:marTop w:val="0"/>
      <w:marBottom w:val="0"/>
      <w:divBdr>
        <w:top w:val="none" w:sz="0" w:space="0" w:color="auto"/>
        <w:left w:val="none" w:sz="0" w:space="0" w:color="auto"/>
        <w:bottom w:val="none" w:sz="0" w:space="0" w:color="auto"/>
        <w:right w:val="none" w:sz="0" w:space="0" w:color="auto"/>
      </w:divBdr>
    </w:div>
    <w:div w:id="366875201">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6952857">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149109">
      <w:bodyDiv w:val="1"/>
      <w:marLeft w:val="0"/>
      <w:marRight w:val="0"/>
      <w:marTop w:val="0"/>
      <w:marBottom w:val="0"/>
      <w:divBdr>
        <w:top w:val="none" w:sz="0" w:space="0" w:color="auto"/>
        <w:left w:val="none" w:sz="0" w:space="0" w:color="auto"/>
        <w:bottom w:val="none" w:sz="0" w:space="0" w:color="auto"/>
        <w:right w:val="none" w:sz="0" w:space="0" w:color="auto"/>
      </w:divBdr>
    </w:div>
    <w:div w:id="367216954">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268065">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7801143">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183868">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265397">
      <w:bodyDiv w:val="1"/>
      <w:marLeft w:val="0"/>
      <w:marRight w:val="0"/>
      <w:marTop w:val="0"/>
      <w:marBottom w:val="0"/>
      <w:divBdr>
        <w:top w:val="none" w:sz="0" w:space="0" w:color="auto"/>
        <w:left w:val="none" w:sz="0" w:space="0" w:color="auto"/>
        <w:bottom w:val="none" w:sz="0" w:space="0" w:color="auto"/>
        <w:right w:val="none" w:sz="0" w:space="0" w:color="auto"/>
      </w:divBdr>
    </w:div>
    <w:div w:id="368380472">
      <w:bodyDiv w:val="1"/>
      <w:marLeft w:val="0"/>
      <w:marRight w:val="0"/>
      <w:marTop w:val="0"/>
      <w:marBottom w:val="0"/>
      <w:divBdr>
        <w:top w:val="none" w:sz="0" w:space="0" w:color="auto"/>
        <w:left w:val="none" w:sz="0" w:space="0" w:color="auto"/>
        <w:bottom w:val="none" w:sz="0" w:space="0" w:color="auto"/>
        <w:right w:val="none" w:sz="0" w:space="0" w:color="auto"/>
      </w:divBdr>
    </w:div>
    <w:div w:id="368382247">
      <w:bodyDiv w:val="1"/>
      <w:marLeft w:val="0"/>
      <w:marRight w:val="0"/>
      <w:marTop w:val="0"/>
      <w:marBottom w:val="0"/>
      <w:divBdr>
        <w:top w:val="none" w:sz="0" w:space="0" w:color="auto"/>
        <w:left w:val="none" w:sz="0" w:space="0" w:color="auto"/>
        <w:bottom w:val="none" w:sz="0" w:space="0" w:color="auto"/>
        <w:right w:val="none" w:sz="0" w:space="0" w:color="auto"/>
      </w:divBdr>
    </w:div>
    <w:div w:id="368452316">
      <w:bodyDiv w:val="1"/>
      <w:marLeft w:val="0"/>
      <w:marRight w:val="0"/>
      <w:marTop w:val="0"/>
      <w:marBottom w:val="0"/>
      <w:divBdr>
        <w:top w:val="none" w:sz="0" w:space="0" w:color="auto"/>
        <w:left w:val="none" w:sz="0" w:space="0" w:color="auto"/>
        <w:bottom w:val="none" w:sz="0" w:space="0" w:color="auto"/>
        <w:right w:val="none" w:sz="0" w:space="0" w:color="auto"/>
      </w:divBdr>
    </w:div>
    <w:div w:id="368455650">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801213">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20661">
      <w:bodyDiv w:val="1"/>
      <w:marLeft w:val="0"/>
      <w:marRight w:val="0"/>
      <w:marTop w:val="0"/>
      <w:marBottom w:val="0"/>
      <w:divBdr>
        <w:top w:val="none" w:sz="0" w:space="0" w:color="auto"/>
        <w:left w:val="none" w:sz="0" w:space="0" w:color="auto"/>
        <w:bottom w:val="none" w:sz="0" w:space="0" w:color="auto"/>
        <w:right w:val="none" w:sz="0" w:space="0" w:color="auto"/>
      </w:divBdr>
    </w:div>
    <w:div w:id="368920969">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115801">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69076">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69651288">
      <w:bodyDiv w:val="1"/>
      <w:marLeft w:val="0"/>
      <w:marRight w:val="0"/>
      <w:marTop w:val="0"/>
      <w:marBottom w:val="0"/>
      <w:divBdr>
        <w:top w:val="none" w:sz="0" w:space="0" w:color="auto"/>
        <w:left w:val="none" w:sz="0" w:space="0" w:color="auto"/>
        <w:bottom w:val="none" w:sz="0" w:space="0" w:color="auto"/>
        <w:right w:val="none" w:sz="0" w:space="0" w:color="auto"/>
      </w:divBdr>
    </w:div>
    <w:div w:id="369688661">
      <w:bodyDiv w:val="1"/>
      <w:marLeft w:val="0"/>
      <w:marRight w:val="0"/>
      <w:marTop w:val="0"/>
      <w:marBottom w:val="0"/>
      <w:divBdr>
        <w:top w:val="none" w:sz="0" w:space="0" w:color="auto"/>
        <w:left w:val="none" w:sz="0" w:space="0" w:color="auto"/>
        <w:bottom w:val="none" w:sz="0" w:space="0" w:color="auto"/>
        <w:right w:val="none" w:sz="0" w:space="0" w:color="auto"/>
      </w:divBdr>
    </w:div>
    <w:div w:id="369693224">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034625">
      <w:bodyDiv w:val="1"/>
      <w:marLeft w:val="0"/>
      <w:marRight w:val="0"/>
      <w:marTop w:val="0"/>
      <w:marBottom w:val="0"/>
      <w:divBdr>
        <w:top w:val="none" w:sz="0" w:space="0" w:color="auto"/>
        <w:left w:val="none" w:sz="0" w:space="0" w:color="auto"/>
        <w:bottom w:val="none" w:sz="0" w:space="0" w:color="auto"/>
        <w:right w:val="none" w:sz="0" w:space="0" w:color="auto"/>
      </w:divBdr>
    </w:div>
    <w:div w:id="370149061">
      <w:bodyDiv w:val="1"/>
      <w:marLeft w:val="0"/>
      <w:marRight w:val="0"/>
      <w:marTop w:val="0"/>
      <w:marBottom w:val="0"/>
      <w:divBdr>
        <w:top w:val="none" w:sz="0" w:space="0" w:color="auto"/>
        <w:left w:val="none" w:sz="0" w:space="0" w:color="auto"/>
        <w:bottom w:val="none" w:sz="0" w:space="0" w:color="auto"/>
        <w:right w:val="none" w:sz="0" w:space="0" w:color="auto"/>
      </w:divBdr>
    </w:div>
    <w:div w:id="370226725">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08469">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422396">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1583">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7438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4874">
      <w:bodyDiv w:val="1"/>
      <w:marLeft w:val="0"/>
      <w:marRight w:val="0"/>
      <w:marTop w:val="0"/>
      <w:marBottom w:val="0"/>
      <w:divBdr>
        <w:top w:val="none" w:sz="0" w:space="0" w:color="auto"/>
        <w:left w:val="none" w:sz="0" w:space="0" w:color="auto"/>
        <w:bottom w:val="none" w:sz="0" w:space="0" w:color="auto"/>
        <w:right w:val="none" w:sz="0" w:space="0" w:color="auto"/>
      </w:divBdr>
    </w:div>
    <w:div w:id="371226881">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1438">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347640">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808148">
      <w:bodyDiv w:val="1"/>
      <w:marLeft w:val="0"/>
      <w:marRight w:val="0"/>
      <w:marTop w:val="0"/>
      <w:marBottom w:val="0"/>
      <w:divBdr>
        <w:top w:val="none" w:sz="0" w:space="0" w:color="auto"/>
        <w:left w:val="none" w:sz="0" w:space="0" w:color="auto"/>
        <w:bottom w:val="none" w:sz="0" w:space="0" w:color="auto"/>
        <w:right w:val="none" w:sz="0" w:space="0" w:color="auto"/>
      </w:divBdr>
    </w:div>
    <w:div w:id="37192755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074028">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0724">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372460613">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2329">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775725">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043561">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194356">
      <w:bodyDiv w:val="1"/>
      <w:marLeft w:val="0"/>
      <w:marRight w:val="0"/>
      <w:marTop w:val="0"/>
      <w:marBottom w:val="0"/>
      <w:divBdr>
        <w:top w:val="none" w:sz="0" w:space="0" w:color="auto"/>
        <w:left w:val="none" w:sz="0" w:space="0" w:color="auto"/>
        <w:bottom w:val="none" w:sz="0" w:space="0" w:color="auto"/>
        <w:right w:val="none" w:sz="0" w:space="0" w:color="auto"/>
      </w:divBdr>
    </w:div>
    <w:div w:id="373233993">
      <w:bodyDiv w:val="1"/>
      <w:marLeft w:val="0"/>
      <w:marRight w:val="0"/>
      <w:marTop w:val="0"/>
      <w:marBottom w:val="0"/>
      <w:divBdr>
        <w:top w:val="none" w:sz="0" w:space="0" w:color="auto"/>
        <w:left w:val="none" w:sz="0" w:space="0" w:color="auto"/>
        <w:bottom w:val="none" w:sz="0" w:space="0" w:color="auto"/>
        <w:right w:val="none" w:sz="0" w:space="0" w:color="auto"/>
      </w:divBdr>
    </w:div>
    <w:div w:id="373316061">
      <w:bodyDiv w:val="1"/>
      <w:marLeft w:val="0"/>
      <w:marRight w:val="0"/>
      <w:marTop w:val="0"/>
      <w:marBottom w:val="0"/>
      <w:divBdr>
        <w:top w:val="none" w:sz="0" w:space="0" w:color="auto"/>
        <w:left w:val="none" w:sz="0" w:space="0" w:color="auto"/>
        <w:bottom w:val="none" w:sz="0" w:space="0" w:color="auto"/>
        <w:right w:val="none" w:sz="0" w:space="0" w:color="auto"/>
      </w:divBdr>
    </w:div>
    <w:div w:id="373384652">
      <w:bodyDiv w:val="1"/>
      <w:marLeft w:val="0"/>
      <w:marRight w:val="0"/>
      <w:marTop w:val="0"/>
      <w:marBottom w:val="0"/>
      <w:divBdr>
        <w:top w:val="none" w:sz="0" w:space="0" w:color="auto"/>
        <w:left w:val="none" w:sz="0" w:space="0" w:color="auto"/>
        <w:bottom w:val="none" w:sz="0" w:space="0" w:color="auto"/>
        <w:right w:val="none" w:sz="0" w:space="0" w:color="auto"/>
      </w:divBdr>
    </w:div>
    <w:div w:id="373386098">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702839">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3845992">
      <w:bodyDiv w:val="1"/>
      <w:marLeft w:val="0"/>
      <w:marRight w:val="0"/>
      <w:marTop w:val="0"/>
      <w:marBottom w:val="0"/>
      <w:divBdr>
        <w:top w:val="none" w:sz="0" w:space="0" w:color="auto"/>
        <w:left w:val="none" w:sz="0" w:space="0" w:color="auto"/>
        <w:bottom w:val="none" w:sz="0" w:space="0" w:color="auto"/>
        <w:right w:val="none" w:sz="0" w:space="0" w:color="auto"/>
      </w:divBdr>
    </w:div>
    <w:div w:id="37408508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235129">
      <w:bodyDiv w:val="1"/>
      <w:marLeft w:val="0"/>
      <w:marRight w:val="0"/>
      <w:marTop w:val="0"/>
      <w:marBottom w:val="0"/>
      <w:divBdr>
        <w:top w:val="none" w:sz="0" w:space="0" w:color="auto"/>
        <w:left w:val="none" w:sz="0" w:space="0" w:color="auto"/>
        <w:bottom w:val="none" w:sz="0" w:space="0" w:color="auto"/>
        <w:right w:val="none" w:sz="0" w:space="0" w:color="auto"/>
      </w:divBdr>
    </w:div>
    <w:div w:id="37427967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0073">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11807">
      <w:bodyDiv w:val="1"/>
      <w:marLeft w:val="0"/>
      <w:marRight w:val="0"/>
      <w:marTop w:val="0"/>
      <w:marBottom w:val="0"/>
      <w:divBdr>
        <w:top w:val="none" w:sz="0" w:space="0" w:color="auto"/>
        <w:left w:val="none" w:sz="0" w:space="0" w:color="auto"/>
        <w:bottom w:val="none" w:sz="0" w:space="0" w:color="auto"/>
        <w:right w:val="none" w:sz="0" w:space="0" w:color="auto"/>
      </w:divBdr>
    </w:div>
    <w:div w:id="374818827">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89557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542671">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5934568">
      <w:bodyDiv w:val="1"/>
      <w:marLeft w:val="0"/>
      <w:marRight w:val="0"/>
      <w:marTop w:val="0"/>
      <w:marBottom w:val="0"/>
      <w:divBdr>
        <w:top w:val="none" w:sz="0" w:space="0" w:color="auto"/>
        <w:left w:val="none" w:sz="0" w:space="0" w:color="auto"/>
        <w:bottom w:val="none" w:sz="0" w:space="0" w:color="auto"/>
        <w:right w:val="none" w:sz="0" w:space="0" w:color="auto"/>
      </w:divBdr>
    </w:div>
    <w:div w:id="376046467">
      <w:bodyDiv w:val="1"/>
      <w:marLeft w:val="0"/>
      <w:marRight w:val="0"/>
      <w:marTop w:val="0"/>
      <w:marBottom w:val="0"/>
      <w:divBdr>
        <w:top w:val="none" w:sz="0" w:space="0" w:color="auto"/>
        <w:left w:val="none" w:sz="0" w:space="0" w:color="auto"/>
        <w:bottom w:val="none" w:sz="0" w:space="0" w:color="auto"/>
        <w:right w:val="none" w:sz="0" w:space="0" w:color="auto"/>
      </w:divBdr>
    </w:div>
    <w:div w:id="376396238">
      <w:bodyDiv w:val="1"/>
      <w:marLeft w:val="0"/>
      <w:marRight w:val="0"/>
      <w:marTop w:val="0"/>
      <w:marBottom w:val="0"/>
      <w:divBdr>
        <w:top w:val="none" w:sz="0" w:space="0" w:color="auto"/>
        <w:left w:val="none" w:sz="0" w:space="0" w:color="auto"/>
        <w:bottom w:val="none" w:sz="0" w:space="0" w:color="auto"/>
        <w:right w:val="none" w:sz="0" w:space="0" w:color="auto"/>
      </w:divBdr>
    </w:div>
    <w:div w:id="376467996">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778790">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054877">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21067">
      <w:bodyDiv w:val="1"/>
      <w:marLeft w:val="0"/>
      <w:marRight w:val="0"/>
      <w:marTop w:val="0"/>
      <w:marBottom w:val="0"/>
      <w:divBdr>
        <w:top w:val="none" w:sz="0" w:space="0" w:color="auto"/>
        <w:left w:val="none" w:sz="0" w:space="0" w:color="auto"/>
        <w:bottom w:val="none" w:sz="0" w:space="0" w:color="auto"/>
        <w:right w:val="none" w:sz="0" w:space="0" w:color="auto"/>
      </w:divBdr>
    </w:div>
    <w:div w:id="377357504">
      <w:bodyDiv w:val="1"/>
      <w:marLeft w:val="0"/>
      <w:marRight w:val="0"/>
      <w:marTop w:val="0"/>
      <w:marBottom w:val="0"/>
      <w:divBdr>
        <w:top w:val="none" w:sz="0" w:space="0" w:color="auto"/>
        <w:left w:val="none" w:sz="0" w:space="0" w:color="auto"/>
        <w:bottom w:val="none" w:sz="0" w:space="0" w:color="auto"/>
        <w:right w:val="none" w:sz="0" w:space="0" w:color="auto"/>
      </w:divBdr>
    </w:div>
    <w:div w:id="377363443">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516575">
      <w:bodyDiv w:val="1"/>
      <w:marLeft w:val="0"/>
      <w:marRight w:val="0"/>
      <w:marTop w:val="0"/>
      <w:marBottom w:val="0"/>
      <w:divBdr>
        <w:top w:val="none" w:sz="0" w:space="0" w:color="auto"/>
        <w:left w:val="none" w:sz="0" w:space="0" w:color="auto"/>
        <w:bottom w:val="none" w:sz="0" w:space="0" w:color="auto"/>
        <w:right w:val="none" w:sz="0" w:space="0" w:color="auto"/>
      </w:divBdr>
    </w:div>
    <w:div w:id="377625640">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2762">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32384">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670974">
      <w:bodyDiv w:val="1"/>
      <w:marLeft w:val="0"/>
      <w:marRight w:val="0"/>
      <w:marTop w:val="0"/>
      <w:marBottom w:val="0"/>
      <w:divBdr>
        <w:top w:val="none" w:sz="0" w:space="0" w:color="auto"/>
        <w:left w:val="none" w:sz="0" w:space="0" w:color="auto"/>
        <w:bottom w:val="none" w:sz="0" w:space="0" w:color="auto"/>
        <w:right w:val="none" w:sz="0" w:space="0" w:color="auto"/>
      </w:divBdr>
    </w:div>
    <w:div w:id="378748674">
      <w:bodyDiv w:val="1"/>
      <w:marLeft w:val="0"/>
      <w:marRight w:val="0"/>
      <w:marTop w:val="0"/>
      <w:marBottom w:val="0"/>
      <w:divBdr>
        <w:top w:val="none" w:sz="0" w:space="0" w:color="auto"/>
        <w:left w:val="none" w:sz="0" w:space="0" w:color="auto"/>
        <w:bottom w:val="none" w:sz="0" w:space="0" w:color="auto"/>
        <w:right w:val="none" w:sz="0" w:space="0" w:color="auto"/>
      </w:divBdr>
    </w:div>
    <w:div w:id="378822677">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019952">
      <w:bodyDiv w:val="1"/>
      <w:marLeft w:val="0"/>
      <w:marRight w:val="0"/>
      <w:marTop w:val="0"/>
      <w:marBottom w:val="0"/>
      <w:divBdr>
        <w:top w:val="none" w:sz="0" w:space="0" w:color="auto"/>
        <w:left w:val="none" w:sz="0" w:space="0" w:color="auto"/>
        <w:bottom w:val="none" w:sz="0" w:space="0" w:color="auto"/>
        <w:right w:val="none" w:sz="0" w:space="0" w:color="auto"/>
      </w:divBdr>
    </w:div>
    <w:div w:id="379092532">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399610">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479792">
      <w:bodyDiv w:val="1"/>
      <w:marLeft w:val="0"/>
      <w:marRight w:val="0"/>
      <w:marTop w:val="0"/>
      <w:marBottom w:val="0"/>
      <w:divBdr>
        <w:top w:val="none" w:sz="0" w:space="0" w:color="auto"/>
        <w:left w:val="none" w:sz="0" w:space="0" w:color="auto"/>
        <w:bottom w:val="none" w:sz="0" w:space="0" w:color="auto"/>
        <w:right w:val="none" w:sz="0" w:space="0" w:color="auto"/>
      </w:divBdr>
    </w:div>
    <w:div w:id="379864167">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174900">
      <w:bodyDiv w:val="1"/>
      <w:marLeft w:val="0"/>
      <w:marRight w:val="0"/>
      <w:marTop w:val="0"/>
      <w:marBottom w:val="0"/>
      <w:divBdr>
        <w:top w:val="none" w:sz="0" w:space="0" w:color="auto"/>
        <w:left w:val="none" w:sz="0" w:space="0" w:color="auto"/>
        <w:bottom w:val="none" w:sz="0" w:space="0" w:color="auto"/>
        <w:right w:val="none" w:sz="0" w:space="0" w:color="auto"/>
      </w:divBdr>
    </w:div>
    <w:div w:id="380249964">
      <w:bodyDiv w:val="1"/>
      <w:marLeft w:val="0"/>
      <w:marRight w:val="0"/>
      <w:marTop w:val="0"/>
      <w:marBottom w:val="0"/>
      <w:divBdr>
        <w:top w:val="none" w:sz="0" w:space="0" w:color="auto"/>
        <w:left w:val="none" w:sz="0" w:space="0" w:color="auto"/>
        <w:bottom w:val="none" w:sz="0" w:space="0" w:color="auto"/>
        <w:right w:val="none" w:sz="0" w:space="0" w:color="auto"/>
      </w:divBdr>
    </w:div>
    <w:div w:id="380253851">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641010">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790898">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3044">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179786">
      <w:bodyDiv w:val="1"/>
      <w:marLeft w:val="0"/>
      <w:marRight w:val="0"/>
      <w:marTop w:val="0"/>
      <w:marBottom w:val="0"/>
      <w:divBdr>
        <w:top w:val="none" w:sz="0" w:space="0" w:color="auto"/>
        <w:left w:val="none" w:sz="0" w:space="0" w:color="auto"/>
        <w:bottom w:val="none" w:sz="0" w:space="0" w:color="auto"/>
        <w:right w:val="none" w:sz="0" w:space="0" w:color="auto"/>
      </w:divBdr>
    </w:div>
    <w:div w:id="381253331">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515194">
      <w:bodyDiv w:val="1"/>
      <w:marLeft w:val="0"/>
      <w:marRight w:val="0"/>
      <w:marTop w:val="0"/>
      <w:marBottom w:val="0"/>
      <w:divBdr>
        <w:top w:val="none" w:sz="0" w:space="0" w:color="auto"/>
        <w:left w:val="none" w:sz="0" w:space="0" w:color="auto"/>
        <w:bottom w:val="none" w:sz="0" w:space="0" w:color="auto"/>
        <w:right w:val="none" w:sz="0" w:space="0" w:color="auto"/>
      </w:divBdr>
    </w:div>
    <w:div w:id="381755849">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1945462">
      <w:bodyDiv w:val="1"/>
      <w:marLeft w:val="0"/>
      <w:marRight w:val="0"/>
      <w:marTop w:val="0"/>
      <w:marBottom w:val="0"/>
      <w:divBdr>
        <w:top w:val="none" w:sz="0" w:space="0" w:color="auto"/>
        <w:left w:val="none" w:sz="0" w:space="0" w:color="auto"/>
        <w:bottom w:val="none" w:sz="0" w:space="0" w:color="auto"/>
        <w:right w:val="none" w:sz="0" w:space="0" w:color="auto"/>
      </w:divBdr>
    </w:div>
    <w:div w:id="381950216">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12866">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36633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58885">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28008">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2844">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456541">
      <w:bodyDiv w:val="1"/>
      <w:marLeft w:val="0"/>
      <w:marRight w:val="0"/>
      <w:marTop w:val="0"/>
      <w:marBottom w:val="0"/>
      <w:divBdr>
        <w:top w:val="none" w:sz="0" w:space="0" w:color="auto"/>
        <w:left w:val="none" w:sz="0" w:space="0" w:color="auto"/>
        <w:bottom w:val="none" w:sz="0" w:space="0" w:color="auto"/>
        <w:right w:val="none" w:sz="0" w:space="0" w:color="auto"/>
      </w:divBdr>
    </w:div>
    <w:div w:id="383526021">
      <w:bodyDiv w:val="1"/>
      <w:marLeft w:val="0"/>
      <w:marRight w:val="0"/>
      <w:marTop w:val="0"/>
      <w:marBottom w:val="0"/>
      <w:divBdr>
        <w:top w:val="none" w:sz="0" w:space="0" w:color="auto"/>
        <w:left w:val="none" w:sz="0" w:space="0" w:color="auto"/>
        <w:bottom w:val="none" w:sz="0" w:space="0" w:color="auto"/>
        <w:right w:val="none" w:sz="0" w:space="0" w:color="auto"/>
      </w:divBdr>
    </w:div>
    <w:div w:id="383530350">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20489">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798422">
      <w:bodyDiv w:val="1"/>
      <w:marLeft w:val="0"/>
      <w:marRight w:val="0"/>
      <w:marTop w:val="0"/>
      <w:marBottom w:val="0"/>
      <w:divBdr>
        <w:top w:val="none" w:sz="0" w:space="0" w:color="auto"/>
        <w:left w:val="none" w:sz="0" w:space="0" w:color="auto"/>
        <w:bottom w:val="none" w:sz="0" w:space="0" w:color="auto"/>
        <w:right w:val="none" w:sz="0" w:space="0" w:color="auto"/>
      </w:divBdr>
    </w:div>
    <w:div w:id="383985395">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111710">
      <w:bodyDiv w:val="1"/>
      <w:marLeft w:val="0"/>
      <w:marRight w:val="0"/>
      <w:marTop w:val="0"/>
      <w:marBottom w:val="0"/>
      <w:divBdr>
        <w:top w:val="none" w:sz="0" w:space="0" w:color="auto"/>
        <w:left w:val="none" w:sz="0" w:space="0" w:color="auto"/>
        <w:bottom w:val="none" w:sz="0" w:space="0" w:color="auto"/>
        <w:right w:val="none" w:sz="0" w:space="0" w:color="auto"/>
      </w:divBdr>
    </w:div>
    <w:div w:id="384335491">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27213">
      <w:bodyDiv w:val="1"/>
      <w:marLeft w:val="0"/>
      <w:marRight w:val="0"/>
      <w:marTop w:val="0"/>
      <w:marBottom w:val="0"/>
      <w:divBdr>
        <w:top w:val="none" w:sz="0" w:space="0" w:color="auto"/>
        <w:left w:val="none" w:sz="0" w:space="0" w:color="auto"/>
        <w:bottom w:val="none" w:sz="0" w:space="0" w:color="auto"/>
        <w:right w:val="none" w:sz="0" w:space="0" w:color="auto"/>
      </w:divBdr>
    </w:div>
    <w:div w:id="384531842">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640422">
      <w:bodyDiv w:val="1"/>
      <w:marLeft w:val="0"/>
      <w:marRight w:val="0"/>
      <w:marTop w:val="0"/>
      <w:marBottom w:val="0"/>
      <w:divBdr>
        <w:top w:val="none" w:sz="0" w:space="0" w:color="auto"/>
        <w:left w:val="none" w:sz="0" w:space="0" w:color="auto"/>
        <w:bottom w:val="none" w:sz="0" w:space="0" w:color="auto"/>
        <w:right w:val="none" w:sz="0" w:space="0" w:color="auto"/>
      </w:divBdr>
    </w:div>
    <w:div w:id="384643365">
      <w:bodyDiv w:val="1"/>
      <w:marLeft w:val="0"/>
      <w:marRight w:val="0"/>
      <w:marTop w:val="0"/>
      <w:marBottom w:val="0"/>
      <w:divBdr>
        <w:top w:val="none" w:sz="0" w:space="0" w:color="auto"/>
        <w:left w:val="none" w:sz="0" w:space="0" w:color="auto"/>
        <w:bottom w:val="none" w:sz="0" w:space="0" w:color="auto"/>
        <w:right w:val="none" w:sz="0" w:space="0" w:color="auto"/>
      </w:divBdr>
    </w:div>
    <w:div w:id="384718218">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833924">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13005">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035025">
      <w:bodyDiv w:val="1"/>
      <w:marLeft w:val="0"/>
      <w:marRight w:val="0"/>
      <w:marTop w:val="0"/>
      <w:marBottom w:val="0"/>
      <w:divBdr>
        <w:top w:val="none" w:sz="0" w:space="0" w:color="auto"/>
        <w:left w:val="none" w:sz="0" w:space="0" w:color="auto"/>
        <w:bottom w:val="none" w:sz="0" w:space="0" w:color="auto"/>
        <w:right w:val="none" w:sz="0" w:space="0" w:color="auto"/>
      </w:divBdr>
    </w:div>
    <w:div w:id="385303756">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884406">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027771">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610530">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80548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7537022">
      <w:bodyDiv w:val="1"/>
      <w:marLeft w:val="0"/>
      <w:marRight w:val="0"/>
      <w:marTop w:val="0"/>
      <w:marBottom w:val="0"/>
      <w:divBdr>
        <w:top w:val="none" w:sz="0" w:space="0" w:color="auto"/>
        <w:left w:val="none" w:sz="0" w:space="0" w:color="auto"/>
        <w:bottom w:val="none" w:sz="0" w:space="0" w:color="auto"/>
        <w:right w:val="none" w:sz="0" w:space="0" w:color="auto"/>
      </w:divBdr>
    </w:div>
    <w:div w:id="387655010">
      <w:bodyDiv w:val="1"/>
      <w:marLeft w:val="0"/>
      <w:marRight w:val="0"/>
      <w:marTop w:val="0"/>
      <w:marBottom w:val="0"/>
      <w:divBdr>
        <w:top w:val="none" w:sz="0" w:space="0" w:color="auto"/>
        <w:left w:val="none" w:sz="0" w:space="0" w:color="auto"/>
        <w:bottom w:val="none" w:sz="0" w:space="0" w:color="auto"/>
        <w:right w:val="none" w:sz="0" w:space="0" w:color="auto"/>
      </w:divBdr>
    </w:div>
    <w:div w:id="387800244">
      <w:bodyDiv w:val="1"/>
      <w:marLeft w:val="0"/>
      <w:marRight w:val="0"/>
      <w:marTop w:val="0"/>
      <w:marBottom w:val="0"/>
      <w:divBdr>
        <w:top w:val="none" w:sz="0" w:space="0" w:color="auto"/>
        <w:left w:val="none" w:sz="0" w:space="0" w:color="auto"/>
        <w:bottom w:val="none" w:sz="0" w:space="0" w:color="auto"/>
        <w:right w:val="none" w:sz="0" w:space="0" w:color="auto"/>
      </w:divBdr>
    </w:div>
    <w:div w:id="387993050">
      <w:bodyDiv w:val="1"/>
      <w:marLeft w:val="0"/>
      <w:marRight w:val="0"/>
      <w:marTop w:val="0"/>
      <w:marBottom w:val="0"/>
      <w:divBdr>
        <w:top w:val="none" w:sz="0" w:space="0" w:color="auto"/>
        <w:left w:val="none" w:sz="0" w:space="0" w:color="auto"/>
        <w:bottom w:val="none" w:sz="0" w:space="0" w:color="auto"/>
        <w:right w:val="none" w:sz="0" w:space="0" w:color="auto"/>
      </w:divBdr>
    </w:div>
    <w:div w:id="387993892">
      <w:bodyDiv w:val="1"/>
      <w:marLeft w:val="0"/>
      <w:marRight w:val="0"/>
      <w:marTop w:val="0"/>
      <w:marBottom w:val="0"/>
      <w:divBdr>
        <w:top w:val="none" w:sz="0" w:space="0" w:color="auto"/>
        <w:left w:val="none" w:sz="0" w:space="0" w:color="auto"/>
        <w:bottom w:val="none" w:sz="0" w:space="0" w:color="auto"/>
        <w:right w:val="none" w:sz="0" w:space="0" w:color="auto"/>
      </w:divBdr>
    </w:div>
    <w:div w:id="388111009">
      <w:bodyDiv w:val="1"/>
      <w:marLeft w:val="0"/>
      <w:marRight w:val="0"/>
      <w:marTop w:val="0"/>
      <w:marBottom w:val="0"/>
      <w:divBdr>
        <w:top w:val="none" w:sz="0" w:space="0" w:color="auto"/>
        <w:left w:val="none" w:sz="0" w:space="0" w:color="auto"/>
        <w:bottom w:val="none" w:sz="0" w:space="0" w:color="auto"/>
        <w:right w:val="none" w:sz="0" w:space="0" w:color="auto"/>
      </w:divBdr>
    </w:div>
    <w:div w:id="388308716">
      <w:bodyDiv w:val="1"/>
      <w:marLeft w:val="0"/>
      <w:marRight w:val="0"/>
      <w:marTop w:val="0"/>
      <w:marBottom w:val="0"/>
      <w:divBdr>
        <w:top w:val="none" w:sz="0" w:space="0" w:color="auto"/>
        <w:left w:val="none" w:sz="0" w:space="0" w:color="auto"/>
        <w:bottom w:val="none" w:sz="0" w:space="0" w:color="auto"/>
        <w:right w:val="none" w:sz="0" w:space="0" w:color="auto"/>
      </w:divBdr>
    </w:div>
    <w:div w:id="388311021">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498587">
      <w:bodyDiv w:val="1"/>
      <w:marLeft w:val="0"/>
      <w:marRight w:val="0"/>
      <w:marTop w:val="0"/>
      <w:marBottom w:val="0"/>
      <w:divBdr>
        <w:top w:val="none" w:sz="0" w:space="0" w:color="auto"/>
        <w:left w:val="none" w:sz="0" w:space="0" w:color="auto"/>
        <w:bottom w:val="none" w:sz="0" w:space="0" w:color="auto"/>
        <w:right w:val="none" w:sz="0" w:space="0" w:color="auto"/>
      </w:divBdr>
    </w:div>
    <w:div w:id="388573693">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726030">
      <w:bodyDiv w:val="1"/>
      <w:marLeft w:val="0"/>
      <w:marRight w:val="0"/>
      <w:marTop w:val="0"/>
      <w:marBottom w:val="0"/>
      <w:divBdr>
        <w:top w:val="none" w:sz="0" w:space="0" w:color="auto"/>
        <w:left w:val="none" w:sz="0" w:space="0" w:color="auto"/>
        <w:bottom w:val="none" w:sz="0" w:space="0" w:color="auto"/>
        <w:right w:val="none" w:sz="0" w:space="0" w:color="auto"/>
      </w:divBdr>
    </w:div>
    <w:div w:id="38876934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199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157423">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427359">
      <w:bodyDiv w:val="1"/>
      <w:marLeft w:val="0"/>
      <w:marRight w:val="0"/>
      <w:marTop w:val="0"/>
      <w:marBottom w:val="0"/>
      <w:divBdr>
        <w:top w:val="none" w:sz="0" w:space="0" w:color="auto"/>
        <w:left w:val="none" w:sz="0" w:space="0" w:color="auto"/>
        <w:bottom w:val="none" w:sz="0" w:space="0" w:color="auto"/>
        <w:right w:val="none" w:sz="0" w:space="0" w:color="auto"/>
      </w:divBdr>
    </w:div>
    <w:div w:id="389571068">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577958">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814289">
      <w:bodyDiv w:val="1"/>
      <w:marLeft w:val="0"/>
      <w:marRight w:val="0"/>
      <w:marTop w:val="0"/>
      <w:marBottom w:val="0"/>
      <w:divBdr>
        <w:top w:val="none" w:sz="0" w:space="0" w:color="auto"/>
        <w:left w:val="none" w:sz="0" w:space="0" w:color="auto"/>
        <w:bottom w:val="none" w:sz="0" w:space="0" w:color="auto"/>
        <w:right w:val="none" w:sz="0" w:space="0" w:color="auto"/>
      </w:divBdr>
    </w:div>
    <w:div w:id="389816060">
      <w:bodyDiv w:val="1"/>
      <w:marLeft w:val="0"/>
      <w:marRight w:val="0"/>
      <w:marTop w:val="0"/>
      <w:marBottom w:val="0"/>
      <w:divBdr>
        <w:top w:val="none" w:sz="0" w:space="0" w:color="auto"/>
        <w:left w:val="none" w:sz="0" w:space="0" w:color="auto"/>
        <w:bottom w:val="none" w:sz="0" w:space="0" w:color="auto"/>
        <w:right w:val="none" w:sz="0" w:space="0" w:color="auto"/>
      </w:divBdr>
    </w:div>
    <w:div w:id="389884962">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05915">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082301">
      <w:bodyDiv w:val="1"/>
      <w:marLeft w:val="0"/>
      <w:marRight w:val="0"/>
      <w:marTop w:val="0"/>
      <w:marBottom w:val="0"/>
      <w:divBdr>
        <w:top w:val="none" w:sz="0" w:space="0" w:color="auto"/>
        <w:left w:val="none" w:sz="0" w:space="0" w:color="auto"/>
        <w:bottom w:val="none" w:sz="0" w:space="0" w:color="auto"/>
        <w:right w:val="none" w:sz="0" w:space="0" w:color="auto"/>
      </w:divBdr>
    </w:div>
    <w:div w:id="39015204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468128">
      <w:bodyDiv w:val="1"/>
      <w:marLeft w:val="0"/>
      <w:marRight w:val="0"/>
      <w:marTop w:val="0"/>
      <w:marBottom w:val="0"/>
      <w:divBdr>
        <w:top w:val="none" w:sz="0" w:space="0" w:color="auto"/>
        <w:left w:val="none" w:sz="0" w:space="0" w:color="auto"/>
        <w:bottom w:val="none" w:sz="0" w:space="0" w:color="auto"/>
        <w:right w:val="none" w:sz="0" w:space="0" w:color="auto"/>
      </w:divBdr>
    </w:div>
    <w:div w:id="39061650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3084">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083971">
      <w:bodyDiv w:val="1"/>
      <w:marLeft w:val="0"/>
      <w:marRight w:val="0"/>
      <w:marTop w:val="0"/>
      <w:marBottom w:val="0"/>
      <w:divBdr>
        <w:top w:val="none" w:sz="0" w:space="0" w:color="auto"/>
        <w:left w:val="none" w:sz="0" w:space="0" w:color="auto"/>
        <w:bottom w:val="none" w:sz="0" w:space="0" w:color="auto"/>
        <w:right w:val="none" w:sz="0" w:space="0" w:color="auto"/>
      </w:divBdr>
    </w:div>
    <w:div w:id="391193807">
      <w:bodyDiv w:val="1"/>
      <w:marLeft w:val="0"/>
      <w:marRight w:val="0"/>
      <w:marTop w:val="0"/>
      <w:marBottom w:val="0"/>
      <w:divBdr>
        <w:top w:val="none" w:sz="0" w:space="0" w:color="auto"/>
        <w:left w:val="none" w:sz="0" w:space="0" w:color="auto"/>
        <w:bottom w:val="none" w:sz="0" w:space="0" w:color="auto"/>
        <w:right w:val="none" w:sz="0" w:space="0" w:color="auto"/>
      </w:divBdr>
    </w:div>
    <w:div w:id="391196944">
      <w:bodyDiv w:val="1"/>
      <w:marLeft w:val="0"/>
      <w:marRight w:val="0"/>
      <w:marTop w:val="0"/>
      <w:marBottom w:val="0"/>
      <w:divBdr>
        <w:top w:val="none" w:sz="0" w:space="0" w:color="auto"/>
        <w:left w:val="none" w:sz="0" w:space="0" w:color="auto"/>
        <w:bottom w:val="none" w:sz="0" w:space="0" w:color="auto"/>
        <w:right w:val="none" w:sz="0" w:space="0" w:color="auto"/>
      </w:divBdr>
    </w:div>
    <w:div w:id="391268452">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272188">
      <w:bodyDiv w:val="1"/>
      <w:marLeft w:val="0"/>
      <w:marRight w:val="0"/>
      <w:marTop w:val="0"/>
      <w:marBottom w:val="0"/>
      <w:divBdr>
        <w:top w:val="none" w:sz="0" w:space="0" w:color="auto"/>
        <w:left w:val="none" w:sz="0" w:space="0" w:color="auto"/>
        <w:bottom w:val="none" w:sz="0" w:space="0" w:color="auto"/>
        <w:right w:val="none" w:sz="0" w:space="0" w:color="auto"/>
      </w:divBdr>
    </w:div>
    <w:div w:id="391274104">
      <w:bodyDiv w:val="1"/>
      <w:marLeft w:val="0"/>
      <w:marRight w:val="0"/>
      <w:marTop w:val="0"/>
      <w:marBottom w:val="0"/>
      <w:divBdr>
        <w:top w:val="none" w:sz="0" w:space="0" w:color="auto"/>
        <w:left w:val="none" w:sz="0" w:space="0" w:color="auto"/>
        <w:bottom w:val="none" w:sz="0" w:space="0" w:color="auto"/>
        <w:right w:val="none" w:sz="0" w:space="0" w:color="auto"/>
      </w:divBdr>
    </w:div>
    <w:div w:id="391462680">
      <w:bodyDiv w:val="1"/>
      <w:marLeft w:val="0"/>
      <w:marRight w:val="0"/>
      <w:marTop w:val="0"/>
      <w:marBottom w:val="0"/>
      <w:divBdr>
        <w:top w:val="none" w:sz="0" w:space="0" w:color="auto"/>
        <w:left w:val="none" w:sz="0" w:space="0" w:color="auto"/>
        <w:bottom w:val="none" w:sz="0" w:space="0" w:color="auto"/>
        <w:right w:val="none" w:sz="0" w:space="0" w:color="auto"/>
      </w:divBdr>
    </w:div>
    <w:div w:id="391513380">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663227">
      <w:bodyDiv w:val="1"/>
      <w:marLeft w:val="0"/>
      <w:marRight w:val="0"/>
      <w:marTop w:val="0"/>
      <w:marBottom w:val="0"/>
      <w:divBdr>
        <w:top w:val="none" w:sz="0" w:space="0" w:color="auto"/>
        <w:left w:val="none" w:sz="0" w:space="0" w:color="auto"/>
        <w:bottom w:val="none" w:sz="0" w:space="0" w:color="auto"/>
        <w:right w:val="none" w:sz="0" w:space="0" w:color="auto"/>
      </w:divBdr>
    </w:div>
    <w:div w:id="391737740">
      <w:bodyDiv w:val="1"/>
      <w:marLeft w:val="0"/>
      <w:marRight w:val="0"/>
      <w:marTop w:val="0"/>
      <w:marBottom w:val="0"/>
      <w:divBdr>
        <w:top w:val="none" w:sz="0" w:space="0" w:color="auto"/>
        <w:left w:val="none" w:sz="0" w:space="0" w:color="auto"/>
        <w:bottom w:val="none" w:sz="0" w:space="0" w:color="auto"/>
        <w:right w:val="none" w:sz="0" w:space="0" w:color="auto"/>
      </w:divBdr>
    </w:div>
    <w:div w:id="391774756">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1854831">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123430">
      <w:bodyDiv w:val="1"/>
      <w:marLeft w:val="0"/>
      <w:marRight w:val="0"/>
      <w:marTop w:val="0"/>
      <w:marBottom w:val="0"/>
      <w:divBdr>
        <w:top w:val="none" w:sz="0" w:space="0" w:color="auto"/>
        <w:left w:val="none" w:sz="0" w:space="0" w:color="auto"/>
        <w:bottom w:val="none" w:sz="0" w:space="0" w:color="auto"/>
        <w:right w:val="none" w:sz="0" w:space="0" w:color="auto"/>
      </w:divBdr>
    </w:div>
    <w:div w:id="39239136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585112">
      <w:bodyDiv w:val="1"/>
      <w:marLeft w:val="0"/>
      <w:marRight w:val="0"/>
      <w:marTop w:val="0"/>
      <w:marBottom w:val="0"/>
      <w:divBdr>
        <w:top w:val="none" w:sz="0" w:space="0" w:color="auto"/>
        <w:left w:val="none" w:sz="0" w:space="0" w:color="auto"/>
        <w:bottom w:val="none" w:sz="0" w:space="0" w:color="auto"/>
        <w:right w:val="none" w:sz="0" w:space="0" w:color="auto"/>
      </w:divBdr>
    </w:div>
    <w:div w:id="392626447">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165235">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35369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21027">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3968630">
      <w:bodyDiv w:val="1"/>
      <w:marLeft w:val="0"/>
      <w:marRight w:val="0"/>
      <w:marTop w:val="0"/>
      <w:marBottom w:val="0"/>
      <w:divBdr>
        <w:top w:val="none" w:sz="0" w:space="0" w:color="auto"/>
        <w:left w:val="none" w:sz="0" w:space="0" w:color="auto"/>
        <w:bottom w:val="none" w:sz="0" w:space="0" w:color="auto"/>
        <w:right w:val="none" w:sz="0" w:space="0" w:color="auto"/>
      </w:divBdr>
    </w:div>
    <w:div w:id="394014735">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355528">
      <w:bodyDiv w:val="1"/>
      <w:marLeft w:val="0"/>
      <w:marRight w:val="0"/>
      <w:marTop w:val="0"/>
      <w:marBottom w:val="0"/>
      <w:divBdr>
        <w:top w:val="none" w:sz="0" w:space="0" w:color="auto"/>
        <w:left w:val="none" w:sz="0" w:space="0" w:color="auto"/>
        <w:bottom w:val="none" w:sz="0" w:space="0" w:color="auto"/>
        <w:right w:val="none" w:sz="0" w:space="0" w:color="auto"/>
      </w:divBdr>
    </w:div>
    <w:div w:id="394357080">
      <w:bodyDiv w:val="1"/>
      <w:marLeft w:val="0"/>
      <w:marRight w:val="0"/>
      <w:marTop w:val="0"/>
      <w:marBottom w:val="0"/>
      <w:divBdr>
        <w:top w:val="none" w:sz="0" w:space="0" w:color="auto"/>
        <w:left w:val="none" w:sz="0" w:space="0" w:color="auto"/>
        <w:bottom w:val="none" w:sz="0" w:space="0" w:color="auto"/>
        <w:right w:val="none" w:sz="0" w:space="0" w:color="auto"/>
      </w:divBdr>
    </w:div>
    <w:div w:id="394398022">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0274">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666692">
      <w:bodyDiv w:val="1"/>
      <w:marLeft w:val="0"/>
      <w:marRight w:val="0"/>
      <w:marTop w:val="0"/>
      <w:marBottom w:val="0"/>
      <w:divBdr>
        <w:top w:val="none" w:sz="0" w:space="0" w:color="auto"/>
        <w:left w:val="none" w:sz="0" w:space="0" w:color="auto"/>
        <w:bottom w:val="none" w:sz="0" w:space="0" w:color="auto"/>
        <w:right w:val="none" w:sz="0" w:space="0" w:color="auto"/>
      </w:divBdr>
    </w:div>
    <w:div w:id="394820327">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010301">
      <w:bodyDiv w:val="1"/>
      <w:marLeft w:val="0"/>
      <w:marRight w:val="0"/>
      <w:marTop w:val="0"/>
      <w:marBottom w:val="0"/>
      <w:divBdr>
        <w:top w:val="none" w:sz="0" w:space="0" w:color="auto"/>
        <w:left w:val="none" w:sz="0" w:space="0" w:color="auto"/>
        <w:bottom w:val="none" w:sz="0" w:space="0" w:color="auto"/>
        <w:right w:val="none" w:sz="0" w:space="0" w:color="auto"/>
      </w:divBdr>
    </w:div>
    <w:div w:id="395206151">
      <w:bodyDiv w:val="1"/>
      <w:marLeft w:val="0"/>
      <w:marRight w:val="0"/>
      <w:marTop w:val="0"/>
      <w:marBottom w:val="0"/>
      <w:divBdr>
        <w:top w:val="none" w:sz="0" w:space="0" w:color="auto"/>
        <w:left w:val="none" w:sz="0" w:space="0" w:color="auto"/>
        <w:bottom w:val="none" w:sz="0" w:space="0" w:color="auto"/>
        <w:right w:val="none" w:sz="0" w:space="0" w:color="auto"/>
      </w:divBdr>
    </w:div>
    <w:div w:id="395249554">
      <w:bodyDiv w:val="1"/>
      <w:marLeft w:val="0"/>
      <w:marRight w:val="0"/>
      <w:marTop w:val="0"/>
      <w:marBottom w:val="0"/>
      <w:divBdr>
        <w:top w:val="none" w:sz="0" w:space="0" w:color="auto"/>
        <w:left w:val="none" w:sz="0" w:space="0" w:color="auto"/>
        <w:bottom w:val="none" w:sz="0" w:space="0" w:color="auto"/>
        <w:right w:val="none" w:sz="0" w:space="0" w:color="auto"/>
      </w:divBdr>
    </w:div>
    <w:div w:id="395326029">
      <w:bodyDiv w:val="1"/>
      <w:marLeft w:val="0"/>
      <w:marRight w:val="0"/>
      <w:marTop w:val="0"/>
      <w:marBottom w:val="0"/>
      <w:divBdr>
        <w:top w:val="none" w:sz="0" w:space="0" w:color="auto"/>
        <w:left w:val="none" w:sz="0" w:space="0" w:color="auto"/>
        <w:bottom w:val="none" w:sz="0" w:space="0" w:color="auto"/>
        <w:right w:val="none" w:sz="0" w:space="0" w:color="auto"/>
      </w:divBdr>
    </w:div>
    <w:div w:id="395401763">
      <w:bodyDiv w:val="1"/>
      <w:marLeft w:val="0"/>
      <w:marRight w:val="0"/>
      <w:marTop w:val="0"/>
      <w:marBottom w:val="0"/>
      <w:divBdr>
        <w:top w:val="none" w:sz="0" w:space="0" w:color="auto"/>
        <w:left w:val="none" w:sz="0" w:space="0" w:color="auto"/>
        <w:bottom w:val="none" w:sz="0" w:space="0" w:color="auto"/>
        <w:right w:val="none" w:sz="0" w:space="0" w:color="auto"/>
      </w:divBdr>
    </w:div>
    <w:div w:id="395520439">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738891">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126117">
      <w:bodyDiv w:val="1"/>
      <w:marLeft w:val="0"/>
      <w:marRight w:val="0"/>
      <w:marTop w:val="0"/>
      <w:marBottom w:val="0"/>
      <w:divBdr>
        <w:top w:val="none" w:sz="0" w:space="0" w:color="auto"/>
        <w:left w:val="none" w:sz="0" w:space="0" w:color="auto"/>
        <w:bottom w:val="none" w:sz="0" w:space="0" w:color="auto"/>
        <w:right w:val="none" w:sz="0" w:space="0" w:color="auto"/>
      </w:divBdr>
    </w:div>
    <w:div w:id="396128936">
      <w:bodyDiv w:val="1"/>
      <w:marLeft w:val="0"/>
      <w:marRight w:val="0"/>
      <w:marTop w:val="0"/>
      <w:marBottom w:val="0"/>
      <w:divBdr>
        <w:top w:val="none" w:sz="0" w:space="0" w:color="auto"/>
        <w:left w:val="none" w:sz="0" w:space="0" w:color="auto"/>
        <w:bottom w:val="none" w:sz="0" w:space="0" w:color="auto"/>
        <w:right w:val="none" w:sz="0" w:space="0" w:color="auto"/>
      </w:divBdr>
    </w:div>
    <w:div w:id="396172727">
      <w:bodyDiv w:val="1"/>
      <w:marLeft w:val="0"/>
      <w:marRight w:val="0"/>
      <w:marTop w:val="0"/>
      <w:marBottom w:val="0"/>
      <w:divBdr>
        <w:top w:val="none" w:sz="0" w:space="0" w:color="auto"/>
        <w:left w:val="none" w:sz="0" w:space="0" w:color="auto"/>
        <w:bottom w:val="none" w:sz="0" w:space="0" w:color="auto"/>
        <w:right w:val="none" w:sz="0" w:space="0" w:color="auto"/>
      </w:divBdr>
    </w:div>
    <w:div w:id="39636803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707403">
      <w:bodyDiv w:val="1"/>
      <w:marLeft w:val="0"/>
      <w:marRight w:val="0"/>
      <w:marTop w:val="0"/>
      <w:marBottom w:val="0"/>
      <w:divBdr>
        <w:top w:val="none" w:sz="0" w:space="0" w:color="auto"/>
        <w:left w:val="none" w:sz="0" w:space="0" w:color="auto"/>
        <w:bottom w:val="none" w:sz="0" w:space="0" w:color="auto"/>
        <w:right w:val="none" w:sz="0" w:space="0" w:color="auto"/>
      </w:divBdr>
    </w:div>
    <w:div w:id="396784217">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206">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019617">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628648">
      <w:bodyDiv w:val="1"/>
      <w:marLeft w:val="0"/>
      <w:marRight w:val="0"/>
      <w:marTop w:val="0"/>
      <w:marBottom w:val="0"/>
      <w:divBdr>
        <w:top w:val="none" w:sz="0" w:space="0" w:color="auto"/>
        <w:left w:val="none" w:sz="0" w:space="0" w:color="auto"/>
        <w:bottom w:val="none" w:sz="0" w:space="0" w:color="auto"/>
        <w:right w:val="none" w:sz="0" w:space="0" w:color="auto"/>
      </w:divBdr>
    </w:div>
    <w:div w:id="397673125">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20524">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093065">
      <w:bodyDiv w:val="1"/>
      <w:marLeft w:val="0"/>
      <w:marRight w:val="0"/>
      <w:marTop w:val="0"/>
      <w:marBottom w:val="0"/>
      <w:divBdr>
        <w:top w:val="none" w:sz="0" w:space="0" w:color="auto"/>
        <w:left w:val="none" w:sz="0" w:space="0" w:color="auto"/>
        <w:bottom w:val="none" w:sz="0" w:space="0" w:color="auto"/>
        <w:right w:val="none" w:sz="0" w:space="0" w:color="auto"/>
      </w:divBdr>
    </w:div>
    <w:div w:id="398138611">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14695">
      <w:bodyDiv w:val="1"/>
      <w:marLeft w:val="0"/>
      <w:marRight w:val="0"/>
      <w:marTop w:val="0"/>
      <w:marBottom w:val="0"/>
      <w:divBdr>
        <w:top w:val="none" w:sz="0" w:space="0" w:color="auto"/>
        <w:left w:val="none" w:sz="0" w:space="0" w:color="auto"/>
        <w:bottom w:val="none" w:sz="0" w:space="0" w:color="auto"/>
        <w:right w:val="none" w:sz="0" w:space="0" w:color="auto"/>
      </w:divBdr>
    </w:div>
    <w:div w:id="398216508">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331412">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8676254">
      <w:bodyDiv w:val="1"/>
      <w:marLeft w:val="0"/>
      <w:marRight w:val="0"/>
      <w:marTop w:val="0"/>
      <w:marBottom w:val="0"/>
      <w:divBdr>
        <w:top w:val="none" w:sz="0" w:space="0" w:color="auto"/>
        <w:left w:val="none" w:sz="0" w:space="0" w:color="auto"/>
        <w:bottom w:val="none" w:sz="0" w:space="0" w:color="auto"/>
        <w:right w:val="none" w:sz="0" w:space="0" w:color="auto"/>
      </w:divBdr>
    </w:div>
    <w:div w:id="398945147">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333942">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601719">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399986536">
      <w:bodyDiv w:val="1"/>
      <w:marLeft w:val="0"/>
      <w:marRight w:val="0"/>
      <w:marTop w:val="0"/>
      <w:marBottom w:val="0"/>
      <w:divBdr>
        <w:top w:val="none" w:sz="0" w:space="0" w:color="auto"/>
        <w:left w:val="none" w:sz="0" w:space="0" w:color="auto"/>
        <w:bottom w:val="none" w:sz="0" w:space="0" w:color="auto"/>
        <w:right w:val="none" w:sz="0" w:space="0" w:color="auto"/>
      </w:divBdr>
    </w:div>
    <w:div w:id="400060984">
      <w:bodyDiv w:val="1"/>
      <w:marLeft w:val="0"/>
      <w:marRight w:val="0"/>
      <w:marTop w:val="0"/>
      <w:marBottom w:val="0"/>
      <w:divBdr>
        <w:top w:val="none" w:sz="0" w:space="0" w:color="auto"/>
        <w:left w:val="none" w:sz="0" w:space="0" w:color="auto"/>
        <w:bottom w:val="none" w:sz="0" w:space="0" w:color="auto"/>
        <w:right w:val="none" w:sz="0" w:space="0" w:color="auto"/>
      </w:divBdr>
    </w:div>
    <w:div w:id="400106578">
      <w:bodyDiv w:val="1"/>
      <w:marLeft w:val="0"/>
      <w:marRight w:val="0"/>
      <w:marTop w:val="0"/>
      <w:marBottom w:val="0"/>
      <w:divBdr>
        <w:top w:val="none" w:sz="0" w:space="0" w:color="auto"/>
        <w:left w:val="none" w:sz="0" w:space="0" w:color="auto"/>
        <w:bottom w:val="none" w:sz="0" w:space="0" w:color="auto"/>
        <w:right w:val="none" w:sz="0" w:space="0" w:color="auto"/>
      </w:divBdr>
    </w:div>
    <w:div w:id="400179200">
      <w:bodyDiv w:val="1"/>
      <w:marLeft w:val="0"/>
      <w:marRight w:val="0"/>
      <w:marTop w:val="0"/>
      <w:marBottom w:val="0"/>
      <w:divBdr>
        <w:top w:val="none" w:sz="0" w:space="0" w:color="auto"/>
        <w:left w:val="none" w:sz="0" w:space="0" w:color="auto"/>
        <w:bottom w:val="none" w:sz="0" w:space="0" w:color="auto"/>
        <w:right w:val="none" w:sz="0" w:space="0" w:color="auto"/>
      </w:divBdr>
    </w:div>
    <w:div w:id="400442460">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719300">
      <w:bodyDiv w:val="1"/>
      <w:marLeft w:val="0"/>
      <w:marRight w:val="0"/>
      <w:marTop w:val="0"/>
      <w:marBottom w:val="0"/>
      <w:divBdr>
        <w:top w:val="none" w:sz="0" w:space="0" w:color="auto"/>
        <w:left w:val="none" w:sz="0" w:space="0" w:color="auto"/>
        <w:bottom w:val="none" w:sz="0" w:space="0" w:color="auto"/>
        <w:right w:val="none" w:sz="0" w:space="0" w:color="auto"/>
      </w:divBdr>
    </w:div>
    <w:div w:id="40083640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12660">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099123">
      <w:bodyDiv w:val="1"/>
      <w:marLeft w:val="0"/>
      <w:marRight w:val="0"/>
      <w:marTop w:val="0"/>
      <w:marBottom w:val="0"/>
      <w:divBdr>
        <w:top w:val="none" w:sz="0" w:space="0" w:color="auto"/>
        <w:left w:val="none" w:sz="0" w:space="0" w:color="auto"/>
        <w:bottom w:val="none" w:sz="0" w:space="0" w:color="auto"/>
        <w:right w:val="none" w:sz="0" w:space="0" w:color="auto"/>
      </w:divBdr>
    </w:div>
    <w:div w:id="401222679">
      <w:bodyDiv w:val="1"/>
      <w:marLeft w:val="0"/>
      <w:marRight w:val="0"/>
      <w:marTop w:val="0"/>
      <w:marBottom w:val="0"/>
      <w:divBdr>
        <w:top w:val="none" w:sz="0" w:space="0" w:color="auto"/>
        <w:left w:val="none" w:sz="0" w:space="0" w:color="auto"/>
        <w:bottom w:val="none" w:sz="0" w:space="0" w:color="auto"/>
        <w:right w:val="none" w:sz="0" w:space="0" w:color="auto"/>
      </w:divBdr>
    </w:div>
    <w:div w:id="401372890">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143772">
      <w:bodyDiv w:val="1"/>
      <w:marLeft w:val="0"/>
      <w:marRight w:val="0"/>
      <w:marTop w:val="0"/>
      <w:marBottom w:val="0"/>
      <w:divBdr>
        <w:top w:val="none" w:sz="0" w:space="0" w:color="auto"/>
        <w:left w:val="none" w:sz="0" w:space="0" w:color="auto"/>
        <w:bottom w:val="none" w:sz="0" w:space="0" w:color="auto"/>
        <w:right w:val="none" w:sz="0" w:space="0" w:color="auto"/>
      </w:divBdr>
    </w:div>
    <w:div w:id="402459349">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2670">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2800607">
      <w:bodyDiv w:val="1"/>
      <w:marLeft w:val="0"/>
      <w:marRight w:val="0"/>
      <w:marTop w:val="0"/>
      <w:marBottom w:val="0"/>
      <w:divBdr>
        <w:top w:val="none" w:sz="0" w:space="0" w:color="auto"/>
        <w:left w:val="none" w:sz="0" w:space="0" w:color="auto"/>
        <w:bottom w:val="none" w:sz="0" w:space="0" w:color="auto"/>
        <w:right w:val="none" w:sz="0" w:space="0" w:color="auto"/>
      </w:divBdr>
    </w:div>
    <w:div w:id="402869925">
      <w:bodyDiv w:val="1"/>
      <w:marLeft w:val="0"/>
      <w:marRight w:val="0"/>
      <w:marTop w:val="0"/>
      <w:marBottom w:val="0"/>
      <w:divBdr>
        <w:top w:val="none" w:sz="0" w:space="0" w:color="auto"/>
        <w:left w:val="none" w:sz="0" w:space="0" w:color="auto"/>
        <w:bottom w:val="none" w:sz="0" w:space="0" w:color="auto"/>
        <w:right w:val="none" w:sz="0" w:space="0" w:color="auto"/>
      </w:divBdr>
    </w:div>
    <w:div w:id="402874289">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184422">
      <w:bodyDiv w:val="1"/>
      <w:marLeft w:val="0"/>
      <w:marRight w:val="0"/>
      <w:marTop w:val="0"/>
      <w:marBottom w:val="0"/>
      <w:divBdr>
        <w:top w:val="none" w:sz="0" w:space="0" w:color="auto"/>
        <w:left w:val="none" w:sz="0" w:space="0" w:color="auto"/>
        <w:bottom w:val="none" w:sz="0" w:space="0" w:color="auto"/>
        <w:right w:val="none" w:sz="0" w:space="0" w:color="auto"/>
      </w:divBdr>
    </w:div>
    <w:div w:id="403260003">
      <w:bodyDiv w:val="1"/>
      <w:marLeft w:val="0"/>
      <w:marRight w:val="0"/>
      <w:marTop w:val="0"/>
      <w:marBottom w:val="0"/>
      <w:divBdr>
        <w:top w:val="none" w:sz="0" w:space="0" w:color="auto"/>
        <w:left w:val="none" w:sz="0" w:space="0" w:color="auto"/>
        <w:bottom w:val="none" w:sz="0" w:space="0" w:color="auto"/>
        <w:right w:val="none" w:sz="0" w:space="0" w:color="auto"/>
      </w:divBdr>
    </w:div>
    <w:div w:id="403262252">
      <w:bodyDiv w:val="1"/>
      <w:marLeft w:val="0"/>
      <w:marRight w:val="0"/>
      <w:marTop w:val="0"/>
      <w:marBottom w:val="0"/>
      <w:divBdr>
        <w:top w:val="none" w:sz="0" w:space="0" w:color="auto"/>
        <w:left w:val="none" w:sz="0" w:space="0" w:color="auto"/>
        <w:bottom w:val="none" w:sz="0" w:space="0" w:color="auto"/>
        <w:right w:val="none" w:sz="0" w:space="0" w:color="auto"/>
      </w:divBdr>
    </w:div>
    <w:div w:id="403262820">
      <w:bodyDiv w:val="1"/>
      <w:marLeft w:val="0"/>
      <w:marRight w:val="0"/>
      <w:marTop w:val="0"/>
      <w:marBottom w:val="0"/>
      <w:divBdr>
        <w:top w:val="none" w:sz="0" w:space="0" w:color="auto"/>
        <w:left w:val="none" w:sz="0" w:space="0" w:color="auto"/>
        <w:bottom w:val="none" w:sz="0" w:space="0" w:color="auto"/>
        <w:right w:val="none" w:sz="0" w:space="0" w:color="auto"/>
      </w:divBdr>
    </w:div>
    <w:div w:id="403334746">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450959">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3720435">
      <w:bodyDiv w:val="1"/>
      <w:marLeft w:val="0"/>
      <w:marRight w:val="0"/>
      <w:marTop w:val="0"/>
      <w:marBottom w:val="0"/>
      <w:divBdr>
        <w:top w:val="none" w:sz="0" w:space="0" w:color="auto"/>
        <w:left w:val="none" w:sz="0" w:space="0" w:color="auto"/>
        <w:bottom w:val="none" w:sz="0" w:space="0" w:color="auto"/>
        <w:right w:val="none" w:sz="0" w:space="0" w:color="auto"/>
      </w:divBdr>
    </w:div>
    <w:div w:id="404033786">
      <w:bodyDiv w:val="1"/>
      <w:marLeft w:val="0"/>
      <w:marRight w:val="0"/>
      <w:marTop w:val="0"/>
      <w:marBottom w:val="0"/>
      <w:divBdr>
        <w:top w:val="none" w:sz="0" w:space="0" w:color="auto"/>
        <w:left w:val="none" w:sz="0" w:space="0" w:color="auto"/>
        <w:bottom w:val="none" w:sz="0" w:space="0" w:color="auto"/>
        <w:right w:val="none" w:sz="0" w:space="0" w:color="auto"/>
      </w:divBdr>
    </w:div>
    <w:div w:id="40410995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255753">
      <w:bodyDiv w:val="1"/>
      <w:marLeft w:val="0"/>
      <w:marRight w:val="0"/>
      <w:marTop w:val="0"/>
      <w:marBottom w:val="0"/>
      <w:divBdr>
        <w:top w:val="none" w:sz="0" w:space="0" w:color="auto"/>
        <w:left w:val="none" w:sz="0" w:space="0" w:color="auto"/>
        <w:bottom w:val="none" w:sz="0" w:space="0" w:color="auto"/>
        <w:right w:val="none" w:sz="0" w:space="0" w:color="auto"/>
      </w:divBdr>
    </w:div>
    <w:div w:id="404300334">
      <w:bodyDiv w:val="1"/>
      <w:marLeft w:val="0"/>
      <w:marRight w:val="0"/>
      <w:marTop w:val="0"/>
      <w:marBottom w:val="0"/>
      <w:divBdr>
        <w:top w:val="none" w:sz="0" w:space="0" w:color="auto"/>
        <w:left w:val="none" w:sz="0" w:space="0" w:color="auto"/>
        <w:bottom w:val="none" w:sz="0" w:space="0" w:color="auto"/>
        <w:right w:val="none" w:sz="0" w:space="0" w:color="auto"/>
      </w:divBdr>
    </w:div>
    <w:div w:id="404646518">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3094">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4953611">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05344225">
      <w:bodyDiv w:val="1"/>
      <w:marLeft w:val="0"/>
      <w:marRight w:val="0"/>
      <w:marTop w:val="0"/>
      <w:marBottom w:val="0"/>
      <w:divBdr>
        <w:top w:val="none" w:sz="0" w:space="0" w:color="auto"/>
        <w:left w:val="none" w:sz="0" w:space="0" w:color="auto"/>
        <w:bottom w:val="none" w:sz="0" w:space="0" w:color="auto"/>
        <w:right w:val="none" w:sz="0" w:space="0" w:color="auto"/>
      </w:divBdr>
    </w:div>
    <w:div w:id="405538470">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54027">
      <w:bodyDiv w:val="1"/>
      <w:marLeft w:val="0"/>
      <w:marRight w:val="0"/>
      <w:marTop w:val="0"/>
      <w:marBottom w:val="0"/>
      <w:divBdr>
        <w:top w:val="none" w:sz="0" w:space="0" w:color="auto"/>
        <w:left w:val="none" w:sz="0" w:space="0" w:color="auto"/>
        <w:bottom w:val="none" w:sz="0" w:space="0" w:color="auto"/>
        <w:right w:val="none" w:sz="0" w:space="0" w:color="auto"/>
      </w:divBdr>
    </w:div>
    <w:div w:id="406155274">
      <w:bodyDiv w:val="1"/>
      <w:marLeft w:val="0"/>
      <w:marRight w:val="0"/>
      <w:marTop w:val="0"/>
      <w:marBottom w:val="0"/>
      <w:divBdr>
        <w:top w:val="none" w:sz="0" w:space="0" w:color="auto"/>
        <w:left w:val="none" w:sz="0" w:space="0" w:color="auto"/>
        <w:bottom w:val="none" w:sz="0" w:space="0" w:color="auto"/>
        <w:right w:val="none" w:sz="0" w:space="0" w:color="auto"/>
      </w:divBdr>
    </w:div>
    <w:div w:id="406196471">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268250">
      <w:bodyDiv w:val="1"/>
      <w:marLeft w:val="0"/>
      <w:marRight w:val="0"/>
      <w:marTop w:val="0"/>
      <w:marBottom w:val="0"/>
      <w:divBdr>
        <w:top w:val="none" w:sz="0" w:space="0" w:color="auto"/>
        <w:left w:val="none" w:sz="0" w:space="0" w:color="auto"/>
        <w:bottom w:val="none" w:sz="0" w:space="0" w:color="auto"/>
        <w:right w:val="none" w:sz="0" w:space="0" w:color="auto"/>
      </w:divBdr>
    </w:div>
    <w:div w:id="406273527">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5063">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614610">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28429">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076191">
      <w:bodyDiv w:val="1"/>
      <w:marLeft w:val="0"/>
      <w:marRight w:val="0"/>
      <w:marTop w:val="0"/>
      <w:marBottom w:val="0"/>
      <w:divBdr>
        <w:top w:val="none" w:sz="0" w:space="0" w:color="auto"/>
        <w:left w:val="none" w:sz="0" w:space="0" w:color="auto"/>
        <w:bottom w:val="none" w:sz="0" w:space="0" w:color="auto"/>
        <w:right w:val="none" w:sz="0" w:space="0" w:color="auto"/>
      </w:divBdr>
    </w:div>
    <w:div w:id="407119898">
      <w:bodyDiv w:val="1"/>
      <w:marLeft w:val="0"/>
      <w:marRight w:val="0"/>
      <w:marTop w:val="0"/>
      <w:marBottom w:val="0"/>
      <w:divBdr>
        <w:top w:val="none" w:sz="0" w:space="0" w:color="auto"/>
        <w:left w:val="none" w:sz="0" w:space="0" w:color="auto"/>
        <w:bottom w:val="none" w:sz="0" w:space="0" w:color="auto"/>
        <w:right w:val="none" w:sz="0" w:space="0" w:color="auto"/>
      </w:divBdr>
    </w:div>
    <w:div w:id="407263921">
      <w:bodyDiv w:val="1"/>
      <w:marLeft w:val="0"/>
      <w:marRight w:val="0"/>
      <w:marTop w:val="0"/>
      <w:marBottom w:val="0"/>
      <w:divBdr>
        <w:top w:val="none" w:sz="0" w:space="0" w:color="auto"/>
        <w:left w:val="none" w:sz="0" w:space="0" w:color="auto"/>
        <w:bottom w:val="none" w:sz="0" w:space="0" w:color="auto"/>
        <w:right w:val="none" w:sz="0" w:space="0" w:color="auto"/>
      </w:divBdr>
    </w:div>
    <w:div w:id="407269147">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03942">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0846">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03693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188821">
      <w:bodyDiv w:val="1"/>
      <w:marLeft w:val="0"/>
      <w:marRight w:val="0"/>
      <w:marTop w:val="0"/>
      <w:marBottom w:val="0"/>
      <w:divBdr>
        <w:top w:val="none" w:sz="0" w:space="0" w:color="auto"/>
        <w:left w:val="none" w:sz="0" w:space="0" w:color="auto"/>
        <w:bottom w:val="none" w:sz="0" w:space="0" w:color="auto"/>
        <w:right w:val="none" w:sz="0" w:space="0" w:color="auto"/>
      </w:divBdr>
    </w:div>
    <w:div w:id="408232148">
      <w:bodyDiv w:val="1"/>
      <w:marLeft w:val="0"/>
      <w:marRight w:val="0"/>
      <w:marTop w:val="0"/>
      <w:marBottom w:val="0"/>
      <w:divBdr>
        <w:top w:val="none" w:sz="0" w:space="0" w:color="auto"/>
        <w:left w:val="none" w:sz="0" w:space="0" w:color="auto"/>
        <w:bottom w:val="none" w:sz="0" w:space="0" w:color="auto"/>
        <w:right w:val="none" w:sz="0" w:space="0" w:color="auto"/>
      </w:divBdr>
    </w:div>
    <w:div w:id="408232340">
      <w:bodyDiv w:val="1"/>
      <w:marLeft w:val="0"/>
      <w:marRight w:val="0"/>
      <w:marTop w:val="0"/>
      <w:marBottom w:val="0"/>
      <w:divBdr>
        <w:top w:val="none" w:sz="0" w:space="0" w:color="auto"/>
        <w:left w:val="none" w:sz="0" w:space="0" w:color="auto"/>
        <w:bottom w:val="none" w:sz="0" w:space="0" w:color="auto"/>
        <w:right w:val="none" w:sz="0" w:space="0" w:color="auto"/>
      </w:divBdr>
    </w:div>
    <w:div w:id="408314109">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083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581269">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7091">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8889930">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304949">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09472935">
      <w:bodyDiv w:val="1"/>
      <w:marLeft w:val="0"/>
      <w:marRight w:val="0"/>
      <w:marTop w:val="0"/>
      <w:marBottom w:val="0"/>
      <w:divBdr>
        <w:top w:val="none" w:sz="0" w:space="0" w:color="auto"/>
        <w:left w:val="none" w:sz="0" w:space="0" w:color="auto"/>
        <w:bottom w:val="none" w:sz="0" w:space="0" w:color="auto"/>
        <w:right w:val="none" w:sz="0" w:space="0" w:color="auto"/>
      </w:divBdr>
    </w:div>
    <w:div w:id="409696288">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11739">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195734">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583871">
      <w:bodyDiv w:val="1"/>
      <w:marLeft w:val="0"/>
      <w:marRight w:val="0"/>
      <w:marTop w:val="0"/>
      <w:marBottom w:val="0"/>
      <w:divBdr>
        <w:top w:val="none" w:sz="0" w:space="0" w:color="auto"/>
        <w:left w:val="none" w:sz="0" w:space="0" w:color="auto"/>
        <w:bottom w:val="none" w:sz="0" w:space="0" w:color="auto"/>
        <w:right w:val="none" w:sz="0" w:space="0" w:color="auto"/>
      </w:divBdr>
    </w:div>
    <w:div w:id="41073945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320591">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6570">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588616">
      <w:bodyDiv w:val="1"/>
      <w:marLeft w:val="0"/>
      <w:marRight w:val="0"/>
      <w:marTop w:val="0"/>
      <w:marBottom w:val="0"/>
      <w:divBdr>
        <w:top w:val="none" w:sz="0" w:space="0" w:color="auto"/>
        <w:left w:val="none" w:sz="0" w:space="0" w:color="auto"/>
        <w:bottom w:val="none" w:sz="0" w:space="0" w:color="auto"/>
        <w:right w:val="none" w:sz="0" w:space="0" w:color="auto"/>
      </w:divBdr>
    </w:div>
    <w:div w:id="411589922">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1701443">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2049727">
      <w:bodyDiv w:val="1"/>
      <w:marLeft w:val="0"/>
      <w:marRight w:val="0"/>
      <w:marTop w:val="0"/>
      <w:marBottom w:val="0"/>
      <w:divBdr>
        <w:top w:val="none" w:sz="0" w:space="0" w:color="auto"/>
        <w:left w:val="none" w:sz="0" w:space="0" w:color="auto"/>
        <w:bottom w:val="none" w:sz="0" w:space="0" w:color="auto"/>
        <w:right w:val="none" w:sz="0" w:space="0" w:color="auto"/>
      </w:divBdr>
    </w:div>
    <w:div w:id="412164304">
      <w:bodyDiv w:val="1"/>
      <w:marLeft w:val="0"/>
      <w:marRight w:val="0"/>
      <w:marTop w:val="0"/>
      <w:marBottom w:val="0"/>
      <w:divBdr>
        <w:top w:val="none" w:sz="0" w:space="0" w:color="auto"/>
        <w:left w:val="none" w:sz="0" w:space="0" w:color="auto"/>
        <w:bottom w:val="none" w:sz="0" w:space="0" w:color="auto"/>
        <w:right w:val="none" w:sz="0" w:space="0" w:color="auto"/>
      </w:divBdr>
    </w:div>
    <w:div w:id="412360218">
      <w:bodyDiv w:val="1"/>
      <w:marLeft w:val="0"/>
      <w:marRight w:val="0"/>
      <w:marTop w:val="0"/>
      <w:marBottom w:val="0"/>
      <w:divBdr>
        <w:top w:val="none" w:sz="0" w:space="0" w:color="auto"/>
        <w:left w:val="none" w:sz="0" w:space="0" w:color="auto"/>
        <w:bottom w:val="none" w:sz="0" w:space="0" w:color="auto"/>
        <w:right w:val="none" w:sz="0" w:space="0" w:color="auto"/>
      </w:divBdr>
    </w:div>
    <w:div w:id="412549280">
      <w:bodyDiv w:val="1"/>
      <w:marLeft w:val="0"/>
      <w:marRight w:val="0"/>
      <w:marTop w:val="0"/>
      <w:marBottom w:val="0"/>
      <w:divBdr>
        <w:top w:val="none" w:sz="0" w:space="0" w:color="auto"/>
        <w:left w:val="none" w:sz="0" w:space="0" w:color="auto"/>
        <w:bottom w:val="none" w:sz="0" w:space="0" w:color="auto"/>
        <w:right w:val="none" w:sz="0" w:space="0" w:color="auto"/>
      </w:divBdr>
    </w:div>
    <w:div w:id="412625633">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2702408">
      <w:bodyDiv w:val="1"/>
      <w:marLeft w:val="0"/>
      <w:marRight w:val="0"/>
      <w:marTop w:val="0"/>
      <w:marBottom w:val="0"/>
      <w:divBdr>
        <w:top w:val="none" w:sz="0" w:space="0" w:color="auto"/>
        <w:left w:val="none" w:sz="0" w:space="0" w:color="auto"/>
        <w:bottom w:val="none" w:sz="0" w:space="0" w:color="auto"/>
        <w:right w:val="none" w:sz="0" w:space="0" w:color="auto"/>
      </w:divBdr>
    </w:div>
    <w:div w:id="412825557">
      <w:bodyDiv w:val="1"/>
      <w:marLeft w:val="0"/>
      <w:marRight w:val="0"/>
      <w:marTop w:val="0"/>
      <w:marBottom w:val="0"/>
      <w:divBdr>
        <w:top w:val="none" w:sz="0" w:space="0" w:color="auto"/>
        <w:left w:val="none" w:sz="0" w:space="0" w:color="auto"/>
        <w:bottom w:val="none" w:sz="0" w:space="0" w:color="auto"/>
        <w:right w:val="none" w:sz="0" w:space="0" w:color="auto"/>
      </w:divBdr>
    </w:div>
    <w:div w:id="412895366">
      <w:bodyDiv w:val="1"/>
      <w:marLeft w:val="0"/>
      <w:marRight w:val="0"/>
      <w:marTop w:val="0"/>
      <w:marBottom w:val="0"/>
      <w:divBdr>
        <w:top w:val="none" w:sz="0" w:space="0" w:color="auto"/>
        <w:left w:val="none" w:sz="0" w:space="0" w:color="auto"/>
        <w:bottom w:val="none" w:sz="0" w:space="0" w:color="auto"/>
        <w:right w:val="none" w:sz="0" w:space="0" w:color="auto"/>
      </w:divBdr>
    </w:div>
    <w:div w:id="41296992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3942788">
      <w:bodyDiv w:val="1"/>
      <w:marLeft w:val="0"/>
      <w:marRight w:val="0"/>
      <w:marTop w:val="0"/>
      <w:marBottom w:val="0"/>
      <w:divBdr>
        <w:top w:val="none" w:sz="0" w:space="0" w:color="auto"/>
        <w:left w:val="none" w:sz="0" w:space="0" w:color="auto"/>
        <w:bottom w:val="none" w:sz="0" w:space="0" w:color="auto"/>
        <w:right w:val="none" w:sz="0" w:space="0" w:color="auto"/>
      </w:divBdr>
    </w:div>
    <w:div w:id="413943624">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085619">
      <w:bodyDiv w:val="1"/>
      <w:marLeft w:val="0"/>
      <w:marRight w:val="0"/>
      <w:marTop w:val="0"/>
      <w:marBottom w:val="0"/>
      <w:divBdr>
        <w:top w:val="none" w:sz="0" w:space="0" w:color="auto"/>
        <w:left w:val="none" w:sz="0" w:space="0" w:color="auto"/>
        <w:bottom w:val="none" w:sz="0" w:space="0" w:color="auto"/>
        <w:right w:val="none" w:sz="0" w:space="0" w:color="auto"/>
      </w:divBdr>
    </w:div>
    <w:div w:id="414131571">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14326782">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523270">
      <w:bodyDiv w:val="1"/>
      <w:marLeft w:val="0"/>
      <w:marRight w:val="0"/>
      <w:marTop w:val="0"/>
      <w:marBottom w:val="0"/>
      <w:divBdr>
        <w:top w:val="none" w:sz="0" w:space="0" w:color="auto"/>
        <w:left w:val="none" w:sz="0" w:space="0" w:color="auto"/>
        <w:bottom w:val="none" w:sz="0" w:space="0" w:color="auto"/>
        <w:right w:val="none" w:sz="0" w:space="0" w:color="auto"/>
      </w:divBdr>
    </w:div>
    <w:div w:id="414597803">
      <w:bodyDiv w:val="1"/>
      <w:marLeft w:val="0"/>
      <w:marRight w:val="0"/>
      <w:marTop w:val="0"/>
      <w:marBottom w:val="0"/>
      <w:divBdr>
        <w:top w:val="none" w:sz="0" w:space="0" w:color="auto"/>
        <w:left w:val="none" w:sz="0" w:space="0" w:color="auto"/>
        <w:bottom w:val="none" w:sz="0" w:space="0" w:color="auto"/>
        <w:right w:val="none" w:sz="0" w:space="0" w:color="auto"/>
      </w:divBdr>
    </w:div>
    <w:div w:id="414667955">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4789357">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3815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2741">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098287">
      <w:bodyDiv w:val="1"/>
      <w:marLeft w:val="0"/>
      <w:marRight w:val="0"/>
      <w:marTop w:val="0"/>
      <w:marBottom w:val="0"/>
      <w:divBdr>
        <w:top w:val="none" w:sz="0" w:space="0" w:color="auto"/>
        <w:left w:val="none" w:sz="0" w:space="0" w:color="auto"/>
        <w:bottom w:val="none" w:sz="0" w:space="0" w:color="auto"/>
        <w:right w:val="none" w:sz="0" w:space="0" w:color="auto"/>
      </w:divBdr>
    </w:div>
    <w:div w:id="41628637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44531">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6560497">
      <w:bodyDiv w:val="1"/>
      <w:marLeft w:val="0"/>
      <w:marRight w:val="0"/>
      <w:marTop w:val="0"/>
      <w:marBottom w:val="0"/>
      <w:divBdr>
        <w:top w:val="none" w:sz="0" w:space="0" w:color="auto"/>
        <w:left w:val="none" w:sz="0" w:space="0" w:color="auto"/>
        <w:bottom w:val="none" w:sz="0" w:space="0" w:color="auto"/>
        <w:right w:val="none" w:sz="0" w:space="0" w:color="auto"/>
      </w:divBdr>
    </w:div>
    <w:div w:id="417020373">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17291100">
      <w:bodyDiv w:val="1"/>
      <w:marLeft w:val="0"/>
      <w:marRight w:val="0"/>
      <w:marTop w:val="0"/>
      <w:marBottom w:val="0"/>
      <w:divBdr>
        <w:top w:val="none" w:sz="0" w:space="0" w:color="auto"/>
        <w:left w:val="none" w:sz="0" w:space="0" w:color="auto"/>
        <w:bottom w:val="none" w:sz="0" w:space="0" w:color="auto"/>
        <w:right w:val="none" w:sz="0" w:space="0" w:color="auto"/>
      </w:divBdr>
    </w:div>
    <w:div w:id="417362135">
      <w:bodyDiv w:val="1"/>
      <w:marLeft w:val="0"/>
      <w:marRight w:val="0"/>
      <w:marTop w:val="0"/>
      <w:marBottom w:val="0"/>
      <w:divBdr>
        <w:top w:val="none" w:sz="0" w:space="0" w:color="auto"/>
        <w:left w:val="none" w:sz="0" w:space="0" w:color="auto"/>
        <w:bottom w:val="none" w:sz="0" w:space="0" w:color="auto"/>
        <w:right w:val="none" w:sz="0" w:space="0" w:color="auto"/>
      </w:divBdr>
    </w:div>
    <w:div w:id="417364522">
      <w:bodyDiv w:val="1"/>
      <w:marLeft w:val="0"/>
      <w:marRight w:val="0"/>
      <w:marTop w:val="0"/>
      <w:marBottom w:val="0"/>
      <w:divBdr>
        <w:top w:val="none" w:sz="0" w:space="0" w:color="auto"/>
        <w:left w:val="none" w:sz="0" w:space="0" w:color="auto"/>
        <w:bottom w:val="none" w:sz="0" w:space="0" w:color="auto"/>
        <w:right w:val="none" w:sz="0" w:space="0" w:color="auto"/>
      </w:divBdr>
    </w:div>
    <w:div w:id="417558043">
      <w:bodyDiv w:val="1"/>
      <w:marLeft w:val="0"/>
      <w:marRight w:val="0"/>
      <w:marTop w:val="0"/>
      <w:marBottom w:val="0"/>
      <w:divBdr>
        <w:top w:val="none" w:sz="0" w:space="0" w:color="auto"/>
        <w:left w:val="none" w:sz="0" w:space="0" w:color="auto"/>
        <w:bottom w:val="none" w:sz="0" w:space="0" w:color="auto"/>
        <w:right w:val="none" w:sz="0" w:space="0" w:color="auto"/>
      </w:divBdr>
    </w:div>
    <w:div w:id="417601103">
      <w:bodyDiv w:val="1"/>
      <w:marLeft w:val="0"/>
      <w:marRight w:val="0"/>
      <w:marTop w:val="0"/>
      <w:marBottom w:val="0"/>
      <w:divBdr>
        <w:top w:val="none" w:sz="0" w:space="0" w:color="auto"/>
        <w:left w:val="none" w:sz="0" w:space="0" w:color="auto"/>
        <w:bottom w:val="none" w:sz="0" w:space="0" w:color="auto"/>
        <w:right w:val="none" w:sz="0" w:space="0" w:color="auto"/>
      </w:divBdr>
    </w:div>
    <w:div w:id="41767709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7942081">
      <w:bodyDiv w:val="1"/>
      <w:marLeft w:val="0"/>
      <w:marRight w:val="0"/>
      <w:marTop w:val="0"/>
      <w:marBottom w:val="0"/>
      <w:divBdr>
        <w:top w:val="none" w:sz="0" w:space="0" w:color="auto"/>
        <w:left w:val="none" w:sz="0" w:space="0" w:color="auto"/>
        <w:bottom w:val="none" w:sz="0" w:space="0" w:color="auto"/>
        <w:right w:val="none" w:sz="0" w:space="0" w:color="auto"/>
      </w:divBdr>
    </w:div>
    <w:div w:id="417948652">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17095">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410379">
      <w:bodyDiv w:val="1"/>
      <w:marLeft w:val="0"/>
      <w:marRight w:val="0"/>
      <w:marTop w:val="0"/>
      <w:marBottom w:val="0"/>
      <w:divBdr>
        <w:top w:val="none" w:sz="0" w:space="0" w:color="auto"/>
        <w:left w:val="none" w:sz="0" w:space="0" w:color="auto"/>
        <w:bottom w:val="none" w:sz="0" w:space="0" w:color="auto"/>
        <w:right w:val="none" w:sz="0" w:space="0" w:color="auto"/>
      </w:divBdr>
    </w:div>
    <w:div w:id="418411640">
      <w:bodyDiv w:val="1"/>
      <w:marLeft w:val="0"/>
      <w:marRight w:val="0"/>
      <w:marTop w:val="0"/>
      <w:marBottom w:val="0"/>
      <w:divBdr>
        <w:top w:val="none" w:sz="0" w:space="0" w:color="auto"/>
        <w:left w:val="none" w:sz="0" w:space="0" w:color="auto"/>
        <w:bottom w:val="none" w:sz="0" w:space="0" w:color="auto"/>
        <w:right w:val="none" w:sz="0" w:space="0" w:color="auto"/>
      </w:divBdr>
    </w:div>
    <w:div w:id="418452420">
      <w:bodyDiv w:val="1"/>
      <w:marLeft w:val="0"/>
      <w:marRight w:val="0"/>
      <w:marTop w:val="0"/>
      <w:marBottom w:val="0"/>
      <w:divBdr>
        <w:top w:val="none" w:sz="0" w:space="0" w:color="auto"/>
        <w:left w:val="none" w:sz="0" w:space="0" w:color="auto"/>
        <w:bottom w:val="none" w:sz="0" w:space="0" w:color="auto"/>
        <w:right w:val="none" w:sz="0" w:space="0" w:color="auto"/>
      </w:divBdr>
    </w:div>
    <w:div w:id="418479186">
      <w:bodyDiv w:val="1"/>
      <w:marLeft w:val="0"/>
      <w:marRight w:val="0"/>
      <w:marTop w:val="0"/>
      <w:marBottom w:val="0"/>
      <w:divBdr>
        <w:top w:val="none" w:sz="0" w:space="0" w:color="auto"/>
        <w:left w:val="none" w:sz="0" w:space="0" w:color="auto"/>
        <w:bottom w:val="none" w:sz="0" w:space="0" w:color="auto"/>
        <w:right w:val="none" w:sz="0" w:space="0" w:color="auto"/>
      </w:divBdr>
    </w:div>
    <w:div w:id="418525152">
      <w:bodyDiv w:val="1"/>
      <w:marLeft w:val="0"/>
      <w:marRight w:val="0"/>
      <w:marTop w:val="0"/>
      <w:marBottom w:val="0"/>
      <w:divBdr>
        <w:top w:val="none" w:sz="0" w:space="0" w:color="auto"/>
        <w:left w:val="none" w:sz="0" w:space="0" w:color="auto"/>
        <w:bottom w:val="none" w:sz="0" w:space="0" w:color="auto"/>
        <w:right w:val="none" w:sz="0" w:space="0" w:color="auto"/>
      </w:divBdr>
    </w:div>
    <w:div w:id="418672733">
      <w:bodyDiv w:val="1"/>
      <w:marLeft w:val="0"/>
      <w:marRight w:val="0"/>
      <w:marTop w:val="0"/>
      <w:marBottom w:val="0"/>
      <w:divBdr>
        <w:top w:val="none" w:sz="0" w:space="0" w:color="auto"/>
        <w:left w:val="none" w:sz="0" w:space="0" w:color="auto"/>
        <w:bottom w:val="none" w:sz="0" w:space="0" w:color="auto"/>
        <w:right w:val="none" w:sz="0" w:space="0" w:color="auto"/>
      </w:divBdr>
    </w:div>
    <w:div w:id="418716827">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8912664">
      <w:bodyDiv w:val="1"/>
      <w:marLeft w:val="0"/>
      <w:marRight w:val="0"/>
      <w:marTop w:val="0"/>
      <w:marBottom w:val="0"/>
      <w:divBdr>
        <w:top w:val="none" w:sz="0" w:space="0" w:color="auto"/>
        <w:left w:val="none" w:sz="0" w:space="0" w:color="auto"/>
        <w:bottom w:val="none" w:sz="0" w:space="0" w:color="auto"/>
        <w:right w:val="none" w:sz="0" w:space="0" w:color="auto"/>
      </w:divBdr>
    </w:div>
    <w:div w:id="418986540">
      <w:bodyDiv w:val="1"/>
      <w:marLeft w:val="0"/>
      <w:marRight w:val="0"/>
      <w:marTop w:val="0"/>
      <w:marBottom w:val="0"/>
      <w:divBdr>
        <w:top w:val="none" w:sz="0" w:space="0" w:color="auto"/>
        <w:left w:val="none" w:sz="0" w:space="0" w:color="auto"/>
        <w:bottom w:val="none" w:sz="0" w:space="0" w:color="auto"/>
        <w:right w:val="none" w:sz="0" w:space="0" w:color="auto"/>
      </w:divBdr>
    </w:div>
    <w:div w:id="419251534">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25651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639103">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838013">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028530">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179184">
      <w:bodyDiv w:val="1"/>
      <w:marLeft w:val="0"/>
      <w:marRight w:val="0"/>
      <w:marTop w:val="0"/>
      <w:marBottom w:val="0"/>
      <w:divBdr>
        <w:top w:val="none" w:sz="0" w:space="0" w:color="auto"/>
        <w:left w:val="none" w:sz="0" w:space="0" w:color="auto"/>
        <w:bottom w:val="none" w:sz="0" w:space="0" w:color="auto"/>
        <w:right w:val="none" w:sz="0" w:space="0" w:color="auto"/>
      </w:divBdr>
    </w:div>
    <w:div w:id="420183550">
      <w:bodyDiv w:val="1"/>
      <w:marLeft w:val="0"/>
      <w:marRight w:val="0"/>
      <w:marTop w:val="0"/>
      <w:marBottom w:val="0"/>
      <w:divBdr>
        <w:top w:val="none" w:sz="0" w:space="0" w:color="auto"/>
        <w:left w:val="none" w:sz="0" w:space="0" w:color="auto"/>
        <w:bottom w:val="none" w:sz="0" w:space="0" w:color="auto"/>
        <w:right w:val="none" w:sz="0" w:space="0" w:color="auto"/>
      </w:divBdr>
    </w:div>
    <w:div w:id="420491371">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100451">
      <w:bodyDiv w:val="1"/>
      <w:marLeft w:val="0"/>
      <w:marRight w:val="0"/>
      <w:marTop w:val="0"/>
      <w:marBottom w:val="0"/>
      <w:divBdr>
        <w:top w:val="none" w:sz="0" w:space="0" w:color="auto"/>
        <w:left w:val="none" w:sz="0" w:space="0" w:color="auto"/>
        <w:bottom w:val="none" w:sz="0" w:space="0" w:color="auto"/>
        <w:right w:val="none" w:sz="0" w:space="0" w:color="auto"/>
      </w:divBdr>
    </w:div>
    <w:div w:id="42114911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416008">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611805">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1875613">
      <w:bodyDiv w:val="1"/>
      <w:marLeft w:val="0"/>
      <w:marRight w:val="0"/>
      <w:marTop w:val="0"/>
      <w:marBottom w:val="0"/>
      <w:divBdr>
        <w:top w:val="none" w:sz="0" w:space="0" w:color="auto"/>
        <w:left w:val="none" w:sz="0" w:space="0" w:color="auto"/>
        <w:bottom w:val="none" w:sz="0" w:space="0" w:color="auto"/>
        <w:right w:val="none" w:sz="0" w:space="0" w:color="auto"/>
      </w:divBdr>
    </w:div>
    <w:div w:id="421923235">
      <w:bodyDiv w:val="1"/>
      <w:marLeft w:val="0"/>
      <w:marRight w:val="0"/>
      <w:marTop w:val="0"/>
      <w:marBottom w:val="0"/>
      <w:divBdr>
        <w:top w:val="none" w:sz="0" w:space="0" w:color="auto"/>
        <w:left w:val="none" w:sz="0" w:space="0" w:color="auto"/>
        <w:bottom w:val="none" w:sz="0" w:space="0" w:color="auto"/>
        <w:right w:val="none" w:sz="0" w:space="0" w:color="auto"/>
      </w:divBdr>
    </w:div>
    <w:div w:id="421992291">
      <w:bodyDiv w:val="1"/>
      <w:marLeft w:val="0"/>
      <w:marRight w:val="0"/>
      <w:marTop w:val="0"/>
      <w:marBottom w:val="0"/>
      <w:divBdr>
        <w:top w:val="none" w:sz="0" w:space="0" w:color="auto"/>
        <w:left w:val="none" w:sz="0" w:space="0" w:color="auto"/>
        <w:bottom w:val="none" w:sz="0" w:space="0" w:color="auto"/>
        <w:right w:val="none" w:sz="0" w:space="0" w:color="auto"/>
      </w:divBdr>
    </w:div>
    <w:div w:id="422069658">
      <w:bodyDiv w:val="1"/>
      <w:marLeft w:val="0"/>
      <w:marRight w:val="0"/>
      <w:marTop w:val="0"/>
      <w:marBottom w:val="0"/>
      <w:divBdr>
        <w:top w:val="none" w:sz="0" w:space="0" w:color="auto"/>
        <w:left w:val="none" w:sz="0" w:space="0" w:color="auto"/>
        <w:bottom w:val="none" w:sz="0" w:space="0" w:color="auto"/>
        <w:right w:val="none" w:sz="0" w:space="0" w:color="auto"/>
      </w:divBdr>
    </w:div>
    <w:div w:id="422143506">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341859">
      <w:bodyDiv w:val="1"/>
      <w:marLeft w:val="0"/>
      <w:marRight w:val="0"/>
      <w:marTop w:val="0"/>
      <w:marBottom w:val="0"/>
      <w:divBdr>
        <w:top w:val="none" w:sz="0" w:space="0" w:color="auto"/>
        <w:left w:val="none" w:sz="0" w:space="0" w:color="auto"/>
        <w:bottom w:val="none" w:sz="0" w:space="0" w:color="auto"/>
        <w:right w:val="none" w:sz="0" w:space="0" w:color="auto"/>
      </w:divBdr>
    </w:div>
    <w:div w:id="422380591">
      <w:bodyDiv w:val="1"/>
      <w:marLeft w:val="0"/>
      <w:marRight w:val="0"/>
      <w:marTop w:val="0"/>
      <w:marBottom w:val="0"/>
      <w:divBdr>
        <w:top w:val="none" w:sz="0" w:space="0" w:color="auto"/>
        <w:left w:val="none" w:sz="0" w:space="0" w:color="auto"/>
        <w:bottom w:val="none" w:sz="0" w:space="0" w:color="auto"/>
        <w:right w:val="none" w:sz="0" w:space="0" w:color="auto"/>
      </w:divBdr>
    </w:div>
    <w:div w:id="422535748">
      <w:bodyDiv w:val="1"/>
      <w:marLeft w:val="0"/>
      <w:marRight w:val="0"/>
      <w:marTop w:val="0"/>
      <w:marBottom w:val="0"/>
      <w:divBdr>
        <w:top w:val="none" w:sz="0" w:space="0" w:color="auto"/>
        <w:left w:val="none" w:sz="0" w:space="0" w:color="auto"/>
        <w:bottom w:val="none" w:sz="0" w:space="0" w:color="auto"/>
        <w:right w:val="none" w:sz="0" w:space="0" w:color="auto"/>
      </w:divBdr>
    </w:div>
    <w:div w:id="422577604">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2823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
    <w:div w:id="423570084">
      <w:bodyDiv w:val="1"/>
      <w:marLeft w:val="0"/>
      <w:marRight w:val="0"/>
      <w:marTop w:val="0"/>
      <w:marBottom w:val="0"/>
      <w:divBdr>
        <w:top w:val="none" w:sz="0" w:space="0" w:color="auto"/>
        <w:left w:val="none" w:sz="0" w:space="0" w:color="auto"/>
        <w:bottom w:val="none" w:sz="0" w:space="0" w:color="auto"/>
        <w:right w:val="none" w:sz="0" w:space="0" w:color="auto"/>
      </w:divBdr>
    </w:div>
    <w:div w:id="423572462">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578429">
      <w:bodyDiv w:val="1"/>
      <w:marLeft w:val="0"/>
      <w:marRight w:val="0"/>
      <w:marTop w:val="0"/>
      <w:marBottom w:val="0"/>
      <w:divBdr>
        <w:top w:val="none" w:sz="0" w:space="0" w:color="auto"/>
        <w:left w:val="none" w:sz="0" w:space="0" w:color="auto"/>
        <w:bottom w:val="none" w:sz="0" w:space="0" w:color="auto"/>
        <w:right w:val="none" w:sz="0" w:space="0" w:color="auto"/>
      </w:divBdr>
    </w:div>
    <w:div w:id="423647385">
      <w:bodyDiv w:val="1"/>
      <w:marLeft w:val="0"/>
      <w:marRight w:val="0"/>
      <w:marTop w:val="0"/>
      <w:marBottom w:val="0"/>
      <w:divBdr>
        <w:top w:val="none" w:sz="0" w:space="0" w:color="auto"/>
        <w:left w:val="none" w:sz="0" w:space="0" w:color="auto"/>
        <w:bottom w:val="none" w:sz="0" w:space="0" w:color="auto"/>
        <w:right w:val="none" w:sz="0" w:space="0" w:color="auto"/>
      </w:divBdr>
    </w:div>
    <w:div w:id="423648231">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3958044">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113655">
      <w:bodyDiv w:val="1"/>
      <w:marLeft w:val="0"/>
      <w:marRight w:val="0"/>
      <w:marTop w:val="0"/>
      <w:marBottom w:val="0"/>
      <w:divBdr>
        <w:top w:val="none" w:sz="0" w:space="0" w:color="auto"/>
        <w:left w:val="none" w:sz="0" w:space="0" w:color="auto"/>
        <w:bottom w:val="none" w:sz="0" w:space="0" w:color="auto"/>
        <w:right w:val="none" w:sz="0" w:space="0" w:color="auto"/>
      </w:divBdr>
    </w:div>
    <w:div w:id="424224967">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12668">
      <w:bodyDiv w:val="1"/>
      <w:marLeft w:val="0"/>
      <w:marRight w:val="0"/>
      <w:marTop w:val="0"/>
      <w:marBottom w:val="0"/>
      <w:divBdr>
        <w:top w:val="none" w:sz="0" w:space="0" w:color="auto"/>
        <w:left w:val="none" w:sz="0" w:space="0" w:color="auto"/>
        <w:bottom w:val="none" w:sz="0" w:space="0" w:color="auto"/>
        <w:right w:val="none" w:sz="0" w:space="0" w:color="auto"/>
      </w:divBdr>
    </w:div>
    <w:div w:id="424614024">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4958160">
      <w:bodyDiv w:val="1"/>
      <w:marLeft w:val="0"/>
      <w:marRight w:val="0"/>
      <w:marTop w:val="0"/>
      <w:marBottom w:val="0"/>
      <w:divBdr>
        <w:top w:val="none" w:sz="0" w:space="0" w:color="auto"/>
        <w:left w:val="none" w:sz="0" w:space="0" w:color="auto"/>
        <w:bottom w:val="none" w:sz="0" w:space="0" w:color="auto"/>
        <w:right w:val="none" w:sz="0" w:space="0" w:color="auto"/>
      </w:divBdr>
    </w:div>
    <w:div w:id="425082324">
      <w:bodyDiv w:val="1"/>
      <w:marLeft w:val="0"/>
      <w:marRight w:val="0"/>
      <w:marTop w:val="0"/>
      <w:marBottom w:val="0"/>
      <w:divBdr>
        <w:top w:val="none" w:sz="0" w:space="0" w:color="auto"/>
        <w:left w:val="none" w:sz="0" w:space="0" w:color="auto"/>
        <w:bottom w:val="none" w:sz="0" w:space="0" w:color="auto"/>
        <w:right w:val="none" w:sz="0" w:space="0" w:color="auto"/>
      </w:divBdr>
    </w:div>
    <w:div w:id="425155080">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347603">
      <w:bodyDiv w:val="1"/>
      <w:marLeft w:val="0"/>
      <w:marRight w:val="0"/>
      <w:marTop w:val="0"/>
      <w:marBottom w:val="0"/>
      <w:divBdr>
        <w:top w:val="none" w:sz="0" w:space="0" w:color="auto"/>
        <w:left w:val="none" w:sz="0" w:space="0" w:color="auto"/>
        <w:bottom w:val="none" w:sz="0" w:space="0" w:color="auto"/>
        <w:right w:val="none" w:sz="0" w:space="0" w:color="auto"/>
      </w:divBdr>
    </w:div>
    <w:div w:id="425466360">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5612657">
      <w:bodyDiv w:val="1"/>
      <w:marLeft w:val="0"/>
      <w:marRight w:val="0"/>
      <w:marTop w:val="0"/>
      <w:marBottom w:val="0"/>
      <w:divBdr>
        <w:top w:val="none" w:sz="0" w:space="0" w:color="auto"/>
        <w:left w:val="none" w:sz="0" w:space="0" w:color="auto"/>
        <w:bottom w:val="none" w:sz="0" w:space="0" w:color="auto"/>
        <w:right w:val="none" w:sz="0" w:space="0" w:color="auto"/>
      </w:divBdr>
    </w:div>
    <w:div w:id="425732264">
      <w:bodyDiv w:val="1"/>
      <w:marLeft w:val="0"/>
      <w:marRight w:val="0"/>
      <w:marTop w:val="0"/>
      <w:marBottom w:val="0"/>
      <w:divBdr>
        <w:top w:val="none" w:sz="0" w:space="0" w:color="auto"/>
        <w:left w:val="none" w:sz="0" w:space="0" w:color="auto"/>
        <w:bottom w:val="none" w:sz="0" w:space="0" w:color="auto"/>
        <w:right w:val="none" w:sz="0" w:space="0" w:color="auto"/>
      </w:divBdr>
    </w:div>
    <w:div w:id="425931560">
      <w:bodyDiv w:val="1"/>
      <w:marLeft w:val="0"/>
      <w:marRight w:val="0"/>
      <w:marTop w:val="0"/>
      <w:marBottom w:val="0"/>
      <w:divBdr>
        <w:top w:val="none" w:sz="0" w:space="0" w:color="auto"/>
        <w:left w:val="none" w:sz="0" w:space="0" w:color="auto"/>
        <w:bottom w:val="none" w:sz="0" w:space="0" w:color="auto"/>
        <w:right w:val="none" w:sz="0" w:space="0" w:color="auto"/>
      </w:divBdr>
    </w:div>
    <w:div w:id="426117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534757">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735353">
      <w:bodyDiv w:val="1"/>
      <w:marLeft w:val="0"/>
      <w:marRight w:val="0"/>
      <w:marTop w:val="0"/>
      <w:marBottom w:val="0"/>
      <w:divBdr>
        <w:top w:val="none" w:sz="0" w:space="0" w:color="auto"/>
        <w:left w:val="none" w:sz="0" w:space="0" w:color="auto"/>
        <w:bottom w:val="none" w:sz="0" w:space="0" w:color="auto"/>
        <w:right w:val="none" w:sz="0" w:space="0" w:color="auto"/>
      </w:divBdr>
    </w:div>
    <w:div w:id="426774641">
      <w:bodyDiv w:val="1"/>
      <w:marLeft w:val="0"/>
      <w:marRight w:val="0"/>
      <w:marTop w:val="0"/>
      <w:marBottom w:val="0"/>
      <w:divBdr>
        <w:top w:val="none" w:sz="0" w:space="0" w:color="auto"/>
        <w:left w:val="none" w:sz="0" w:space="0" w:color="auto"/>
        <w:bottom w:val="none" w:sz="0" w:space="0" w:color="auto"/>
        <w:right w:val="none" w:sz="0" w:space="0" w:color="auto"/>
      </w:divBdr>
    </w:div>
    <w:div w:id="426776428">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043807">
      <w:bodyDiv w:val="1"/>
      <w:marLeft w:val="0"/>
      <w:marRight w:val="0"/>
      <w:marTop w:val="0"/>
      <w:marBottom w:val="0"/>
      <w:divBdr>
        <w:top w:val="none" w:sz="0" w:space="0" w:color="auto"/>
        <w:left w:val="none" w:sz="0" w:space="0" w:color="auto"/>
        <w:bottom w:val="none" w:sz="0" w:space="0" w:color="auto"/>
        <w:right w:val="none" w:sz="0" w:space="0" w:color="auto"/>
      </w:divBdr>
    </w:div>
    <w:div w:id="427117929">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27192680">
      <w:bodyDiv w:val="1"/>
      <w:marLeft w:val="0"/>
      <w:marRight w:val="0"/>
      <w:marTop w:val="0"/>
      <w:marBottom w:val="0"/>
      <w:divBdr>
        <w:top w:val="none" w:sz="0" w:space="0" w:color="auto"/>
        <w:left w:val="none" w:sz="0" w:space="0" w:color="auto"/>
        <w:bottom w:val="none" w:sz="0" w:space="0" w:color="auto"/>
        <w:right w:val="none" w:sz="0" w:space="0" w:color="auto"/>
      </w:divBdr>
    </w:div>
    <w:div w:id="427194265">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7889179">
      <w:bodyDiv w:val="1"/>
      <w:marLeft w:val="0"/>
      <w:marRight w:val="0"/>
      <w:marTop w:val="0"/>
      <w:marBottom w:val="0"/>
      <w:divBdr>
        <w:top w:val="none" w:sz="0" w:space="0" w:color="auto"/>
        <w:left w:val="none" w:sz="0" w:space="0" w:color="auto"/>
        <w:bottom w:val="none" w:sz="0" w:space="0" w:color="auto"/>
        <w:right w:val="none" w:sz="0" w:space="0" w:color="auto"/>
      </w:divBdr>
    </w:div>
    <w:div w:id="427964324">
      <w:bodyDiv w:val="1"/>
      <w:marLeft w:val="0"/>
      <w:marRight w:val="0"/>
      <w:marTop w:val="0"/>
      <w:marBottom w:val="0"/>
      <w:divBdr>
        <w:top w:val="none" w:sz="0" w:space="0" w:color="auto"/>
        <w:left w:val="none" w:sz="0" w:space="0" w:color="auto"/>
        <w:bottom w:val="none" w:sz="0" w:space="0" w:color="auto"/>
        <w:right w:val="none" w:sz="0" w:space="0" w:color="auto"/>
      </w:divBdr>
    </w:div>
    <w:div w:id="428085795">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353409">
      <w:bodyDiv w:val="1"/>
      <w:marLeft w:val="0"/>
      <w:marRight w:val="0"/>
      <w:marTop w:val="0"/>
      <w:marBottom w:val="0"/>
      <w:divBdr>
        <w:top w:val="none" w:sz="0" w:space="0" w:color="auto"/>
        <w:left w:val="none" w:sz="0" w:space="0" w:color="auto"/>
        <w:bottom w:val="none" w:sz="0" w:space="0" w:color="auto"/>
        <w:right w:val="none" w:sz="0" w:space="0" w:color="auto"/>
      </w:divBdr>
    </w:div>
    <w:div w:id="428425586">
      <w:bodyDiv w:val="1"/>
      <w:marLeft w:val="0"/>
      <w:marRight w:val="0"/>
      <w:marTop w:val="0"/>
      <w:marBottom w:val="0"/>
      <w:divBdr>
        <w:top w:val="none" w:sz="0" w:space="0" w:color="auto"/>
        <w:left w:val="none" w:sz="0" w:space="0" w:color="auto"/>
        <w:bottom w:val="none" w:sz="0" w:space="0" w:color="auto"/>
        <w:right w:val="none" w:sz="0" w:space="0" w:color="auto"/>
      </w:divBdr>
    </w:div>
    <w:div w:id="428427487">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8739205">
      <w:bodyDiv w:val="1"/>
      <w:marLeft w:val="0"/>
      <w:marRight w:val="0"/>
      <w:marTop w:val="0"/>
      <w:marBottom w:val="0"/>
      <w:divBdr>
        <w:top w:val="none" w:sz="0" w:space="0" w:color="auto"/>
        <w:left w:val="none" w:sz="0" w:space="0" w:color="auto"/>
        <w:bottom w:val="none" w:sz="0" w:space="0" w:color="auto"/>
        <w:right w:val="none" w:sz="0" w:space="0" w:color="auto"/>
      </w:divBdr>
    </w:div>
    <w:div w:id="429010808">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04266">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354503">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45945">
      <w:bodyDiv w:val="1"/>
      <w:marLeft w:val="0"/>
      <w:marRight w:val="0"/>
      <w:marTop w:val="0"/>
      <w:marBottom w:val="0"/>
      <w:divBdr>
        <w:top w:val="none" w:sz="0" w:space="0" w:color="auto"/>
        <w:left w:val="none" w:sz="0" w:space="0" w:color="auto"/>
        <w:bottom w:val="none" w:sz="0" w:space="0" w:color="auto"/>
        <w:right w:val="none" w:sz="0" w:space="0" w:color="auto"/>
      </w:divBdr>
    </w:div>
    <w:div w:id="429548534">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29741928">
      <w:bodyDiv w:val="1"/>
      <w:marLeft w:val="0"/>
      <w:marRight w:val="0"/>
      <w:marTop w:val="0"/>
      <w:marBottom w:val="0"/>
      <w:divBdr>
        <w:top w:val="none" w:sz="0" w:space="0" w:color="auto"/>
        <w:left w:val="none" w:sz="0" w:space="0" w:color="auto"/>
        <w:bottom w:val="none" w:sz="0" w:space="0" w:color="auto"/>
        <w:right w:val="none" w:sz="0" w:space="0" w:color="auto"/>
      </w:divBdr>
    </w:div>
    <w:div w:id="429812666">
      <w:bodyDiv w:val="1"/>
      <w:marLeft w:val="0"/>
      <w:marRight w:val="0"/>
      <w:marTop w:val="0"/>
      <w:marBottom w:val="0"/>
      <w:divBdr>
        <w:top w:val="none" w:sz="0" w:space="0" w:color="auto"/>
        <w:left w:val="none" w:sz="0" w:space="0" w:color="auto"/>
        <w:bottom w:val="none" w:sz="0" w:space="0" w:color="auto"/>
        <w:right w:val="none" w:sz="0" w:space="0" w:color="auto"/>
      </w:divBdr>
    </w:div>
    <w:div w:id="429932108">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394004">
      <w:bodyDiv w:val="1"/>
      <w:marLeft w:val="0"/>
      <w:marRight w:val="0"/>
      <w:marTop w:val="0"/>
      <w:marBottom w:val="0"/>
      <w:divBdr>
        <w:top w:val="none" w:sz="0" w:space="0" w:color="auto"/>
        <w:left w:val="none" w:sz="0" w:space="0" w:color="auto"/>
        <w:bottom w:val="none" w:sz="0" w:space="0" w:color="auto"/>
        <w:right w:val="none" w:sz="0" w:space="0" w:color="auto"/>
      </w:divBdr>
    </w:div>
    <w:div w:id="430442973">
      <w:bodyDiv w:val="1"/>
      <w:marLeft w:val="0"/>
      <w:marRight w:val="0"/>
      <w:marTop w:val="0"/>
      <w:marBottom w:val="0"/>
      <w:divBdr>
        <w:top w:val="none" w:sz="0" w:space="0" w:color="auto"/>
        <w:left w:val="none" w:sz="0" w:space="0" w:color="auto"/>
        <w:bottom w:val="none" w:sz="0" w:space="0" w:color="auto"/>
        <w:right w:val="none" w:sz="0" w:space="0" w:color="auto"/>
      </w:divBdr>
    </w:div>
    <w:div w:id="430515152">
      <w:bodyDiv w:val="1"/>
      <w:marLeft w:val="0"/>
      <w:marRight w:val="0"/>
      <w:marTop w:val="0"/>
      <w:marBottom w:val="0"/>
      <w:divBdr>
        <w:top w:val="none" w:sz="0" w:space="0" w:color="auto"/>
        <w:left w:val="none" w:sz="0" w:space="0" w:color="auto"/>
        <w:bottom w:val="none" w:sz="0" w:space="0" w:color="auto"/>
        <w:right w:val="none" w:sz="0" w:space="0" w:color="auto"/>
      </w:divBdr>
    </w:div>
    <w:div w:id="430515521">
      <w:bodyDiv w:val="1"/>
      <w:marLeft w:val="0"/>
      <w:marRight w:val="0"/>
      <w:marTop w:val="0"/>
      <w:marBottom w:val="0"/>
      <w:divBdr>
        <w:top w:val="none" w:sz="0" w:space="0" w:color="auto"/>
        <w:left w:val="none" w:sz="0" w:space="0" w:color="auto"/>
        <w:bottom w:val="none" w:sz="0" w:space="0" w:color="auto"/>
        <w:right w:val="none" w:sz="0" w:space="0" w:color="auto"/>
      </w:divBdr>
    </w:div>
    <w:div w:id="430590119">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779579">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856046">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432928">
      <w:bodyDiv w:val="1"/>
      <w:marLeft w:val="0"/>
      <w:marRight w:val="0"/>
      <w:marTop w:val="0"/>
      <w:marBottom w:val="0"/>
      <w:divBdr>
        <w:top w:val="none" w:sz="0" w:space="0" w:color="auto"/>
        <w:left w:val="none" w:sz="0" w:space="0" w:color="auto"/>
        <w:bottom w:val="none" w:sz="0" w:space="0" w:color="auto"/>
        <w:right w:val="none" w:sz="0" w:space="0" w:color="auto"/>
      </w:divBdr>
    </w:div>
    <w:div w:id="431509284">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1555643">
      <w:bodyDiv w:val="1"/>
      <w:marLeft w:val="0"/>
      <w:marRight w:val="0"/>
      <w:marTop w:val="0"/>
      <w:marBottom w:val="0"/>
      <w:divBdr>
        <w:top w:val="none" w:sz="0" w:space="0" w:color="auto"/>
        <w:left w:val="none" w:sz="0" w:space="0" w:color="auto"/>
        <w:bottom w:val="none" w:sz="0" w:space="0" w:color="auto"/>
        <w:right w:val="none" w:sz="0" w:space="0" w:color="auto"/>
      </w:divBdr>
    </w:div>
    <w:div w:id="431559705">
      <w:bodyDiv w:val="1"/>
      <w:marLeft w:val="0"/>
      <w:marRight w:val="0"/>
      <w:marTop w:val="0"/>
      <w:marBottom w:val="0"/>
      <w:divBdr>
        <w:top w:val="none" w:sz="0" w:space="0" w:color="auto"/>
        <w:left w:val="none" w:sz="0" w:space="0" w:color="auto"/>
        <w:bottom w:val="none" w:sz="0" w:space="0" w:color="auto"/>
        <w:right w:val="none" w:sz="0" w:space="0" w:color="auto"/>
      </w:divBdr>
    </w:div>
    <w:div w:id="431823939">
      <w:bodyDiv w:val="1"/>
      <w:marLeft w:val="0"/>
      <w:marRight w:val="0"/>
      <w:marTop w:val="0"/>
      <w:marBottom w:val="0"/>
      <w:divBdr>
        <w:top w:val="none" w:sz="0" w:space="0" w:color="auto"/>
        <w:left w:val="none" w:sz="0" w:space="0" w:color="auto"/>
        <w:bottom w:val="none" w:sz="0" w:space="0" w:color="auto"/>
        <w:right w:val="none" w:sz="0" w:space="0" w:color="auto"/>
      </w:divBdr>
    </w:div>
    <w:div w:id="431971600">
      <w:bodyDiv w:val="1"/>
      <w:marLeft w:val="0"/>
      <w:marRight w:val="0"/>
      <w:marTop w:val="0"/>
      <w:marBottom w:val="0"/>
      <w:divBdr>
        <w:top w:val="none" w:sz="0" w:space="0" w:color="auto"/>
        <w:left w:val="none" w:sz="0" w:space="0" w:color="auto"/>
        <w:bottom w:val="none" w:sz="0" w:space="0" w:color="auto"/>
        <w:right w:val="none" w:sz="0" w:space="0" w:color="auto"/>
      </w:divBdr>
    </w:div>
    <w:div w:id="431979509">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093753">
      <w:bodyDiv w:val="1"/>
      <w:marLeft w:val="0"/>
      <w:marRight w:val="0"/>
      <w:marTop w:val="0"/>
      <w:marBottom w:val="0"/>
      <w:divBdr>
        <w:top w:val="none" w:sz="0" w:space="0" w:color="auto"/>
        <w:left w:val="none" w:sz="0" w:space="0" w:color="auto"/>
        <w:bottom w:val="none" w:sz="0" w:space="0" w:color="auto"/>
        <w:right w:val="none" w:sz="0" w:space="0" w:color="auto"/>
      </w:divBdr>
    </w:div>
    <w:div w:id="432164042">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214043">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2898024">
      <w:bodyDiv w:val="1"/>
      <w:marLeft w:val="0"/>
      <w:marRight w:val="0"/>
      <w:marTop w:val="0"/>
      <w:marBottom w:val="0"/>
      <w:divBdr>
        <w:top w:val="none" w:sz="0" w:space="0" w:color="auto"/>
        <w:left w:val="none" w:sz="0" w:space="0" w:color="auto"/>
        <w:bottom w:val="none" w:sz="0" w:space="0" w:color="auto"/>
        <w:right w:val="none" w:sz="0" w:space="0" w:color="auto"/>
      </w:divBdr>
    </w:div>
    <w:div w:id="432942856">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478563">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785415">
      <w:bodyDiv w:val="1"/>
      <w:marLeft w:val="0"/>
      <w:marRight w:val="0"/>
      <w:marTop w:val="0"/>
      <w:marBottom w:val="0"/>
      <w:divBdr>
        <w:top w:val="none" w:sz="0" w:space="0" w:color="auto"/>
        <w:left w:val="none" w:sz="0" w:space="0" w:color="auto"/>
        <w:bottom w:val="none" w:sz="0" w:space="0" w:color="auto"/>
        <w:right w:val="none" w:sz="0" w:space="0" w:color="auto"/>
      </w:divBdr>
    </w:div>
    <w:div w:id="433786617">
      <w:bodyDiv w:val="1"/>
      <w:marLeft w:val="0"/>
      <w:marRight w:val="0"/>
      <w:marTop w:val="0"/>
      <w:marBottom w:val="0"/>
      <w:divBdr>
        <w:top w:val="none" w:sz="0" w:space="0" w:color="auto"/>
        <w:left w:val="none" w:sz="0" w:space="0" w:color="auto"/>
        <w:bottom w:val="none" w:sz="0" w:space="0" w:color="auto"/>
        <w:right w:val="none" w:sz="0" w:space="0" w:color="auto"/>
      </w:divBdr>
    </w:div>
    <w:div w:id="433786841">
      <w:bodyDiv w:val="1"/>
      <w:marLeft w:val="0"/>
      <w:marRight w:val="0"/>
      <w:marTop w:val="0"/>
      <w:marBottom w:val="0"/>
      <w:divBdr>
        <w:top w:val="none" w:sz="0" w:space="0" w:color="auto"/>
        <w:left w:val="none" w:sz="0" w:space="0" w:color="auto"/>
        <w:bottom w:val="none" w:sz="0" w:space="0" w:color="auto"/>
        <w:right w:val="none" w:sz="0" w:space="0" w:color="auto"/>
      </w:divBdr>
    </w:div>
    <w:div w:id="433867283">
      <w:bodyDiv w:val="1"/>
      <w:marLeft w:val="0"/>
      <w:marRight w:val="0"/>
      <w:marTop w:val="0"/>
      <w:marBottom w:val="0"/>
      <w:divBdr>
        <w:top w:val="none" w:sz="0" w:space="0" w:color="auto"/>
        <w:left w:val="none" w:sz="0" w:space="0" w:color="auto"/>
        <w:bottom w:val="none" w:sz="0" w:space="0" w:color="auto"/>
        <w:right w:val="none" w:sz="0" w:space="0" w:color="auto"/>
      </w:divBdr>
    </w:div>
    <w:div w:id="433869451">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443280">
      <w:bodyDiv w:val="1"/>
      <w:marLeft w:val="0"/>
      <w:marRight w:val="0"/>
      <w:marTop w:val="0"/>
      <w:marBottom w:val="0"/>
      <w:divBdr>
        <w:top w:val="none" w:sz="0" w:space="0" w:color="auto"/>
        <w:left w:val="none" w:sz="0" w:space="0" w:color="auto"/>
        <w:bottom w:val="none" w:sz="0" w:space="0" w:color="auto"/>
        <w:right w:val="none" w:sz="0" w:space="0" w:color="auto"/>
      </w:divBdr>
    </w:div>
    <w:div w:id="434593649">
      <w:bodyDiv w:val="1"/>
      <w:marLeft w:val="0"/>
      <w:marRight w:val="0"/>
      <w:marTop w:val="0"/>
      <w:marBottom w:val="0"/>
      <w:divBdr>
        <w:top w:val="none" w:sz="0" w:space="0" w:color="auto"/>
        <w:left w:val="none" w:sz="0" w:space="0" w:color="auto"/>
        <w:bottom w:val="none" w:sz="0" w:space="0" w:color="auto"/>
        <w:right w:val="none" w:sz="0" w:space="0" w:color="auto"/>
      </w:divBdr>
    </w:div>
    <w:div w:id="434594755">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4911168">
      <w:bodyDiv w:val="1"/>
      <w:marLeft w:val="0"/>
      <w:marRight w:val="0"/>
      <w:marTop w:val="0"/>
      <w:marBottom w:val="0"/>
      <w:divBdr>
        <w:top w:val="none" w:sz="0" w:space="0" w:color="auto"/>
        <w:left w:val="none" w:sz="0" w:space="0" w:color="auto"/>
        <w:bottom w:val="none" w:sz="0" w:space="0" w:color="auto"/>
        <w:right w:val="none" w:sz="0" w:space="0" w:color="auto"/>
      </w:divBdr>
    </w:div>
    <w:div w:id="434980404">
      <w:bodyDiv w:val="1"/>
      <w:marLeft w:val="0"/>
      <w:marRight w:val="0"/>
      <w:marTop w:val="0"/>
      <w:marBottom w:val="0"/>
      <w:divBdr>
        <w:top w:val="none" w:sz="0" w:space="0" w:color="auto"/>
        <w:left w:val="none" w:sz="0" w:space="0" w:color="auto"/>
        <w:bottom w:val="none" w:sz="0" w:space="0" w:color="auto"/>
        <w:right w:val="none" w:sz="0" w:space="0" w:color="auto"/>
      </w:divBdr>
    </w:div>
    <w:div w:id="434982584">
      <w:bodyDiv w:val="1"/>
      <w:marLeft w:val="0"/>
      <w:marRight w:val="0"/>
      <w:marTop w:val="0"/>
      <w:marBottom w:val="0"/>
      <w:divBdr>
        <w:top w:val="none" w:sz="0" w:space="0" w:color="auto"/>
        <w:left w:val="none" w:sz="0" w:space="0" w:color="auto"/>
        <w:bottom w:val="none" w:sz="0" w:space="0" w:color="auto"/>
        <w:right w:val="none" w:sz="0" w:space="0" w:color="auto"/>
      </w:divBdr>
    </w:div>
    <w:div w:id="434985994">
      <w:bodyDiv w:val="1"/>
      <w:marLeft w:val="0"/>
      <w:marRight w:val="0"/>
      <w:marTop w:val="0"/>
      <w:marBottom w:val="0"/>
      <w:divBdr>
        <w:top w:val="none" w:sz="0" w:space="0" w:color="auto"/>
        <w:left w:val="none" w:sz="0" w:space="0" w:color="auto"/>
        <w:bottom w:val="none" w:sz="0" w:space="0" w:color="auto"/>
        <w:right w:val="none" w:sz="0" w:space="0" w:color="auto"/>
      </w:divBdr>
    </w:div>
    <w:div w:id="435104145">
      <w:bodyDiv w:val="1"/>
      <w:marLeft w:val="0"/>
      <w:marRight w:val="0"/>
      <w:marTop w:val="0"/>
      <w:marBottom w:val="0"/>
      <w:divBdr>
        <w:top w:val="none" w:sz="0" w:space="0" w:color="auto"/>
        <w:left w:val="none" w:sz="0" w:space="0" w:color="auto"/>
        <w:bottom w:val="none" w:sz="0" w:space="0" w:color="auto"/>
        <w:right w:val="none" w:sz="0" w:space="0" w:color="auto"/>
      </w:divBdr>
    </w:div>
    <w:div w:id="43529721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372044">
      <w:bodyDiv w:val="1"/>
      <w:marLeft w:val="0"/>
      <w:marRight w:val="0"/>
      <w:marTop w:val="0"/>
      <w:marBottom w:val="0"/>
      <w:divBdr>
        <w:top w:val="none" w:sz="0" w:space="0" w:color="auto"/>
        <w:left w:val="none" w:sz="0" w:space="0" w:color="auto"/>
        <w:bottom w:val="none" w:sz="0" w:space="0" w:color="auto"/>
        <w:right w:val="none" w:sz="0" w:space="0" w:color="auto"/>
      </w:divBdr>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711886">
      <w:bodyDiv w:val="1"/>
      <w:marLeft w:val="0"/>
      <w:marRight w:val="0"/>
      <w:marTop w:val="0"/>
      <w:marBottom w:val="0"/>
      <w:divBdr>
        <w:top w:val="none" w:sz="0" w:space="0" w:color="auto"/>
        <w:left w:val="none" w:sz="0" w:space="0" w:color="auto"/>
        <w:bottom w:val="none" w:sz="0" w:space="0" w:color="auto"/>
        <w:right w:val="none" w:sz="0" w:space="0" w:color="auto"/>
      </w:divBdr>
    </w:div>
    <w:div w:id="435757203">
      <w:bodyDiv w:val="1"/>
      <w:marLeft w:val="0"/>
      <w:marRight w:val="0"/>
      <w:marTop w:val="0"/>
      <w:marBottom w:val="0"/>
      <w:divBdr>
        <w:top w:val="none" w:sz="0" w:space="0" w:color="auto"/>
        <w:left w:val="none" w:sz="0" w:space="0" w:color="auto"/>
        <w:bottom w:val="none" w:sz="0" w:space="0" w:color="auto"/>
        <w:right w:val="none" w:sz="0" w:space="0" w:color="auto"/>
      </w:divBdr>
    </w:div>
    <w:div w:id="435759252">
      <w:bodyDiv w:val="1"/>
      <w:marLeft w:val="0"/>
      <w:marRight w:val="0"/>
      <w:marTop w:val="0"/>
      <w:marBottom w:val="0"/>
      <w:divBdr>
        <w:top w:val="none" w:sz="0" w:space="0" w:color="auto"/>
        <w:left w:val="none" w:sz="0" w:space="0" w:color="auto"/>
        <w:bottom w:val="none" w:sz="0" w:space="0" w:color="auto"/>
        <w:right w:val="none" w:sz="0" w:space="0" w:color="auto"/>
      </w:divBdr>
    </w:div>
    <w:div w:id="435947328">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028372">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6291020">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5169">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334682">
      <w:bodyDiv w:val="1"/>
      <w:marLeft w:val="0"/>
      <w:marRight w:val="0"/>
      <w:marTop w:val="0"/>
      <w:marBottom w:val="0"/>
      <w:divBdr>
        <w:top w:val="none" w:sz="0" w:space="0" w:color="auto"/>
        <w:left w:val="none" w:sz="0" w:space="0" w:color="auto"/>
        <w:bottom w:val="none" w:sz="0" w:space="0" w:color="auto"/>
        <w:right w:val="none" w:sz="0" w:space="0" w:color="auto"/>
      </w:divBdr>
    </w:div>
    <w:div w:id="437408451">
      <w:bodyDiv w:val="1"/>
      <w:marLeft w:val="0"/>
      <w:marRight w:val="0"/>
      <w:marTop w:val="0"/>
      <w:marBottom w:val="0"/>
      <w:divBdr>
        <w:top w:val="none" w:sz="0" w:space="0" w:color="auto"/>
        <w:left w:val="none" w:sz="0" w:space="0" w:color="auto"/>
        <w:bottom w:val="none" w:sz="0" w:space="0" w:color="auto"/>
        <w:right w:val="none" w:sz="0" w:space="0" w:color="auto"/>
      </w:divBdr>
    </w:div>
    <w:div w:id="437524896">
      <w:bodyDiv w:val="1"/>
      <w:marLeft w:val="0"/>
      <w:marRight w:val="0"/>
      <w:marTop w:val="0"/>
      <w:marBottom w:val="0"/>
      <w:divBdr>
        <w:top w:val="none" w:sz="0" w:space="0" w:color="auto"/>
        <w:left w:val="none" w:sz="0" w:space="0" w:color="auto"/>
        <w:bottom w:val="none" w:sz="0" w:space="0" w:color="auto"/>
        <w:right w:val="none" w:sz="0" w:space="0" w:color="auto"/>
      </w:divBdr>
    </w:div>
    <w:div w:id="437525929">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7876533">
      <w:bodyDiv w:val="1"/>
      <w:marLeft w:val="0"/>
      <w:marRight w:val="0"/>
      <w:marTop w:val="0"/>
      <w:marBottom w:val="0"/>
      <w:divBdr>
        <w:top w:val="none" w:sz="0" w:space="0" w:color="auto"/>
        <w:left w:val="none" w:sz="0" w:space="0" w:color="auto"/>
        <w:bottom w:val="none" w:sz="0" w:space="0" w:color="auto"/>
        <w:right w:val="none" w:sz="0" w:space="0" w:color="auto"/>
      </w:divBdr>
    </w:div>
    <w:div w:id="437914457">
      <w:bodyDiv w:val="1"/>
      <w:marLeft w:val="0"/>
      <w:marRight w:val="0"/>
      <w:marTop w:val="0"/>
      <w:marBottom w:val="0"/>
      <w:divBdr>
        <w:top w:val="none" w:sz="0" w:space="0" w:color="auto"/>
        <w:left w:val="none" w:sz="0" w:space="0" w:color="auto"/>
        <w:bottom w:val="none" w:sz="0" w:space="0" w:color="auto"/>
        <w:right w:val="none" w:sz="0" w:space="0" w:color="auto"/>
      </w:divBdr>
    </w:div>
    <w:div w:id="437986763">
      <w:bodyDiv w:val="1"/>
      <w:marLeft w:val="0"/>
      <w:marRight w:val="0"/>
      <w:marTop w:val="0"/>
      <w:marBottom w:val="0"/>
      <w:divBdr>
        <w:top w:val="none" w:sz="0" w:space="0" w:color="auto"/>
        <w:left w:val="none" w:sz="0" w:space="0" w:color="auto"/>
        <w:bottom w:val="none" w:sz="0" w:space="0" w:color="auto"/>
        <w:right w:val="none" w:sz="0" w:space="0" w:color="auto"/>
      </w:divBdr>
    </w:div>
    <w:div w:id="437989158">
      <w:bodyDiv w:val="1"/>
      <w:marLeft w:val="0"/>
      <w:marRight w:val="0"/>
      <w:marTop w:val="0"/>
      <w:marBottom w:val="0"/>
      <w:divBdr>
        <w:top w:val="none" w:sz="0" w:space="0" w:color="auto"/>
        <w:left w:val="none" w:sz="0" w:space="0" w:color="auto"/>
        <w:bottom w:val="none" w:sz="0" w:space="0" w:color="auto"/>
        <w:right w:val="none" w:sz="0" w:space="0" w:color="auto"/>
      </w:divBdr>
    </w:div>
    <w:div w:id="437991123">
      <w:bodyDiv w:val="1"/>
      <w:marLeft w:val="0"/>
      <w:marRight w:val="0"/>
      <w:marTop w:val="0"/>
      <w:marBottom w:val="0"/>
      <w:divBdr>
        <w:top w:val="none" w:sz="0" w:space="0" w:color="auto"/>
        <w:left w:val="none" w:sz="0" w:space="0" w:color="auto"/>
        <w:bottom w:val="none" w:sz="0" w:space="0" w:color="auto"/>
        <w:right w:val="none" w:sz="0" w:space="0" w:color="auto"/>
      </w:divBdr>
    </w:div>
    <w:div w:id="437994491">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568459">
      <w:bodyDiv w:val="1"/>
      <w:marLeft w:val="0"/>
      <w:marRight w:val="0"/>
      <w:marTop w:val="0"/>
      <w:marBottom w:val="0"/>
      <w:divBdr>
        <w:top w:val="none" w:sz="0" w:space="0" w:color="auto"/>
        <w:left w:val="none" w:sz="0" w:space="0" w:color="auto"/>
        <w:bottom w:val="none" w:sz="0" w:space="0" w:color="auto"/>
        <w:right w:val="none" w:sz="0" w:space="0" w:color="auto"/>
      </w:divBdr>
    </w:div>
    <w:div w:id="438598294">
      <w:bodyDiv w:val="1"/>
      <w:marLeft w:val="0"/>
      <w:marRight w:val="0"/>
      <w:marTop w:val="0"/>
      <w:marBottom w:val="0"/>
      <w:divBdr>
        <w:top w:val="none" w:sz="0" w:space="0" w:color="auto"/>
        <w:left w:val="none" w:sz="0" w:space="0" w:color="auto"/>
        <w:bottom w:val="none" w:sz="0" w:space="0" w:color="auto"/>
        <w:right w:val="none" w:sz="0" w:space="0" w:color="auto"/>
      </w:divBdr>
    </w:div>
    <w:div w:id="438647423">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109579">
      <w:bodyDiv w:val="1"/>
      <w:marLeft w:val="0"/>
      <w:marRight w:val="0"/>
      <w:marTop w:val="0"/>
      <w:marBottom w:val="0"/>
      <w:divBdr>
        <w:top w:val="none" w:sz="0" w:space="0" w:color="auto"/>
        <w:left w:val="none" w:sz="0" w:space="0" w:color="auto"/>
        <w:bottom w:val="none" w:sz="0" w:space="0" w:color="auto"/>
        <w:right w:val="none" w:sz="0" w:space="0" w:color="auto"/>
      </w:divBdr>
    </w:div>
    <w:div w:id="439180680">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423041">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47978">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39836513">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7151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419304">
      <w:bodyDiv w:val="1"/>
      <w:marLeft w:val="0"/>
      <w:marRight w:val="0"/>
      <w:marTop w:val="0"/>
      <w:marBottom w:val="0"/>
      <w:divBdr>
        <w:top w:val="none" w:sz="0" w:space="0" w:color="auto"/>
        <w:left w:val="none" w:sz="0" w:space="0" w:color="auto"/>
        <w:bottom w:val="none" w:sz="0" w:space="0" w:color="auto"/>
        <w:right w:val="none" w:sz="0" w:space="0" w:color="auto"/>
      </w:divBdr>
    </w:div>
    <w:div w:id="440496622">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194483">
      <w:bodyDiv w:val="1"/>
      <w:marLeft w:val="0"/>
      <w:marRight w:val="0"/>
      <w:marTop w:val="0"/>
      <w:marBottom w:val="0"/>
      <w:divBdr>
        <w:top w:val="none" w:sz="0" w:space="0" w:color="auto"/>
        <w:left w:val="none" w:sz="0" w:space="0" w:color="auto"/>
        <w:bottom w:val="none" w:sz="0" w:space="0" w:color="auto"/>
        <w:right w:val="none" w:sz="0" w:space="0" w:color="auto"/>
      </w:divBdr>
    </w:div>
    <w:div w:id="441194865">
      <w:bodyDiv w:val="1"/>
      <w:marLeft w:val="0"/>
      <w:marRight w:val="0"/>
      <w:marTop w:val="0"/>
      <w:marBottom w:val="0"/>
      <w:divBdr>
        <w:top w:val="none" w:sz="0" w:space="0" w:color="auto"/>
        <w:left w:val="none" w:sz="0" w:space="0" w:color="auto"/>
        <w:bottom w:val="none" w:sz="0" w:space="0" w:color="auto"/>
        <w:right w:val="none" w:sz="0" w:space="0" w:color="auto"/>
      </w:divBdr>
    </w:div>
    <w:div w:id="441417504">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1657774">
      <w:bodyDiv w:val="1"/>
      <w:marLeft w:val="0"/>
      <w:marRight w:val="0"/>
      <w:marTop w:val="0"/>
      <w:marBottom w:val="0"/>
      <w:divBdr>
        <w:top w:val="none" w:sz="0" w:space="0" w:color="auto"/>
        <w:left w:val="none" w:sz="0" w:space="0" w:color="auto"/>
        <w:bottom w:val="none" w:sz="0" w:space="0" w:color="auto"/>
        <w:right w:val="none" w:sz="0" w:space="0" w:color="auto"/>
      </w:divBdr>
    </w:div>
    <w:div w:id="441726619">
      <w:bodyDiv w:val="1"/>
      <w:marLeft w:val="0"/>
      <w:marRight w:val="0"/>
      <w:marTop w:val="0"/>
      <w:marBottom w:val="0"/>
      <w:divBdr>
        <w:top w:val="none" w:sz="0" w:space="0" w:color="auto"/>
        <w:left w:val="none" w:sz="0" w:space="0" w:color="auto"/>
        <w:bottom w:val="none" w:sz="0" w:space="0" w:color="auto"/>
        <w:right w:val="none" w:sz="0" w:space="0" w:color="auto"/>
      </w:divBdr>
    </w:div>
    <w:div w:id="441804092">
      <w:bodyDiv w:val="1"/>
      <w:marLeft w:val="0"/>
      <w:marRight w:val="0"/>
      <w:marTop w:val="0"/>
      <w:marBottom w:val="0"/>
      <w:divBdr>
        <w:top w:val="none" w:sz="0" w:space="0" w:color="auto"/>
        <w:left w:val="none" w:sz="0" w:space="0" w:color="auto"/>
        <w:bottom w:val="none" w:sz="0" w:space="0" w:color="auto"/>
        <w:right w:val="none" w:sz="0" w:space="0" w:color="auto"/>
      </w:divBdr>
    </w:div>
    <w:div w:id="441851105">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14829">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192891">
      <w:bodyDiv w:val="1"/>
      <w:marLeft w:val="0"/>
      <w:marRight w:val="0"/>
      <w:marTop w:val="0"/>
      <w:marBottom w:val="0"/>
      <w:divBdr>
        <w:top w:val="none" w:sz="0" w:space="0" w:color="auto"/>
        <w:left w:val="none" w:sz="0" w:space="0" w:color="auto"/>
        <w:bottom w:val="none" w:sz="0" w:space="0" w:color="auto"/>
        <w:right w:val="none" w:sz="0" w:space="0" w:color="auto"/>
      </w:divBdr>
    </w:div>
    <w:div w:id="442261817">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311398">
      <w:bodyDiv w:val="1"/>
      <w:marLeft w:val="0"/>
      <w:marRight w:val="0"/>
      <w:marTop w:val="0"/>
      <w:marBottom w:val="0"/>
      <w:divBdr>
        <w:top w:val="none" w:sz="0" w:space="0" w:color="auto"/>
        <w:left w:val="none" w:sz="0" w:space="0" w:color="auto"/>
        <w:bottom w:val="none" w:sz="0" w:space="0" w:color="auto"/>
        <w:right w:val="none" w:sz="0" w:space="0" w:color="auto"/>
      </w:divBdr>
    </w:div>
    <w:div w:id="442387684">
      <w:bodyDiv w:val="1"/>
      <w:marLeft w:val="0"/>
      <w:marRight w:val="0"/>
      <w:marTop w:val="0"/>
      <w:marBottom w:val="0"/>
      <w:divBdr>
        <w:top w:val="none" w:sz="0" w:space="0" w:color="auto"/>
        <w:left w:val="none" w:sz="0" w:space="0" w:color="auto"/>
        <w:bottom w:val="none" w:sz="0" w:space="0" w:color="auto"/>
        <w:right w:val="none" w:sz="0" w:space="0" w:color="auto"/>
      </w:divBdr>
    </w:div>
    <w:div w:id="442502500">
      <w:bodyDiv w:val="1"/>
      <w:marLeft w:val="0"/>
      <w:marRight w:val="0"/>
      <w:marTop w:val="0"/>
      <w:marBottom w:val="0"/>
      <w:divBdr>
        <w:top w:val="none" w:sz="0" w:space="0" w:color="auto"/>
        <w:left w:val="none" w:sz="0" w:space="0" w:color="auto"/>
        <w:bottom w:val="none" w:sz="0" w:space="0" w:color="auto"/>
        <w:right w:val="none" w:sz="0" w:space="0" w:color="auto"/>
      </w:divBdr>
    </w:div>
    <w:div w:id="442529950">
      <w:bodyDiv w:val="1"/>
      <w:marLeft w:val="0"/>
      <w:marRight w:val="0"/>
      <w:marTop w:val="0"/>
      <w:marBottom w:val="0"/>
      <w:divBdr>
        <w:top w:val="none" w:sz="0" w:space="0" w:color="auto"/>
        <w:left w:val="none" w:sz="0" w:space="0" w:color="auto"/>
        <w:bottom w:val="none" w:sz="0" w:space="0" w:color="auto"/>
        <w:right w:val="none" w:sz="0" w:space="0" w:color="auto"/>
      </w:divBdr>
    </w:div>
    <w:div w:id="44265482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893197">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13459">
      <w:bodyDiv w:val="1"/>
      <w:marLeft w:val="0"/>
      <w:marRight w:val="0"/>
      <w:marTop w:val="0"/>
      <w:marBottom w:val="0"/>
      <w:divBdr>
        <w:top w:val="none" w:sz="0" w:space="0" w:color="auto"/>
        <w:left w:val="none" w:sz="0" w:space="0" w:color="auto"/>
        <w:bottom w:val="none" w:sz="0" w:space="0" w:color="auto"/>
        <w:right w:val="none" w:sz="0" w:space="0" w:color="auto"/>
      </w:divBdr>
    </w:div>
    <w:div w:id="443117496">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156888">
      <w:bodyDiv w:val="1"/>
      <w:marLeft w:val="0"/>
      <w:marRight w:val="0"/>
      <w:marTop w:val="0"/>
      <w:marBottom w:val="0"/>
      <w:divBdr>
        <w:top w:val="none" w:sz="0" w:space="0" w:color="auto"/>
        <w:left w:val="none" w:sz="0" w:space="0" w:color="auto"/>
        <w:bottom w:val="none" w:sz="0" w:space="0" w:color="auto"/>
        <w:right w:val="none" w:sz="0" w:space="0" w:color="auto"/>
      </w:divBdr>
    </w:div>
    <w:div w:id="443158480">
      <w:bodyDiv w:val="1"/>
      <w:marLeft w:val="0"/>
      <w:marRight w:val="0"/>
      <w:marTop w:val="0"/>
      <w:marBottom w:val="0"/>
      <w:divBdr>
        <w:top w:val="none" w:sz="0" w:space="0" w:color="auto"/>
        <w:left w:val="none" w:sz="0" w:space="0" w:color="auto"/>
        <w:bottom w:val="none" w:sz="0" w:space="0" w:color="auto"/>
        <w:right w:val="none" w:sz="0" w:space="0" w:color="auto"/>
      </w:divBdr>
    </w:div>
    <w:div w:id="443227786">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10112">
      <w:bodyDiv w:val="1"/>
      <w:marLeft w:val="0"/>
      <w:marRight w:val="0"/>
      <w:marTop w:val="0"/>
      <w:marBottom w:val="0"/>
      <w:divBdr>
        <w:top w:val="none" w:sz="0" w:space="0" w:color="auto"/>
        <w:left w:val="none" w:sz="0" w:space="0" w:color="auto"/>
        <w:bottom w:val="none" w:sz="0" w:space="0" w:color="auto"/>
        <w:right w:val="none" w:sz="0" w:space="0" w:color="auto"/>
      </w:divBdr>
    </w:div>
    <w:div w:id="444035674">
      <w:bodyDiv w:val="1"/>
      <w:marLeft w:val="0"/>
      <w:marRight w:val="0"/>
      <w:marTop w:val="0"/>
      <w:marBottom w:val="0"/>
      <w:divBdr>
        <w:top w:val="none" w:sz="0" w:space="0" w:color="auto"/>
        <w:left w:val="none" w:sz="0" w:space="0" w:color="auto"/>
        <w:bottom w:val="none" w:sz="0" w:space="0" w:color="auto"/>
        <w:right w:val="none" w:sz="0" w:space="0" w:color="auto"/>
      </w:divBdr>
    </w:div>
    <w:div w:id="444076981">
      <w:bodyDiv w:val="1"/>
      <w:marLeft w:val="0"/>
      <w:marRight w:val="0"/>
      <w:marTop w:val="0"/>
      <w:marBottom w:val="0"/>
      <w:divBdr>
        <w:top w:val="none" w:sz="0" w:space="0" w:color="auto"/>
        <w:left w:val="none" w:sz="0" w:space="0" w:color="auto"/>
        <w:bottom w:val="none" w:sz="0" w:space="0" w:color="auto"/>
        <w:right w:val="none" w:sz="0" w:space="0" w:color="auto"/>
      </w:divBdr>
    </w:div>
    <w:div w:id="444082268">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692370">
      <w:bodyDiv w:val="1"/>
      <w:marLeft w:val="0"/>
      <w:marRight w:val="0"/>
      <w:marTop w:val="0"/>
      <w:marBottom w:val="0"/>
      <w:divBdr>
        <w:top w:val="none" w:sz="0" w:space="0" w:color="auto"/>
        <w:left w:val="none" w:sz="0" w:space="0" w:color="auto"/>
        <w:bottom w:val="none" w:sz="0" w:space="0" w:color="auto"/>
        <w:right w:val="none" w:sz="0" w:space="0" w:color="auto"/>
      </w:divBdr>
    </w:div>
    <w:div w:id="444693990">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4930751">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467521">
      <w:bodyDiv w:val="1"/>
      <w:marLeft w:val="0"/>
      <w:marRight w:val="0"/>
      <w:marTop w:val="0"/>
      <w:marBottom w:val="0"/>
      <w:divBdr>
        <w:top w:val="none" w:sz="0" w:space="0" w:color="auto"/>
        <w:left w:val="none" w:sz="0" w:space="0" w:color="auto"/>
        <w:bottom w:val="none" w:sz="0" w:space="0" w:color="auto"/>
        <w:right w:val="none" w:sz="0" w:space="0" w:color="auto"/>
      </w:divBdr>
    </w:div>
    <w:div w:id="445471504">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003723">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588215">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696671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087885">
      <w:bodyDiv w:val="1"/>
      <w:marLeft w:val="0"/>
      <w:marRight w:val="0"/>
      <w:marTop w:val="0"/>
      <w:marBottom w:val="0"/>
      <w:divBdr>
        <w:top w:val="none" w:sz="0" w:space="0" w:color="auto"/>
        <w:left w:val="none" w:sz="0" w:space="0" w:color="auto"/>
        <w:bottom w:val="none" w:sz="0" w:space="0" w:color="auto"/>
        <w:right w:val="none" w:sz="0" w:space="0" w:color="auto"/>
      </w:divBdr>
    </w:div>
    <w:div w:id="447090130">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436129">
      <w:bodyDiv w:val="1"/>
      <w:marLeft w:val="0"/>
      <w:marRight w:val="0"/>
      <w:marTop w:val="0"/>
      <w:marBottom w:val="0"/>
      <w:divBdr>
        <w:top w:val="none" w:sz="0" w:space="0" w:color="auto"/>
        <w:left w:val="none" w:sz="0" w:space="0" w:color="auto"/>
        <w:bottom w:val="none" w:sz="0" w:space="0" w:color="auto"/>
        <w:right w:val="none" w:sz="0" w:space="0" w:color="auto"/>
      </w:divBdr>
    </w:div>
    <w:div w:id="447503785">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697649">
      <w:bodyDiv w:val="1"/>
      <w:marLeft w:val="0"/>
      <w:marRight w:val="0"/>
      <w:marTop w:val="0"/>
      <w:marBottom w:val="0"/>
      <w:divBdr>
        <w:top w:val="none" w:sz="0" w:space="0" w:color="auto"/>
        <w:left w:val="none" w:sz="0" w:space="0" w:color="auto"/>
        <w:bottom w:val="none" w:sz="0" w:space="0" w:color="auto"/>
        <w:right w:val="none" w:sz="0" w:space="0" w:color="auto"/>
      </w:divBdr>
    </w:div>
    <w:div w:id="447701455">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7817110">
      <w:bodyDiv w:val="1"/>
      <w:marLeft w:val="0"/>
      <w:marRight w:val="0"/>
      <w:marTop w:val="0"/>
      <w:marBottom w:val="0"/>
      <w:divBdr>
        <w:top w:val="none" w:sz="0" w:space="0" w:color="auto"/>
        <w:left w:val="none" w:sz="0" w:space="0" w:color="auto"/>
        <w:bottom w:val="none" w:sz="0" w:space="0" w:color="auto"/>
        <w:right w:val="none" w:sz="0" w:space="0" w:color="auto"/>
      </w:divBdr>
    </w:div>
    <w:div w:id="448090945">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77682">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738734">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16789">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277816">
      <w:bodyDiv w:val="1"/>
      <w:marLeft w:val="0"/>
      <w:marRight w:val="0"/>
      <w:marTop w:val="0"/>
      <w:marBottom w:val="0"/>
      <w:divBdr>
        <w:top w:val="none" w:sz="0" w:space="0" w:color="auto"/>
        <w:left w:val="none" w:sz="0" w:space="0" w:color="auto"/>
        <w:bottom w:val="none" w:sz="0" w:space="0" w:color="auto"/>
        <w:right w:val="none" w:sz="0" w:space="0" w:color="auto"/>
      </w:divBdr>
    </w:div>
    <w:div w:id="449325395">
      <w:bodyDiv w:val="1"/>
      <w:marLeft w:val="0"/>
      <w:marRight w:val="0"/>
      <w:marTop w:val="0"/>
      <w:marBottom w:val="0"/>
      <w:divBdr>
        <w:top w:val="none" w:sz="0" w:space="0" w:color="auto"/>
        <w:left w:val="none" w:sz="0" w:space="0" w:color="auto"/>
        <w:bottom w:val="none" w:sz="0" w:space="0" w:color="auto"/>
        <w:right w:val="none" w:sz="0" w:space="0" w:color="auto"/>
      </w:divBdr>
    </w:div>
    <w:div w:id="449326059">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477094">
      <w:bodyDiv w:val="1"/>
      <w:marLeft w:val="0"/>
      <w:marRight w:val="0"/>
      <w:marTop w:val="0"/>
      <w:marBottom w:val="0"/>
      <w:divBdr>
        <w:top w:val="none" w:sz="0" w:space="0" w:color="auto"/>
        <w:left w:val="none" w:sz="0" w:space="0" w:color="auto"/>
        <w:bottom w:val="none" w:sz="0" w:space="0" w:color="auto"/>
        <w:right w:val="none" w:sz="0" w:space="0" w:color="auto"/>
      </w:divBdr>
    </w:div>
    <w:div w:id="449518223">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052761">
      <w:bodyDiv w:val="1"/>
      <w:marLeft w:val="0"/>
      <w:marRight w:val="0"/>
      <w:marTop w:val="0"/>
      <w:marBottom w:val="0"/>
      <w:divBdr>
        <w:top w:val="none" w:sz="0" w:space="0" w:color="auto"/>
        <w:left w:val="none" w:sz="0" w:space="0" w:color="auto"/>
        <w:bottom w:val="none" w:sz="0" w:space="0" w:color="auto"/>
        <w:right w:val="none" w:sz="0" w:space="0" w:color="auto"/>
      </w:divBdr>
    </w:div>
    <w:div w:id="450058560">
      <w:bodyDiv w:val="1"/>
      <w:marLeft w:val="0"/>
      <w:marRight w:val="0"/>
      <w:marTop w:val="0"/>
      <w:marBottom w:val="0"/>
      <w:divBdr>
        <w:top w:val="none" w:sz="0" w:space="0" w:color="auto"/>
        <w:left w:val="none" w:sz="0" w:space="0" w:color="auto"/>
        <w:bottom w:val="none" w:sz="0" w:space="0" w:color="auto"/>
        <w:right w:val="none" w:sz="0" w:space="0" w:color="auto"/>
      </w:divBdr>
    </w:div>
    <w:div w:id="450129398">
      <w:bodyDiv w:val="1"/>
      <w:marLeft w:val="0"/>
      <w:marRight w:val="0"/>
      <w:marTop w:val="0"/>
      <w:marBottom w:val="0"/>
      <w:divBdr>
        <w:top w:val="none" w:sz="0" w:space="0" w:color="auto"/>
        <w:left w:val="none" w:sz="0" w:space="0" w:color="auto"/>
        <w:bottom w:val="none" w:sz="0" w:space="0" w:color="auto"/>
        <w:right w:val="none" w:sz="0" w:space="0" w:color="auto"/>
      </w:divBdr>
    </w:div>
    <w:div w:id="450320621">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56180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10719">
      <w:bodyDiv w:val="1"/>
      <w:marLeft w:val="0"/>
      <w:marRight w:val="0"/>
      <w:marTop w:val="0"/>
      <w:marBottom w:val="0"/>
      <w:divBdr>
        <w:top w:val="none" w:sz="0" w:space="0" w:color="auto"/>
        <w:left w:val="none" w:sz="0" w:space="0" w:color="auto"/>
        <w:bottom w:val="none" w:sz="0" w:space="0" w:color="auto"/>
        <w:right w:val="none" w:sz="0" w:space="0" w:color="auto"/>
      </w:divBdr>
    </w:div>
    <w:div w:id="450781587">
      <w:bodyDiv w:val="1"/>
      <w:marLeft w:val="0"/>
      <w:marRight w:val="0"/>
      <w:marTop w:val="0"/>
      <w:marBottom w:val="0"/>
      <w:divBdr>
        <w:top w:val="none" w:sz="0" w:space="0" w:color="auto"/>
        <w:left w:val="none" w:sz="0" w:space="0" w:color="auto"/>
        <w:bottom w:val="none" w:sz="0" w:space="0" w:color="auto"/>
        <w:right w:val="none" w:sz="0" w:space="0" w:color="auto"/>
      </w:divBdr>
    </w:div>
    <w:div w:id="450782258">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830263">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0905002">
      <w:bodyDiv w:val="1"/>
      <w:marLeft w:val="0"/>
      <w:marRight w:val="0"/>
      <w:marTop w:val="0"/>
      <w:marBottom w:val="0"/>
      <w:divBdr>
        <w:top w:val="none" w:sz="0" w:space="0" w:color="auto"/>
        <w:left w:val="none" w:sz="0" w:space="0" w:color="auto"/>
        <w:bottom w:val="none" w:sz="0" w:space="0" w:color="auto"/>
        <w:right w:val="none" w:sz="0" w:space="0" w:color="auto"/>
      </w:divBdr>
    </w:div>
    <w:div w:id="450979000">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486480">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635980">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1829872">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334749">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79904">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552869">
      <w:bodyDiv w:val="1"/>
      <w:marLeft w:val="0"/>
      <w:marRight w:val="0"/>
      <w:marTop w:val="0"/>
      <w:marBottom w:val="0"/>
      <w:divBdr>
        <w:top w:val="none" w:sz="0" w:space="0" w:color="auto"/>
        <w:left w:val="none" w:sz="0" w:space="0" w:color="auto"/>
        <w:bottom w:val="none" w:sz="0" w:space="0" w:color="auto"/>
        <w:right w:val="none" w:sz="0" w:space="0" w:color="auto"/>
      </w:divBdr>
    </w:div>
    <w:div w:id="45260414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2870425">
      <w:bodyDiv w:val="1"/>
      <w:marLeft w:val="0"/>
      <w:marRight w:val="0"/>
      <w:marTop w:val="0"/>
      <w:marBottom w:val="0"/>
      <w:divBdr>
        <w:top w:val="none" w:sz="0" w:space="0" w:color="auto"/>
        <w:left w:val="none" w:sz="0" w:space="0" w:color="auto"/>
        <w:bottom w:val="none" w:sz="0" w:space="0" w:color="auto"/>
        <w:right w:val="none" w:sz="0" w:space="0" w:color="auto"/>
      </w:divBdr>
    </w:div>
    <w:div w:id="453210369">
      <w:bodyDiv w:val="1"/>
      <w:marLeft w:val="0"/>
      <w:marRight w:val="0"/>
      <w:marTop w:val="0"/>
      <w:marBottom w:val="0"/>
      <w:divBdr>
        <w:top w:val="none" w:sz="0" w:space="0" w:color="auto"/>
        <w:left w:val="none" w:sz="0" w:space="0" w:color="auto"/>
        <w:bottom w:val="none" w:sz="0" w:space="0" w:color="auto"/>
        <w:right w:val="none" w:sz="0" w:space="0" w:color="auto"/>
      </w:divBdr>
    </w:div>
    <w:div w:id="453257003">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3789416">
      <w:bodyDiv w:val="1"/>
      <w:marLeft w:val="0"/>
      <w:marRight w:val="0"/>
      <w:marTop w:val="0"/>
      <w:marBottom w:val="0"/>
      <w:divBdr>
        <w:top w:val="none" w:sz="0" w:space="0" w:color="auto"/>
        <w:left w:val="none" w:sz="0" w:space="0" w:color="auto"/>
        <w:bottom w:val="none" w:sz="0" w:space="0" w:color="auto"/>
        <w:right w:val="none" w:sz="0" w:space="0" w:color="auto"/>
      </w:divBdr>
    </w:div>
    <w:div w:id="453838249">
      <w:bodyDiv w:val="1"/>
      <w:marLeft w:val="0"/>
      <w:marRight w:val="0"/>
      <w:marTop w:val="0"/>
      <w:marBottom w:val="0"/>
      <w:divBdr>
        <w:top w:val="none" w:sz="0" w:space="0" w:color="auto"/>
        <w:left w:val="none" w:sz="0" w:space="0" w:color="auto"/>
        <w:bottom w:val="none" w:sz="0" w:space="0" w:color="auto"/>
        <w:right w:val="none" w:sz="0" w:space="0" w:color="auto"/>
      </w:divBdr>
    </w:div>
    <w:div w:id="453982223">
      <w:bodyDiv w:val="1"/>
      <w:marLeft w:val="0"/>
      <w:marRight w:val="0"/>
      <w:marTop w:val="0"/>
      <w:marBottom w:val="0"/>
      <w:divBdr>
        <w:top w:val="none" w:sz="0" w:space="0" w:color="auto"/>
        <w:left w:val="none" w:sz="0" w:space="0" w:color="auto"/>
        <w:bottom w:val="none" w:sz="0" w:space="0" w:color="auto"/>
        <w:right w:val="none" w:sz="0" w:space="0" w:color="auto"/>
      </w:divBdr>
    </w:div>
    <w:div w:id="453986077">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178273">
      <w:bodyDiv w:val="1"/>
      <w:marLeft w:val="0"/>
      <w:marRight w:val="0"/>
      <w:marTop w:val="0"/>
      <w:marBottom w:val="0"/>
      <w:divBdr>
        <w:top w:val="none" w:sz="0" w:space="0" w:color="auto"/>
        <w:left w:val="none" w:sz="0" w:space="0" w:color="auto"/>
        <w:bottom w:val="none" w:sz="0" w:space="0" w:color="auto"/>
        <w:right w:val="none" w:sz="0" w:space="0" w:color="auto"/>
      </w:divBdr>
    </w:div>
    <w:div w:id="454178896">
      <w:bodyDiv w:val="1"/>
      <w:marLeft w:val="0"/>
      <w:marRight w:val="0"/>
      <w:marTop w:val="0"/>
      <w:marBottom w:val="0"/>
      <w:divBdr>
        <w:top w:val="none" w:sz="0" w:space="0" w:color="auto"/>
        <w:left w:val="none" w:sz="0" w:space="0" w:color="auto"/>
        <w:bottom w:val="none" w:sz="0" w:space="0" w:color="auto"/>
        <w:right w:val="none" w:sz="0" w:space="0" w:color="auto"/>
      </w:divBdr>
    </w:div>
    <w:div w:id="454251544">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4532">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492174">
      <w:bodyDiv w:val="1"/>
      <w:marLeft w:val="0"/>
      <w:marRight w:val="0"/>
      <w:marTop w:val="0"/>
      <w:marBottom w:val="0"/>
      <w:divBdr>
        <w:top w:val="none" w:sz="0" w:space="0" w:color="auto"/>
        <w:left w:val="none" w:sz="0" w:space="0" w:color="auto"/>
        <w:bottom w:val="none" w:sz="0" w:space="0" w:color="auto"/>
        <w:right w:val="none" w:sz="0" w:space="0" w:color="auto"/>
      </w:divBdr>
    </w:div>
    <w:div w:id="454567677">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1684">
      <w:bodyDiv w:val="1"/>
      <w:marLeft w:val="0"/>
      <w:marRight w:val="0"/>
      <w:marTop w:val="0"/>
      <w:marBottom w:val="0"/>
      <w:divBdr>
        <w:top w:val="none" w:sz="0" w:space="0" w:color="auto"/>
        <w:left w:val="none" w:sz="0" w:space="0" w:color="auto"/>
        <w:bottom w:val="none" w:sz="0" w:space="0" w:color="auto"/>
        <w:right w:val="none" w:sz="0" w:space="0" w:color="auto"/>
      </w:divBdr>
    </w:div>
    <w:div w:id="454834182">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368545">
      <w:bodyDiv w:val="1"/>
      <w:marLeft w:val="0"/>
      <w:marRight w:val="0"/>
      <w:marTop w:val="0"/>
      <w:marBottom w:val="0"/>
      <w:divBdr>
        <w:top w:val="none" w:sz="0" w:space="0" w:color="auto"/>
        <w:left w:val="none" w:sz="0" w:space="0" w:color="auto"/>
        <w:bottom w:val="none" w:sz="0" w:space="0" w:color="auto"/>
        <w:right w:val="none" w:sz="0" w:space="0" w:color="auto"/>
      </w:divBdr>
    </w:div>
    <w:div w:id="455370630">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494184">
      <w:bodyDiv w:val="1"/>
      <w:marLeft w:val="0"/>
      <w:marRight w:val="0"/>
      <w:marTop w:val="0"/>
      <w:marBottom w:val="0"/>
      <w:divBdr>
        <w:top w:val="none" w:sz="0" w:space="0" w:color="auto"/>
        <w:left w:val="none" w:sz="0" w:space="0" w:color="auto"/>
        <w:bottom w:val="none" w:sz="0" w:space="0" w:color="auto"/>
        <w:right w:val="none" w:sz="0" w:space="0" w:color="auto"/>
      </w:divBdr>
    </w:div>
    <w:div w:id="455606942">
      <w:bodyDiv w:val="1"/>
      <w:marLeft w:val="0"/>
      <w:marRight w:val="0"/>
      <w:marTop w:val="0"/>
      <w:marBottom w:val="0"/>
      <w:divBdr>
        <w:top w:val="none" w:sz="0" w:space="0" w:color="auto"/>
        <w:left w:val="none" w:sz="0" w:space="0" w:color="auto"/>
        <w:bottom w:val="none" w:sz="0" w:space="0" w:color="auto"/>
        <w:right w:val="none" w:sz="0" w:space="0" w:color="auto"/>
      </w:divBdr>
    </w:div>
    <w:div w:id="455755548">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31811">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528629">
      <w:bodyDiv w:val="1"/>
      <w:marLeft w:val="0"/>
      <w:marRight w:val="0"/>
      <w:marTop w:val="0"/>
      <w:marBottom w:val="0"/>
      <w:divBdr>
        <w:top w:val="none" w:sz="0" w:space="0" w:color="auto"/>
        <w:left w:val="none" w:sz="0" w:space="0" w:color="auto"/>
        <w:bottom w:val="none" w:sz="0" w:space="0" w:color="auto"/>
        <w:right w:val="none" w:sz="0" w:space="0" w:color="auto"/>
      </w:divBdr>
    </w:div>
    <w:div w:id="456679260">
      <w:bodyDiv w:val="1"/>
      <w:marLeft w:val="0"/>
      <w:marRight w:val="0"/>
      <w:marTop w:val="0"/>
      <w:marBottom w:val="0"/>
      <w:divBdr>
        <w:top w:val="none" w:sz="0" w:space="0" w:color="auto"/>
        <w:left w:val="none" w:sz="0" w:space="0" w:color="auto"/>
        <w:bottom w:val="none" w:sz="0" w:space="0" w:color="auto"/>
        <w:right w:val="none" w:sz="0" w:space="0" w:color="auto"/>
      </w:divBdr>
    </w:div>
    <w:div w:id="456727093">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072823">
      <w:bodyDiv w:val="1"/>
      <w:marLeft w:val="0"/>
      <w:marRight w:val="0"/>
      <w:marTop w:val="0"/>
      <w:marBottom w:val="0"/>
      <w:divBdr>
        <w:top w:val="none" w:sz="0" w:space="0" w:color="auto"/>
        <w:left w:val="none" w:sz="0" w:space="0" w:color="auto"/>
        <w:bottom w:val="none" w:sz="0" w:space="0" w:color="auto"/>
        <w:right w:val="none" w:sz="0" w:space="0" w:color="auto"/>
      </w:divBdr>
    </w:div>
    <w:div w:id="457114026">
      <w:bodyDiv w:val="1"/>
      <w:marLeft w:val="0"/>
      <w:marRight w:val="0"/>
      <w:marTop w:val="0"/>
      <w:marBottom w:val="0"/>
      <w:divBdr>
        <w:top w:val="none" w:sz="0" w:space="0" w:color="auto"/>
        <w:left w:val="none" w:sz="0" w:space="0" w:color="auto"/>
        <w:bottom w:val="none" w:sz="0" w:space="0" w:color="auto"/>
        <w:right w:val="none" w:sz="0" w:space="0" w:color="auto"/>
      </w:divBdr>
    </w:div>
    <w:div w:id="457114097">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2154">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32660">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1380">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533272">
      <w:bodyDiv w:val="1"/>
      <w:marLeft w:val="0"/>
      <w:marRight w:val="0"/>
      <w:marTop w:val="0"/>
      <w:marBottom w:val="0"/>
      <w:divBdr>
        <w:top w:val="none" w:sz="0" w:space="0" w:color="auto"/>
        <w:left w:val="none" w:sz="0" w:space="0" w:color="auto"/>
        <w:bottom w:val="none" w:sz="0" w:space="0" w:color="auto"/>
        <w:right w:val="none" w:sz="0" w:space="0" w:color="auto"/>
      </w:divBdr>
    </w:div>
    <w:div w:id="457573301">
      <w:bodyDiv w:val="1"/>
      <w:marLeft w:val="0"/>
      <w:marRight w:val="0"/>
      <w:marTop w:val="0"/>
      <w:marBottom w:val="0"/>
      <w:divBdr>
        <w:top w:val="none" w:sz="0" w:space="0" w:color="auto"/>
        <w:left w:val="none" w:sz="0" w:space="0" w:color="auto"/>
        <w:bottom w:val="none" w:sz="0" w:space="0" w:color="auto"/>
        <w:right w:val="none" w:sz="0" w:space="0" w:color="auto"/>
      </w:divBdr>
    </w:div>
    <w:div w:id="457575795">
      <w:bodyDiv w:val="1"/>
      <w:marLeft w:val="0"/>
      <w:marRight w:val="0"/>
      <w:marTop w:val="0"/>
      <w:marBottom w:val="0"/>
      <w:divBdr>
        <w:top w:val="none" w:sz="0" w:space="0" w:color="auto"/>
        <w:left w:val="none" w:sz="0" w:space="0" w:color="auto"/>
        <w:bottom w:val="none" w:sz="0" w:space="0" w:color="auto"/>
        <w:right w:val="none" w:sz="0" w:space="0" w:color="auto"/>
      </w:divBdr>
    </w:div>
    <w:div w:id="457646745">
      <w:bodyDiv w:val="1"/>
      <w:marLeft w:val="0"/>
      <w:marRight w:val="0"/>
      <w:marTop w:val="0"/>
      <w:marBottom w:val="0"/>
      <w:divBdr>
        <w:top w:val="none" w:sz="0" w:space="0" w:color="auto"/>
        <w:left w:val="none" w:sz="0" w:space="0" w:color="auto"/>
        <w:bottom w:val="none" w:sz="0" w:space="0" w:color="auto"/>
        <w:right w:val="none" w:sz="0" w:space="0" w:color="auto"/>
      </w:divBdr>
    </w:div>
    <w:div w:id="457648001">
      <w:bodyDiv w:val="1"/>
      <w:marLeft w:val="0"/>
      <w:marRight w:val="0"/>
      <w:marTop w:val="0"/>
      <w:marBottom w:val="0"/>
      <w:divBdr>
        <w:top w:val="none" w:sz="0" w:space="0" w:color="auto"/>
        <w:left w:val="none" w:sz="0" w:space="0" w:color="auto"/>
        <w:bottom w:val="none" w:sz="0" w:space="0" w:color="auto"/>
        <w:right w:val="none" w:sz="0" w:space="0" w:color="auto"/>
      </w:divBdr>
    </w:div>
    <w:div w:id="457728236">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189470">
      <w:bodyDiv w:val="1"/>
      <w:marLeft w:val="0"/>
      <w:marRight w:val="0"/>
      <w:marTop w:val="0"/>
      <w:marBottom w:val="0"/>
      <w:divBdr>
        <w:top w:val="none" w:sz="0" w:space="0" w:color="auto"/>
        <w:left w:val="none" w:sz="0" w:space="0" w:color="auto"/>
        <w:bottom w:val="none" w:sz="0" w:space="0" w:color="auto"/>
        <w:right w:val="none" w:sz="0" w:space="0" w:color="auto"/>
      </w:divBdr>
    </w:div>
    <w:div w:id="458299093">
      <w:bodyDiv w:val="1"/>
      <w:marLeft w:val="0"/>
      <w:marRight w:val="0"/>
      <w:marTop w:val="0"/>
      <w:marBottom w:val="0"/>
      <w:divBdr>
        <w:top w:val="none" w:sz="0" w:space="0" w:color="auto"/>
        <w:left w:val="none" w:sz="0" w:space="0" w:color="auto"/>
        <w:bottom w:val="none" w:sz="0" w:space="0" w:color="auto"/>
        <w:right w:val="none" w:sz="0" w:space="0" w:color="auto"/>
      </w:divBdr>
    </w:div>
    <w:div w:id="458493341">
      <w:bodyDiv w:val="1"/>
      <w:marLeft w:val="0"/>
      <w:marRight w:val="0"/>
      <w:marTop w:val="0"/>
      <w:marBottom w:val="0"/>
      <w:divBdr>
        <w:top w:val="none" w:sz="0" w:space="0" w:color="auto"/>
        <w:left w:val="none" w:sz="0" w:space="0" w:color="auto"/>
        <w:bottom w:val="none" w:sz="0" w:space="0" w:color="auto"/>
        <w:right w:val="none" w:sz="0" w:space="0" w:color="auto"/>
      </w:divBdr>
    </w:div>
    <w:div w:id="458568095">
      <w:bodyDiv w:val="1"/>
      <w:marLeft w:val="0"/>
      <w:marRight w:val="0"/>
      <w:marTop w:val="0"/>
      <w:marBottom w:val="0"/>
      <w:divBdr>
        <w:top w:val="none" w:sz="0" w:space="0" w:color="auto"/>
        <w:left w:val="none" w:sz="0" w:space="0" w:color="auto"/>
        <w:bottom w:val="none" w:sz="0" w:space="0" w:color="auto"/>
        <w:right w:val="none" w:sz="0" w:space="0" w:color="auto"/>
      </w:divBdr>
    </w:div>
    <w:div w:id="458574149">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3708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8955702">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231939">
      <w:bodyDiv w:val="1"/>
      <w:marLeft w:val="0"/>
      <w:marRight w:val="0"/>
      <w:marTop w:val="0"/>
      <w:marBottom w:val="0"/>
      <w:divBdr>
        <w:top w:val="none" w:sz="0" w:space="0" w:color="auto"/>
        <w:left w:val="none" w:sz="0" w:space="0" w:color="auto"/>
        <w:bottom w:val="none" w:sz="0" w:space="0" w:color="auto"/>
        <w:right w:val="none" w:sz="0" w:space="0" w:color="auto"/>
      </w:divBdr>
    </w:div>
    <w:div w:id="459298976">
      <w:bodyDiv w:val="1"/>
      <w:marLeft w:val="0"/>
      <w:marRight w:val="0"/>
      <w:marTop w:val="0"/>
      <w:marBottom w:val="0"/>
      <w:divBdr>
        <w:top w:val="none" w:sz="0" w:space="0" w:color="auto"/>
        <w:left w:val="none" w:sz="0" w:space="0" w:color="auto"/>
        <w:bottom w:val="none" w:sz="0" w:space="0" w:color="auto"/>
        <w:right w:val="none" w:sz="0" w:space="0" w:color="auto"/>
      </w:divBdr>
    </w:div>
    <w:div w:id="459542437">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619037">
      <w:bodyDiv w:val="1"/>
      <w:marLeft w:val="0"/>
      <w:marRight w:val="0"/>
      <w:marTop w:val="0"/>
      <w:marBottom w:val="0"/>
      <w:divBdr>
        <w:top w:val="none" w:sz="0" w:space="0" w:color="auto"/>
        <w:left w:val="none" w:sz="0" w:space="0" w:color="auto"/>
        <w:bottom w:val="none" w:sz="0" w:space="0" w:color="auto"/>
        <w:right w:val="none" w:sz="0" w:space="0" w:color="auto"/>
      </w:divBdr>
    </w:div>
    <w:div w:id="459685937">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078258">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271331">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390806">
      <w:bodyDiv w:val="1"/>
      <w:marLeft w:val="0"/>
      <w:marRight w:val="0"/>
      <w:marTop w:val="0"/>
      <w:marBottom w:val="0"/>
      <w:divBdr>
        <w:top w:val="none" w:sz="0" w:space="0" w:color="auto"/>
        <w:left w:val="none" w:sz="0" w:space="0" w:color="auto"/>
        <w:bottom w:val="none" w:sz="0" w:space="0" w:color="auto"/>
        <w:right w:val="none" w:sz="0" w:space="0" w:color="auto"/>
      </w:divBdr>
    </w:div>
    <w:div w:id="460534087">
      <w:bodyDiv w:val="1"/>
      <w:marLeft w:val="0"/>
      <w:marRight w:val="0"/>
      <w:marTop w:val="0"/>
      <w:marBottom w:val="0"/>
      <w:divBdr>
        <w:top w:val="none" w:sz="0" w:space="0" w:color="auto"/>
        <w:left w:val="none" w:sz="0" w:space="0" w:color="auto"/>
        <w:bottom w:val="none" w:sz="0" w:space="0" w:color="auto"/>
        <w:right w:val="none" w:sz="0" w:space="0" w:color="auto"/>
      </w:divBdr>
    </w:div>
    <w:div w:id="460535549">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3399">
      <w:bodyDiv w:val="1"/>
      <w:marLeft w:val="0"/>
      <w:marRight w:val="0"/>
      <w:marTop w:val="0"/>
      <w:marBottom w:val="0"/>
      <w:divBdr>
        <w:top w:val="none" w:sz="0" w:space="0" w:color="auto"/>
        <w:left w:val="none" w:sz="0" w:space="0" w:color="auto"/>
        <w:bottom w:val="none" w:sz="0" w:space="0" w:color="auto"/>
        <w:right w:val="none" w:sz="0" w:space="0" w:color="auto"/>
      </w:divBdr>
    </w:div>
    <w:div w:id="460807992">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87751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0926922">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312673">
      <w:bodyDiv w:val="1"/>
      <w:marLeft w:val="0"/>
      <w:marRight w:val="0"/>
      <w:marTop w:val="0"/>
      <w:marBottom w:val="0"/>
      <w:divBdr>
        <w:top w:val="none" w:sz="0" w:space="0" w:color="auto"/>
        <w:left w:val="none" w:sz="0" w:space="0" w:color="auto"/>
        <w:bottom w:val="none" w:sz="0" w:space="0" w:color="auto"/>
        <w:right w:val="none" w:sz="0" w:space="0" w:color="auto"/>
      </w:divBdr>
    </w:div>
    <w:div w:id="461770796">
      <w:bodyDiv w:val="1"/>
      <w:marLeft w:val="0"/>
      <w:marRight w:val="0"/>
      <w:marTop w:val="0"/>
      <w:marBottom w:val="0"/>
      <w:divBdr>
        <w:top w:val="none" w:sz="0" w:space="0" w:color="auto"/>
        <w:left w:val="none" w:sz="0" w:space="0" w:color="auto"/>
        <w:bottom w:val="none" w:sz="0" w:space="0" w:color="auto"/>
        <w:right w:val="none" w:sz="0" w:space="0" w:color="auto"/>
      </w:divBdr>
    </w:div>
    <w:div w:id="461775283">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04578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231312">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382231">
      <w:bodyDiv w:val="1"/>
      <w:marLeft w:val="0"/>
      <w:marRight w:val="0"/>
      <w:marTop w:val="0"/>
      <w:marBottom w:val="0"/>
      <w:divBdr>
        <w:top w:val="none" w:sz="0" w:space="0" w:color="auto"/>
        <w:left w:val="none" w:sz="0" w:space="0" w:color="auto"/>
        <w:bottom w:val="none" w:sz="0" w:space="0" w:color="auto"/>
        <w:right w:val="none" w:sz="0" w:space="0" w:color="auto"/>
      </w:divBdr>
    </w:div>
    <w:div w:id="462428478">
      <w:bodyDiv w:val="1"/>
      <w:marLeft w:val="0"/>
      <w:marRight w:val="0"/>
      <w:marTop w:val="0"/>
      <w:marBottom w:val="0"/>
      <w:divBdr>
        <w:top w:val="none" w:sz="0" w:space="0" w:color="auto"/>
        <w:left w:val="none" w:sz="0" w:space="0" w:color="auto"/>
        <w:bottom w:val="none" w:sz="0" w:space="0" w:color="auto"/>
        <w:right w:val="none" w:sz="0" w:space="0" w:color="auto"/>
      </w:divBdr>
    </w:div>
    <w:div w:id="462500482">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506841">
      <w:bodyDiv w:val="1"/>
      <w:marLeft w:val="0"/>
      <w:marRight w:val="0"/>
      <w:marTop w:val="0"/>
      <w:marBottom w:val="0"/>
      <w:divBdr>
        <w:top w:val="none" w:sz="0" w:space="0" w:color="auto"/>
        <w:left w:val="none" w:sz="0" w:space="0" w:color="auto"/>
        <w:bottom w:val="none" w:sz="0" w:space="0" w:color="auto"/>
        <w:right w:val="none" w:sz="0" w:space="0" w:color="auto"/>
      </w:divBdr>
    </w:div>
    <w:div w:id="462694705">
      <w:bodyDiv w:val="1"/>
      <w:marLeft w:val="0"/>
      <w:marRight w:val="0"/>
      <w:marTop w:val="0"/>
      <w:marBottom w:val="0"/>
      <w:divBdr>
        <w:top w:val="none" w:sz="0" w:space="0" w:color="auto"/>
        <w:left w:val="none" w:sz="0" w:space="0" w:color="auto"/>
        <w:bottom w:val="none" w:sz="0" w:space="0" w:color="auto"/>
        <w:right w:val="none" w:sz="0" w:space="0" w:color="auto"/>
      </w:divBdr>
    </w:div>
    <w:div w:id="462695366">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18841">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4880">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160">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498960">
      <w:bodyDiv w:val="1"/>
      <w:marLeft w:val="0"/>
      <w:marRight w:val="0"/>
      <w:marTop w:val="0"/>
      <w:marBottom w:val="0"/>
      <w:divBdr>
        <w:top w:val="none" w:sz="0" w:space="0" w:color="auto"/>
        <w:left w:val="none" w:sz="0" w:space="0" w:color="auto"/>
        <w:bottom w:val="none" w:sz="0" w:space="0" w:color="auto"/>
        <w:right w:val="none" w:sz="0" w:space="0" w:color="auto"/>
      </w:divBdr>
    </w:div>
    <w:div w:id="463620935">
      <w:bodyDiv w:val="1"/>
      <w:marLeft w:val="0"/>
      <w:marRight w:val="0"/>
      <w:marTop w:val="0"/>
      <w:marBottom w:val="0"/>
      <w:divBdr>
        <w:top w:val="none" w:sz="0" w:space="0" w:color="auto"/>
        <w:left w:val="none" w:sz="0" w:space="0" w:color="auto"/>
        <w:bottom w:val="none" w:sz="0" w:space="0" w:color="auto"/>
        <w:right w:val="none" w:sz="0" w:space="0" w:color="auto"/>
      </w:divBdr>
    </w:div>
    <w:div w:id="46369755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15271">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4080519">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464158476">
      <w:bodyDiv w:val="1"/>
      <w:marLeft w:val="0"/>
      <w:marRight w:val="0"/>
      <w:marTop w:val="0"/>
      <w:marBottom w:val="0"/>
      <w:divBdr>
        <w:top w:val="none" w:sz="0" w:space="0" w:color="auto"/>
        <w:left w:val="none" w:sz="0" w:space="0" w:color="auto"/>
        <w:bottom w:val="none" w:sz="0" w:space="0" w:color="auto"/>
        <w:right w:val="none" w:sz="0" w:space="0" w:color="auto"/>
      </w:divBdr>
    </w:div>
    <w:div w:id="464352312">
      <w:bodyDiv w:val="1"/>
      <w:marLeft w:val="0"/>
      <w:marRight w:val="0"/>
      <w:marTop w:val="0"/>
      <w:marBottom w:val="0"/>
      <w:divBdr>
        <w:top w:val="none" w:sz="0" w:space="0" w:color="auto"/>
        <w:left w:val="none" w:sz="0" w:space="0" w:color="auto"/>
        <w:bottom w:val="none" w:sz="0" w:space="0" w:color="auto"/>
        <w:right w:val="none" w:sz="0" w:space="0" w:color="auto"/>
      </w:divBdr>
    </w:div>
    <w:div w:id="4648584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02827">
      <w:bodyDiv w:val="1"/>
      <w:marLeft w:val="0"/>
      <w:marRight w:val="0"/>
      <w:marTop w:val="0"/>
      <w:marBottom w:val="0"/>
      <w:divBdr>
        <w:top w:val="none" w:sz="0" w:space="0" w:color="auto"/>
        <w:left w:val="none" w:sz="0" w:space="0" w:color="auto"/>
        <w:bottom w:val="none" w:sz="0" w:space="0" w:color="auto"/>
        <w:right w:val="none" w:sz="0" w:space="0" w:color="auto"/>
      </w:divBdr>
    </w:div>
    <w:div w:id="465240329">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24659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564">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661947">
      <w:bodyDiv w:val="1"/>
      <w:marLeft w:val="0"/>
      <w:marRight w:val="0"/>
      <w:marTop w:val="0"/>
      <w:marBottom w:val="0"/>
      <w:divBdr>
        <w:top w:val="none" w:sz="0" w:space="0" w:color="auto"/>
        <w:left w:val="none" w:sz="0" w:space="0" w:color="auto"/>
        <w:bottom w:val="none" w:sz="0" w:space="0" w:color="auto"/>
        <w:right w:val="none" w:sz="0" w:space="0" w:color="auto"/>
      </w:divBdr>
    </w:div>
    <w:div w:id="465854565">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049105">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6625804">
      <w:bodyDiv w:val="1"/>
      <w:marLeft w:val="0"/>
      <w:marRight w:val="0"/>
      <w:marTop w:val="0"/>
      <w:marBottom w:val="0"/>
      <w:divBdr>
        <w:top w:val="none" w:sz="0" w:space="0" w:color="auto"/>
        <w:left w:val="none" w:sz="0" w:space="0" w:color="auto"/>
        <w:bottom w:val="none" w:sz="0" w:space="0" w:color="auto"/>
        <w:right w:val="none" w:sz="0" w:space="0" w:color="auto"/>
      </w:divBdr>
    </w:div>
    <w:div w:id="466632140">
      <w:bodyDiv w:val="1"/>
      <w:marLeft w:val="0"/>
      <w:marRight w:val="0"/>
      <w:marTop w:val="0"/>
      <w:marBottom w:val="0"/>
      <w:divBdr>
        <w:top w:val="none" w:sz="0" w:space="0" w:color="auto"/>
        <w:left w:val="none" w:sz="0" w:space="0" w:color="auto"/>
        <w:bottom w:val="none" w:sz="0" w:space="0" w:color="auto"/>
        <w:right w:val="none" w:sz="0" w:space="0" w:color="auto"/>
      </w:divBdr>
    </w:div>
    <w:div w:id="466700480">
      <w:bodyDiv w:val="1"/>
      <w:marLeft w:val="0"/>
      <w:marRight w:val="0"/>
      <w:marTop w:val="0"/>
      <w:marBottom w:val="0"/>
      <w:divBdr>
        <w:top w:val="none" w:sz="0" w:space="0" w:color="auto"/>
        <w:left w:val="none" w:sz="0" w:space="0" w:color="auto"/>
        <w:bottom w:val="none" w:sz="0" w:space="0" w:color="auto"/>
        <w:right w:val="none" w:sz="0" w:space="0" w:color="auto"/>
      </w:divBdr>
    </w:div>
    <w:div w:id="466778324">
      <w:bodyDiv w:val="1"/>
      <w:marLeft w:val="0"/>
      <w:marRight w:val="0"/>
      <w:marTop w:val="0"/>
      <w:marBottom w:val="0"/>
      <w:divBdr>
        <w:top w:val="none" w:sz="0" w:space="0" w:color="auto"/>
        <w:left w:val="none" w:sz="0" w:space="0" w:color="auto"/>
        <w:bottom w:val="none" w:sz="0" w:space="0" w:color="auto"/>
        <w:right w:val="none" w:sz="0" w:space="0" w:color="auto"/>
      </w:divBdr>
    </w:div>
    <w:div w:id="467092241">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169121">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556543">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673335">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6940">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08140">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326562">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745808">
      <w:bodyDiv w:val="1"/>
      <w:marLeft w:val="0"/>
      <w:marRight w:val="0"/>
      <w:marTop w:val="0"/>
      <w:marBottom w:val="0"/>
      <w:divBdr>
        <w:top w:val="none" w:sz="0" w:space="0" w:color="auto"/>
        <w:left w:val="none" w:sz="0" w:space="0" w:color="auto"/>
        <w:bottom w:val="none" w:sz="0" w:space="0" w:color="auto"/>
        <w:right w:val="none" w:sz="0" w:space="0" w:color="auto"/>
      </w:divBdr>
    </w:div>
    <w:div w:id="468863847">
      <w:bodyDiv w:val="1"/>
      <w:marLeft w:val="0"/>
      <w:marRight w:val="0"/>
      <w:marTop w:val="0"/>
      <w:marBottom w:val="0"/>
      <w:divBdr>
        <w:top w:val="none" w:sz="0" w:space="0" w:color="auto"/>
        <w:left w:val="none" w:sz="0" w:space="0" w:color="auto"/>
        <w:bottom w:val="none" w:sz="0" w:space="0" w:color="auto"/>
        <w:right w:val="none" w:sz="0" w:space="0" w:color="auto"/>
      </w:divBdr>
    </w:div>
    <w:div w:id="468938151">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8982276">
      <w:bodyDiv w:val="1"/>
      <w:marLeft w:val="0"/>
      <w:marRight w:val="0"/>
      <w:marTop w:val="0"/>
      <w:marBottom w:val="0"/>
      <w:divBdr>
        <w:top w:val="none" w:sz="0" w:space="0" w:color="auto"/>
        <w:left w:val="none" w:sz="0" w:space="0" w:color="auto"/>
        <w:bottom w:val="none" w:sz="0" w:space="0" w:color="auto"/>
        <w:right w:val="none" w:sz="0" w:space="0" w:color="auto"/>
      </w:divBdr>
    </w:div>
    <w:div w:id="468984022">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056428">
      <w:bodyDiv w:val="1"/>
      <w:marLeft w:val="0"/>
      <w:marRight w:val="0"/>
      <w:marTop w:val="0"/>
      <w:marBottom w:val="0"/>
      <w:divBdr>
        <w:top w:val="none" w:sz="0" w:space="0" w:color="auto"/>
        <w:left w:val="none" w:sz="0" w:space="0" w:color="auto"/>
        <w:bottom w:val="none" w:sz="0" w:space="0" w:color="auto"/>
        <w:right w:val="none" w:sz="0" w:space="0" w:color="auto"/>
      </w:divBdr>
    </w:div>
    <w:div w:id="469132109">
      <w:bodyDiv w:val="1"/>
      <w:marLeft w:val="0"/>
      <w:marRight w:val="0"/>
      <w:marTop w:val="0"/>
      <w:marBottom w:val="0"/>
      <w:divBdr>
        <w:top w:val="none" w:sz="0" w:space="0" w:color="auto"/>
        <w:left w:val="none" w:sz="0" w:space="0" w:color="auto"/>
        <w:bottom w:val="none" w:sz="0" w:space="0" w:color="auto"/>
        <w:right w:val="none" w:sz="0" w:space="0" w:color="auto"/>
      </w:divBdr>
    </w:div>
    <w:div w:id="469178277">
      <w:bodyDiv w:val="1"/>
      <w:marLeft w:val="0"/>
      <w:marRight w:val="0"/>
      <w:marTop w:val="0"/>
      <w:marBottom w:val="0"/>
      <w:divBdr>
        <w:top w:val="none" w:sz="0" w:space="0" w:color="auto"/>
        <w:left w:val="none" w:sz="0" w:space="0" w:color="auto"/>
        <w:bottom w:val="none" w:sz="0" w:space="0" w:color="auto"/>
        <w:right w:val="none" w:sz="0" w:space="0" w:color="auto"/>
      </w:divBdr>
    </w:div>
    <w:div w:id="469328331">
      <w:bodyDiv w:val="1"/>
      <w:marLeft w:val="0"/>
      <w:marRight w:val="0"/>
      <w:marTop w:val="0"/>
      <w:marBottom w:val="0"/>
      <w:divBdr>
        <w:top w:val="none" w:sz="0" w:space="0" w:color="auto"/>
        <w:left w:val="none" w:sz="0" w:space="0" w:color="auto"/>
        <w:bottom w:val="none" w:sz="0" w:space="0" w:color="auto"/>
        <w:right w:val="none" w:sz="0" w:space="0" w:color="auto"/>
      </w:divBdr>
    </w:div>
    <w:div w:id="469633172">
      <w:bodyDiv w:val="1"/>
      <w:marLeft w:val="0"/>
      <w:marRight w:val="0"/>
      <w:marTop w:val="0"/>
      <w:marBottom w:val="0"/>
      <w:divBdr>
        <w:top w:val="none" w:sz="0" w:space="0" w:color="auto"/>
        <w:left w:val="none" w:sz="0" w:space="0" w:color="auto"/>
        <w:bottom w:val="none" w:sz="0" w:space="0" w:color="auto"/>
        <w:right w:val="none" w:sz="0" w:space="0" w:color="auto"/>
      </w:divBdr>
    </w:div>
    <w:div w:id="469909419">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367832">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754098">
      <w:bodyDiv w:val="1"/>
      <w:marLeft w:val="0"/>
      <w:marRight w:val="0"/>
      <w:marTop w:val="0"/>
      <w:marBottom w:val="0"/>
      <w:divBdr>
        <w:top w:val="none" w:sz="0" w:space="0" w:color="auto"/>
        <w:left w:val="none" w:sz="0" w:space="0" w:color="auto"/>
        <w:bottom w:val="none" w:sz="0" w:space="0" w:color="auto"/>
        <w:right w:val="none" w:sz="0" w:space="0" w:color="auto"/>
      </w:divBdr>
    </w:div>
    <w:div w:id="470828374">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021647">
      <w:bodyDiv w:val="1"/>
      <w:marLeft w:val="0"/>
      <w:marRight w:val="0"/>
      <w:marTop w:val="0"/>
      <w:marBottom w:val="0"/>
      <w:divBdr>
        <w:top w:val="none" w:sz="0" w:space="0" w:color="auto"/>
        <w:left w:val="none" w:sz="0" w:space="0" w:color="auto"/>
        <w:bottom w:val="none" w:sz="0" w:space="0" w:color="auto"/>
        <w:right w:val="none" w:sz="0" w:space="0" w:color="auto"/>
      </w:divBdr>
    </w:div>
    <w:div w:id="471024067">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88979">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38171">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367568">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1943372">
      <w:bodyDiv w:val="1"/>
      <w:marLeft w:val="0"/>
      <w:marRight w:val="0"/>
      <w:marTop w:val="0"/>
      <w:marBottom w:val="0"/>
      <w:divBdr>
        <w:top w:val="none" w:sz="0" w:space="0" w:color="auto"/>
        <w:left w:val="none" w:sz="0" w:space="0" w:color="auto"/>
        <w:bottom w:val="none" w:sz="0" w:space="0" w:color="auto"/>
        <w:right w:val="none" w:sz="0" w:space="0" w:color="auto"/>
      </w:divBdr>
    </w:div>
    <w:div w:id="472063963">
      <w:bodyDiv w:val="1"/>
      <w:marLeft w:val="0"/>
      <w:marRight w:val="0"/>
      <w:marTop w:val="0"/>
      <w:marBottom w:val="0"/>
      <w:divBdr>
        <w:top w:val="none" w:sz="0" w:space="0" w:color="auto"/>
        <w:left w:val="none" w:sz="0" w:space="0" w:color="auto"/>
        <w:bottom w:val="none" w:sz="0" w:space="0" w:color="auto"/>
        <w:right w:val="none" w:sz="0" w:space="0" w:color="auto"/>
      </w:divBdr>
    </w:div>
    <w:div w:id="472142299">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143627">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525480">
      <w:bodyDiv w:val="1"/>
      <w:marLeft w:val="0"/>
      <w:marRight w:val="0"/>
      <w:marTop w:val="0"/>
      <w:marBottom w:val="0"/>
      <w:divBdr>
        <w:top w:val="none" w:sz="0" w:space="0" w:color="auto"/>
        <w:left w:val="none" w:sz="0" w:space="0" w:color="auto"/>
        <w:bottom w:val="none" w:sz="0" w:space="0" w:color="auto"/>
        <w:right w:val="none" w:sz="0" w:space="0" w:color="auto"/>
      </w:divBdr>
    </w:div>
    <w:div w:id="472673201">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866490">
      <w:bodyDiv w:val="1"/>
      <w:marLeft w:val="0"/>
      <w:marRight w:val="0"/>
      <w:marTop w:val="0"/>
      <w:marBottom w:val="0"/>
      <w:divBdr>
        <w:top w:val="none" w:sz="0" w:space="0" w:color="auto"/>
        <w:left w:val="none" w:sz="0" w:space="0" w:color="auto"/>
        <w:bottom w:val="none" w:sz="0" w:space="0" w:color="auto"/>
        <w:right w:val="none" w:sz="0" w:space="0" w:color="auto"/>
      </w:divBdr>
    </w:div>
    <w:div w:id="472868385">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17678">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329261">
      <w:bodyDiv w:val="1"/>
      <w:marLeft w:val="0"/>
      <w:marRight w:val="0"/>
      <w:marTop w:val="0"/>
      <w:marBottom w:val="0"/>
      <w:divBdr>
        <w:top w:val="none" w:sz="0" w:space="0" w:color="auto"/>
        <w:left w:val="none" w:sz="0" w:space="0" w:color="auto"/>
        <w:bottom w:val="none" w:sz="0" w:space="0" w:color="auto"/>
        <w:right w:val="none" w:sz="0" w:space="0" w:color="auto"/>
      </w:divBdr>
    </w:div>
    <w:div w:id="473525570">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30338">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722795">
      <w:bodyDiv w:val="1"/>
      <w:marLeft w:val="0"/>
      <w:marRight w:val="0"/>
      <w:marTop w:val="0"/>
      <w:marBottom w:val="0"/>
      <w:divBdr>
        <w:top w:val="none" w:sz="0" w:space="0" w:color="auto"/>
        <w:left w:val="none" w:sz="0" w:space="0" w:color="auto"/>
        <w:bottom w:val="none" w:sz="0" w:space="0" w:color="auto"/>
        <w:right w:val="none" w:sz="0" w:space="0" w:color="auto"/>
      </w:divBdr>
    </w:div>
    <w:div w:id="473760270">
      <w:bodyDiv w:val="1"/>
      <w:marLeft w:val="0"/>
      <w:marRight w:val="0"/>
      <w:marTop w:val="0"/>
      <w:marBottom w:val="0"/>
      <w:divBdr>
        <w:top w:val="none" w:sz="0" w:space="0" w:color="auto"/>
        <w:left w:val="none" w:sz="0" w:space="0" w:color="auto"/>
        <w:bottom w:val="none" w:sz="0" w:space="0" w:color="auto"/>
        <w:right w:val="none" w:sz="0" w:space="0" w:color="auto"/>
      </w:divBdr>
    </w:div>
    <w:div w:id="473789461">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3959148">
      <w:bodyDiv w:val="1"/>
      <w:marLeft w:val="0"/>
      <w:marRight w:val="0"/>
      <w:marTop w:val="0"/>
      <w:marBottom w:val="0"/>
      <w:divBdr>
        <w:top w:val="none" w:sz="0" w:space="0" w:color="auto"/>
        <w:left w:val="none" w:sz="0" w:space="0" w:color="auto"/>
        <w:bottom w:val="none" w:sz="0" w:space="0" w:color="auto"/>
        <w:right w:val="none" w:sz="0" w:space="0" w:color="auto"/>
      </w:divBdr>
    </w:div>
    <w:div w:id="473984800">
      <w:bodyDiv w:val="1"/>
      <w:marLeft w:val="0"/>
      <w:marRight w:val="0"/>
      <w:marTop w:val="0"/>
      <w:marBottom w:val="0"/>
      <w:divBdr>
        <w:top w:val="none" w:sz="0" w:space="0" w:color="auto"/>
        <w:left w:val="none" w:sz="0" w:space="0" w:color="auto"/>
        <w:bottom w:val="none" w:sz="0" w:space="0" w:color="auto"/>
        <w:right w:val="none" w:sz="0" w:space="0" w:color="auto"/>
      </w:divBdr>
    </w:div>
    <w:div w:id="474029741">
      <w:bodyDiv w:val="1"/>
      <w:marLeft w:val="0"/>
      <w:marRight w:val="0"/>
      <w:marTop w:val="0"/>
      <w:marBottom w:val="0"/>
      <w:divBdr>
        <w:top w:val="none" w:sz="0" w:space="0" w:color="auto"/>
        <w:left w:val="none" w:sz="0" w:space="0" w:color="auto"/>
        <w:bottom w:val="none" w:sz="0" w:space="0" w:color="auto"/>
        <w:right w:val="none" w:sz="0" w:space="0" w:color="auto"/>
      </w:divBdr>
    </w:div>
    <w:div w:id="474107523">
      <w:bodyDiv w:val="1"/>
      <w:marLeft w:val="0"/>
      <w:marRight w:val="0"/>
      <w:marTop w:val="0"/>
      <w:marBottom w:val="0"/>
      <w:divBdr>
        <w:top w:val="none" w:sz="0" w:space="0" w:color="auto"/>
        <w:left w:val="none" w:sz="0" w:space="0" w:color="auto"/>
        <w:bottom w:val="none" w:sz="0" w:space="0" w:color="auto"/>
        <w:right w:val="none" w:sz="0" w:space="0" w:color="auto"/>
      </w:divBdr>
    </w:div>
    <w:div w:id="47410997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420499">
      <w:bodyDiv w:val="1"/>
      <w:marLeft w:val="0"/>
      <w:marRight w:val="0"/>
      <w:marTop w:val="0"/>
      <w:marBottom w:val="0"/>
      <w:divBdr>
        <w:top w:val="none" w:sz="0" w:space="0" w:color="auto"/>
        <w:left w:val="none" w:sz="0" w:space="0" w:color="auto"/>
        <w:bottom w:val="none" w:sz="0" w:space="0" w:color="auto"/>
        <w:right w:val="none" w:sz="0" w:space="0" w:color="auto"/>
      </w:divBdr>
    </w:div>
    <w:div w:id="474494692">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760061">
      <w:bodyDiv w:val="1"/>
      <w:marLeft w:val="0"/>
      <w:marRight w:val="0"/>
      <w:marTop w:val="0"/>
      <w:marBottom w:val="0"/>
      <w:divBdr>
        <w:top w:val="none" w:sz="0" w:space="0" w:color="auto"/>
        <w:left w:val="none" w:sz="0" w:space="0" w:color="auto"/>
        <w:bottom w:val="none" w:sz="0" w:space="0" w:color="auto"/>
        <w:right w:val="none" w:sz="0" w:space="0" w:color="auto"/>
      </w:divBdr>
    </w:div>
    <w:div w:id="474765152">
      <w:bodyDiv w:val="1"/>
      <w:marLeft w:val="0"/>
      <w:marRight w:val="0"/>
      <w:marTop w:val="0"/>
      <w:marBottom w:val="0"/>
      <w:divBdr>
        <w:top w:val="none" w:sz="0" w:space="0" w:color="auto"/>
        <w:left w:val="none" w:sz="0" w:space="0" w:color="auto"/>
        <w:bottom w:val="none" w:sz="0" w:space="0" w:color="auto"/>
        <w:right w:val="none" w:sz="0" w:space="0" w:color="auto"/>
      </w:divBdr>
    </w:div>
    <w:div w:id="474837704">
      <w:bodyDiv w:val="1"/>
      <w:marLeft w:val="0"/>
      <w:marRight w:val="0"/>
      <w:marTop w:val="0"/>
      <w:marBottom w:val="0"/>
      <w:divBdr>
        <w:top w:val="none" w:sz="0" w:space="0" w:color="auto"/>
        <w:left w:val="none" w:sz="0" w:space="0" w:color="auto"/>
        <w:bottom w:val="none" w:sz="0" w:space="0" w:color="auto"/>
        <w:right w:val="none" w:sz="0" w:space="0" w:color="auto"/>
      </w:divBdr>
    </w:div>
    <w:div w:id="474837834">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5299197">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613322">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5875236">
      <w:bodyDiv w:val="1"/>
      <w:marLeft w:val="0"/>
      <w:marRight w:val="0"/>
      <w:marTop w:val="0"/>
      <w:marBottom w:val="0"/>
      <w:divBdr>
        <w:top w:val="none" w:sz="0" w:space="0" w:color="auto"/>
        <w:left w:val="none" w:sz="0" w:space="0" w:color="auto"/>
        <w:bottom w:val="none" w:sz="0" w:space="0" w:color="auto"/>
        <w:right w:val="none" w:sz="0" w:space="0" w:color="auto"/>
      </w:divBdr>
    </w:div>
    <w:div w:id="475952616">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265346">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453645">
      <w:bodyDiv w:val="1"/>
      <w:marLeft w:val="0"/>
      <w:marRight w:val="0"/>
      <w:marTop w:val="0"/>
      <w:marBottom w:val="0"/>
      <w:divBdr>
        <w:top w:val="none" w:sz="0" w:space="0" w:color="auto"/>
        <w:left w:val="none" w:sz="0" w:space="0" w:color="auto"/>
        <w:bottom w:val="none" w:sz="0" w:space="0" w:color="auto"/>
        <w:right w:val="none" w:sz="0" w:space="0" w:color="auto"/>
      </w:divBdr>
    </w:div>
    <w:div w:id="476580521">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653605">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802056">
      <w:bodyDiv w:val="1"/>
      <w:marLeft w:val="0"/>
      <w:marRight w:val="0"/>
      <w:marTop w:val="0"/>
      <w:marBottom w:val="0"/>
      <w:divBdr>
        <w:top w:val="none" w:sz="0" w:space="0" w:color="auto"/>
        <w:left w:val="none" w:sz="0" w:space="0" w:color="auto"/>
        <w:bottom w:val="none" w:sz="0" w:space="0" w:color="auto"/>
        <w:right w:val="none" w:sz="0" w:space="0" w:color="auto"/>
      </w:divBdr>
    </w:div>
    <w:div w:id="476845299">
      <w:bodyDiv w:val="1"/>
      <w:marLeft w:val="0"/>
      <w:marRight w:val="0"/>
      <w:marTop w:val="0"/>
      <w:marBottom w:val="0"/>
      <w:divBdr>
        <w:top w:val="none" w:sz="0" w:space="0" w:color="auto"/>
        <w:left w:val="none" w:sz="0" w:space="0" w:color="auto"/>
        <w:bottom w:val="none" w:sz="0" w:space="0" w:color="auto"/>
        <w:right w:val="none" w:sz="0" w:space="0" w:color="auto"/>
      </w:divBdr>
    </w:div>
    <w:div w:id="476846548">
      <w:bodyDiv w:val="1"/>
      <w:marLeft w:val="0"/>
      <w:marRight w:val="0"/>
      <w:marTop w:val="0"/>
      <w:marBottom w:val="0"/>
      <w:divBdr>
        <w:top w:val="none" w:sz="0" w:space="0" w:color="auto"/>
        <w:left w:val="none" w:sz="0" w:space="0" w:color="auto"/>
        <w:bottom w:val="none" w:sz="0" w:space="0" w:color="auto"/>
        <w:right w:val="none" w:sz="0" w:space="0" w:color="auto"/>
      </w:divBdr>
    </w:div>
    <w:div w:id="476917887">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309739">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648100">
      <w:bodyDiv w:val="1"/>
      <w:marLeft w:val="0"/>
      <w:marRight w:val="0"/>
      <w:marTop w:val="0"/>
      <w:marBottom w:val="0"/>
      <w:divBdr>
        <w:top w:val="none" w:sz="0" w:space="0" w:color="auto"/>
        <w:left w:val="none" w:sz="0" w:space="0" w:color="auto"/>
        <w:bottom w:val="none" w:sz="0" w:space="0" w:color="auto"/>
        <w:right w:val="none" w:sz="0" w:space="0" w:color="auto"/>
      </w:divBdr>
    </w:div>
    <w:div w:id="477763648">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7844865">
      <w:bodyDiv w:val="1"/>
      <w:marLeft w:val="0"/>
      <w:marRight w:val="0"/>
      <w:marTop w:val="0"/>
      <w:marBottom w:val="0"/>
      <w:divBdr>
        <w:top w:val="none" w:sz="0" w:space="0" w:color="auto"/>
        <w:left w:val="none" w:sz="0" w:space="0" w:color="auto"/>
        <w:bottom w:val="none" w:sz="0" w:space="0" w:color="auto"/>
        <w:right w:val="none" w:sz="0" w:space="0" w:color="auto"/>
      </w:divBdr>
    </w:div>
    <w:div w:id="477963794">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499594">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14878">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27028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79730817">
      <w:bodyDiv w:val="1"/>
      <w:marLeft w:val="0"/>
      <w:marRight w:val="0"/>
      <w:marTop w:val="0"/>
      <w:marBottom w:val="0"/>
      <w:divBdr>
        <w:top w:val="none" w:sz="0" w:space="0" w:color="auto"/>
        <w:left w:val="none" w:sz="0" w:space="0" w:color="auto"/>
        <w:bottom w:val="none" w:sz="0" w:space="0" w:color="auto"/>
        <w:right w:val="none" w:sz="0" w:space="0" w:color="auto"/>
      </w:divBdr>
    </w:div>
    <w:div w:id="479812367">
      <w:bodyDiv w:val="1"/>
      <w:marLeft w:val="0"/>
      <w:marRight w:val="0"/>
      <w:marTop w:val="0"/>
      <w:marBottom w:val="0"/>
      <w:divBdr>
        <w:top w:val="none" w:sz="0" w:space="0" w:color="auto"/>
        <w:left w:val="none" w:sz="0" w:space="0" w:color="auto"/>
        <w:bottom w:val="none" w:sz="0" w:space="0" w:color="auto"/>
        <w:right w:val="none" w:sz="0" w:space="0" w:color="auto"/>
      </w:divBdr>
    </w:div>
    <w:div w:id="479884692">
      <w:bodyDiv w:val="1"/>
      <w:marLeft w:val="0"/>
      <w:marRight w:val="0"/>
      <w:marTop w:val="0"/>
      <w:marBottom w:val="0"/>
      <w:divBdr>
        <w:top w:val="none" w:sz="0" w:space="0" w:color="auto"/>
        <w:left w:val="none" w:sz="0" w:space="0" w:color="auto"/>
        <w:bottom w:val="none" w:sz="0" w:space="0" w:color="auto"/>
        <w:right w:val="none" w:sz="0" w:space="0" w:color="auto"/>
      </w:divBdr>
    </w:div>
    <w:div w:id="479922893">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778315">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116363">
      <w:bodyDiv w:val="1"/>
      <w:marLeft w:val="0"/>
      <w:marRight w:val="0"/>
      <w:marTop w:val="0"/>
      <w:marBottom w:val="0"/>
      <w:divBdr>
        <w:top w:val="none" w:sz="0" w:space="0" w:color="auto"/>
        <w:left w:val="none" w:sz="0" w:space="0" w:color="auto"/>
        <w:bottom w:val="none" w:sz="0" w:space="0" w:color="auto"/>
        <w:right w:val="none" w:sz="0" w:space="0" w:color="auto"/>
      </w:divBdr>
    </w:div>
    <w:div w:id="481312343">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2375">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1629096">
      <w:bodyDiv w:val="1"/>
      <w:marLeft w:val="0"/>
      <w:marRight w:val="0"/>
      <w:marTop w:val="0"/>
      <w:marBottom w:val="0"/>
      <w:divBdr>
        <w:top w:val="none" w:sz="0" w:space="0" w:color="auto"/>
        <w:left w:val="none" w:sz="0" w:space="0" w:color="auto"/>
        <w:bottom w:val="none" w:sz="0" w:space="0" w:color="auto"/>
        <w:right w:val="none" w:sz="0" w:space="0" w:color="auto"/>
      </w:divBdr>
    </w:div>
    <w:div w:id="48170057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204847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426458">
      <w:bodyDiv w:val="1"/>
      <w:marLeft w:val="0"/>
      <w:marRight w:val="0"/>
      <w:marTop w:val="0"/>
      <w:marBottom w:val="0"/>
      <w:divBdr>
        <w:top w:val="none" w:sz="0" w:space="0" w:color="auto"/>
        <w:left w:val="none" w:sz="0" w:space="0" w:color="auto"/>
        <w:bottom w:val="none" w:sz="0" w:space="0" w:color="auto"/>
        <w:right w:val="none" w:sz="0" w:space="0" w:color="auto"/>
      </w:divBdr>
    </w:div>
    <w:div w:id="482430388">
      <w:bodyDiv w:val="1"/>
      <w:marLeft w:val="0"/>
      <w:marRight w:val="0"/>
      <w:marTop w:val="0"/>
      <w:marBottom w:val="0"/>
      <w:divBdr>
        <w:top w:val="none" w:sz="0" w:space="0" w:color="auto"/>
        <w:left w:val="none" w:sz="0" w:space="0" w:color="auto"/>
        <w:bottom w:val="none" w:sz="0" w:space="0" w:color="auto"/>
        <w:right w:val="none" w:sz="0" w:space="0" w:color="auto"/>
      </w:divBdr>
    </w:div>
    <w:div w:id="482625001">
      <w:bodyDiv w:val="1"/>
      <w:marLeft w:val="0"/>
      <w:marRight w:val="0"/>
      <w:marTop w:val="0"/>
      <w:marBottom w:val="0"/>
      <w:divBdr>
        <w:top w:val="none" w:sz="0" w:space="0" w:color="auto"/>
        <w:left w:val="none" w:sz="0" w:space="0" w:color="auto"/>
        <w:bottom w:val="none" w:sz="0" w:space="0" w:color="auto"/>
        <w:right w:val="none" w:sz="0" w:space="0" w:color="auto"/>
      </w:divBdr>
    </w:div>
    <w:div w:id="482697805">
      <w:bodyDiv w:val="1"/>
      <w:marLeft w:val="0"/>
      <w:marRight w:val="0"/>
      <w:marTop w:val="0"/>
      <w:marBottom w:val="0"/>
      <w:divBdr>
        <w:top w:val="none" w:sz="0" w:space="0" w:color="auto"/>
        <w:left w:val="none" w:sz="0" w:space="0" w:color="auto"/>
        <w:bottom w:val="none" w:sz="0" w:space="0" w:color="auto"/>
        <w:right w:val="none" w:sz="0" w:space="0" w:color="auto"/>
      </w:divBdr>
    </w:div>
    <w:div w:id="4827454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358728">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470265">
      <w:bodyDiv w:val="1"/>
      <w:marLeft w:val="0"/>
      <w:marRight w:val="0"/>
      <w:marTop w:val="0"/>
      <w:marBottom w:val="0"/>
      <w:divBdr>
        <w:top w:val="none" w:sz="0" w:space="0" w:color="auto"/>
        <w:left w:val="none" w:sz="0" w:space="0" w:color="auto"/>
        <w:bottom w:val="none" w:sz="0" w:space="0" w:color="auto"/>
        <w:right w:val="none" w:sz="0" w:space="0" w:color="auto"/>
      </w:divBdr>
    </w:div>
    <w:div w:id="483473645">
      <w:bodyDiv w:val="1"/>
      <w:marLeft w:val="0"/>
      <w:marRight w:val="0"/>
      <w:marTop w:val="0"/>
      <w:marBottom w:val="0"/>
      <w:divBdr>
        <w:top w:val="none" w:sz="0" w:space="0" w:color="auto"/>
        <w:left w:val="none" w:sz="0" w:space="0" w:color="auto"/>
        <w:bottom w:val="none" w:sz="0" w:space="0" w:color="auto"/>
        <w:right w:val="none" w:sz="0" w:space="0" w:color="auto"/>
      </w:divBdr>
    </w:div>
    <w:div w:id="483590555">
      <w:bodyDiv w:val="1"/>
      <w:marLeft w:val="0"/>
      <w:marRight w:val="0"/>
      <w:marTop w:val="0"/>
      <w:marBottom w:val="0"/>
      <w:divBdr>
        <w:top w:val="none" w:sz="0" w:space="0" w:color="auto"/>
        <w:left w:val="none" w:sz="0" w:space="0" w:color="auto"/>
        <w:bottom w:val="none" w:sz="0" w:space="0" w:color="auto"/>
        <w:right w:val="none" w:sz="0" w:space="0" w:color="auto"/>
      </w:divBdr>
    </w:div>
    <w:div w:id="483622327">
      <w:bodyDiv w:val="1"/>
      <w:marLeft w:val="0"/>
      <w:marRight w:val="0"/>
      <w:marTop w:val="0"/>
      <w:marBottom w:val="0"/>
      <w:divBdr>
        <w:top w:val="none" w:sz="0" w:space="0" w:color="auto"/>
        <w:left w:val="none" w:sz="0" w:space="0" w:color="auto"/>
        <w:bottom w:val="none" w:sz="0" w:space="0" w:color="auto"/>
        <w:right w:val="none" w:sz="0" w:space="0" w:color="auto"/>
      </w:divBdr>
    </w:div>
    <w:div w:id="483662651">
      <w:bodyDiv w:val="1"/>
      <w:marLeft w:val="0"/>
      <w:marRight w:val="0"/>
      <w:marTop w:val="0"/>
      <w:marBottom w:val="0"/>
      <w:divBdr>
        <w:top w:val="none" w:sz="0" w:space="0" w:color="auto"/>
        <w:left w:val="none" w:sz="0" w:space="0" w:color="auto"/>
        <w:bottom w:val="none" w:sz="0" w:space="0" w:color="auto"/>
        <w:right w:val="none" w:sz="0" w:space="0" w:color="auto"/>
      </w:divBdr>
    </w:div>
    <w:div w:id="483737126">
      <w:bodyDiv w:val="1"/>
      <w:marLeft w:val="0"/>
      <w:marRight w:val="0"/>
      <w:marTop w:val="0"/>
      <w:marBottom w:val="0"/>
      <w:divBdr>
        <w:top w:val="none" w:sz="0" w:space="0" w:color="auto"/>
        <w:left w:val="none" w:sz="0" w:space="0" w:color="auto"/>
        <w:bottom w:val="none" w:sz="0" w:space="0" w:color="auto"/>
        <w:right w:val="none" w:sz="0" w:space="0" w:color="auto"/>
      </w:divBdr>
    </w:div>
    <w:div w:id="483864069">
      <w:bodyDiv w:val="1"/>
      <w:marLeft w:val="0"/>
      <w:marRight w:val="0"/>
      <w:marTop w:val="0"/>
      <w:marBottom w:val="0"/>
      <w:divBdr>
        <w:top w:val="none" w:sz="0" w:space="0" w:color="auto"/>
        <w:left w:val="none" w:sz="0" w:space="0" w:color="auto"/>
        <w:bottom w:val="none" w:sz="0" w:space="0" w:color="auto"/>
        <w:right w:val="none" w:sz="0" w:space="0" w:color="auto"/>
      </w:divBdr>
    </w:div>
    <w:div w:id="483932472">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206645">
      <w:bodyDiv w:val="1"/>
      <w:marLeft w:val="0"/>
      <w:marRight w:val="0"/>
      <w:marTop w:val="0"/>
      <w:marBottom w:val="0"/>
      <w:divBdr>
        <w:top w:val="none" w:sz="0" w:space="0" w:color="auto"/>
        <w:left w:val="none" w:sz="0" w:space="0" w:color="auto"/>
        <w:bottom w:val="none" w:sz="0" w:space="0" w:color="auto"/>
        <w:right w:val="none" w:sz="0" w:space="0" w:color="auto"/>
      </w:divBdr>
    </w:div>
    <w:div w:id="4843182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1479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04810">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2275">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248110">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5708594">
      <w:bodyDiv w:val="1"/>
      <w:marLeft w:val="0"/>
      <w:marRight w:val="0"/>
      <w:marTop w:val="0"/>
      <w:marBottom w:val="0"/>
      <w:divBdr>
        <w:top w:val="none" w:sz="0" w:space="0" w:color="auto"/>
        <w:left w:val="none" w:sz="0" w:space="0" w:color="auto"/>
        <w:bottom w:val="none" w:sz="0" w:space="0" w:color="auto"/>
        <w:right w:val="none" w:sz="0" w:space="0" w:color="auto"/>
      </w:divBdr>
    </w:div>
    <w:div w:id="485897985">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28733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482241">
      <w:bodyDiv w:val="1"/>
      <w:marLeft w:val="0"/>
      <w:marRight w:val="0"/>
      <w:marTop w:val="0"/>
      <w:marBottom w:val="0"/>
      <w:divBdr>
        <w:top w:val="none" w:sz="0" w:space="0" w:color="auto"/>
        <w:left w:val="none" w:sz="0" w:space="0" w:color="auto"/>
        <w:bottom w:val="none" w:sz="0" w:space="0" w:color="auto"/>
        <w:right w:val="none" w:sz="0" w:space="0" w:color="auto"/>
      </w:divBdr>
    </w:div>
    <w:div w:id="4864840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486633300">
      <w:bodyDiv w:val="1"/>
      <w:marLeft w:val="0"/>
      <w:marRight w:val="0"/>
      <w:marTop w:val="0"/>
      <w:marBottom w:val="0"/>
      <w:divBdr>
        <w:top w:val="none" w:sz="0" w:space="0" w:color="auto"/>
        <w:left w:val="none" w:sz="0" w:space="0" w:color="auto"/>
        <w:bottom w:val="none" w:sz="0" w:space="0" w:color="auto"/>
        <w:right w:val="none" w:sz="0" w:space="0" w:color="auto"/>
      </w:divBdr>
    </w:div>
    <w:div w:id="486671293">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749881">
      <w:bodyDiv w:val="1"/>
      <w:marLeft w:val="0"/>
      <w:marRight w:val="0"/>
      <w:marTop w:val="0"/>
      <w:marBottom w:val="0"/>
      <w:divBdr>
        <w:top w:val="none" w:sz="0" w:space="0" w:color="auto"/>
        <w:left w:val="none" w:sz="0" w:space="0" w:color="auto"/>
        <w:bottom w:val="none" w:sz="0" w:space="0" w:color="auto"/>
        <w:right w:val="none" w:sz="0" w:space="0" w:color="auto"/>
      </w:divBdr>
    </w:div>
    <w:div w:id="486822905">
      <w:bodyDiv w:val="1"/>
      <w:marLeft w:val="0"/>
      <w:marRight w:val="0"/>
      <w:marTop w:val="0"/>
      <w:marBottom w:val="0"/>
      <w:divBdr>
        <w:top w:val="none" w:sz="0" w:space="0" w:color="auto"/>
        <w:left w:val="none" w:sz="0" w:space="0" w:color="auto"/>
        <w:bottom w:val="none" w:sz="0" w:space="0" w:color="auto"/>
        <w:right w:val="none" w:sz="0" w:space="0" w:color="auto"/>
      </w:divBdr>
    </w:div>
    <w:div w:id="486869883">
      <w:bodyDiv w:val="1"/>
      <w:marLeft w:val="0"/>
      <w:marRight w:val="0"/>
      <w:marTop w:val="0"/>
      <w:marBottom w:val="0"/>
      <w:divBdr>
        <w:top w:val="none" w:sz="0" w:space="0" w:color="auto"/>
        <w:left w:val="none" w:sz="0" w:space="0" w:color="auto"/>
        <w:bottom w:val="none" w:sz="0" w:space="0" w:color="auto"/>
        <w:right w:val="none" w:sz="0" w:space="0" w:color="auto"/>
      </w:divBdr>
    </w:div>
    <w:div w:id="486898811">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063779">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283881">
      <w:bodyDiv w:val="1"/>
      <w:marLeft w:val="0"/>
      <w:marRight w:val="0"/>
      <w:marTop w:val="0"/>
      <w:marBottom w:val="0"/>
      <w:divBdr>
        <w:top w:val="none" w:sz="0" w:space="0" w:color="auto"/>
        <w:left w:val="none" w:sz="0" w:space="0" w:color="auto"/>
        <w:bottom w:val="none" w:sz="0" w:space="0" w:color="auto"/>
        <w:right w:val="none" w:sz="0" w:space="0" w:color="auto"/>
      </w:divBdr>
    </w:div>
    <w:div w:id="487332180">
      <w:bodyDiv w:val="1"/>
      <w:marLeft w:val="0"/>
      <w:marRight w:val="0"/>
      <w:marTop w:val="0"/>
      <w:marBottom w:val="0"/>
      <w:divBdr>
        <w:top w:val="none" w:sz="0" w:space="0" w:color="auto"/>
        <w:left w:val="none" w:sz="0" w:space="0" w:color="auto"/>
        <w:bottom w:val="none" w:sz="0" w:space="0" w:color="auto"/>
        <w:right w:val="none" w:sz="0" w:space="0" w:color="auto"/>
      </w:divBdr>
    </w:div>
    <w:div w:id="487476786">
      <w:bodyDiv w:val="1"/>
      <w:marLeft w:val="0"/>
      <w:marRight w:val="0"/>
      <w:marTop w:val="0"/>
      <w:marBottom w:val="0"/>
      <w:divBdr>
        <w:top w:val="none" w:sz="0" w:space="0" w:color="auto"/>
        <w:left w:val="none" w:sz="0" w:space="0" w:color="auto"/>
        <w:bottom w:val="none" w:sz="0" w:space="0" w:color="auto"/>
        <w:right w:val="none" w:sz="0" w:space="0" w:color="auto"/>
      </w:divBdr>
    </w:div>
    <w:div w:id="487478967">
      <w:bodyDiv w:val="1"/>
      <w:marLeft w:val="0"/>
      <w:marRight w:val="0"/>
      <w:marTop w:val="0"/>
      <w:marBottom w:val="0"/>
      <w:divBdr>
        <w:top w:val="none" w:sz="0" w:space="0" w:color="auto"/>
        <w:left w:val="none" w:sz="0" w:space="0" w:color="auto"/>
        <w:bottom w:val="none" w:sz="0" w:space="0" w:color="auto"/>
        <w:right w:val="none" w:sz="0" w:space="0" w:color="auto"/>
      </w:divBdr>
    </w:div>
    <w:div w:id="487594046">
      <w:bodyDiv w:val="1"/>
      <w:marLeft w:val="0"/>
      <w:marRight w:val="0"/>
      <w:marTop w:val="0"/>
      <w:marBottom w:val="0"/>
      <w:divBdr>
        <w:top w:val="none" w:sz="0" w:space="0" w:color="auto"/>
        <w:left w:val="none" w:sz="0" w:space="0" w:color="auto"/>
        <w:bottom w:val="none" w:sz="0" w:space="0" w:color="auto"/>
        <w:right w:val="none" w:sz="0" w:space="0" w:color="auto"/>
      </w:divBdr>
    </w:div>
    <w:div w:id="487594163">
      <w:bodyDiv w:val="1"/>
      <w:marLeft w:val="0"/>
      <w:marRight w:val="0"/>
      <w:marTop w:val="0"/>
      <w:marBottom w:val="0"/>
      <w:divBdr>
        <w:top w:val="none" w:sz="0" w:space="0" w:color="auto"/>
        <w:left w:val="none" w:sz="0" w:space="0" w:color="auto"/>
        <w:bottom w:val="none" w:sz="0" w:space="0" w:color="auto"/>
        <w:right w:val="none" w:sz="0" w:space="0" w:color="auto"/>
      </w:divBdr>
    </w:div>
    <w:div w:id="487676877">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7939907">
      <w:bodyDiv w:val="1"/>
      <w:marLeft w:val="0"/>
      <w:marRight w:val="0"/>
      <w:marTop w:val="0"/>
      <w:marBottom w:val="0"/>
      <w:divBdr>
        <w:top w:val="none" w:sz="0" w:space="0" w:color="auto"/>
        <w:left w:val="none" w:sz="0" w:space="0" w:color="auto"/>
        <w:bottom w:val="none" w:sz="0" w:space="0" w:color="auto"/>
        <w:right w:val="none" w:sz="0" w:space="0" w:color="auto"/>
      </w:divBdr>
    </w:div>
    <w:div w:id="487982346">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326916">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8638495">
      <w:bodyDiv w:val="1"/>
      <w:marLeft w:val="0"/>
      <w:marRight w:val="0"/>
      <w:marTop w:val="0"/>
      <w:marBottom w:val="0"/>
      <w:divBdr>
        <w:top w:val="none" w:sz="0" w:space="0" w:color="auto"/>
        <w:left w:val="none" w:sz="0" w:space="0" w:color="auto"/>
        <w:bottom w:val="none" w:sz="0" w:space="0" w:color="auto"/>
        <w:right w:val="none" w:sz="0" w:space="0" w:color="auto"/>
      </w:divBdr>
    </w:div>
    <w:div w:id="488719617">
      <w:bodyDiv w:val="1"/>
      <w:marLeft w:val="0"/>
      <w:marRight w:val="0"/>
      <w:marTop w:val="0"/>
      <w:marBottom w:val="0"/>
      <w:divBdr>
        <w:top w:val="none" w:sz="0" w:space="0" w:color="auto"/>
        <w:left w:val="none" w:sz="0" w:space="0" w:color="auto"/>
        <w:bottom w:val="none" w:sz="0" w:space="0" w:color="auto"/>
        <w:right w:val="none" w:sz="0" w:space="0" w:color="auto"/>
      </w:divBdr>
    </w:div>
    <w:div w:id="48883658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371896">
      <w:bodyDiv w:val="1"/>
      <w:marLeft w:val="0"/>
      <w:marRight w:val="0"/>
      <w:marTop w:val="0"/>
      <w:marBottom w:val="0"/>
      <w:divBdr>
        <w:top w:val="none" w:sz="0" w:space="0" w:color="auto"/>
        <w:left w:val="none" w:sz="0" w:space="0" w:color="auto"/>
        <w:bottom w:val="none" w:sz="0" w:space="0" w:color="auto"/>
        <w:right w:val="none" w:sz="0" w:space="0" w:color="auto"/>
      </w:divBdr>
    </w:div>
    <w:div w:id="489449571">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562098">
      <w:bodyDiv w:val="1"/>
      <w:marLeft w:val="0"/>
      <w:marRight w:val="0"/>
      <w:marTop w:val="0"/>
      <w:marBottom w:val="0"/>
      <w:divBdr>
        <w:top w:val="none" w:sz="0" w:space="0" w:color="auto"/>
        <w:left w:val="none" w:sz="0" w:space="0" w:color="auto"/>
        <w:bottom w:val="none" w:sz="0" w:space="0" w:color="auto"/>
        <w:right w:val="none" w:sz="0" w:space="0" w:color="auto"/>
      </w:divBdr>
    </w:div>
    <w:div w:id="489712225">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57999">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105148">
      <w:bodyDiv w:val="1"/>
      <w:marLeft w:val="0"/>
      <w:marRight w:val="0"/>
      <w:marTop w:val="0"/>
      <w:marBottom w:val="0"/>
      <w:divBdr>
        <w:top w:val="none" w:sz="0" w:space="0" w:color="auto"/>
        <w:left w:val="none" w:sz="0" w:space="0" w:color="auto"/>
        <w:bottom w:val="none" w:sz="0" w:space="0" w:color="auto"/>
        <w:right w:val="none" w:sz="0" w:space="0" w:color="auto"/>
      </w:divBdr>
    </w:div>
    <w:div w:id="490485863">
      <w:bodyDiv w:val="1"/>
      <w:marLeft w:val="0"/>
      <w:marRight w:val="0"/>
      <w:marTop w:val="0"/>
      <w:marBottom w:val="0"/>
      <w:divBdr>
        <w:top w:val="none" w:sz="0" w:space="0" w:color="auto"/>
        <w:left w:val="none" w:sz="0" w:space="0" w:color="auto"/>
        <w:bottom w:val="none" w:sz="0" w:space="0" w:color="auto"/>
        <w:right w:val="none" w:sz="0" w:space="0" w:color="auto"/>
      </w:divBdr>
    </w:div>
    <w:div w:id="490488185">
      <w:bodyDiv w:val="1"/>
      <w:marLeft w:val="0"/>
      <w:marRight w:val="0"/>
      <w:marTop w:val="0"/>
      <w:marBottom w:val="0"/>
      <w:divBdr>
        <w:top w:val="none" w:sz="0" w:space="0" w:color="auto"/>
        <w:left w:val="none" w:sz="0" w:space="0" w:color="auto"/>
        <w:bottom w:val="none" w:sz="0" w:space="0" w:color="auto"/>
        <w:right w:val="none" w:sz="0" w:space="0" w:color="auto"/>
      </w:divBdr>
    </w:div>
    <w:div w:id="490559946">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75412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146479">
      <w:bodyDiv w:val="1"/>
      <w:marLeft w:val="0"/>
      <w:marRight w:val="0"/>
      <w:marTop w:val="0"/>
      <w:marBottom w:val="0"/>
      <w:divBdr>
        <w:top w:val="none" w:sz="0" w:space="0" w:color="auto"/>
        <w:left w:val="none" w:sz="0" w:space="0" w:color="auto"/>
        <w:bottom w:val="none" w:sz="0" w:space="0" w:color="auto"/>
        <w:right w:val="none" w:sz="0" w:space="0" w:color="auto"/>
      </w:divBdr>
    </w:div>
    <w:div w:id="491337391">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604478">
      <w:bodyDiv w:val="1"/>
      <w:marLeft w:val="0"/>
      <w:marRight w:val="0"/>
      <w:marTop w:val="0"/>
      <w:marBottom w:val="0"/>
      <w:divBdr>
        <w:top w:val="none" w:sz="0" w:space="0" w:color="auto"/>
        <w:left w:val="none" w:sz="0" w:space="0" w:color="auto"/>
        <w:bottom w:val="none" w:sz="0" w:space="0" w:color="auto"/>
        <w:right w:val="none" w:sz="0" w:space="0" w:color="auto"/>
      </w:divBdr>
    </w:div>
    <w:div w:id="491723900">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1796394">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720242">
      <w:bodyDiv w:val="1"/>
      <w:marLeft w:val="0"/>
      <w:marRight w:val="0"/>
      <w:marTop w:val="0"/>
      <w:marBottom w:val="0"/>
      <w:divBdr>
        <w:top w:val="none" w:sz="0" w:space="0" w:color="auto"/>
        <w:left w:val="none" w:sz="0" w:space="0" w:color="auto"/>
        <w:bottom w:val="none" w:sz="0" w:space="0" w:color="auto"/>
        <w:right w:val="none" w:sz="0" w:space="0" w:color="auto"/>
      </w:divBdr>
    </w:div>
    <w:div w:id="492724668">
      <w:bodyDiv w:val="1"/>
      <w:marLeft w:val="0"/>
      <w:marRight w:val="0"/>
      <w:marTop w:val="0"/>
      <w:marBottom w:val="0"/>
      <w:divBdr>
        <w:top w:val="none" w:sz="0" w:space="0" w:color="auto"/>
        <w:left w:val="none" w:sz="0" w:space="0" w:color="auto"/>
        <w:bottom w:val="none" w:sz="0" w:space="0" w:color="auto"/>
        <w:right w:val="none" w:sz="0" w:space="0" w:color="auto"/>
      </w:divBdr>
    </w:div>
    <w:div w:id="492840734">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029458">
      <w:bodyDiv w:val="1"/>
      <w:marLeft w:val="0"/>
      <w:marRight w:val="0"/>
      <w:marTop w:val="0"/>
      <w:marBottom w:val="0"/>
      <w:divBdr>
        <w:top w:val="none" w:sz="0" w:space="0" w:color="auto"/>
        <w:left w:val="none" w:sz="0" w:space="0" w:color="auto"/>
        <w:bottom w:val="none" w:sz="0" w:space="0" w:color="auto"/>
        <w:right w:val="none" w:sz="0" w:space="0" w:color="auto"/>
      </w:divBdr>
    </w:div>
    <w:div w:id="493109460">
      <w:bodyDiv w:val="1"/>
      <w:marLeft w:val="0"/>
      <w:marRight w:val="0"/>
      <w:marTop w:val="0"/>
      <w:marBottom w:val="0"/>
      <w:divBdr>
        <w:top w:val="none" w:sz="0" w:space="0" w:color="auto"/>
        <w:left w:val="none" w:sz="0" w:space="0" w:color="auto"/>
        <w:bottom w:val="none" w:sz="0" w:space="0" w:color="auto"/>
        <w:right w:val="none" w:sz="0" w:space="0" w:color="auto"/>
      </w:divBdr>
    </w:div>
    <w:div w:id="49322484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3683330">
      <w:bodyDiv w:val="1"/>
      <w:marLeft w:val="0"/>
      <w:marRight w:val="0"/>
      <w:marTop w:val="0"/>
      <w:marBottom w:val="0"/>
      <w:divBdr>
        <w:top w:val="none" w:sz="0" w:space="0" w:color="auto"/>
        <w:left w:val="none" w:sz="0" w:space="0" w:color="auto"/>
        <w:bottom w:val="none" w:sz="0" w:space="0" w:color="auto"/>
        <w:right w:val="none" w:sz="0" w:space="0" w:color="auto"/>
      </w:divBdr>
    </w:div>
    <w:div w:id="493689837">
      <w:bodyDiv w:val="1"/>
      <w:marLeft w:val="0"/>
      <w:marRight w:val="0"/>
      <w:marTop w:val="0"/>
      <w:marBottom w:val="0"/>
      <w:divBdr>
        <w:top w:val="none" w:sz="0" w:space="0" w:color="auto"/>
        <w:left w:val="none" w:sz="0" w:space="0" w:color="auto"/>
        <w:bottom w:val="none" w:sz="0" w:space="0" w:color="auto"/>
        <w:right w:val="none" w:sz="0" w:space="0" w:color="auto"/>
      </w:divBdr>
    </w:div>
    <w:div w:id="493690282">
      <w:bodyDiv w:val="1"/>
      <w:marLeft w:val="0"/>
      <w:marRight w:val="0"/>
      <w:marTop w:val="0"/>
      <w:marBottom w:val="0"/>
      <w:divBdr>
        <w:top w:val="none" w:sz="0" w:space="0" w:color="auto"/>
        <w:left w:val="none" w:sz="0" w:space="0" w:color="auto"/>
        <w:bottom w:val="none" w:sz="0" w:space="0" w:color="auto"/>
        <w:right w:val="none" w:sz="0" w:space="0" w:color="auto"/>
      </w:divBdr>
    </w:div>
    <w:div w:id="4936916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226843">
      <w:bodyDiv w:val="1"/>
      <w:marLeft w:val="0"/>
      <w:marRight w:val="0"/>
      <w:marTop w:val="0"/>
      <w:marBottom w:val="0"/>
      <w:divBdr>
        <w:top w:val="none" w:sz="0" w:space="0" w:color="auto"/>
        <w:left w:val="none" w:sz="0" w:space="0" w:color="auto"/>
        <w:bottom w:val="none" w:sz="0" w:space="0" w:color="auto"/>
        <w:right w:val="none" w:sz="0" w:space="0" w:color="auto"/>
      </w:divBdr>
    </w:div>
    <w:div w:id="494300001">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489494">
      <w:bodyDiv w:val="1"/>
      <w:marLeft w:val="0"/>
      <w:marRight w:val="0"/>
      <w:marTop w:val="0"/>
      <w:marBottom w:val="0"/>
      <w:divBdr>
        <w:top w:val="none" w:sz="0" w:space="0" w:color="auto"/>
        <w:left w:val="none" w:sz="0" w:space="0" w:color="auto"/>
        <w:bottom w:val="none" w:sz="0" w:space="0" w:color="auto"/>
        <w:right w:val="none" w:sz="0" w:space="0" w:color="auto"/>
      </w:divBdr>
    </w:div>
    <w:div w:id="494691952">
      <w:bodyDiv w:val="1"/>
      <w:marLeft w:val="0"/>
      <w:marRight w:val="0"/>
      <w:marTop w:val="0"/>
      <w:marBottom w:val="0"/>
      <w:divBdr>
        <w:top w:val="none" w:sz="0" w:space="0" w:color="auto"/>
        <w:left w:val="none" w:sz="0" w:space="0" w:color="auto"/>
        <w:bottom w:val="none" w:sz="0" w:space="0" w:color="auto"/>
        <w:right w:val="none" w:sz="0" w:space="0" w:color="auto"/>
      </w:divBdr>
    </w:div>
    <w:div w:id="494760172">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4954807">
      <w:bodyDiv w:val="1"/>
      <w:marLeft w:val="0"/>
      <w:marRight w:val="0"/>
      <w:marTop w:val="0"/>
      <w:marBottom w:val="0"/>
      <w:divBdr>
        <w:top w:val="none" w:sz="0" w:space="0" w:color="auto"/>
        <w:left w:val="none" w:sz="0" w:space="0" w:color="auto"/>
        <w:bottom w:val="none" w:sz="0" w:space="0" w:color="auto"/>
        <w:right w:val="none" w:sz="0" w:space="0" w:color="auto"/>
      </w:divBdr>
    </w:div>
    <w:div w:id="495192260">
      <w:bodyDiv w:val="1"/>
      <w:marLeft w:val="0"/>
      <w:marRight w:val="0"/>
      <w:marTop w:val="0"/>
      <w:marBottom w:val="0"/>
      <w:divBdr>
        <w:top w:val="none" w:sz="0" w:space="0" w:color="auto"/>
        <w:left w:val="none" w:sz="0" w:space="0" w:color="auto"/>
        <w:bottom w:val="none" w:sz="0" w:space="0" w:color="auto"/>
        <w:right w:val="none" w:sz="0" w:space="0" w:color="auto"/>
      </w:divBdr>
    </w:div>
    <w:div w:id="495194257">
      <w:bodyDiv w:val="1"/>
      <w:marLeft w:val="0"/>
      <w:marRight w:val="0"/>
      <w:marTop w:val="0"/>
      <w:marBottom w:val="0"/>
      <w:divBdr>
        <w:top w:val="none" w:sz="0" w:space="0" w:color="auto"/>
        <w:left w:val="none" w:sz="0" w:space="0" w:color="auto"/>
        <w:bottom w:val="none" w:sz="0" w:space="0" w:color="auto"/>
        <w:right w:val="none" w:sz="0" w:space="0" w:color="auto"/>
      </w:divBdr>
    </w:div>
    <w:div w:id="495340278">
      <w:bodyDiv w:val="1"/>
      <w:marLeft w:val="0"/>
      <w:marRight w:val="0"/>
      <w:marTop w:val="0"/>
      <w:marBottom w:val="0"/>
      <w:divBdr>
        <w:top w:val="none" w:sz="0" w:space="0" w:color="auto"/>
        <w:left w:val="none" w:sz="0" w:space="0" w:color="auto"/>
        <w:bottom w:val="none" w:sz="0" w:space="0" w:color="auto"/>
        <w:right w:val="none" w:sz="0" w:space="0" w:color="auto"/>
      </w:divBdr>
    </w:div>
    <w:div w:id="495340982">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073348">
      <w:bodyDiv w:val="1"/>
      <w:marLeft w:val="0"/>
      <w:marRight w:val="0"/>
      <w:marTop w:val="0"/>
      <w:marBottom w:val="0"/>
      <w:divBdr>
        <w:top w:val="none" w:sz="0" w:space="0" w:color="auto"/>
        <w:left w:val="none" w:sz="0" w:space="0" w:color="auto"/>
        <w:bottom w:val="none" w:sz="0" w:space="0" w:color="auto"/>
        <w:right w:val="none" w:sz="0" w:space="0" w:color="auto"/>
      </w:divBdr>
    </w:div>
    <w:div w:id="496189211">
      <w:bodyDiv w:val="1"/>
      <w:marLeft w:val="0"/>
      <w:marRight w:val="0"/>
      <w:marTop w:val="0"/>
      <w:marBottom w:val="0"/>
      <w:divBdr>
        <w:top w:val="none" w:sz="0" w:space="0" w:color="auto"/>
        <w:left w:val="none" w:sz="0" w:space="0" w:color="auto"/>
        <w:bottom w:val="none" w:sz="0" w:space="0" w:color="auto"/>
        <w:right w:val="none" w:sz="0" w:space="0" w:color="auto"/>
      </w:divBdr>
    </w:div>
    <w:div w:id="496189739">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310117">
      <w:bodyDiv w:val="1"/>
      <w:marLeft w:val="0"/>
      <w:marRight w:val="0"/>
      <w:marTop w:val="0"/>
      <w:marBottom w:val="0"/>
      <w:divBdr>
        <w:top w:val="none" w:sz="0" w:space="0" w:color="auto"/>
        <w:left w:val="none" w:sz="0" w:space="0" w:color="auto"/>
        <w:bottom w:val="none" w:sz="0" w:space="0" w:color="auto"/>
        <w:right w:val="none" w:sz="0" w:space="0" w:color="auto"/>
      </w:divBdr>
    </w:div>
    <w:div w:id="496313755">
      <w:bodyDiv w:val="1"/>
      <w:marLeft w:val="0"/>
      <w:marRight w:val="0"/>
      <w:marTop w:val="0"/>
      <w:marBottom w:val="0"/>
      <w:divBdr>
        <w:top w:val="none" w:sz="0" w:space="0" w:color="auto"/>
        <w:left w:val="none" w:sz="0" w:space="0" w:color="auto"/>
        <w:bottom w:val="none" w:sz="0" w:space="0" w:color="auto"/>
        <w:right w:val="none" w:sz="0" w:space="0" w:color="auto"/>
      </w:divBdr>
    </w:div>
    <w:div w:id="49638099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0495">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6657186">
      <w:bodyDiv w:val="1"/>
      <w:marLeft w:val="0"/>
      <w:marRight w:val="0"/>
      <w:marTop w:val="0"/>
      <w:marBottom w:val="0"/>
      <w:divBdr>
        <w:top w:val="none" w:sz="0" w:space="0" w:color="auto"/>
        <w:left w:val="none" w:sz="0" w:space="0" w:color="auto"/>
        <w:bottom w:val="none" w:sz="0" w:space="0" w:color="auto"/>
        <w:right w:val="none" w:sz="0" w:space="0" w:color="auto"/>
      </w:divBdr>
    </w:div>
    <w:div w:id="496725591">
      <w:bodyDiv w:val="1"/>
      <w:marLeft w:val="0"/>
      <w:marRight w:val="0"/>
      <w:marTop w:val="0"/>
      <w:marBottom w:val="0"/>
      <w:divBdr>
        <w:top w:val="none" w:sz="0" w:space="0" w:color="auto"/>
        <w:left w:val="none" w:sz="0" w:space="0" w:color="auto"/>
        <w:bottom w:val="none" w:sz="0" w:space="0" w:color="auto"/>
        <w:right w:val="none" w:sz="0" w:space="0" w:color="auto"/>
      </w:divBdr>
    </w:div>
    <w:div w:id="496767521">
      <w:bodyDiv w:val="1"/>
      <w:marLeft w:val="0"/>
      <w:marRight w:val="0"/>
      <w:marTop w:val="0"/>
      <w:marBottom w:val="0"/>
      <w:divBdr>
        <w:top w:val="none" w:sz="0" w:space="0" w:color="auto"/>
        <w:left w:val="none" w:sz="0" w:space="0" w:color="auto"/>
        <w:bottom w:val="none" w:sz="0" w:space="0" w:color="auto"/>
        <w:right w:val="none" w:sz="0" w:space="0" w:color="auto"/>
      </w:divBdr>
    </w:div>
    <w:div w:id="496768112">
      <w:bodyDiv w:val="1"/>
      <w:marLeft w:val="0"/>
      <w:marRight w:val="0"/>
      <w:marTop w:val="0"/>
      <w:marBottom w:val="0"/>
      <w:divBdr>
        <w:top w:val="none" w:sz="0" w:space="0" w:color="auto"/>
        <w:left w:val="none" w:sz="0" w:space="0" w:color="auto"/>
        <w:bottom w:val="none" w:sz="0" w:space="0" w:color="auto"/>
        <w:right w:val="none" w:sz="0" w:space="0" w:color="auto"/>
      </w:divBdr>
    </w:div>
    <w:div w:id="496841763">
      <w:bodyDiv w:val="1"/>
      <w:marLeft w:val="0"/>
      <w:marRight w:val="0"/>
      <w:marTop w:val="0"/>
      <w:marBottom w:val="0"/>
      <w:divBdr>
        <w:top w:val="none" w:sz="0" w:space="0" w:color="auto"/>
        <w:left w:val="none" w:sz="0" w:space="0" w:color="auto"/>
        <w:bottom w:val="none" w:sz="0" w:space="0" w:color="auto"/>
        <w:right w:val="none" w:sz="0" w:space="0" w:color="auto"/>
      </w:divBdr>
    </w:div>
    <w:div w:id="496965727">
      <w:bodyDiv w:val="1"/>
      <w:marLeft w:val="0"/>
      <w:marRight w:val="0"/>
      <w:marTop w:val="0"/>
      <w:marBottom w:val="0"/>
      <w:divBdr>
        <w:top w:val="none" w:sz="0" w:space="0" w:color="auto"/>
        <w:left w:val="none" w:sz="0" w:space="0" w:color="auto"/>
        <w:bottom w:val="none" w:sz="0" w:space="0" w:color="auto"/>
        <w:right w:val="none" w:sz="0" w:space="0" w:color="auto"/>
      </w:divBdr>
    </w:div>
    <w:div w:id="497042407">
      <w:bodyDiv w:val="1"/>
      <w:marLeft w:val="0"/>
      <w:marRight w:val="0"/>
      <w:marTop w:val="0"/>
      <w:marBottom w:val="0"/>
      <w:divBdr>
        <w:top w:val="none" w:sz="0" w:space="0" w:color="auto"/>
        <w:left w:val="none" w:sz="0" w:space="0" w:color="auto"/>
        <w:bottom w:val="none" w:sz="0" w:space="0" w:color="auto"/>
        <w:right w:val="none" w:sz="0" w:space="0" w:color="auto"/>
      </w:divBdr>
    </w:div>
    <w:div w:id="497157443">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233697">
      <w:bodyDiv w:val="1"/>
      <w:marLeft w:val="0"/>
      <w:marRight w:val="0"/>
      <w:marTop w:val="0"/>
      <w:marBottom w:val="0"/>
      <w:divBdr>
        <w:top w:val="none" w:sz="0" w:space="0" w:color="auto"/>
        <w:left w:val="none" w:sz="0" w:space="0" w:color="auto"/>
        <w:bottom w:val="none" w:sz="0" w:space="0" w:color="auto"/>
        <w:right w:val="none" w:sz="0" w:space="0" w:color="auto"/>
      </w:divBdr>
    </w:div>
    <w:div w:id="497237697">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499711">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077002">
      <w:bodyDiv w:val="1"/>
      <w:marLeft w:val="0"/>
      <w:marRight w:val="0"/>
      <w:marTop w:val="0"/>
      <w:marBottom w:val="0"/>
      <w:divBdr>
        <w:top w:val="none" w:sz="0" w:space="0" w:color="auto"/>
        <w:left w:val="none" w:sz="0" w:space="0" w:color="auto"/>
        <w:bottom w:val="none" w:sz="0" w:space="0" w:color="auto"/>
        <w:right w:val="none" w:sz="0" w:space="0" w:color="auto"/>
      </w:divBdr>
    </w:div>
    <w:div w:id="498078193">
      <w:bodyDiv w:val="1"/>
      <w:marLeft w:val="0"/>
      <w:marRight w:val="0"/>
      <w:marTop w:val="0"/>
      <w:marBottom w:val="0"/>
      <w:divBdr>
        <w:top w:val="none" w:sz="0" w:space="0" w:color="auto"/>
        <w:left w:val="none" w:sz="0" w:space="0" w:color="auto"/>
        <w:bottom w:val="none" w:sz="0" w:space="0" w:color="auto"/>
        <w:right w:val="none" w:sz="0" w:space="0" w:color="auto"/>
      </w:divBdr>
    </w:div>
    <w:div w:id="498276420">
      <w:bodyDiv w:val="1"/>
      <w:marLeft w:val="0"/>
      <w:marRight w:val="0"/>
      <w:marTop w:val="0"/>
      <w:marBottom w:val="0"/>
      <w:divBdr>
        <w:top w:val="none" w:sz="0" w:space="0" w:color="auto"/>
        <w:left w:val="none" w:sz="0" w:space="0" w:color="auto"/>
        <w:bottom w:val="none" w:sz="0" w:space="0" w:color="auto"/>
        <w:right w:val="none" w:sz="0" w:space="0" w:color="auto"/>
      </w:divBdr>
    </w:div>
    <w:div w:id="498345810">
      <w:bodyDiv w:val="1"/>
      <w:marLeft w:val="0"/>
      <w:marRight w:val="0"/>
      <w:marTop w:val="0"/>
      <w:marBottom w:val="0"/>
      <w:divBdr>
        <w:top w:val="none" w:sz="0" w:space="0" w:color="auto"/>
        <w:left w:val="none" w:sz="0" w:space="0" w:color="auto"/>
        <w:bottom w:val="none" w:sz="0" w:space="0" w:color="auto"/>
        <w:right w:val="none" w:sz="0" w:space="0" w:color="auto"/>
      </w:divBdr>
      <w:divsChild>
        <w:div w:id="177412866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472979">
      <w:bodyDiv w:val="1"/>
      <w:marLeft w:val="0"/>
      <w:marRight w:val="0"/>
      <w:marTop w:val="0"/>
      <w:marBottom w:val="0"/>
      <w:divBdr>
        <w:top w:val="none" w:sz="0" w:space="0" w:color="auto"/>
        <w:left w:val="none" w:sz="0" w:space="0" w:color="auto"/>
        <w:bottom w:val="none" w:sz="0" w:space="0" w:color="auto"/>
        <w:right w:val="none" w:sz="0" w:space="0" w:color="auto"/>
      </w:divBdr>
    </w:div>
    <w:div w:id="498499100">
      <w:bodyDiv w:val="1"/>
      <w:marLeft w:val="0"/>
      <w:marRight w:val="0"/>
      <w:marTop w:val="0"/>
      <w:marBottom w:val="0"/>
      <w:divBdr>
        <w:top w:val="none" w:sz="0" w:space="0" w:color="auto"/>
        <w:left w:val="none" w:sz="0" w:space="0" w:color="auto"/>
        <w:bottom w:val="none" w:sz="0" w:space="0" w:color="auto"/>
        <w:right w:val="none" w:sz="0" w:space="0" w:color="auto"/>
      </w:divBdr>
    </w:div>
    <w:div w:id="4986148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693795">
      <w:bodyDiv w:val="1"/>
      <w:marLeft w:val="0"/>
      <w:marRight w:val="0"/>
      <w:marTop w:val="0"/>
      <w:marBottom w:val="0"/>
      <w:divBdr>
        <w:top w:val="none" w:sz="0" w:space="0" w:color="auto"/>
        <w:left w:val="none" w:sz="0" w:space="0" w:color="auto"/>
        <w:bottom w:val="none" w:sz="0" w:space="0" w:color="auto"/>
        <w:right w:val="none" w:sz="0" w:space="0" w:color="auto"/>
      </w:divBdr>
    </w:div>
    <w:div w:id="498732558">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4840">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892683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499851770">
      <w:bodyDiv w:val="1"/>
      <w:marLeft w:val="0"/>
      <w:marRight w:val="0"/>
      <w:marTop w:val="0"/>
      <w:marBottom w:val="0"/>
      <w:divBdr>
        <w:top w:val="none" w:sz="0" w:space="0" w:color="auto"/>
        <w:left w:val="none" w:sz="0" w:space="0" w:color="auto"/>
        <w:bottom w:val="none" w:sz="0" w:space="0" w:color="auto"/>
        <w:right w:val="none" w:sz="0" w:space="0" w:color="auto"/>
      </w:divBdr>
    </w:div>
    <w:div w:id="500000129">
      <w:bodyDiv w:val="1"/>
      <w:marLeft w:val="0"/>
      <w:marRight w:val="0"/>
      <w:marTop w:val="0"/>
      <w:marBottom w:val="0"/>
      <w:divBdr>
        <w:top w:val="none" w:sz="0" w:space="0" w:color="auto"/>
        <w:left w:val="none" w:sz="0" w:space="0" w:color="auto"/>
        <w:bottom w:val="none" w:sz="0" w:space="0" w:color="auto"/>
        <w:right w:val="none" w:sz="0" w:space="0" w:color="auto"/>
      </w:divBdr>
    </w:div>
    <w:div w:id="500000534">
      <w:bodyDiv w:val="1"/>
      <w:marLeft w:val="0"/>
      <w:marRight w:val="0"/>
      <w:marTop w:val="0"/>
      <w:marBottom w:val="0"/>
      <w:divBdr>
        <w:top w:val="none" w:sz="0" w:space="0" w:color="auto"/>
        <w:left w:val="none" w:sz="0" w:space="0" w:color="auto"/>
        <w:bottom w:val="none" w:sz="0" w:space="0" w:color="auto"/>
        <w:right w:val="none" w:sz="0" w:space="0" w:color="auto"/>
      </w:divBdr>
    </w:div>
    <w:div w:id="500043255">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15753">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09922">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657461">
      <w:bodyDiv w:val="1"/>
      <w:marLeft w:val="0"/>
      <w:marRight w:val="0"/>
      <w:marTop w:val="0"/>
      <w:marBottom w:val="0"/>
      <w:divBdr>
        <w:top w:val="none" w:sz="0" w:space="0" w:color="auto"/>
        <w:left w:val="none" w:sz="0" w:space="0" w:color="auto"/>
        <w:bottom w:val="none" w:sz="0" w:space="0" w:color="auto"/>
        <w:right w:val="none" w:sz="0" w:space="0" w:color="auto"/>
      </w:divBdr>
    </w:div>
    <w:div w:id="500857204">
      <w:bodyDiv w:val="1"/>
      <w:marLeft w:val="0"/>
      <w:marRight w:val="0"/>
      <w:marTop w:val="0"/>
      <w:marBottom w:val="0"/>
      <w:divBdr>
        <w:top w:val="none" w:sz="0" w:space="0" w:color="auto"/>
        <w:left w:val="none" w:sz="0" w:space="0" w:color="auto"/>
        <w:bottom w:val="none" w:sz="0" w:space="0" w:color="auto"/>
        <w:right w:val="none" w:sz="0" w:space="0" w:color="auto"/>
      </w:divBdr>
    </w:div>
    <w:div w:id="500893126">
      <w:bodyDiv w:val="1"/>
      <w:marLeft w:val="0"/>
      <w:marRight w:val="0"/>
      <w:marTop w:val="0"/>
      <w:marBottom w:val="0"/>
      <w:divBdr>
        <w:top w:val="none" w:sz="0" w:space="0" w:color="auto"/>
        <w:left w:val="none" w:sz="0" w:space="0" w:color="auto"/>
        <w:bottom w:val="none" w:sz="0" w:space="0" w:color="auto"/>
        <w:right w:val="none" w:sz="0" w:space="0" w:color="auto"/>
      </w:divBdr>
    </w:div>
    <w:div w:id="50089510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046846">
      <w:bodyDiv w:val="1"/>
      <w:marLeft w:val="0"/>
      <w:marRight w:val="0"/>
      <w:marTop w:val="0"/>
      <w:marBottom w:val="0"/>
      <w:divBdr>
        <w:top w:val="none" w:sz="0" w:space="0" w:color="auto"/>
        <w:left w:val="none" w:sz="0" w:space="0" w:color="auto"/>
        <w:bottom w:val="none" w:sz="0" w:space="0" w:color="auto"/>
        <w:right w:val="none" w:sz="0" w:space="0" w:color="auto"/>
      </w:divBdr>
    </w:div>
    <w:div w:id="501093920">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238436">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03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085963">
      <w:bodyDiv w:val="1"/>
      <w:marLeft w:val="0"/>
      <w:marRight w:val="0"/>
      <w:marTop w:val="0"/>
      <w:marBottom w:val="0"/>
      <w:divBdr>
        <w:top w:val="none" w:sz="0" w:space="0" w:color="auto"/>
        <w:left w:val="none" w:sz="0" w:space="0" w:color="auto"/>
        <w:bottom w:val="none" w:sz="0" w:space="0" w:color="auto"/>
        <w:right w:val="none" w:sz="0" w:space="0" w:color="auto"/>
      </w:divBdr>
    </w:div>
    <w:div w:id="502166545">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664090">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14735">
      <w:bodyDiv w:val="1"/>
      <w:marLeft w:val="0"/>
      <w:marRight w:val="0"/>
      <w:marTop w:val="0"/>
      <w:marBottom w:val="0"/>
      <w:divBdr>
        <w:top w:val="none" w:sz="0" w:space="0" w:color="auto"/>
        <w:left w:val="none" w:sz="0" w:space="0" w:color="auto"/>
        <w:bottom w:val="none" w:sz="0" w:space="0" w:color="auto"/>
        <w:right w:val="none" w:sz="0" w:space="0" w:color="auto"/>
      </w:divBdr>
    </w:div>
    <w:div w:id="503518979">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87836">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176101">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323101">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4975551">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360962">
      <w:bodyDiv w:val="1"/>
      <w:marLeft w:val="0"/>
      <w:marRight w:val="0"/>
      <w:marTop w:val="0"/>
      <w:marBottom w:val="0"/>
      <w:divBdr>
        <w:top w:val="none" w:sz="0" w:space="0" w:color="auto"/>
        <w:left w:val="none" w:sz="0" w:space="0" w:color="auto"/>
        <w:bottom w:val="none" w:sz="0" w:space="0" w:color="auto"/>
        <w:right w:val="none" w:sz="0" w:space="0" w:color="auto"/>
      </w:divBdr>
    </w:div>
    <w:div w:id="505361658">
      <w:bodyDiv w:val="1"/>
      <w:marLeft w:val="0"/>
      <w:marRight w:val="0"/>
      <w:marTop w:val="0"/>
      <w:marBottom w:val="0"/>
      <w:divBdr>
        <w:top w:val="none" w:sz="0" w:space="0" w:color="auto"/>
        <w:left w:val="none" w:sz="0" w:space="0" w:color="auto"/>
        <w:bottom w:val="none" w:sz="0" w:space="0" w:color="auto"/>
        <w:right w:val="none" w:sz="0" w:space="0" w:color="auto"/>
      </w:divBdr>
    </w:div>
    <w:div w:id="50543982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635860">
      <w:bodyDiv w:val="1"/>
      <w:marLeft w:val="0"/>
      <w:marRight w:val="0"/>
      <w:marTop w:val="0"/>
      <w:marBottom w:val="0"/>
      <w:divBdr>
        <w:top w:val="none" w:sz="0" w:space="0" w:color="auto"/>
        <w:left w:val="none" w:sz="0" w:space="0" w:color="auto"/>
        <w:bottom w:val="none" w:sz="0" w:space="0" w:color="auto"/>
        <w:right w:val="none" w:sz="0" w:space="0" w:color="auto"/>
      </w:divBdr>
    </w:div>
    <w:div w:id="505704344">
      <w:bodyDiv w:val="1"/>
      <w:marLeft w:val="0"/>
      <w:marRight w:val="0"/>
      <w:marTop w:val="0"/>
      <w:marBottom w:val="0"/>
      <w:divBdr>
        <w:top w:val="none" w:sz="0" w:space="0" w:color="auto"/>
        <w:left w:val="none" w:sz="0" w:space="0" w:color="auto"/>
        <w:bottom w:val="none" w:sz="0" w:space="0" w:color="auto"/>
        <w:right w:val="none" w:sz="0" w:space="0" w:color="auto"/>
      </w:divBdr>
    </w:div>
    <w:div w:id="505705553">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05392">
      <w:bodyDiv w:val="1"/>
      <w:marLeft w:val="0"/>
      <w:marRight w:val="0"/>
      <w:marTop w:val="0"/>
      <w:marBottom w:val="0"/>
      <w:divBdr>
        <w:top w:val="none" w:sz="0" w:space="0" w:color="auto"/>
        <w:left w:val="none" w:sz="0" w:space="0" w:color="auto"/>
        <w:bottom w:val="none" w:sz="0" w:space="0" w:color="auto"/>
        <w:right w:val="none" w:sz="0" w:space="0" w:color="auto"/>
      </w:divBdr>
    </w:div>
    <w:div w:id="506409147">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4621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6871944">
      <w:bodyDiv w:val="1"/>
      <w:marLeft w:val="0"/>
      <w:marRight w:val="0"/>
      <w:marTop w:val="0"/>
      <w:marBottom w:val="0"/>
      <w:divBdr>
        <w:top w:val="none" w:sz="0" w:space="0" w:color="auto"/>
        <w:left w:val="none" w:sz="0" w:space="0" w:color="auto"/>
        <w:bottom w:val="none" w:sz="0" w:space="0" w:color="auto"/>
        <w:right w:val="none" w:sz="0" w:space="0" w:color="auto"/>
      </w:divBdr>
    </w:div>
    <w:div w:id="506945961">
      <w:bodyDiv w:val="1"/>
      <w:marLeft w:val="0"/>
      <w:marRight w:val="0"/>
      <w:marTop w:val="0"/>
      <w:marBottom w:val="0"/>
      <w:divBdr>
        <w:top w:val="none" w:sz="0" w:space="0" w:color="auto"/>
        <w:left w:val="none" w:sz="0" w:space="0" w:color="auto"/>
        <w:bottom w:val="none" w:sz="0" w:space="0" w:color="auto"/>
        <w:right w:val="none" w:sz="0" w:space="0" w:color="auto"/>
      </w:divBdr>
    </w:div>
    <w:div w:id="507057740">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256570">
      <w:bodyDiv w:val="1"/>
      <w:marLeft w:val="0"/>
      <w:marRight w:val="0"/>
      <w:marTop w:val="0"/>
      <w:marBottom w:val="0"/>
      <w:divBdr>
        <w:top w:val="none" w:sz="0" w:space="0" w:color="auto"/>
        <w:left w:val="none" w:sz="0" w:space="0" w:color="auto"/>
        <w:bottom w:val="none" w:sz="0" w:space="0" w:color="auto"/>
        <w:right w:val="none" w:sz="0" w:space="0" w:color="auto"/>
      </w:divBdr>
    </w:div>
    <w:div w:id="507449031">
      <w:bodyDiv w:val="1"/>
      <w:marLeft w:val="0"/>
      <w:marRight w:val="0"/>
      <w:marTop w:val="0"/>
      <w:marBottom w:val="0"/>
      <w:divBdr>
        <w:top w:val="none" w:sz="0" w:space="0" w:color="auto"/>
        <w:left w:val="none" w:sz="0" w:space="0" w:color="auto"/>
        <w:bottom w:val="none" w:sz="0" w:space="0" w:color="auto"/>
        <w:right w:val="none" w:sz="0" w:space="0" w:color="auto"/>
      </w:divBdr>
    </w:div>
    <w:div w:id="507450835">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597659">
      <w:bodyDiv w:val="1"/>
      <w:marLeft w:val="0"/>
      <w:marRight w:val="0"/>
      <w:marTop w:val="0"/>
      <w:marBottom w:val="0"/>
      <w:divBdr>
        <w:top w:val="none" w:sz="0" w:space="0" w:color="auto"/>
        <w:left w:val="none" w:sz="0" w:space="0" w:color="auto"/>
        <w:bottom w:val="none" w:sz="0" w:space="0" w:color="auto"/>
        <w:right w:val="none" w:sz="0" w:space="0" w:color="auto"/>
      </w:divBdr>
    </w:div>
    <w:div w:id="507644701">
      <w:bodyDiv w:val="1"/>
      <w:marLeft w:val="0"/>
      <w:marRight w:val="0"/>
      <w:marTop w:val="0"/>
      <w:marBottom w:val="0"/>
      <w:divBdr>
        <w:top w:val="none" w:sz="0" w:space="0" w:color="auto"/>
        <w:left w:val="none" w:sz="0" w:space="0" w:color="auto"/>
        <w:bottom w:val="none" w:sz="0" w:space="0" w:color="auto"/>
        <w:right w:val="none" w:sz="0" w:space="0" w:color="auto"/>
      </w:divBdr>
    </w:div>
    <w:div w:id="507646419">
      <w:bodyDiv w:val="1"/>
      <w:marLeft w:val="0"/>
      <w:marRight w:val="0"/>
      <w:marTop w:val="0"/>
      <w:marBottom w:val="0"/>
      <w:divBdr>
        <w:top w:val="none" w:sz="0" w:space="0" w:color="auto"/>
        <w:left w:val="none" w:sz="0" w:space="0" w:color="auto"/>
        <w:bottom w:val="none" w:sz="0" w:space="0" w:color="auto"/>
        <w:right w:val="none" w:sz="0" w:space="0" w:color="auto"/>
      </w:divBdr>
    </w:div>
    <w:div w:id="507721267">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06062">
      <w:bodyDiv w:val="1"/>
      <w:marLeft w:val="0"/>
      <w:marRight w:val="0"/>
      <w:marTop w:val="0"/>
      <w:marBottom w:val="0"/>
      <w:divBdr>
        <w:top w:val="none" w:sz="0" w:space="0" w:color="auto"/>
        <w:left w:val="none" w:sz="0" w:space="0" w:color="auto"/>
        <w:bottom w:val="none" w:sz="0" w:space="0" w:color="auto"/>
        <w:right w:val="none" w:sz="0" w:space="0" w:color="auto"/>
      </w:divBdr>
    </w:div>
    <w:div w:id="507908379">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08281">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368580">
      <w:bodyDiv w:val="1"/>
      <w:marLeft w:val="0"/>
      <w:marRight w:val="0"/>
      <w:marTop w:val="0"/>
      <w:marBottom w:val="0"/>
      <w:divBdr>
        <w:top w:val="none" w:sz="0" w:space="0" w:color="auto"/>
        <w:left w:val="none" w:sz="0" w:space="0" w:color="auto"/>
        <w:bottom w:val="none" w:sz="0" w:space="0" w:color="auto"/>
        <w:right w:val="none" w:sz="0" w:space="0" w:color="auto"/>
      </w:divBdr>
    </w:div>
    <w:div w:id="508369043">
      <w:bodyDiv w:val="1"/>
      <w:marLeft w:val="0"/>
      <w:marRight w:val="0"/>
      <w:marTop w:val="0"/>
      <w:marBottom w:val="0"/>
      <w:divBdr>
        <w:top w:val="none" w:sz="0" w:space="0" w:color="auto"/>
        <w:left w:val="none" w:sz="0" w:space="0" w:color="auto"/>
        <w:bottom w:val="none" w:sz="0" w:space="0" w:color="auto"/>
        <w:right w:val="none" w:sz="0" w:space="0" w:color="auto"/>
      </w:divBdr>
    </w:div>
    <w:div w:id="508443555">
      <w:bodyDiv w:val="1"/>
      <w:marLeft w:val="0"/>
      <w:marRight w:val="0"/>
      <w:marTop w:val="0"/>
      <w:marBottom w:val="0"/>
      <w:divBdr>
        <w:top w:val="none" w:sz="0" w:space="0" w:color="auto"/>
        <w:left w:val="none" w:sz="0" w:space="0" w:color="auto"/>
        <w:bottom w:val="none" w:sz="0" w:space="0" w:color="auto"/>
        <w:right w:val="none" w:sz="0" w:space="0" w:color="auto"/>
      </w:divBdr>
    </w:div>
    <w:div w:id="508444689">
      <w:bodyDiv w:val="1"/>
      <w:marLeft w:val="0"/>
      <w:marRight w:val="0"/>
      <w:marTop w:val="0"/>
      <w:marBottom w:val="0"/>
      <w:divBdr>
        <w:top w:val="none" w:sz="0" w:space="0" w:color="auto"/>
        <w:left w:val="none" w:sz="0" w:space="0" w:color="auto"/>
        <w:bottom w:val="none" w:sz="0" w:space="0" w:color="auto"/>
        <w:right w:val="none" w:sz="0" w:space="0" w:color="auto"/>
      </w:divBdr>
    </w:div>
    <w:div w:id="508445017">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031507">
      <w:bodyDiv w:val="1"/>
      <w:marLeft w:val="0"/>
      <w:marRight w:val="0"/>
      <w:marTop w:val="0"/>
      <w:marBottom w:val="0"/>
      <w:divBdr>
        <w:top w:val="none" w:sz="0" w:space="0" w:color="auto"/>
        <w:left w:val="none" w:sz="0" w:space="0" w:color="auto"/>
        <w:bottom w:val="none" w:sz="0" w:space="0" w:color="auto"/>
        <w:right w:val="none" w:sz="0" w:space="0" w:color="auto"/>
      </w:divBdr>
    </w:div>
    <w:div w:id="509175656">
      <w:bodyDiv w:val="1"/>
      <w:marLeft w:val="0"/>
      <w:marRight w:val="0"/>
      <w:marTop w:val="0"/>
      <w:marBottom w:val="0"/>
      <w:divBdr>
        <w:top w:val="none" w:sz="0" w:space="0" w:color="auto"/>
        <w:left w:val="none" w:sz="0" w:space="0" w:color="auto"/>
        <w:bottom w:val="none" w:sz="0" w:space="0" w:color="auto"/>
        <w:right w:val="none" w:sz="0" w:space="0" w:color="auto"/>
      </w:divBdr>
    </w:div>
    <w:div w:id="509219769">
      <w:bodyDiv w:val="1"/>
      <w:marLeft w:val="0"/>
      <w:marRight w:val="0"/>
      <w:marTop w:val="0"/>
      <w:marBottom w:val="0"/>
      <w:divBdr>
        <w:top w:val="none" w:sz="0" w:space="0" w:color="auto"/>
        <w:left w:val="none" w:sz="0" w:space="0" w:color="auto"/>
        <w:bottom w:val="none" w:sz="0" w:space="0" w:color="auto"/>
        <w:right w:val="none" w:sz="0" w:space="0" w:color="auto"/>
      </w:divBdr>
    </w:div>
    <w:div w:id="509224521">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67954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409966">
      <w:bodyDiv w:val="1"/>
      <w:marLeft w:val="0"/>
      <w:marRight w:val="0"/>
      <w:marTop w:val="0"/>
      <w:marBottom w:val="0"/>
      <w:divBdr>
        <w:top w:val="none" w:sz="0" w:space="0" w:color="auto"/>
        <w:left w:val="none" w:sz="0" w:space="0" w:color="auto"/>
        <w:bottom w:val="none" w:sz="0" w:space="0" w:color="auto"/>
        <w:right w:val="none" w:sz="0" w:space="0" w:color="auto"/>
      </w:divBdr>
    </w:div>
    <w:div w:id="51053106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609888">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727164">
      <w:bodyDiv w:val="1"/>
      <w:marLeft w:val="0"/>
      <w:marRight w:val="0"/>
      <w:marTop w:val="0"/>
      <w:marBottom w:val="0"/>
      <w:divBdr>
        <w:top w:val="none" w:sz="0" w:space="0" w:color="auto"/>
        <w:left w:val="none" w:sz="0" w:space="0" w:color="auto"/>
        <w:bottom w:val="none" w:sz="0" w:space="0" w:color="auto"/>
        <w:right w:val="none" w:sz="0" w:space="0" w:color="auto"/>
      </w:divBdr>
    </w:div>
    <w:div w:id="510919853">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0991840">
      <w:bodyDiv w:val="1"/>
      <w:marLeft w:val="0"/>
      <w:marRight w:val="0"/>
      <w:marTop w:val="0"/>
      <w:marBottom w:val="0"/>
      <w:divBdr>
        <w:top w:val="none" w:sz="0" w:space="0" w:color="auto"/>
        <w:left w:val="none" w:sz="0" w:space="0" w:color="auto"/>
        <w:bottom w:val="none" w:sz="0" w:space="0" w:color="auto"/>
        <w:right w:val="none" w:sz="0" w:space="0" w:color="auto"/>
      </w:divBdr>
    </w:div>
    <w:div w:id="511070338">
      <w:bodyDiv w:val="1"/>
      <w:marLeft w:val="0"/>
      <w:marRight w:val="0"/>
      <w:marTop w:val="0"/>
      <w:marBottom w:val="0"/>
      <w:divBdr>
        <w:top w:val="none" w:sz="0" w:space="0" w:color="auto"/>
        <w:left w:val="none" w:sz="0" w:space="0" w:color="auto"/>
        <w:bottom w:val="none" w:sz="0" w:space="0" w:color="auto"/>
        <w:right w:val="none" w:sz="0" w:space="0" w:color="auto"/>
      </w:divBdr>
    </w:div>
    <w:div w:id="511260817">
      <w:bodyDiv w:val="1"/>
      <w:marLeft w:val="0"/>
      <w:marRight w:val="0"/>
      <w:marTop w:val="0"/>
      <w:marBottom w:val="0"/>
      <w:divBdr>
        <w:top w:val="none" w:sz="0" w:space="0" w:color="auto"/>
        <w:left w:val="none" w:sz="0" w:space="0" w:color="auto"/>
        <w:bottom w:val="none" w:sz="0" w:space="0" w:color="auto"/>
        <w:right w:val="none" w:sz="0" w:space="0" w:color="auto"/>
      </w:divBdr>
    </w:div>
    <w:div w:id="511380000">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800317">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494383">
      <w:bodyDiv w:val="1"/>
      <w:marLeft w:val="0"/>
      <w:marRight w:val="0"/>
      <w:marTop w:val="0"/>
      <w:marBottom w:val="0"/>
      <w:divBdr>
        <w:top w:val="none" w:sz="0" w:space="0" w:color="auto"/>
        <w:left w:val="none" w:sz="0" w:space="0" w:color="auto"/>
        <w:bottom w:val="none" w:sz="0" w:space="0" w:color="auto"/>
        <w:right w:val="none" w:sz="0" w:space="0" w:color="auto"/>
      </w:divBdr>
    </w:div>
    <w:div w:id="512500688">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49769">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2956">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2861">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2960626">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152953">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17930">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49722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3813148">
      <w:bodyDiv w:val="1"/>
      <w:marLeft w:val="0"/>
      <w:marRight w:val="0"/>
      <w:marTop w:val="0"/>
      <w:marBottom w:val="0"/>
      <w:divBdr>
        <w:top w:val="none" w:sz="0" w:space="0" w:color="auto"/>
        <w:left w:val="none" w:sz="0" w:space="0" w:color="auto"/>
        <w:bottom w:val="none" w:sz="0" w:space="0" w:color="auto"/>
        <w:right w:val="none" w:sz="0" w:space="0" w:color="auto"/>
      </w:divBdr>
    </w:div>
    <w:div w:id="513959676">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072835">
      <w:bodyDiv w:val="1"/>
      <w:marLeft w:val="0"/>
      <w:marRight w:val="0"/>
      <w:marTop w:val="0"/>
      <w:marBottom w:val="0"/>
      <w:divBdr>
        <w:top w:val="none" w:sz="0" w:space="0" w:color="auto"/>
        <w:left w:val="none" w:sz="0" w:space="0" w:color="auto"/>
        <w:bottom w:val="none" w:sz="0" w:space="0" w:color="auto"/>
        <w:right w:val="none" w:sz="0" w:space="0" w:color="auto"/>
      </w:divBdr>
    </w:div>
    <w:div w:id="514154224">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1663">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4454">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728612">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881720">
      <w:bodyDiv w:val="1"/>
      <w:marLeft w:val="0"/>
      <w:marRight w:val="0"/>
      <w:marTop w:val="0"/>
      <w:marBottom w:val="0"/>
      <w:divBdr>
        <w:top w:val="none" w:sz="0" w:space="0" w:color="auto"/>
        <w:left w:val="none" w:sz="0" w:space="0" w:color="auto"/>
        <w:bottom w:val="none" w:sz="0" w:space="0" w:color="auto"/>
        <w:right w:val="none" w:sz="0" w:space="0" w:color="auto"/>
      </w:divBdr>
    </w:div>
    <w:div w:id="514924419">
      <w:bodyDiv w:val="1"/>
      <w:marLeft w:val="0"/>
      <w:marRight w:val="0"/>
      <w:marTop w:val="0"/>
      <w:marBottom w:val="0"/>
      <w:divBdr>
        <w:top w:val="none" w:sz="0" w:space="0" w:color="auto"/>
        <w:left w:val="none" w:sz="0" w:space="0" w:color="auto"/>
        <w:bottom w:val="none" w:sz="0" w:space="0" w:color="auto"/>
        <w:right w:val="none" w:sz="0" w:space="0" w:color="auto"/>
      </w:divBdr>
    </w:div>
    <w:div w:id="514997296">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0926">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5848379">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18975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7628">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8353">
      <w:bodyDiv w:val="1"/>
      <w:marLeft w:val="0"/>
      <w:marRight w:val="0"/>
      <w:marTop w:val="0"/>
      <w:marBottom w:val="0"/>
      <w:divBdr>
        <w:top w:val="none" w:sz="0" w:space="0" w:color="auto"/>
        <w:left w:val="none" w:sz="0" w:space="0" w:color="auto"/>
        <w:bottom w:val="none" w:sz="0" w:space="0" w:color="auto"/>
        <w:right w:val="none" w:sz="0" w:space="0" w:color="auto"/>
      </w:divBdr>
      <w:divsChild>
        <w:div w:id="1346707607">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768690">
      <w:bodyDiv w:val="1"/>
      <w:marLeft w:val="0"/>
      <w:marRight w:val="0"/>
      <w:marTop w:val="0"/>
      <w:marBottom w:val="0"/>
      <w:divBdr>
        <w:top w:val="none" w:sz="0" w:space="0" w:color="auto"/>
        <w:left w:val="none" w:sz="0" w:space="0" w:color="auto"/>
        <w:bottom w:val="none" w:sz="0" w:space="0" w:color="auto"/>
        <w:right w:val="none" w:sz="0" w:space="0" w:color="auto"/>
      </w:divBdr>
    </w:div>
    <w:div w:id="516848290">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082584">
      <w:bodyDiv w:val="1"/>
      <w:marLeft w:val="0"/>
      <w:marRight w:val="0"/>
      <w:marTop w:val="0"/>
      <w:marBottom w:val="0"/>
      <w:divBdr>
        <w:top w:val="none" w:sz="0" w:space="0" w:color="auto"/>
        <w:left w:val="none" w:sz="0" w:space="0" w:color="auto"/>
        <w:bottom w:val="none" w:sz="0" w:space="0" w:color="auto"/>
        <w:right w:val="none" w:sz="0" w:space="0" w:color="auto"/>
      </w:divBdr>
    </w:div>
    <w:div w:id="517280977">
      <w:bodyDiv w:val="1"/>
      <w:marLeft w:val="0"/>
      <w:marRight w:val="0"/>
      <w:marTop w:val="0"/>
      <w:marBottom w:val="0"/>
      <w:divBdr>
        <w:top w:val="none" w:sz="0" w:space="0" w:color="auto"/>
        <w:left w:val="none" w:sz="0" w:space="0" w:color="auto"/>
        <w:bottom w:val="none" w:sz="0" w:space="0" w:color="auto"/>
        <w:right w:val="none" w:sz="0" w:space="0" w:color="auto"/>
      </w:divBdr>
    </w:div>
    <w:div w:id="517618597">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891441">
      <w:bodyDiv w:val="1"/>
      <w:marLeft w:val="0"/>
      <w:marRight w:val="0"/>
      <w:marTop w:val="0"/>
      <w:marBottom w:val="0"/>
      <w:divBdr>
        <w:top w:val="none" w:sz="0" w:space="0" w:color="auto"/>
        <w:left w:val="none" w:sz="0" w:space="0" w:color="auto"/>
        <w:bottom w:val="none" w:sz="0" w:space="0" w:color="auto"/>
        <w:right w:val="none" w:sz="0" w:space="0" w:color="auto"/>
      </w:divBdr>
    </w:div>
    <w:div w:id="517934380">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199421">
      <w:bodyDiv w:val="1"/>
      <w:marLeft w:val="0"/>
      <w:marRight w:val="0"/>
      <w:marTop w:val="0"/>
      <w:marBottom w:val="0"/>
      <w:divBdr>
        <w:top w:val="none" w:sz="0" w:space="0" w:color="auto"/>
        <w:left w:val="none" w:sz="0" w:space="0" w:color="auto"/>
        <w:bottom w:val="none" w:sz="0" w:space="0" w:color="auto"/>
        <w:right w:val="none" w:sz="0" w:space="0" w:color="auto"/>
      </w:divBdr>
    </w:div>
    <w:div w:id="518275193">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399904">
      <w:bodyDiv w:val="1"/>
      <w:marLeft w:val="0"/>
      <w:marRight w:val="0"/>
      <w:marTop w:val="0"/>
      <w:marBottom w:val="0"/>
      <w:divBdr>
        <w:top w:val="none" w:sz="0" w:space="0" w:color="auto"/>
        <w:left w:val="none" w:sz="0" w:space="0" w:color="auto"/>
        <w:bottom w:val="none" w:sz="0" w:space="0" w:color="auto"/>
        <w:right w:val="none" w:sz="0" w:space="0" w:color="auto"/>
      </w:divBdr>
    </w:div>
    <w:div w:id="518466188">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592009">
      <w:bodyDiv w:val="1"/>
      <w:marLeft w:val="0"/>
      <w:marRight w:val="0"/>
      <w:marTop w:val="0"/>
      <w:marBottom w:val="0"/>
      <w:divBdr>
        <w:top w:val="none" w:sz="0" w:space="0" w:color="auto"/>
        <w:left w:val="none" w:sz="0" w:space="0" w:color="auto"/>
        <w:bottom w:val="none" w:sz="0" w:space="0" w:color="auto"/>
        <w:right w:val="none" w:sz="0" w:space="0" w:color="auto"/>
      </w:divBdr>
    </w:div>
    <w:div w:id="51866155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8860261">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050534">
      <w:bodyDiv w:val="1"/>
      <w:marLeft w:val="0"/>
      <w:marRight w:val="0"/>
      <w:marTop w:val="0"/>
      <w:marBottom w:val="0"/>
      <w:divBdr>
        <w:top w:val="none" w:sz="0" w:space="0" w:color="auto"/>
        <w:left w:val="none" w:sz="0" w:space="0" w:color="auto"/>
        <w:bottom w:val="none" w:sz="0" w:space="0" w:color="auto"/>
        <w:right w:val="none" w:sz="0" w:space="0" w:color="auto"/>
      </w:divBdr>
    </w:div>
    <w:div w:id="519315878">
      <w:bodyDiv w:val="1"/>
      <w:marLeft w:val="0"/>
      <w:marRight w:val="0"/>
      <w:marTop w:val="0"/>
      <w:marBottom w:val="0"/>
      <w:divBdr>
        <w:top w:val="none" w:sz="0" w:space="0" w:color="auto"/>
        <w:left w:val="none" w:sz="0" w:space="0" w:color="auto"/>
        <w:bottom w:val="none" w:sz="0" w:space="0" w:color="auto"/>
        <w:right w:val="none" w:sz="0" w:space="0" w:color="auto"/>
      </w:divBdr>
    </w:div>
    <w:div w:id="51931623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438761">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591132">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78934">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02964">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121394">
      <w:bodyDiv w:val="1"/>
      <w:marLeft w:val="0"/>
      <w:marRight w:val="0"/>
      <w:marTop w:val="0"/>
      <w:marBottom w:val="0"/>
      <w:divBdr>
        <w:top w:val="none" w:sz="0" w:space="0" w:color="auto"/>
        <w:left w:val="none" w:sz="0" w:space="0" w:color="auto"/>
        <w:bottom w:val="none" w:sz="0" w:space="0" w:color="auto"/>
        <w:right w:val="none" w:sz="0" w:space="0" w:color="auto"/>
      </w:divBdr>
    </w:div>
    <w:div w:id="520122272">
      <w:bodyDiv w:val="1"/>
      <w:marLeft w:val="0"/>
      <w:marRight w:val="0"/>
      <w:marTop w:val="0"/>
      <w:marBottom w:val="0"/>
      <w:divBdr>
        <w:top w:val="none" w:sz="0" w:space="0" w:color="auto"/>
        <w:left w:val="none" w:sz="0" w:space="0" w:color="auto"/>
        <w:bottom w:val="none" w:sz="0" w:space="0" w:color="auto"/>
        <w:right w:val="none" w:sz="0" w:space="0" w:color="auto"/>
      </w:divBdr>
    </w:div>
    <w:div w:id="520122471">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359038">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0558186">
      <w:bodyDiv w:val="1"/>
      <w:marLeft w:val="0"/>
      <w:marRight w:val="0"/>
      <w:marTop w:val="0"/>
      <w:marBottom w:val="0"/>
      <w:divBdr>
        <w:top w:val="none" w:sz="0" w:space="0" w:color="auto"/>
        <w:left w:val="none" w:sz="0" w:space="0" w:color="auto"/>
        <w:bottom w:val="none" w:sz="0" w:space="0" w:color="auto"/>
        <w:right w:val="none" w:sz="0" w:space="0" w:color="auto"/>
      </w:divBdr>
    </w:div>
    <w:div w:id="520631037">
      <w:bodyDiv w:val="1"/>
      <w:marLeft w:val="0"/>
      <w:marRight w:val="0"/>
      <w:marTop w:val="0"/>
      <w:marBottom w:val="0"/>
      <w:divBdr>
        <w:top w:val="none" w:sz="0" w:space="0" w:color="auto"/>
        <w:left w:val="none" w:sz="0" w:space="0" w:color="auto"/>
        <w:bottom w:val="none" w:sz="0" w:space="0" w:color="auto"/>
        <w:right w:val="none" w:sz="0" w:space="0" w:color="auto"/>
      </w:divBdr>
    </w:div>
    <w:div w:id="520750835">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0648">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20601">
      <w:bodyDiv w:val="1"/>
      <w:marLeft w:val="0"/>
      <w:marRight w:val="0"/>
      <w:marTop w:val="0"/>
      <w:marBottom w:val="0"/>
      <w:divBdr>
        <w:top w:val="none" w:sz="0" w:space="0" w:color="auto"/>
        <w:left w:val="none" w:sz="0" w:space="0" w:color="auto"/>
        <w:bottom w:val="none" w:sz="0" w:space="0" w:color="auto"/>
        <w:right w:val="none" w:sz="0" w:space="0" w:color="auto"/>
      </w:divBdr>
    </w:div>
    <w:div w:id="521089367">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094260">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557664">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1632336">
      <w:bodyDiv w:val="1"/>
      <w:marLeft w:val="0"/>
      <w:marRight w:val="0"/>
      <w:marTop w:val="0"/>
      <w:marBottom w:val="0"/>
      <w:divBdr>
        <w:top w:val="none" w:sz="0" w:space="0" w:color="auto"/>
        <w:left w:val="none" w:sz="0" w:space="0" w:color="auto"/>
        <w:bottom w:val="none" w:sz="0" w:space="0" w:color="auto"/>
        <w:right w:val="none" w:sz="0" w:space="0" w:color="auto"/>
      </w:divBdr>
    </w:div>
    <w:div w:id="521632909">
      <w:bodyDiv w:val="1"/>
      <w:marLeft w:val="0"/>
      <w:marRight w:val="0"/>
      <w:marTop w:val="0"/>
      <w:marBottom w:val="0"/>
      <w:divBdr>
        <w:top w:val="none" w:sz="0" w:space="0" w:color="auto"/>
        <w:left w:val="none" w:sz="0" w:space="0" w:color="auto"/>
        <w:bottom w:val="none" w:sz="0" w:space="0" w:color="auto"/>
        <w:right w:val="none" w:sz="0" w:space="0" w:color="auto"/>
      </w:divBdr>
    </w:div>
    <w:div w:id="522132548">
      <w:bodyDiv w:val="1"/>
      <w:marLeft w:val="0"/>
      <w:marRight w:val="0"/>
      <w:marTop w:val="0"/>
      <w:marBottom w:val="0"/>
      <w:divBdr>
        <w:top w:val="none" w:sz="0" w:space="0" w:color="auto"/>
        <w:left w:val="none" w:sz="0" w:space="0" w:color="auto"/>
        <w:bottom w:val="none" w:sz="0" w:space="0" w:color="auto"/>
        <w:right w:val="none" w:sz="0" w:space="0" w:color="auto"/>
      </w:divBdr>
    </w:div>
    <w:div w:id="522135104">
      <w:bodyDiv w:val="1"/>
      <w:marLeft w:val="0"/>
      <w:marRight w:val="0"/>
      <w:marTop w:val="0"/>
      <w:marBottom w:val="0"/>
      <w:divBdr>
        <w:top w:val="none" w:sz="0" w:space="0" w:color="auto"/>
        <w:left w:val="none" w:sz="0" w:space="0" w:color="auto"/>
        <w:bottom w:val="none" w:sz="0" w:space="0" w:color="auto"/>
        <w:right w:val="none" w:sz="0" w:space="0" w:color="auto"/>
      </w:divBdr>
    </w:div>
    <w:div w:id="522208497">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742085">
      <w:bodyDiv w:val="1"/>
      <w:marLeft w:val="0"/>
      <w:marRight w:val="0"/>
      <w:marTop w:val="0"/>
      <w:marBottom w:val="0"/>
      <w:divBdr>
        <w:top w:val="none" w:sz="0" w:space="0" w:color="auto"/>
        <w:left w:val="none" w:sz="0" w:space="0" w:color="auto"/>
        <w:bottom w:val="none" w:sz="0" w:space="0" w:color="auto"/>
        <w:right w:val="none" w:sz="0" w:space="0" w:color="auto"/>
      </w:divBdr>
    </w:div>
    <w:div w:id="522792590">
      <w:bodyDiv w:val="1"/>
      <w:marLeft w:val="0"/>
      <w:marRight w:val="0"/>
      <w:marTop w:val="0"/>
      <w:marBottom w:val="0"/>
      <w:divBdr>
        <w:top w:val="none" w:sz="0" w:space="0" w:color="auto"/>
        <w:left w:val="none" w:sz="0" w:space="0" w:color="auto"/>
        <w:bottom w:val="none" w:sz="0" w:space="0" w:color="auto"/>
        <w:right w:val="none" w:sz="0" w:space="0" w:color="auto"/>
      </w:divBdr>
    </w:div>
    <w:div w:id="522860531">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322166">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0957">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3640130">
      <w:bodyDiv w:val="1"/>
      <w:marLeft w:val="0"/>
      <w:marRight w:val="0"/>
      <w:marTop w:val="0"/>
      <w:marBottom w:val="0"/>
      <w:divBdr>
        <w:top w:val="none" w:sz="0" w:space="0" w:color="auto"/>
        <w:left w:val="none" w:sz="0" w:space="0" w:color="auto"/>
        <w:bottom w:val="none" w:sz="0" w:space="0" w:color="auto"/>
        <w:right w:val="none" w:sz="0" w:space="0" w:color="auto"/>
      </w:divBdr>
    </w:div>
    <w:div w:id="524371266">
      <w:bodyDiv w:val="1"/>
      <w:marLeft w:val="0"/>
      <w:marRight w:val="0"/>
      <w:marTop w:val="0"/>
      <w:marBottom w:val="0"/>
      <w:divBdr>
        <w:top w:val="none" w:sz="0" w:space="0" w:color="auto"/>
        <w:left w:val="none" w:sz="0" w:space="0" w:color="auto"/>
        <w:bottom w:val="none" w:sz="0" w:space="0" w:color="auto"/>
        <w:right w:val="none" w:sz="0" w:space="0" w:color="auto"/>
      </w:divBdr>
    </w:div>
    <w:div w:id="524447664">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561260">
      <w:bodyDiv w:val="1"/>
      <w:marLeft w:val="0"/>
      <w:marRight w:val="0"/>
      <w:marTop w:val="0"/>
      <w:marBottom w:val="0"/>
      <w:divBdr>
        <w:top w:val="none" w:sz="0" w:space="0" w:color="auto"/>
        <w:left w:val="none" w:sz="0" w:space="0" w:color="auto"/>
        <w:bottom w:val="none" w:sz="0" w:space="0" w:color="auto"/>
        <w:right w:val="none" w:sz="0" w:space="0" w:color="auto"/>
      </w:divBdr>
    </w:div>
    <w:div w:id="524561618">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634165">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0641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14489">
      <w:bodyDiv w:val="1"/>
      <w:marLeft w:val="0"/>
      <w:marRight w:val="0"/>
      <w:marTop w:val="0"/>
      <w:marBottom w:val="0"/>
      <w:divBdr>
        <w:top w:val="none" w:sz="0" w:space="0" w:color="auto"/>
        <w:left w:val="none" w:sz="0" w:space="0" w:color="auto"/>
        <w:bottom w:val="none" w:sz="0" w:space="0" w:color="auto"/>
        <w:right w:val="none" w:sz="0" w:space="0" w:color="auto"/>
      </w:divBdr>
    </w:div>
    <w:div w:id="525215630">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559790">
      <w:bodyDiv w:val="1"/>
      <w:marLeft w:val="0"/>
      <w:marRight w:val="0"/>
      <w:marTop w:val="0"/>
      <w:marBottom w:val="0"/>
      <w:divBdr>
        <w:top w:val="none" w:sz="0" w:space="0" w:color="auto"/>
        <w:left w:val="none" w:sz="0" w:space="0" w:color="auto"/>
        <w:bottom w:val="none" w:sz="0" w:space="0" w:color="auto"/>
        <w:right w:val="none" w:sz="0" w:space="0" w:color="auto"/>
      </w:divBdr>
    </w:div>
    <w:div w:id="525599361">
      <w:bodyDiv w:val="1"/>
      <w:marLeft w:val="0"/>
      <w:marRight w:val="0"/>
      <w:marTop w:val="0"/>
      <w:marBottom w:val="0"/>
      <w:divBdr>
        <w:top w:val="none" w:sz="0" w:space="0" w:color="auto"/>
        <w:left w:val="none" w:sz="0" w:space="0" w:color="auto"/>
        <w:bottom w:val="none" w:sz="0" w:space="0" w:color="auto"/>
        <w:right w:val="none" w:sz="0" w:space="0" w:color="auto"/>
      </w:divBdr>
    </w:div>
    <w:div w:id="525678866">
      <w:bodyDiv w:val="1"/>
      <w:marLeft w:val="0"/>
      <w:marRight w:val="0"/>
      <w:marTop w:val="0"/>
      <w:marBottom w:val="0"/>
      <w:divBdr>
        <w:top w:val="none" w:sz="0" w:space="0" w:color="auto"/>
        <w:left w:val="none" w:sz="0" w:space="0" w:color="auto"/>
        <w:bottom w:val="none" w:sz="0" w:space="0" w:color="auto"/>
        <w:right w:val="none" w:sz="0" w:space="0" w:color="auto"/>
      </w:divBdr>
    </w:div>
    <w:div w:id="525751062">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023384">
      <w:bodyDiv w:val="1"/>
      <w:marLeft w:val="0"/>
      <w:marRight w:val="0"/>
      <w:marTop w:val="0"/>
      <w:marBottom w:val="0"/>
      <w:divBdr>
        <w:top w:val="none" w:sz="0" w:space="0" w:color="auto"/>
        <w:left w:val="none" w:sz="0" w:space="0" w:color="auto"/>
        <w:bottom w:val="none" w:sz="0" w:space="0" w:color="auto"/>
        <w:right w:val="none" w:sz="0" w:space="0" w:color="auto"/>
      </w:divBdr>
    </w:div>
    <w:div w:id="526064714">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262729">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562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482961">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258039">
      <w:bodyDiv w:val="1"/>
      <w:marLeft w:val="0"/>
      <w:marRight w:val="0"/>
      <w:marTop w:val="0"/>
      <w:marBottom w:val="0"/>
      <w:divBdr>
        <w:top w:val="none" w:sz="0" w:space="0" w:color="auto"/>
        <w:left w:val="none" w:sz="0" w:space="0" w:color="auto"/>
        <w:bottom w:val="none" w:sz="0" w:space="0" w:color="auto"/>
        <w:right w:val="none" w:sz="0" w:space="0" w:color="auto"/>
      </w:divBdr>
    </w:div>
    <w:div w:id="527329982">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373757">
      <w:bodyDiv w:val="1"/>
      <w:marLeft w:val="0"/>
      <w:marRight w:val="0"/>
      <w:marTop w:val="0"/>
      <w:marBottom w:val="0"/>
      <w:divBdr>
        <w:top w:val="none" w:sz="0" w:space="0" w:color="auto"/>
        <w:left w:val="none" w:sz="0" w:space="0" w:color="auto"/>
        <w:bottom w:val="none" w:sz="0" w:space="0" w:color="auto"/>
        <w:right w:val="none" w:sz="0" w:space="0" w:color="auto"/>
      </w:divBdr>
    </w:div>
    <w:div w:id="527373762">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641178">
      <w:bodyDiv w:val="1"/>
      <w:marLeft w:val="0"/>
      <w:marRight w:val="0"/>
      <w:marTop w:val="0"/>
      <w:marBottom w:val="0"/>
      <w:divBdr>
        <w:top w:val="none" w:sz="0" w:space="0" w:color="auto"/>
        <w:left w:val="none" w:sz="0" w:space="0" w:color="auto"/>
        <w:bottom w:val="none" w:sz="0" w:space="0" w:color="auto"/>
        <w:right w:val="none" w:sz="0" w:space="0" w:color="auto"/>
      </w:divBdr>
    </w:div>
    <w:div w:id="527793205">
      <w:bodyDiv w:val="1"/>
      <w:marLeft w:val="0"/>
      <w:marRight w:val="0"/>
      <w:marTop w:val="0"/>
      <w:marBottom w:val="0"/>
      <w:divBdr>
        <w:top w:val="none" w:sz="0" w:space="0" w:color="auto"/>
        <w:left w:val="none" w:sz="0" w:space="0" w:color="auto"/>
        <w:bottom w:val="none" w:sz="0" w:space="0" w:color="auto"/>
        <w:right w:val="none" w:sz="0" w:space="0" w:color="auto"/>
      </w:divBdr>
    </w:div>
    <w:div w:id="527915066">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178789">
      <w:bodyDiv w:val="1"/>
      <w:marLeft w:val="0"/>
      <w:marRight w:val="0"/>
      <w:marTop w:val="0"/>
      <w:marBottom w:val="0"/>
      <w:divBdr>
        <w:top w:val="none" w:sz="0" w:space="0" w:color="auto"/>
        <w:left w:val="none" w:sz="0" w:space="0" w:color="auto"/>
        <w:bottom w:val="none" w:sz="0" w:space="0" w:color="auto"/>
        <w:right w:val="none" w:sz="0" w:space="0" w:color="auto"/>
      </w:divBdr>
    </w:div>
    <w:div w:id="528226322">
      <w:bodyDiv w:val="1"/>
      <w:marLeft w:val="0"/>
      <w:marRight w:val="0"/>
      <w:marTop w:val="0"/>
      <w:marBottom w:val="0"/>
      <w:divBdr>
        <w:top w:val="none" w:sz="0" w:space="0" w:color="auto"/>
        <w:left w:val="none" w:sz="0" w:space="0" w:color="auto"/>
        <w:bottom w:val="none" w:sz="0" w:space="0" w:color="auto"/>
        <w:right w:val="none" w:sz="0" w:space="0" w:color="auto"/>
      </w:divBdr>
    </w:div>
    <w:div w:id="528375801">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567316">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610233">
      <w:bodyDiv w:val="1"/>
      <w:marLeft w:val="0"/>
      <w:marRight w:val="0"/>
      <w:marTop w:val="0"/>
      <w:marBottom w:val="0"/>
      <w:divBdr>
        <w:top w:val="none" w:sz="0" w:space="0" w:color="auto"/>
        <w:left w:val="none" w:sz="0" w:space="0" w:color="auto"/>
        <w:bottom w:val="none" w:sz="0" w:space="0" w:color="auto"/>
        <w:right w:val="none" w:sz="0" w:space="0" w:color="auto"/>
      </w:divBdr>
    </w:div>
    <w:div w:id="529611583">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29954543">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146960">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345198">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458322">
      <w:bodyDiv w:val="1"/>
      <w:marLeft w:val="0"/>
      <w:marRight w:val="0"/>
      <w:marTop w:val="0"/>
      <w:marBottom w:val="0"/>
      <w:divBdr>
        <w:top w:val="none" w:sz="0" w:space="0" w:color="auto"/>
        <w:left w:val="none" w:sz="0" w:space="0" w:color="auto"/>
        <w:bottom w:val="none" w:sz="0" w:space="0" w:color="auto"/>
        <w:right w:val="none" w:sz="0" w:space="0" w:color="auto"/>
      </w:divBdr>
    </w:div>
    <w:div w:id="530460508">
      <w:bodyDiv w:val="1"/>
      <w:marLeft w:val="0"/>
      <w:marRight w:val="0"/>
      <w:marTop w:val="0"/>
      <w:marBottom w:val="0"/>
      <w:divBdr>
        <w:top w:val="none" w:sz="0" w:space="0" w:color="auto"/>
        <w:left w:val="none" w:sz="0" w:space="0" w:color="auto"/>
        <w:bottom w:val="none" w:sz="0" w:space="0" w:color="auto"/>
        <w:right w:val="none" w:sz="0" w:space="0" w:color="auto"/>
      </w:divBdr>
    </w:div>
    <w:div w:id="530580433">
      <w:bodyDiv w:val="1"/>
      <w:marLeft w:val="0"/>
      <w:marRight w:val="0"/>
      <w:marTop w:val="0"/>
      <w:marBottom w:val="0"/>
      <w:divBdr>
        <w:top w:val="none" w:sz="0" w:space="0" w:color="auto"/>
        <w:left w:val="none" w:sz="0" w:space="0" w:color="auto"/>
        <w:bottom w:val="none" w:sz="0" w:space="0" w:color="auto"/>
        <w:right w:val="none" w:sz="0" w:space="0" w:color="auto"/>
      </w:divBdr>
    </w:div>
    <w:div w:id="530581162">
      <w:bodyDiv w:val="1"/>
      <w:marLeft w:val="0"/>
      <w:marRight w:val="0"/>
      <w:marTop w:val="0"/>
      <w:marBottom w:val="0"/>
      <w:divBdr>
        <w:top w:val="none" w:sz="0" w:space="0" w:color="auto"/>
        <w:left w:val="none" w:sz="0" w:space="0" w:color="auto"/>
        <w:bottom w:val="none" w:sz="0" w:space="0" w:color="auto"/>
        <w:right w:val="none" w:sz="0" w:space="0" w:color="auto"/>
      </w:divBdr>
    </w:div>
    <w:div w:id="530612140">
      <w:bodyDiv w:val="1"/>
      <w:marLeft w:val="0"/>
      <w:marRight w:val="0"/>
      <w:marTop w:val="0"/>
      <w:marBottom w:val="0"/>
      <w:divBdr>
        <w:top w:val="none" w:sz="0" w:space="0" w:color="auto"/>
        <w:left w:val="none" w:sz="0" w:space="0" w:color="auto"/>
        <w:bottom w:val="none" w:sz="0" w:space="0" w:color="auto"/>
        <w:right w:val="none" w:sz="0" w:space="0" w:color="auto"/>
      </w:divBdr>
    </w:div>
    <w:div w:id="530845941">
      <w:bodyDiv w:val="1"/>
      <w:marLeft w:val="0"/>
      <w:marRight w:val="0"/>
      <w:marTop w:val="0"/>
      <w:marBottom w:val="0"/>
      <w:divBdr>
        <w:top w:val="none" w:sz="0" w:space="0" w:color="auto"/>
        <w:left w:val="none" w:sz="0" w:space="0" w:color="auto"/>
        <w:bottom w:val="none" w:sz="0" w:space="0" w:color="auto"/>
        <w:right w:val="none" w:sz="0" w:space="0" w:color="auto"/>
      </w:divBdr>
    </w:div>
    <w:div w:id="530919617">
      <w:bodyDiv w:val="1"/>
      <w:marLeft w:val="0"/>
      <w:marRight w:val="0"/>
      <w:marTop w:val="0"/>
      <w:marBottom w:val="0"/>
      <w:divBdr>
        <w:top w:val="none" w:sz="0" w:space="0" w:color="auto"/>
        <w:left w:val="none" w:sz="0" w:space="0" w:color="auto"/>
        <w:bottom w:val="none" w:sz="0" w:space="0" w:color="auto"/>
        <w:right w:val="none" w:sz="0" w:space="0" w:color="auto"/>
      </w:divBdr>
    </w:div>
    <w:div w:id="530921296">
      <w:bodyDiv w:val="1"/>
      <w:marLeft w:val="0"/>
      <w:marRight w:val="0"/>
      <w:marTop w:val="0"/>
      <w:marBottom w:val="0"/>
      <w:divBdr>
        <w:top w:val="none" w:sz="0" w:space="0" w:color="auto"/>
        <w:left w:val="none" w:sz="0" w:space="0" w:color="auto"/>
        <w:bottom w:val="none" w:sz="0" w:space="0" w:color="auto"/>
        <w:right w:val="none" w:sz="0" w:space="0" w:color="auto"/>
      </w:divBdr>
    </w:div>
    <w:div w:id="530995456">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458469">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571355">
      <w:bodyDiv w:val="1"/>
      <w:marLeft w:val="0"/>
      <w:marRight w:val="0"/>
      <w:marTop w:val="0"/>
      <w:marBottom w:val="0"/>
      <w:divBdr>
        <w:top w:val="none" w:sz="0" w:space="0" w:color="auto"/>
        <w:left w:val="none" w:sz="0" w:space="0" w:color="auto"/>
        <w:bottom w:val="none" w:sz="0" w:space="0" w:color="auto"/>
        <w:right w:val="none" w:sz="0" w:space="0" w:color="auto"/>
      </w:divBdr>
    </w:div>
    <w:div w:id="531572020">
      <w:bodyDiv w:val="1"/>
      <w:marLeft w:val="0"/>
      <w:marRight w:val="0"/>
      <w:marTop w:val="0"/>
      <w:marBottom w:val="0"/>
      <w:divBdr>
        <w:top w:val="none" w:sz="0" w:space="0" w:color="auto"/>
        <w:left w:val="none" w:sz="0" w:space="0" w:color="auto"/>
        <w:bottom w:val="none" w:sz="0" w:space="0" w:color="auto"/>
        <w:right w:val="none" w:sz="0" w:space="0" w:color="auto"/>
      </w:divBdr>
    </w:div>
    <w:div w:id="531576918">
      <w:bodyDiv w:val="1"/>
      <w:marLeft w:val="0"/>
      <w:marRight w:val="0"/>
      <w:marTop w:val="0"/>
      <w:marBottom w:val="0"/>
      <w:divBdr>
        <w:top w:val="none" w:sz="0" w:space="0" w:color="auto"/>
        <w:left w:val="none" w:sz="0" w:space="0" w:color="auto"/>
        <w:bottom w:val="none" w:sz="0" w:space="0" w:color="auto"/>
        <w:right w:val="none" w:sz="0" w:space="0" w:color="auto"/>
      </w:divBdr>
    </w:div>
    <w:div w:id="531646447">
      <w:bodyDiv w:val="1"/>
      <w:marLeft w:val="0"/>
      <w:marRight w:val="0"/>
      <w:marTop w:val="0"/>
      <w:marBottom w:val="0"/>
      <w:divBdr>
        <w:top w:val="none" w:sz="0" w:space="0" w:color="auto"/>
        <w:left w:val="none" w:sz="0" w:space="0" w:color="auto"/>
        <w:bottom w:val="none" w:sz="0" w:space="0" w:color="auto"/>
        <w:right w:val="none" w:sz="0" w:space="0" w:color="auto"/>
      </w:divBdr>
    </w:div>
    <w:div w:id="531648642">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773477">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307955">
      <w:bodyDiv w:val="1"/>
      <w:marLeft w:val="0"/>
      <w:marRight w:val="0"/>
      <w:marTop w:val="0"/>
      <w:marBottom w:val="0"/>
      <w:divBdr>
        <w:top w:val="none" w:sz="0" w:space="0" w:color="auto"/>
        <w:left w:val="none" w:sz="0" w:space="0" w:color="auto"/>
        <w:bottom w:val="none" w:sz="0" w:space="0" w:color="auto"/>
        <w:right w:val="none" w:sz="0" w:space="0" w:color="auto"/>
      </w:divBdr>
    </w:div>
    <w:div w:id="532420937">
      <w:bodyDiv w:val="1"/>
      <w:marLeft w:val="0"/>
      <w:marRight w:val="0"/>
      <w:marTop w:val="0"/>
      <w:marBottom w:val="0"/>
      <w:divBdr>
        <w:top w:val="none" w:sz="0" w:space="0" w:color="auto"/>
        <w:left w:val="none" w:sz="0" w:space="0" w:color="auto"/>
        <w:bottom w:val="none" w:sz="0" w:space="0" w:color="auto"/>
        <w:right w:val="none" w:sz="0" w:space="0" w:color="auto"/>
      </w:divBdr>
    </w:div>
    <w:div w:id="532498201">
      <w:bodyDiv w:val="1"/>
      <w:marLeft w:val="0"/>
      <w:marRight w:val="0"/>
      <w:marTop w:val="0"/>
      <w:marBottom w:val="0"/>
      <w:divBdr>
        <w:top w:val="none" w:sz="0" w:space="0" w:color="auto"/>
        <w:left w:val="none" w:sz="0" w:space="0" w:color="auto"/>
        <w:bottom w:val="none" w:sz="0" w:space="0" w:color="auto"/>
        <w:right w:val="none" w:sz="0" w:space="0" w:color="auto"/>
      </w:divBdr>
    </w:div>
    <w:div w:id="532503726">
      <w:bodyDiv w:val="1"/>
      <w:marLeft w:val="0"/>
      <w:marRight w:val="0"/>
      <w:marTop w:val="0"/>
      <w:marBottom w:val="0"/>
      <w:divBdr>
        <w:top w:val="none" w:sz="0" w:space="0" w:color="auto"/>
        <w:left w:val="none" w:sz="0" w:space="0" w:color="auto"/>
        <w:bottom w:val="none" w:sz="0" w:space="0" w:color="auto"/>
        <w:right w:val="none" w:sz="0" w:space="0" w:color="auto"/>
      </w:divBdr>
    </w:div>
    <w:div w:id="532547248">
      <w:bodyDiv w:val="1"/>
      <w:marLeft w:val="0"/>
      <w:marRight w:val="0"/>
      <w:marTop w:val="0"/>
      <w:marBottom w:val="0"/>
      <w:divBdr>
        <w:top w:val="none" w:sz="0" w:space="0" w:color="auto"/>
        <w:left w:val="none" w:sz="0" w:space="0" w:color="auto"/>
        <w:bottom w:val="none" w:sz="0" w:space="0" w:color="auto"/>
        <w:right w:val="none" w:sz="0" w:space="0" w:color="auto"/>
      </w:divBdr>
    </w:div>
    <w:div w:id="532620387">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4240">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5083">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00927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269551">
      <w:bodyDiv w:val="1"/>
      <w:marLeft w:val="0"/>
      <w:marRight w:val="0"/>
      <w:marTop w:val="0"/>
      <w:marBottom w:val="0"/>
      <w:divBdr>
        <w:top w:val="none" w:sz="0" w:space="0" w:color="auto"/>
        <w:left w:val="none" w:sz="0" w:space="0" w:color="auto"/>
        <w:bottom w:val="none" w:sz="0" w:space="0" w:color="auto"/>
        <w:right w:val="none" w:sz="0" w:space="0" w:color="auto"/>
      </w:divBdr>
    </w:div>
    <w:div w:id="533466073">
      <w:bodyDiv w:val="1"/>
      <w:marLeft w:val="0"/>
      <w:marRight w:val="0"/>
      <w:marTop w:val="0"/>
      <w:marBottom w:val="0"/>
      <w:divBdr>
        <w:top w:val="none" w:sz="0" w:space="0" w:color="auto"/>
        <w:left w:val="none" w:sz="0" w:space="0" w:color="auto"/>
        <w:bottom w:val="none" w:sz="0" w:space="0" w:color="auto"/>
        <w:right w:val="none" w:sz="0" w:space="0" w:color="auto"/>
      </w:divBdr>
    </w:div>
    <w:div w:id="533536890">
      <w:bodyDiv w:val="1"/>
      <w:marLeft w:val="0"/>
      <w:marRight w:val="0"/>
      <w:marTop w:val="0"/>
      <w:marBottom w:val="0"/>
      <w:divBdr>
        <w:top w:val="none" w:sz="0" w:space="0" w:color="auto"/>
        <w:left w:val="none" w:sz="0" w:space="0" w:color="auto"/>
        <w:bottom w:val="none" w:sz="0" w:space="0" w:color="auto"/>
        <w:right w:val="none" w:sz="0" w:space="0" w:color="auto"/>
      </w:divBdr>
    </w:div>
    <w:div w:id="533538797">
      <w:bodyDiv w:val="1"/>
      <w:marLeft w:val="0"/>
      <w:marRight w:val="0"/>
      <w:marTop w:val="0"/>
      <w:marBottom w:val="0"/>
      <w:divBdr>
        <w:top w:val="none" w:sz="0" w:space="0" w:color="auto"/>
        <w:left w:val="none" w:sz="0" w:space="0" w:color="auto"/>
        <w:bottom w:val="none" w:sz="0" w:space="0" w:color="auto"/>
        <w:right w:val="none" w:sz="0" w:space="0" w:color="auto"/>
      </w:divBdr>
    </w:div>
    <w:div w:id="533545566">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3931443">
      <w:bodyDiv w:val="1"/>
      <w:marLeft w:val="0"/>
      <w:marRight w:val="0"/>
      <w:marTop w:val="0"/>
      <w:marBottom w:val="0"/>
      <w:divBdr>
        <w:top w:val="none" w:sz="0" w:space="0" w:color="auto"/>
        <w:left w:val="none" w:sz="0" w:space="0" w:color="auto"/>
        <w:bottom w:val="none" w:sz="0" w:space="0" w:color="auto"/>
        <w:right w:val="none" w:sz="0" w:space="0" w:color="auto"/>
      </w:divBdr>
    </w:div>
    <w:div w:id="533998925">
      <w:bodyDiv w:val="1"/>
      <w:marLeft w:val="0"/>
      <w:marRight w:val="0"/>
      <w:marTop w:val="0"/>
      <w:marBottom w:val="0"/>
      <w:divBdr>
        <w:top w:val="none" w:sz="0" w:space="0" w:color="auto"/>
        <w:left w:val="none" w:sz="0" w:space="0" w:color="auto"/>
        <w:bottom w:val="none" w:sz="0" w:space="0" w:color="auto"/>
        <w:right w:val="none" w:sz="0" w:space="0" w:color="auto"/>
      </w:divBdr>
    </w:div>
    <w:div w:id="534078621">
      <w:bodyDiv w:val="1"/>
      <w:marLeft w:val="0"/>
      <w:marRight w:val="0"/>
      <w:marTop w:val="0"/>
      <w:marBottom w:val="0"/>
      <w:divBdr>
        <w:top w:val="none" w:sz="0" w:space="0" w:color="auto"/>
        <w:left w:val="none" w:sz="0" w:space="0" w:color="auto"/>
        <w:bottom w:val="none" w:sz="0" w:space="0" w:color="auto"/>
        <w:right w:val="none" w:sz="0" w:space="0" w:color="auto"/>
      </w:divBdr>
    </w:div>
    <w:div w:id="53408240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543320">
      <w:bodyDiv w:val="1"/>
      <w:marLeft w:val="0"/>
      <w:marRight w:val="0"/>
      <w:marTop w:val="0"/>
      <w:marBottom w:val="0"/>
      <w:divBdr>
        <w:top w:val="none" w:sz="0" w:space="0" w:color="auto"/>
        <w:left w:val="none" w:sz="0" w:space="0" w:color="auto"/>
        <w:bottom w:val="none" w:sz="0" w:space="0" w:color="auto"/>
        <w:right w:val="none" w:sz="0" w:space="0" w:color="auto"/>
      </w:divBdr>
    </w:div>
    <w:div w:id="534655352">
      <w:bodyDiv w:val="1"/>
      <w:marLeft w:val="0"/>
      <w:marRight w:val="0"/>
      <w:marTop w:val="0"/>
      <w:marBottom w:val="0"/>
      <w:divBdr>
        <w:top w:val="none" w:sz="0" w:space="0" w:color="auto"/>
        <w:left w:val="none" w:sz="0" w:space="0" w:color="auto"/>
        <w:bottom w:val="none" w:sz="0" w:space="0" w:color="auto"/>
        <w:right w:val="none" w:sz="0" w:space="0" w:color="auto"/>
      </w:divBdr>
    </w:div>
    <w:div w:id="534660158">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49597">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4928990">
      <w:bodyDiv w:val="1"/>
      <w:marLeft w:val="0"/>
      <w:marRight w:val="0"/>
      <w:marTop w:val="0"/>
      <w:marBottom w:val="0"/>
      <w:divBdr>
        <w:top w:val="none" w:sz="0" w:space="0" w:color="auto"/>
        <w:left w:val="none" w:sz="0" w:space="0" w:color="auto"/>
        <w:bottom w:val="none" w:sz="0" w:space="0" w:color="auto"/>
        <w:right w:val="none" w:sz="0" w:space="0" w:color="auto"/>
      </w:divBdr>
    </w:div>
    <w:div w:id="534929133">
      <w:bodyDiv w:val="1"/>
      <w:marLeft w:val="0"/>
      <w:marRight w:val="0"/>
      <w:marTop w:val="0"/>
      <w:marBottom w:val="0"/>
      <w:divBdr>
        <w:top w:val="none" w:sz="0" w:space="0" w:color="auto"/>
        <w:left w:val="none" w:sz="0" w:space="0" w:color="auto"/>
        <w:bottom w:val="none" w:sz="0" w:space="0" w:color="auto"/>
        <w:right w:val="none" w:sz="0" w:space="0" w:color="auto"/>
      </w:divBdr>
    </w:div>
    <w:div w:id="534929952">
      <w:bodyDiv w:val="1"/>
      <w:marLeft w:val="0"/>
      <w:marRight w:val="0"/>
      <w:marTop w:val="0"/>
      <w:marBottom w:val="0"/>
      <w:divBdr>
        <w:top w:val="none" w:sz="0" w:space="0" w:color="auto"/>
        <w:left w:val="none" w:sz="0" w:space="0" w:color="auto"/>
        <w:bottom w:val="none" w:sz="0" w:space="0" w:color="auto"/>
        <w:right w:val="none" w:sz="0" w:space="0" w:color="auto"/>
      </w:divBdr>
    </w:div>
    <w:div w:id="534999936">
      <w:bodyDiv w:val="1"/>
      <w:marLeft w:val="0"/>
      <w:marRight w:val="0"/>
      <w:marTop w:val="0"/>
      <w:marBottom w:val="0"/>
      <w:divBdr>
        <w:top w:val="none" w:sz="0" w:space="0" w:color="auto"/>
        <w:left w:val="none" w:sz="0" w:space="0" w:color="auto"/>
        <w:bottom w:val="none" w:sz="0" w:space="0" w:color="auto"/>
        <w:right w:val="none" w:sz="0" w:space="0" w:color="auto"/>
      </w:divBdr>
    </w:div>
    <w:div w:id="535050298">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315412">
      <w:bodyDiv w:val="1"/>
      <w:marLeft w:val="0"/>
      <w:marRight w:val="0"/>
      <w:marTop w:val="0"/>
      <w:marBottom w:val="0"/>
      <w:divBdr>
        <w:top w:val="none" w:sz="0" w:space="0" w:color="auto"/>
        <w:left w:val="none" w:sz="0" w:space="0" w:color="auto"/>
        <w:bottom w:val="none" w:sz="0" w:space="0" w:color="auto"/>
        <w:right w:val="none" w:sz="0" w:space="0" w:color="auto"/>
      </w:divBdr>
    </w:div>
    <w:div w:id="53538753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657313">
      <w:bodyDiv w:val="1"/>
      <w:marLeft w:val="0"/>
      <w:marRight w:val="0"/>
      <w:marTop w:val="0"/>
      <w:marBottom w:val="0"/>
      <w:divBdr>
        <w:top w:val="none" w:sz="0" w:space="0" w:color="auto"/>
        <w:left w:val="none" w:sz="0" w:space="0" w:color="auto"/>
        <w:bottom w:val="none" w:sz="0" w:space="0" w:color="auto"/>
        <w:right w:val="none" w:sz="0" w:space="0" w:color="auto"/>
      </w:divBdr>
    </w:div>
    <w:div w:id="535700118">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28288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6702394">
      <w:bodyDiv w:val="1"/>
      <w:marLeft w:val="0"/>
      <w:marRight w:val="0"/>
      <w:marTop w:val="0"/>
      <w:marBottom w:val="0"/>
      <w:divBdr>
        <w:top w:val="none" w:sz="0" w:space="0" w:color="auto"/>
        <w:left w:val="none" w:sz="0" w:space="0" w:color="auto"/>
        <w:bottom w:val="none" w:sz="0" w:space="0" w:color="auto"/>
        <w:right w:val="none" w:sz="0" w:space="0" w:color="auto"/>
      </w:divBdr>
    </w:div>
    <w:div w:id="536891852">
      <w:bodyDiv w:val="1"/>
      <w:marLeft w:val="0"/>
      <w:marRight w:val="0"/>
      <w:marTop w:val="0"/>
      <w:marBottom w:val="0"/>
      <w:divBdr>
        <w:top w:val="none" w:sz="0" w:space="0" w:color="auto"/>
        <w:left w:val="none" w:sz="0" w:space="0" w:color="auto"/>
        <w:bottom w:val="none" w:sz="0" w:space="0" w:color="auto"/>
        <w:right w:val="none" w:sz="0" w:space="0" w:color="auto"/>
      </w:divBdr>
    </w:div>
    <w:div w:id="537161968">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276674">
      <w:bodyDiv w:val="1"/>
      <w:marLeft w:val="0"/>
      <w:marRight w:val="0"/>
      <w:marTop w:val="0"/>
      <w:marBottom w:val="0"/>
      <w:divBdr>
        <w:top w:val="none" w:sz="0" w:space="0" w:color="auto"/>
        <w:left w:val="none" w:sz="0" w:space="0" w:color="auto"/>
        <w:bottom w:val="none" w:sz="0" w:space="0" w:color="auto"/>
        <w:right w:val="none" w:sz="0" w:space="0" w:color="auto"/>
      </w:divBdr>
    </w:div>
    <w:div w:id="537279881">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68795">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49166">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0710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051965">
      <w:bodyDiv w:val="1"/>
      <w:marLeft w:val="0"/>
      <w:marRight w:val="0"/>
      <w:marTop w:val="0"/>
      <w:marBottom w:val="0"/>
      <w:divBdr>
        <w:top w:val="none" w:sz="0" w:space="0" w:color="auto"/>
        <w:left w:val="none" w:sz="0" w:space="0" w:color="auto"/>
        <w:bottom w:val="none" w:sz="0" w:space="0" w:color="auto"/>
        <w:right w:val="none" w:sz="0" w:space="0" w:color="auto"/>
      </w:divBdr>
    </w:div>
    <w:div w:id="538133192">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667413">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194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8931621">
      <w:bodyDiv w:val="1"/>
      <w:marLeft w:val="0"/>
      <w:marRight w:val="0"/>
      <w:marTop w:val="0"/>
      <w:marBottom w:val="0"/>
      <w:divBdr>
        <w:top w:val="none" w:sz="0" w:space="0" w:color="auto"/>
        <w:left w:val="none" w:sz="0" w:space="0" w:color="auto"/>
        <w:bottom w:val="none" w:sz="0" w:space="0" w:color="auto"/>
        <w:right w:val="none" w:sz="0" w:space="0" w:color="auto"/>
      </w:divBdr>
    </w:div>
    <w:div w:id="538979882">
      <w:bodyDiv w:val="1"/>
      <w:marLeft w:val="0"/>
      <w:marRight w:val="0"/>
      <w:marTop w:val="0"/>
      <w:marBottom w:val="0"/>
      <w:divBdr>
        <w:top w:val="none" w:sz="0" w:space="0" w:color="auto"/>
        <w:left w:val="none" w:sz="0" w:space="0" w:color="auto"/>
        <w:bottom w:val="none" w:sz="0" w:space="0" w:color="auto"/>
        <w:right w:val="none" w:sz="0" w:space="0" w:color="auto"/>
      </w:divBdr>
    </w:div>
    <w:div w:id="539051006">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247113">
      <w:bodyDiv w:val="1"/>
      <w:marLeft w:val="0"/>
      <w:marRight w:val="0"/>
      <w:marTop w:val="0"/>
      <w:marBottom w:val="0"/>
      <w:divBdr>
        <w:top w:val="none" w:sz="0" w:space="0" w:color="auto"/>
        <w:left w:val="none" w:sz="0" w:space="0" w:color="auto"/>
        <w:bottom w:val="none" w:sz="0" w:space="0" w:color="auto"/>
        <w:right w:val="none" w:sz="0" w:space="0" w:color="auto"/>
      </w:divBdr>
    </w:div>
    <w:div w:id="539248350">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514654">
      <w:bodyDiv w:val="1"/>
      <w:marLeft w:val="0"/>
      <w:marRight w:val="0"/>
      <w:marTop w:val="0"/>
      <w:marBottom w:val="0"/>
      <w:divBdr>
        <w:top w:val="none" w:sz="0" w:space="0" w:color="auto"/>
        <w:left w:val="none" w:sz="0" w:space="0" w:color="auto"/>
        <w:bottom w:val="none" w:sz="0" w:space="0" w:color="auto"/>
        <w:right w:val="none" w:sz="0" w:space="0" w:color="auto"/>
      </w:divBdr>
    </w:div>
    <w:div w:id="539825229">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4075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4137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828823">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094583">
      <w:bodyDiv w:val="1"/>
      <w:marLeft w:val="0"/>
      <w:marRight w:val="0"/>
      <w:marTop w:val="0"/>
      <w:marBottom w:val="0"/>
      <w:divBdr>
        <w:top w:val="none" w:sz="0" w:space="0" w:color="auto"/>
        <w:left w:val="none" w:sz="0" w:space="0" w:color="auto"/>
        <w:bottom w:val="none" w:sz="0" w:space="0" w:color="auto"/>
        <w:right w:val="none" w:sz="0" w:space="0" w:color="auto"/>
      </w:divBdr>
    </w:div>
    <w:div w:id="541096284">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332605">
      <w:bodyDiv w:val="1"/>
      <w:marLeft w:val="0"/>
      <w:marRight w:val="0"/>
      <w:marTop w:val="0"/>
      <w:marBottom w:val="0"/>
      <w:divBdr>
        <w:top w:val="none" w:sz="0" w:space="0" w:color="auto"/>
        <w:left w:val="none" w:sz="0" w:space="0" w:color="auto"/>
        <w:bottom w:val="none" w:sz="0" w:space="0" w:color="auto"/>
        <w:right w:val="none" w:sz="0" w:space="0" w:color="auto"/>
      </w:divBdr>
    </w:div>
    <w:div w:id="541482105">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060471">
      <w:bodyDiv w:val="1"/>
      <w:marLeft w:val="0"/>
      <w:marRight w:val="0"/>
      <w:marTop w:val="0"/>
      <w:marBottom w:val="0"/>
      <w:divBdr>
        <w:top w:val="none" w:sz="0" w:space="0" w:color="auto"/>
        <w:left w:val="none" w:sz="0" w:space="0" w:color="auto"/>
        <w:bottom w:val="none" w:sz="0" w:space="0" w:color="auto"/>
        <w:right w:val="none" w:sz="0" w:space="0" w:color="auto"/>
      </w:divBdr>
    </w:div>
    <w:div w:id="542062917">
      <w:bodyDiv w:val="1"/>
      <w:marLeft w:val="0"/>
      <w:marRight w:val="0"/>
      <w:marTop w:val="0"/>
      <w:marBottom w:val="0"/>
      <w:divBdr>
        <w:top w:val="none" w:sz="0" w:space="0" w:color="auto"/>
        <w:left w:val="none" w:sz="0" w:space="0" w:color="auto"/>
        <w:bottom w:val="none" w:sz="0" w:space="0" w:color="auto"/>
        <w:right w:val="none" w:sz="0" w:space="0" w:color="auto"/>
      </w:divBdr>
    </w:div>
    <w:div w:id="542249807">
      <w:bodyDiv w:val="1"/>
      <w:marLeft w:val="0"/>
      <w:marRight w:val="0"/>
      <w:marTop w:val="0"/>
      <w:marBottom w:val="0"/>
      <w:divBdr>
        <w:top w:val="none" w:sz="0" w:space="0" w:color="auto"/>
        <w:left w:val="none" w:sz="0" w:space="0" w:color="auto"/>
        <w:bottom w:val="none" w:sz="0" w:space="0" w:color="auto"/>
        <w:right w:val="none" w:sz="0" w:space="0" w:color="auto"/>
      </w:divBdr>
    </w:div>
    <w:div w:id="542448257">
      <w:bodyDiv w:val="1"/>
      <w:marLeft w:val="0"/>
      <w:marRight w:val="0"/>
      <w:marTop w:val="0"/>
      <w:marBottom w:val="0"/>
      <w:divBdr>
        <w:top w:val="none" w:sz="0" w:space="0" w:color="auto"/>
        <w:left w:val="none" w:sz="0" w:space="0" w:color="auto"/>
        <w:bottom w:val="none" w:sz="0" w:space="0" w:color="auto"/>
        <w:right w:val="none" w:sz="0" w:space="0" w:color="auto"/>
      </w:divBdr>
    </w:div>
    <w:div w:id="542519960">
      <w:bodyDiv w:val="1"/>
      <w:marLeft w:val="0"/>
      <w:marRight w:val="0"/>
      <w:marTop w:val="0"/>
      <w:marBottom w:val="0"/>
      <w:divBdr>
        <w:top w:val="none" w:sz="0" w:space="0" w:color="auto"/>
        <w:left w:val="none" w:sz="0" w:space="0" w:color="auto"/>
        <w:bottom w:val="none" w:sz="0" w:space="0" w:color="auto"/>
        <w:right w:val="none" w:sz="0" w:space="0" w:color="auto"/>
      </w:divBdr>
    </w:div>
    <w:div w:id="542523802">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893">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718340">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02432">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386">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249927">
      <w:bodyDiv w:val="1"/>
      <w:marLeft w:val="0"/>
      <w:marRight w:val="0"/>
      <w:marTop w:val="0"/>
      <w:marBottom w:val="0"/>
      <w:divBdr>
        <w:top w:val="none" w:sz="0" w:space="0" w:color="auto"/>
        <w:left w:val="none" w:sz="0" w:space="0" w:color="auto"/>
        <w:bottom w:val="none" w:sz="0" w:space="0" w:color="auto"/>
        <w:right w:val="none" w:sz="0" w:space="0" w:color="auto"/>
      </w:divBdr>
    </w:div>
    <w:div w:id="543368514">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520059">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3832190">
      <w:bodyDiv w:val="1"/>
      <w:marLeft w:val="0"/>
      <w:marRight w:val="0"/>
      <w:marTop w:val="0"/>
      <w:marBottom w:val="0"/>
      <w:divBdr>
        <w:top w:val="none" w:sz="0" w:space="0" w:color="auto"/>
        <w:left w:val="none" w:sz="0" w:space="0" w:color="auto"/>
        <w:bottom w:val="none" w:sz="0" w:space="0" w:color="auto"/>
        <w:right w:val="none" w:sz="0" w:space="0" w:color="auto"/>
      </w:divBdr>
    </w:div>
    <w:div w:id="543907362">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4415035">
      <w:bodyDiv w:val="1"/>
      <w:marLeft w:val="0"/>
      <w:marRight w:val="0"/>
      <w:marTop w:val="0"/>
      <w:marBottom w:val="0"/>
      <w:divBdr>
        <w:top w:val="none" w:sz="0" w:space="0" w:color="auto"/>
        <w:left w:val="none" w:sz="0" w:space="0" w:color="auto"/>
        <w:bottom w:val="none" w:sz="0" w:space="0" w:color="auto"/>
        <w:right w:val="none" w:sz="0" w:space="0" w:color="auto"/>
      </w:divBdr>
    </w:div>
    <w:div w:id="544492796">
      <w:bodyDiv w:val="1"/>
      <w:marLeft w:val="0"/>
      <w:marRight w:val="0"/>
      <w:marTop w:val="0"/>
      <w:marBottom w:val="0"/>
      <w:divBdr>
        <w:top w:val="none" w:sz="0" w:space="0" w:color="auto"/>
        <w:left w:val="none" w:sz="0" w:space="0" w:color="auto"/>
        <w:bottom w:val="none" w:sz="0" w:space="0" w:color="auto"/>
        <w:right w:val="none" w:sz="0" w:space="0" w:color="auto"/>
      </w:divBdr>
    </w:div>
    <w:div w:id="544948498">
      <w:bodyDiv w:val="1"/>
      <w:marLeft w:val="0"/>
      <w:marRight w:val="0"/>
      <w:marTop w:val="0"/>
      <w:marBottom w:val="0"/>
      <w:divBdr>
        <w:top w:val="none" w:sz="0" w:space="0" w:color="auto"/>
        <w:left w:val="none" w:sz="0" w:space="0" w:color="auto"/>
        <w:bottom w:val="none" w:sz="0" w:space="0" w:color="auto"/>
        <w:right w:val="none" w:sz="0" w:space="0" w:color="auto"/>
      </w:divBdr>
    </w:div>
    <w:div w:id="545024883">
      <w:bodyDiv w:val="1"/>
      <w:marLeft w:val="0"/>
      <w:marRight w:val="0"/>
      <w:marTop w:val="0"/>
      <w:marBottom w:val="0"/>
      <w:divBdr>
        <w:top w:val="none" w:sz="0" w:space="0" w:color="auto"/>
        <w:left w:val="none" w:sz="0" w:space="0" w:color="auto"/>
        <w:bottom w:val="none" w:sz="0" w:space="0" w:color="auto"/>
        <w:right w:val="none" w:sz="0" w:space="0" w:color="auto"/>
      </w:divBdr>
    </w:div>
    <w:div w:id="545217510">
      <w:bodyDiv w:val="1"/>
      <w:marLeft w:val="0"/>
      <w:marRight w:val="0"/>
      <w:marTop w:val="0"/>
      <w:marBottom w:val="0"/>
      <w:divBdr>
        <w:top w:val="none" w:sz="0" w:space="0" w:color="auto"/>
        <w:left w:val="none" w:sz="0" w:space="0" w:color="auto"/>
        <w:bottom w:val="none" w:sz="0" w:space="0" w:color="auto"/>
        <w:right w:val="none" w:sz="0" w:space="0" w:color="auto"/>
      </w:divBdr>
    </w:div>
    <w:div w:id="545291976">
      <w:bodyDiv w:val="1"/>
      <w:marLeft w:val="0"/>
      <w:marRight w:val="0"/>
      <w:marTop w:val="0"/>
      <w:marBottom w:val="0"/>
      <w:divBdr>
        <w:top w:val="none" w:sz="0" w:space="0" w:color="auto"/>
        <w:left w:val="none" w:sz="0" w:space="0" w:color="auto"/>
        <w:bottom w:val="none" w:sz="0" w:space="0" w:color="auto"/>
        <w:right w:val="none" w:sz="0" w:space="0" w:color="auto"/>
      </w:divBdr>
    </w:div>
    <w:div w:id="545334308">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677065">
      <w:bodyDiv w:val="1"/>
      <w:marLeft w:val="0"/>
      <w:marRight w:val="0"/>
      <w:marTop w:val="0"/>
      <w:marBottom w:val="0"/>
      <w:divBdr>
        <w:top w:val="none" w:sz="0" w:space="0" w:color="auto"/>
        <w:left w:val="none" w:sz="0" w:space="0" w:color="auto"/>
        <w:bottom w:val="none" w:sz="0" w:space="0" w:color="auto"/>
        <w:right w:val="none" w:sz="0" w:space="0" w:color="auto"/>
      </w:divBdr>
    </w:div>
    <w:div w:id="54568536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45276">
      <w:bodyDiv w:val="1"/>
      <w:marLeft w:val="0"/>
      <w:marRight w:val="0"/>
      <w:marTop w:val="0"/>
      <w:marBottom w:val="0"/>
      <w:divBdr>
        <w:top w:val="none" w:sz="0" w:space="0" w:color="auto"/>
        <w:left w:val="none" w:sz="0" w:space="0" w:color="auto"/>
        <w:bottom w:val="none" w:sz="0" w:space="0" w:color="auto"/>
        <w:right w:val="none" w:sz="0" w:space="0" w:color="auto"/>
      </w:divBdr>
    </w:div>
    <w:div w:id="545946752">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139596">
      <w:bodyDiv w:val="1"/>
      <w:marLeft w:val="0"/>
      <w:marRight w:val="0"/>
      <w:marTop w:val="0"/>
      <w:marBottom w:val="0"/>
      <w:divBdr>
        <w:top w:val="none" w:sz="0" w:space="0" w:color="auto"/>
        <w:left w:val="none" w:sz="0" w:space="0" w:color="auto"/>
        <w:bottom w:val="none" w:sz="0" w:space="0" w:color="auto"/>
        <w:right w:val="none" w:sz="0" w:space="0" w:color="auto"/>
      </w:divBdr>
    </w:div>
    <w:div w:id="546142417">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6571551">
      <w:bodyDiv w:val="1"/>
      <w:marLeft w:val="0"/>
      <w:marRight w:val="0"/>
      <w:marTop w:val="0"/>
      <w:marBottom w:val="0"/>
      <w:divBdr>
        <w:top w:val="none" w:sz="0" w:space="0" w:color="auto"/>
        <w:left w:val="none" w:sz="0" w:space="0" w:color="auto"/>
        <w:bottom w:val="none" w:sz="0" w:space="0" w:color="auto"/>
        <w:right w:val="none" w:sz="0" w:space="0" w:color="auto"/>
      </w:divBdr>
    </w:div>
    <w:div w:id="546720694">
      <w:bodyDiv w:val="1"/>
      <w:marLeft w:val="0"/>
      <w:marRight w:val="0"/>
      <w:marTop w:val="0"/>
      <w:marBottom w:val="0"/>
      <w:divBdr>
        <w:top w:val="none" w:sz="0" w:space="0" w:color="auto"/>
        <w:left w:val="none" w:sz="0" w:space="0" w:color="auto"/>
        <w:bottom w:val="none" w:sz="0" w:space="0" w:color="auto"/>
        <w:right w:val="none" w:sz="0" w:space="0" w:color="auto"/>
      </w:divBdr>
    </w:div>
    <w:div w:id="546795757">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182768">
      <w:bodyDiv w:val="1"/>
      <w:marLeft w:val="0"/>
      <w:marRight w:val="0"/>
      <w:marTop w:val="0"/>
      <w:marBottom w:val="0"/>
      <w:divBdr>
        <w:top w:val="none" w:sz="0" w:space="0" w:color="auto"/>
        <w:left w:val="none" w:sz="0" w:space="0" w:color="auto"/>
        <w:bottom w:val="none" w:sz="0" w:space="0" w:color="auto"/>
        <w:right w:val="none" w:sz="0" w:space="0" w:color="auto"/>
      </w:divBdr>
    </w:div>
    <w:div w:id="547376269">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425016">
      <w:bodyDiv w:val="1"/>
      <w:marLeft w:val="0"/>
      <w:marRight w:val="0"/>
      <w:marTop w:val="0"/>
      <w:marBottom w:val="0"/>
      <w:divBdr>
        <w:top w:val="none" w:sz="0" w:space="0" w:color="auto"/>
        <w:left w:val="none" w:sz="0" w:space="0" w:color="auto"/>
        <w:bottom w:val="none" w:sz="0" w:space="0" w:color="auto"/>
        <w:right w:val="none" w:sz="0" w:space="0" w:color="auto"/>
      </w:divBdr>
    </w:div>
    <w:div w:id="547490825">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7684785">
      <w:bodyDiv w:val="1"/>
      <w:marLeft w:val="0"/>
      <w:marRight w:val="0"/>
      <w:marTop w:val="0"/>
      <w:marBottom w:val="0"/>
      <w:divBdr>
        <w:top w:val="none" w:sz="0" w:space="0" w:color="auto"/>
        <w:left w:val="none" w:sz="0" w:space="0" w:color="auto"/>
        <w:bottom w:val="none" w:sz="0" w:space="0" w:color="auto"/>
        <w:right w:val="none" w:sz="0" w:space="0" w:color="auto"/>
      </w:divBdr>
    </w:div>
    <w:div w:id="547761602">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7954941">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08062">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152973">
      <w:bodyDiv w:val="1"/>
      <w:marLeft w:val="0"/>
      <w:marRight w:val="0"/>
      <w:marTop w:val="0"/>
      <w:marBottom w:val="0"/>
      <w:divBdr>
        <w:top w:val="none" w:sz="0" w:space="0" w:color="auto"/>
        <w:left w:val="none" w:sz="0" w:space="0" w:color="auto"/>
        <w:bottom w:val="none" w:sz="0" w:space="0" w:color="auto"/>
        <w:right w:val="none" w:sz="0" w:space="0" w:color="auto"/>
      </w:divBdr>
    </w:div>
    <w:div w:id="548225811">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341554">
      <w:bodyDiv w:val="1"/>
      <w:marLeft w:val="0"/>
      <w:marRight w:val="0"/>
      <w:marTop w:val="0"/>
      <w:marBottom w:val="0"/>
      <w:divBdr>
        <w:top w:val="none" w:sz="0" w:space="0" w:color="auto"/>
        <w:left w:val="none" w:sz="0" w:space="0" w:color="auto"/>
        <w:bottom w:val="none" w:sz="0" w:space="0" w:color="auto"/>
        <w:right w:val="none" w:sz="0" w:space="0" w:color="auto"/>
      </w:divBdr>
    </w:div>
    <w:div w:id="548497076">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8686097">
      <w:bodyDiv w:val="1"/>
      <w:marLeft w:val="0"/>
      <w:marRight w:val="0"/>
      <w:marTop w:val="0"/>
      <w:marBottom w:val="0"/>
      <w:divBdr>
        <w:top w:val="none" w:sz="0" w:space="0" w:color="auto"/>
        <w:left w:val="none" w:sz="0" w:space="0" w:color="auto"/>
        <w:bottom w:val="none" w:sz="0" w:space="0" w:color="auto"/>
        <w:right w:val="none" w:sz="0" w:space="0" w:color="auto"/>
      </w:divBdr>
    </w:div>
    <w:div w:id="548690321">
      <w:bodyDiv w:val="1"/>
      <w:marLeft w:val="0"/>
      <w:marRight w:val="0"/>
      <w:marTop w:val="0"/>
      <w:marBottom w:val="0"/>
      <w:divBdr>
        <w:top w:val="none" w:sz="0" w:space="0" w:color="auto"/>
        <w:left w:val="none" w:sz="0" w:space="0" w:color="auto"/>
        <w:bottom w:val="none" w:sz="0" w:space="0" w:color="auto"/>
        <w:right w:val="none" w:sz="0" w:space="0" w:color="auto"/>
      </w:divBdr>
    </w:div>
    <w:div w:id="548803758">
      <w:bodyDiv w:val="1"/>
      <w:marLeft w:val="0"/>
      <w:marRight w:val="0"/>
      <w:marTop w:val="0"/>
      <w:marBottom w:val="0"/>
      <w:divBdr>
        <w:top w:val="none" w:sz="0" w:space="0" w:color="auto"/>
        <w:left w:val="none" w:sz="0" w:space="0" w:color="auto"/>
        <w:bottom w:val="none" w:sz="0" w:space="0" w:color="auto"/>
        <w:right w:val="none" w:sz="0" w:space="0" w:color="auto"/>
      </w:divBdr>
    </w:div>
    <w:div w:id="548883451">
      <w:bodyDiv w:val="1"/>
      <w:marLeft w:val="0"/>
      <w:marRight w:val="0"/>
      <w:marTop w:val="0"/>
      <w:marBottom w:val="0"/>
      <w:divBdr>
        <w:top w:val="none" w:sz="0" w:space="0" w:color="auto"/>
        <w:left w:val="none" w:sz="0" w:space="0" w:color="auto"/>
        <w:bottom w:val="none" w:sz="0" w:space="0" w:color="auto"/>
        <w:right w:val="none" w:sz="0" w:space="0" w:color="auto"/>
      </w:divBdr>
    </w:div>
    <w:div w:id="548998115">
      <w:bodyDiv w:val="1"/>
      <w:marLeft w:val="0"/>
      <w:marRight w:val="0"/>
      <w:marTop w:val="0"/>
      <w:marBottom w:val="0"/>
      <w:divBdr>
        <w:top w:val="none" w:sz="0" w:space="0" w:color="auto"/>
        <w:left w:val="none" w:sz="0" w:space="0" w:color="auto"/>
        <w:bottom w:val="none" w:sz="0" w:space="0" w:color="auto"/>
        <w:right w:val="none" w:sz="0" w:space="0" w:color="auto"/>
      </w:divBdr>
    </w:div>
    <w:div w:id="549002974">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49464671">
      <w:bodyDiv w:val="1"/>
      <w:marLeft w:val="0"/>
      <w:marRight w:val="0"/>
      <w:marTop w:val="0"/>
      <w:marBottom w:val="0"/>
      <w:divBdr>
        <w:top w:val="none" w:sz="0" w:space="0" w:color="auto"/>
        <w:left w:val="none" w:sz="0" w:space="0" w:color="auto"/>
        <w:bottom w:val="none" w:sz="0" w:space="0" w:color="auto"/>
        <w:right w:val="none" w:sz="0" w:space="0" w:color="auto"/>
      </w:divBdr>
    </w:div>
    <w:div w:id="549801618">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57711">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05833">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0844812">
      <w:bodyDiv w:val="1"/>
      <w:marLeft w:val="0"/>
      <w:marRight w:val="0"/>
      <w:marTop w:val="0"/>
      <w:marBottom w:val="0"/>
      <w:divBdr>
        <w:top w:val="none" w:sz="0" w:space="0" w:color="auto"/>
        <w:left w:val="none" w:sz="0" w:space="0" w:color="auto"/>
        <w:bottom w:val="none" w:sz="0" w:space="0" w:color="auto"/>
        <w:right w:val="none" w:sz="0" w:space="0" w:color="auto"/>
      </w:divBdr>
    </w:div>
    <w:div w:id="550849252">
      <w:bodyDiv w:val="1"/>
      <w:marLeft w:val="0"/>
      <w:marRight w:val="0"/>
      <w:marTop w:val="0"/>
      <w:marBottom w:val="0"/>
      <w:divBdr>
        <w:top w:val="none" w:sz="0" w:space="0" w:color="auto"/>
        <w:left w:val="none" w:sz="0" w:space="0" w:color="auto"/>
        <w:bottom w:val="none" w:sz="0" w:space="0" w:color="auto"/>
        <w:right w:val="none" w:sz="0" w:space="0" w:color="auto"/>
      </w:divBdr>
    </w:div>
    <w:div w:id="550967478">
      <w:bodyDiv w:val="1"/>
      <w:marLeft w:val="0"/>
      <w:marRight w:val="0"/>
      <w:marTop w:val="0"/>
      <w:marBottom w:val="0"/>
      <w:divBdr>
        <w:top w:val="none" w:sz="0" w:space="0" w:color="auto"/>
        <w:left w:val="none" w:sz="0" w:space="0" w:color="auto"/>
        <w:bottom w:val="none" w:sz="0" w:space="0" w:color="auto"/>
        <w:right w:val="none" w:sz="0" w:space="0" w:color="auto"/>
      </w:divBdr>
    </w:div>
    <w:div w:id="551044069">
      <w:bodyDiv w:val="1"/>
      <w:marLeft w:val="0"/>
      <w:marRight w:val="0"/>
      <w:marTop w:val="0"/>
      <w:marBottom w:val="0"/>
      <w:divBdr>
        <w:top w:val="none" w:sz="0" w:space="0" w:color="auto"/>
        <w:left w:val="none" w:sz="0" w:space="0" w:color="auto"/>
        <w:bottom w:val="none" w:sz="0" w:space="0" w:color="auto"/>
        <w:right w:val="none" w:sz="0" w:space="0" w:color="auto"/>
      </w:divBdr>
    </w:div>
    <w:div w:id="551310591">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648729">
      <w:bodyDiv w:val="1"/>
      <w:marLeft w:val="0"/>
      <w:marRight w:val="0"/>
      <w:marTop w:val="0"/>
      <w:marBottom w:val="0"/>
      <w:divBdr>
        <w:top w:val="none" w:sz="0" w:space="0" w:color="auto"/>
        <w:left w:val="none" w:sz="0" w:space="0" w:color="auto"/>
        <w:bottom w:val="none" w:sz="0" w:space="0" w:color="auto"/>
        <w:right w:val="none" w:sz="0" w:space="0" w:color="auto"/>
      </w:divBdr>
    </w:div>
    <w:div w:id="551767306">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1843767">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422768">
      <w:bodyDiv w:val="1"/>
      <w:marLeft w:val="0"/>
      <w:marRight w:val="0"/>
      <w:marTop w:val="0"/>
      <w:marBottom w:val="0"/>
      <w:divBdr>
        <w:top w:val="none" w:sz="0" w:space="0" w:color="auto"/>
        <w:left w:val="none" w:sz="0" w:space="0" w:color="auto"/>
        <w:bottom w:val="none" w:sz="0" w:space="0" w:color="auto"/>
        <w:right w:val="none" w:sz="0" w:space="0" w:color="auto"/>
      </w:divBdr>
    </w:div>
    <w:div w:id="552426408">
      <w:bodyDiv w:val="1"/>
      <w:marLeft w:val="0"/>
      <w:marRight w:val="0"/>
      <w:marTop w:val="0"/>
      <w:marBottom w:val="0"/>
      <w:divBdr>
        <w:top w:val="none" w:sz="0" w:space="0" w:color="auto"/>
        <w:left w:val="none" w:sz="0" w:space="0" w:color="auto"/>
        <w:bottom w:val="none" w:sz="0" w:space="0" w:color="auto"/>
        <w:right w:val="none" w:sz="0" w:space="0" w:color="auto"/>
      </w:divBdr>
    </w:div>
    <w:div w:id="552431079">
      <w:bodyDiv w:val="1"/>
      <w:marLeft w:val="0"/>
      <w:marRight w:val="0"/>
      <w:marTop w:val="0"/>
      <w:marBottom w:val="0"/>
      <w:divBdr>
        <w:top w:val="none" w:sz="0" w:space="0" w:color="auto"/>
        <w:left w:val="none" w:sz="0" w:space="0" w:color="auto"/>
        <w:bottom w:val="none" w:sz="0" w:space="0" w:color="auto"/>
        <w:right w:val="none" w:sz="0" w:space="0" w:color="auto"/>
      </w:divBdr>
    </w:div>
    <w:div w:id="55249786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5532">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2974">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097">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5278">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123911">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0539">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540611">
      <w:bodyDiv w:val="1"/>
      <w:marLeft w:val="0"/>
      <w:marRight w:val="0"/>
      <w:marTop w:val="0"/>
      <w:marBottom w:val="0"/>
      <w:divBdr>
        <w:top w:val="none" w:sz="0" w:space="0" w:color="auto"/>
        <w:left w:val="none" w:sz="0" w:space="0" w:color="auto"/>
        <w:bottom w:val="none" w:sz="0" w:space="0" w:color="auto"/>
        <w:right w:val="none" w:sz="0" w:space="0" w:color="auto"/>
      </w:divBdr>
    </w:div>
    <w:div w:id="553544681">
      <w:bodyDiv w:val="1"/>
      <w:marLeft w:val="0"/>
      <w:marRight w:val="0"/>
      <w:marTop w:val="0"/>
      <w:marBottom w:val="0"/>
      <w:divBdr>
        <w:top w:val="none" w:sz="0" w:space="0" w:color="auto"/>
        <w:left w:val="none" w:sz="0" w:space="0" w:color="auto"/>
        <w:bottom w:val="none" w:sz="0" w:space="0" w:color="auto"/>
        <w:right w:val="none" w:sz="0" w:space="0" w:color="auto"/>
      </w:divBdr>
    </w:div>
    <w:div w:id="553545238">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858243">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044150">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4775892">
      <w:bodyDiv w:val="1"/>
      <w:marLeft w:val="0"/>
      <w:marRight w:val="0"/>
      <w:marTop w:val="0"/>
      <w:marBottom w:val="0"/>
      <w:divBdr>
        <w:top w:val="none" w:sz="0" w:space="0" w:color="auto"/>
        <w:left w:val="none" w:sz="0" w:space="0" w:color="auto"/>
        <w:bottom w:val="none" w:sz="0" w:space="0" w:color="auto"/>
        <w:right w:val="none" w:sz="0" w:space="0" w:color="auto"/>
      </w:divBdr>
    </w:div>
    <w:div w:id="554779684">
      <w:bodyDiv w:val="1"/>
      <w:marLeft w:val="0"/>
      <w:marRight w:val="0"/>
      <w:marTop w:val="0"/>
      <w:marBottom w:val="0"/>
      <w:divBdr>
        <w:top w:val="none" w:sz="0" w:space="0" w:color="auto"/>
        <w:left w:val="none" w:sz="0" w:space="0" w:color="auto"/>
        <w:bottom w:val="none" w:sz="0" w:space="0" w:color="auto"/>
        <w:right w:val="none" w:sz="0" w:space="0" w:color="auto"/>
      </w:divBdr>
    </w:div>
    <w:div w:id="555044563">
      <w:bodyDiv w:val="1"/>
      <w:marLeft w:val="0"/>
      <w:marRight w:val="0"/>
      <w:marTop w:val="0"/>
      <w:marBottom w:val="0"/>
      <w:divBdr>
        <w:top w:val="none" w:sz="0" w:space="0" w:color="auto"/>
        <w:left w:val="none" w:sz="0" w:space="0" w:color="auto"/>
        <w:bottom w:val="none" w:sz="0" w:space="0" w:color="auto"/>
        <w:right w:val="none" w:sz="0" w:space="0" w:color="auto"/>
      </w:divBdr>
    </w:div>
    <w:div w:id="555049065">
      <w:bodyDiv w:val="1"/>
      <w:marLeft w:val="0"/>
      <w:marRight w:val="0"/>
      <w:marTop w:val="0"/>
      <w:marBottom w:val="0"/>
      <w:divBdr>
        <w:top w:val="none" w:sz="0" w:space="0" w:color="auto"/>
        <w:left w:val="none" w:sz="0" w:space="0" w:color="auto"/>
        <w:bottom w:val="none" w:sz="0" w:space="0" w:color="auto"/>
        <w:right w:val="none" w:sz="0" w:space="0" w:color="auto"/>
      </w:divBdr>
    </w:div>
    <w:div w:id="55505111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6916">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431836">
      <w:bodyDiv w:val="1"/>
      <w:marLeft w:val="0"/>
      <w:marRight w:val="0"/>
      <w:marTop w:val="0"/>
      <w:marBottom w:val="0"/>
      <w:divBdr>
        <w:top w:val="none" w:sz="0" w:space="0" w:color="auto"/>
        <w:left w:val="none" w:sz="0" w:space="0" w:color="auto"/>
        <w:bottom w:val="none" w:sz="0" w:space="0" w:color="auto"/>
        <w:right w:val="none" w:sz="0" w:space="0" w:color="auto"/>
      </w:divBdr>
    </w:div>
    <w:div w:id="555434176">
      <w:bodyDiv w:val="1"/>
      <w:marLeft w:val="0"/>
      <w:marRight w:val="0"/>
      <w:marTop w:val="0"/>
      <w:marBottom w:val="0"/>
      <w:divBdr>
        <w:top w:val="none" w:sz="0" w:space="0" w:color="auto"/>
        <w:left w:val="none" w:sz="0" w:space="0" w:color="auto"/>
        <w:bottom w:val="none" w:sz="0" w:space="0" w:color="auto"/>
        <w:right w:val="none" w:sz="0" w:space="0" w:color="auto"/>
      </w:divBdr>
    </w:div>
    <w:div w:id="55543514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511243">
      <w:bodyDiv w:val="1"/>
      <w:marLeft w:val="0"/>
      <w:marRight w:val="0"/>
      <w:marTop w:val="0"/>
      <w:marBottom w:val="0"/>
      <w:divBdr>
        <w:top w:val="none" w:sz="0" w:space="0" w:color="auto"/>
        <w:left w:val="none" w:sz="0" w:space="0" w:color="auto"/>
        <w:bottom w:val="none" w:sz="0" w:space="0" w:color="auto"/>
        <w:right w:val="none" w:sz="0" w:space="0" w:color="auto"/>
      </w:divBdr>
    </w:div>
    <w:div w:id="555554544">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013166">
      <w:bodyDiv w:val="1"/>
      <w:marLeft w:val="0"/>
      <w:marRight w:val="0"/>
      <w:marTop w:val="0"/>
      <w:marBottom w:val="0"/>
      <w:divBdr>
        <w:top w:val="none" w:sz="0" w:space="0" w:color="auto"/>
        <w:left w:val="none" w:sz="0" w:space="0" w:color="auto"/>
        <w:bottom w:val="none" w:sz="0" w:space="0" w:color="auto"/>
        <w:right w:val="none" w:sz="0" w:space="0" w:color="auto"/>
      </w:divBdr>
    </w:div>
    <w:div w:id="556166895">
      <w:bodyDiv w:val="1"/>
      <w:marLeft w:val="0"/>
      <w:marRight w:val="0"/>
      <w:marTop w:val="0"/>
      <w:marBottom w:val="0"/>
      <w:divBdr>
        <w:top w:val="none" w:sz="0" w:space="0" w:color="auto"/>
        <w:left w:val="none" w:sz="0" w:space="0" w:color="auto"/>
        <w:bottom w:val="none" w:sz="0" w:space="0" w:color="auto"/>
        <w:right w:val="none" w:sz="0" w:space="0" w:color="auto"/>
      </w:divBdr>
    </w:div>
    <w:div w:id="556281394">
      <w:bodyDiv w:val="1"/>
      <w:marLeft w:val="0"/>
      <w:marRight w:val="0"/>
      <w:marTop w:val="0"/>
      <w:marBottom w:val="0"/>
      <w:divBdr>
        <w:top w:val="none" w:sz="0" w:space="0" w:color="auto"/>
        <w:left w:val="none" w:sz="0" w:space="0" w:color="auto"/>
        <w:bottom w:val="none" w:sz="0" w:space="0" w:color="auto"/>
        <w:right w:val="none" w:sz="0" w:space="0" w:color="auto"/>
      </w:divBdr>
    </w:div>
    <w:div w:id="556547778">
      <w:bodyDiv w:val="1"/>
      <w:marLeft w:val="0"/>
      <w:marRight w:val="0"/>
      <w:marTop w:val="0"/>
      <w:marBottom w:val="0"/>
      <w:divBdr>
        <w:top w:val="none" w:sz="0" w:space="0" w:color="auto"/>
        <w:left w:val="none" w:sz="0" w:space="0" w:color="auto"/>
        <w:bottom w:val="none" w:sz="0" w:space="0" w:color="auto"/>
        <w:right w:val="none" w:sz="0" w:space="0" w:color="auto"/>
      </w:divBdr>
    </w:div>
    <w:div w:id="55655621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127923">
      <w:bodyDiv w:val="1"/>
      <w:marLeft w:val="0"/>
      <w:marRight w:val="0"/>
      <w:marTop w:val="0"/>
      <w:marBottom w:val="0"/>
      <w:divBdr>
        <w:top w:val="none" w:sz="0" w:space="0" w:color="auto"/>
        <w:left w:val="none" w:sz="0" w:space="0" w:color="auto"/>
        <w:bottom w:val="none" w:sz="0" w:space="0" w:color="auto"/>
        <w:right w:val="none" w:sz="0" w:space="0" w:color="auto"/>
      </w:divBdr>
    </w:div>
    <w:div w:id="557325864">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71180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79464">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5544">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132327">
      <w:bodyDiv w:val="1"/>
      <w:marLeft w:val="0"/>
      <w:marRight w:val="0"/>
      <w:marTop w:val="0"/>
      <w:marBottom w:val="0"/>
      <w:divBdr>
        <w:top w:val="none" w:sz="0" w:space="0" w:color="auto"/>
        <w:left w:val="none" w:sz="0" w:space="0" w:color="auto"/>
        <w:bottom w:val="none" w:sz="0" w:space="0" w:color="auto"/>
        <w:right w:val="none" w:sz="0" w:space="0" w:color="auto"/>
      </w:divBdr>
    </w:div>
    <w:div w:id="558243995">
      <w:bodyDiv w:val="1"/>
      <w:marLeft w:val="0"/>
      <w:marRight w:val="0"/>
      <w:marTop w:val="0"/>
      <w:marBottom w:val="0"/>
      <w:divBdr>
        <w:top w:val="none" w:sz="0" w:space="0" w:color="auto"/>
        <w:left w:val="none" w:sz="0" w:space="0" w:color="auto"/>
        <w:bottom w:val="none" w:sz="0" w:space="0" w:color="auto"/>
        <w:right w:val="none" w:sz="0" w:space="0" w:color="auto"/>
      </w:divBdr>
    </w:div>
    <w:div w:id="558244490">
      <w:bodyDiv w:val="1"/>
      <w:marLeft w:val="0"/>
      <w:marRight w:val="0"/>
      <w:marTop w:val="0"/>
      <w:marBottom w:val="0"/>
      <w:divBdr>
        <w:top w:val="none" w:sz="0" w:space="0" w:color="auto"/>
        <w:left w:val="none" w:sz="0" w:space="0" w:color="auto"/>
        <w:bottom w:val="none" w:sz="0" w:space="0" w:color="auto"/>
        <w:right w:val="none" w:sz="0" w:space="0" w:color="auto"/>
      </w:divBdr>
    </w:div>
    <w:div w:id="558250552">
      <w:bodyDiv w:val="1"/>
      <w:marLeft w:val="0"/>
      <w:marRight w:val="0"/>
      <w:marTop w:val="0"/>
      <w:marBottom w:val="0"/>
      <w:divBdr>
        <w:top w:val="none" w:sz="0" w:space="0" w:color="auto"/>
        <w:left w:val="none" w:sz="0" w:space="0" w:color="auto"/>
        <w:bottom w:val="none" w:sz="0" w:space="0" w:color="auto"/>
        <w:right w:val="none" w:sz="0" w:space="0" w:color="auto"/>
      </w:divBdr>
    </w:div>
    <w:div w:id="558369513">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519159">
      <w:bodyDiv w:val="1"/>
      <w:marLeft w:val="0"/>
      <w:marRight w:val="0"/>
      <w:marTop w:val="0"/>
      <w:marBottom w:val="0"/>
      <w:divBdr>
        <w:top w:val="none" w:sz="0" w:space="0" w:color="auto"/>
        <w:left w:val="none" w:sz="0" w:space="0" w:color="auto"/>
        <w:bottom w:val="none" w:sz="0" w:space="0" w:color="auto"/>
        <w:right w:val="none" w:sz="0" w:space="0" w:color="auto"/>
      </w:divBdr>
    </w:div>
    <w:div w:id="558564474">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8782462">
      <w:bodyDiv w:val="1"/>
      <w:marLeft w:val="0"/>
      <w:marRight w:val="0"/>
      <w:marTop w:val="0"/>
      <w:marBottom w:val="0"/>
      <w:divBdr>
        <w:top w:val="none" w:sz="0" w:space="0" w:color="auto"/>
        <w:left w:val="none" w:sz="0" w:space="0" w:color="auto"/>
        <w:bottom w:val="none" w:sz="0" w:space="0" w:color="auto"/>
        <w:right w:val="none" w:sz="0" w:space="0" w:color="auto"/>
      </w:divBdr>
    </w:div>
    <w:div w:id="558977537">
      <w:bodyDiv w:val="1"/>
      <w:marLeft w:val="0"/>
      <w:marRight w:val="0"/>
      <w:marTop w:val="0"/>
      <w:marBottom w:val="0"/>
      <w:divBdr>
        <w:top w:val="none" w:sz="0" w:space="0" w:color="auto"/>
        <w:left w:val="none" w:sz="0" w:space="0" w:color="auto"/>
        <w:bottom w:val="none" w:sz="0" w:space="0" w:color="auto"/>
        <w:right w:val="none" w:sz="0" w:space="0" w:color="auto"/>
      </w:divBdr>
    </w:div>
    <w:div w:id="559098185">
      <w:bodyDiv w:val="1"/>
      <w:marLeft w:val="0"/>
      <w:marRight w:val="0"/>
      <w:marTop w:val="0"/>
      <w:marBottom w:val="0"/>
      <w:divBdr>
        <w:top w:val="none" w:sz="0" w:space="0" w:color="auto"/>
        <w:left w:val="none" w:sz="0" w:space="0" w:color="auto"/>
        <w:bottom w:val="none" w:sz="0" w:space="0" w:color="auto"/>
        <w:right w:val="none" w:sz="0" w:space="0" w:color="auto"/>
      </w:divBdr>
    </w:div>
    <w:div w:id="559247673">
      <w:bodyDiv w:val="1"/>
      <w:marLeft w:val="0"/>
      <w:marRight w:val="0"/>
      <w:marTop w:val="0"/>
      <w:marBottom w:val="0"/>
      <w:divBdr>
        <w:top w:val="none" w:sz="0" w:space="0" w:color="auto"/>
        <w:left w:val="none" w:sz="0" w:space="0" w:color="auto"/>
        <w:bottom w:val="none" w:sz="0" w:space="0" w:color="auto"/>
        <w:right w:val="none" w:sz="0" w:space="0" w:color="auto"/>
      </w:divBdr>
    </w:div>
    <w:div w:id="559293502">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36293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75643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36299">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555698">
      <w:bodyDiv w:val="1"/>
      <w:marLeft w:val="0"/>
      <w:marRight w:val="0"/>
      <w:marTop w:val="0"/>
      <w:marBottom w:val="0"/>
      <w:divBdr>
        <w:top w:val="none" w:sz="0" w:space="0" w:color="auto"/>
        <w:left w:val="none" w:sz="0" w:space="0" w:color="auto"/>
        <w:bottom w:val="none" w:sz="0" w:space="0" w:color="auto"/>
        <w:right w:val="none" w:sz="0" w:space="0" w:color="auto"/>
      </w:divBdr>
    </w:div>
    <w:div w:id="560874125">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0988627">
      <w:bodyDiv w:val="1"/>
      <w:marLeft w:val="0"/>
      <w:marRight w:val="0"/>
      <w:marTop w:val="0"/>
      <w:marBottom w:val="0"/>
      <w:divBdr>
        <w:top w:val="none" w:sz="0" w:space="0" w:color="auto"/>
        <w:left w:val="none" w:sz="0" w:space="0" w:color="auto"/>
        <w:bottom w:val="none" w:sz="0" w:space="0" w:color="auto"/>
        <w:right w:val="none" w:sz="0" w:space="0" w:color="auto"/>
      </w:divBdr>
    </w:div>
    <w:div w:id="560991170">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215257">
      <w:bodyDiv w:val="1"/>
      <w:marLeft w:val="0"/>
      <w:marRight w:val="0"/>
      <w:marTop w:val="0"/>
      <w:marBottom w:val="0"/>
      <w:divBdr>
        <w:top w:val="none" w:sz="0" w:space="0" w:color="auto"/>
        <w:left w:val="none" w:sz="0" w:space="0" w:color="auto"/>
        <w:bottom w:val="none" w:sz="0" w:space="0" w:color="auto"/>
        <w:right w:val="none" w:sz="0" w:space="0" w:color="auto"/>
      </w:divBdr>
    </w:div>
    <w:div w:id="561251492">
      <w:bodyDiv w:val="1"/>
      <w:marLeft w:val="0"/>
      <w:marRight w:val="0"/>
      <w:marTop w:val="0"/>
      <w:marBottom w:val="0"/>
      <w:divBdr>
        <w:top w:val="none" w:sz="0" w:space="0" w:color="auto"/>
        <w:left w:val="none" w:sz="0" w:space="0" w:color="auto"/>
        <w:bottom w:val="none" w:sz="0" w:space="0" w:color="auto"/>
        <w:right w:val="none" w:sz="0" w:space="0" w:color="auto"/>
      </w:divBdr>
    </w:div>
    <w:div w:id="561332887">
      <w:bodyDiv w:val="1"/>
      <w:marLeft w:val="0"/>
      <w:marRight w:val="0"/>
      <w:marTop w:val="0"/>
      <w:marBottom w:val="0"/>
      <w:divBdr>
        <w:top w:val="none" w:sz="0" w:space="0" w:color="auto"/>
        <w:left w:val="none" w:sz="0" w:space="0" w:color="auto"/>
        <w:bottom w:val="none" w:sz="0" w:space="0" w:color="auto"/>
        <w:right w:val="none" w:sz="0" w:space="0" w:color="auto"/>
      </w:divBdr>
    </w:div>
    <w:div w:id="56140440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59193">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222287">
      <w:bodyDiv w:val="1"/>
      <w:marLeft w:val="0"/>
      <w:marRight w:val="0"/>
      <w:marTop w:val="0"/>
      <w:marBottom w:val="0"/>
      <w:divBdr>
        <w:top w:val="none" w:sz="0" w:space="0" w:color="auto"/>
        <w:left w:val="none" w:sz="0" w:space="0" w:color="auto"/>
        <w:bottom w:val="none" w:sz="0" w:space="0" w:color="auto"/>
        <w:right w:val="none" w:sz="0" w:space="0" w:color="auto"/>
      </w:divBdr>
    </w:div>
    <w:div w:id="563417846">
      <w:bodyDiv w:val="1"/>
      <w:marLeft w:val="0"/>
      <w:marRight w:val="0"/>
      <w:marTop w:val="0"/>
      <w:marBottom w:val="0"/>
      <w:divBdr>
        <w:top w:val="none" w:sz="0" w:space="0" w:color="auto"/>
        <w:left w:val="none" w:sz="0" w:space="0" w:color="auto"/>
        <w:bottom w:val="none" w:sz="0" w:space="0" w:color="auto"/>
        <w:right w:val="none" w:sz="0" w:space="0" w:color="auto"/>
      </w:divBdr>
    </w:div>
    <w:div w:id="56344538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3873156">
      <w:bodyDiv w:val="1"/>
      <w:marLeft w:val="0"/>
      <w:marRight w:val="0"/>
      <w:marTop w:val="0"/>
      <w:marBottom w:val="0"/>
      <w:divBdr>
        <w:top w:val="none" w:sz="0" w:space="0" w:color="auto"/>
        <w:left w:val="none" w:sz="0" w:space="0" w:color="auto"/>
        <w:bottom w:val="none" w:sz="0" w:space="0" w:color="auto"/>
        <w:right w:val="none" w:sz="0" w:space="0" w:color="auto"/>
      </w:divBdr>
    </w:div>
    <w:div w:id="564027919">
      <w:bodyDiv w:val="1"/>
      <w:marLeft w:val="0"/>
      <w:marRight w:val="0"/>
      <w:marTop w:val="0"/>
      <w:marBottom w:val="0"/>
      <w:divBdr>
        <w:top w:val="none" w:sz="0" w:space="0" w:color="auto"/>
        <w:left w:val="none" w:sz="0" w:space="0" w:color="auto"/>
        <w:bottom w:val="none" w:sz="0" w:space="0" w:color="auto"/>
        <w:right w:val="none" w:sz="0" w:space="0" w:color="auto"/>
      </w:divBdr>
    </w:div>
    <w:div w:id="564223929">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29733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797929">
      <w:bodyDiv w:val="1"/>
      <w:marLeft w:val="0"/>
      <w:marRight w:val="0"/>
      <w:marTop w:val="0"/>
      <w:marBottom w:val="0"/>
      <w:divBdr>
        <w:top w:val="none" w:sz="0" w:space="0" w:color="auto"/>
        <w:left w:val="none" w:sz="0" w:space="0" w:color="auto"/>
        <w:bottom w:val="none" w:sz="0" w:space="0" w:color="auto"/>
        <w:right w:val="none" w:sz="0" w:space="0" w:color="auto"/>
      </w:divBdr>
    </w:div>
    <w:div w:id="564799907">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4921039">
      <w:bodyDiv w:val="1"/>
      <w:marLeft w:val="0"/>
      <w:marRight w:val="0"/>
      <w:marTop w:val="0"/>
      <w:marBottom w:val="0"/>
      <w:divBdr>
        <w:top w:val="none" w:sz="0" w:space="0" w:color="auto"/>
        <w:left w:val="none" w:sz="0" w:space="0" w:color="auto"/>
        <w:bottom w:val="none" w:sz="0" w:space="0" w:color="auto"/>
        <w:right w:val="none" w:sz="0" w:space="0" w:color="auto"/>
      </w:divBdr>
    </w:div>
    <w:div w:id="564998315">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579120">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79694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5991484">
      <w:bodyDiv w:val="1"/>
      <w:marLeft w:val="0"/>
      <w:marRight w:val="0"/>
      <w:marTop w:val="0"/>
      <w:marBottom w:val="0"/>
      <w:divBdr>
        <w:top w:val="none" w:sz="0" w:space="0" w:color="auto"/>
        <w:left w:val="none" w:sz="0" w:space="0" w:color="auto"/>
        <w:bottom w:val="none" w:sz="0" w:space="0" w:color="auto"/>
        <w:right w:val="none" w:sz="0" w:space="0" w:color="auto"/>
      </w:divBdr>
    </w:div>
    <w:div w:id="566035828">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305054">
      <w:bodyDiv w:val="1"/>
      <w:marLeft w:val="0"/>
      <w:marRight w:val="0"/>
      <w:marTop w:val="0"/>
      <w:marBottom w:val="0"/>
      <w:divBdr>
        <w:top w:val="none" w:sz="0" w:space="0" w:color="auto"/>
        <w:left w:val="none" w:sz="0" w:space="0" w:color="auto"/>
        <w:bottom w:val="none" w:sz="0" w:space="0" w:color="auto"/>
        <w:right w:val="none" w:sz="0" w:space="0" w:color="auto"/>
      </w:divBdr>
    </w:div>
    <w:div w:id="566385247">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499520">
      <w:bodyDiv w:val="1"/>
      <w:marLeft w:val="0"/>
      <w:marRight w:val="0"/>
      <w:marTop w:val="0"/>
      <w:marBottom w:val="0"/>
      <w:divBdr>
        <w:top w:val="none" w:sz="0" w:space="0" w:color="auto"/>
        <w:left w:val="none" w:sz="0" w:space="0" w:color="auto"/>
        <w:bottom w:val="none" w:sz="0" w:space="0" w:color="auto"/>
        <w:right w:val="none" w:sz="0" w:space="0" w:color="auto"/>
      </w:divBdr>
    </w:div>
    <w:div w:id="566574501">
      <w:bodyDiv w:val="1"/>
      <w:marLeft w:val="0"/>
      <w:marRight w:val="0"/>
      <w:marTop w:val="0"/>
      <w:marBottom w:val="0"/>
      <w:divBdr>
        <w:top w:val="none" w:sz="0" w:space="0" w:color="auto"/>
        <w:left w:val="none" w:sz="0" w:space="0" w:color="auto"/>
        <w:bottom w:val="none" w:sz="0" w:space="0" w:color="auto"/>
        <w:right w:val="none" w:sz="0" w:space="0" w:color="auto"/>
      </w:divBdr>
    </w:div>
    <w:div w:id="566648129">
      <w:bodyDiv w:val="1"/>
      <w:marLeft w:val="0"/>
      <w:marRight w:val="0"/>
      <w:marTop w:val="0"/>
      <w:marBottom w:val="0"/>
      <w:divBdr>
        <w:top w:val="none" w:sz="0" w:space="0" w:color="auto"/>
        <w:left w:val="none" w:sz="0" w:space="0" w:color="auto"/>
        <w:bottom w:val="none" w:sz="0" w:space="0" w:color="auto"/>
        <w:right w:val="none" w:sz="0" w:space="0" w:color="auto"/>
      </w:divBdr>
    </w:div>
    <w:div w:id="566653851">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887639">
      <w:bodyDiv w:val="1"/>
      <w:marLeft w:val="0"/>
      <w:marRight w:val="0"/>
      <w:marTop w:val="0"/>
      <w:marBottom w:val="0"/>
      <w:divBdr>
        <w:top w:val="none" w:sz="0" w:space="0" w:color="auto"/>
        <w:left w:val="none" w:sz="0" w:space="0" w:color="auto"/>
        <w:bottom w:val="none" w:sz="0" w:space="0" w:color="auto"/>
        <w:right w:val="none" w:sz="0" w:space="0" w:color="auto"/>
      </w:divBdr>
    </w:div>
    <w:div w:id="566913599">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17569">
      <w:bodyDiv w:val="1"/>
      <w:marLeft w:val="0"/>
      <w:marRight w:val="0"/>
      <w:marTop w:val="0"/>
      <w:marBottom w:val="0"/>
      <w:divBdr>
        <w:top w:val="none" w:sz="0" w:space="0" w:color="auto"/>
        <w:left w:val="none" w:sz="0" w:space="0" w:color="auto"/>
        <w:bottom w:val="none" w:sz="0" w:space="0" w:color="auto"/>
        <w:right w:val="none" w:sz="0" w:space="0" w:color="auto"/>
      </w:divBdr>
    </w:div>
    <w:div w:id="567420220">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572350">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79902">
      <w:bodyDiv w:val="1"/>
      <w:marLeft w:val="0"/>
      <w:marRight w:val="0"/>
      <w:marTop w:val="0"/>
      <w:marBottom w:val="0"/>
      <w:divBdr>
        <w:top w:val="none" w:sz="0" w:space="0" w:color="auto"/>
        <w:left w:val="none" w:sz="0" w:space="0" w:color="auto"/>
        <w:bottom w:val="none" w:sz="0" w:space="0" w:color="auto"/>
        <w:right w:val="none" w:sz="0" w:space="0" w:color="auto"/>
      </w:divBdr>
    </w:div>
    <w:div w:id="567882168">
      <w:bodyDiv w:val="1"/>
      <w:marLeft w:val="0"/>
      <w:marRight w:val="0"/>
      <w:marTop w:val="0"/>
      <w:marBottom w:val="0"/>
      <w:divBdr>
        <w:top w:val="none" w:sz="0" w:space="0" w:color="auto"/>
        <w:left w:val="none" w:sz="0" w:space="0" w:color="auto"/>
        <w:bottom w:val="none" w:sz="0" w:space="0" w:color="auto"/>
        <w:right w:val="none" w:sz="0" w:space="0" w:color="auto"/>
      </w:divBdr>
    </w:div>
    <w:div w:id="56788318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031985">
      <w:bodyDiv w:val="1"/>
      <w:marLeft w:val="0"/>
      <w:marRight w:val="0"/>
      <w:marTop w:val="0"/>
      <w:marBottom w:val="0"/>
      <w:divBdr>
        <w:top w:val="none" w:sz="0" w:space="0" w:color="auto"/>
        <w:left w:val="none" w:sz="0" w:space="0" w:color="auto"/>
        <w:bottom w:val="none" w:sz="0" w:space="0" w:color="auto"/>
        <w:right w:val="none" w:sz="0" w:space="0" w:color="auto"/>
      </w:divBdr>
    </w:div>
    <w:div w:id="568199683">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467752">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8735869">
      <w:bodyDiv w:val="1"/>
      <w:marLeft w:val="0"/>
      <w:marRight w:val="0"/>
      <w:marTop w:val="0"/>
      <w:marBottom w:val="0"/>
      <w:divBdr>
        <w:top w:val="none" w:sz="0" w:space="0" w:color="auto"/>
        <w:left w:val="none" w:sz="0" w:space="0" w:color="auto"/>
        <w:bottom w:val="none" w:sz="0" w:space="0" w:color="auto"/>
        <w:right w:val="none" w:sz="0" w:space="0" w:color="auto"/>
      </w:divBdr>
    </w:div>
    <w:div w:id="568998682">
      <w:bodyDiv w:val="1"/>
      <w:marLeft w:val="0"/>
      <w:marRight w:val="0"/>
      <w:marTop w:val="0"/>
      <w:marBottom w:val="0"/>
      <w:divBdr>
        <w:top w:val="none" w:sz="0" w:space="0" w:color="auto"/>
        <w:left w:val="none" w:sz="0" w:space="0" w:color="auto"/>
        <w:bottom w:val="none" w:sz="0" w:space="0" w:color="auto"/>
        <w:right w:val="none" w:sz="0" w:space="0" w:color="auto"/>
      </w:divBdr>
    </w:div>
    <w:div w:id="569116766">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69341514">
      <w:bodyDiv w:val="1"/>
      <w:marLeft w:val="0"/>
      <w:marRight w:val="0"/>
      <w:marTop w:val="0"/>
      <w:marBottom w:val="0"/>
      <w:divBdr>
        <w:top w:val="none" w:sz="0" w:space="0" w:color="auto"/>
        <w:left w:val="none" w:sz="0" w:space="0" w:color="auto"/>
        <w:bottom w:val="none" w:sz="0" w:space="0" w:color="auto"/>
        <w:right w:val="none" w:sz="0" w:space="0" w:color="auto"/>
      </w:divBdr>
    </w:div>
    <w:div w:id="569342907">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64646">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3929">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585059">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0850343">
      <w:bodyDiv w:val="1"/>
      <w:marLeft w:val="0"/>
      <w:marRight w:val="0"/>
      <w:marTop w:val="0"/>
      <w:marBottom w:val="0"/>
      <w:divBdr>
        <w:top w:val="none" w:sz="0" w:space="0" w:color="auto"/>
        <w:left w:val="none" w:sz="0" w:space="0" w:color="auto"/>
        <w:bottom w:val="none" w:sz="0" w:space="0" w:color="auto"/>
        <w:right w:val="none" w:sz="0" w:space="0" w:color="auto"/>
      </w:divBdr>
    </w:div>
    <w:div w:id="570967234">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3771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0579">
      <w:bodyDiv w:val="1"/>
      <w:marLeft w:val="0"/>
      <w:marRight w:val="0"/>
      <w:marTop w:val="0"/>
      <w:marBottom w:val="0"/>
      <w:divBdr>
        <w:top w:val="none" w:sz="0" w:space="0" w:color="auto"/>
        <w:left w:val="none" w:sz="0" w:space="0" w:color="auto"/>
        <w:bottom w:val="none" w:sz="0" w:space="0" w:color="auto"/>
        <w:right w:val="none" w:sz="0" w:space="0" w:color="auto"/>
      </w:divBdr>
    </w:div>
    <w:div w:id="571351351">
      <w:bodyDiv w:val="1"/>
      <w:marLeft w:val="0"/>
      <w:marRight w:val="0"/>
      <w:marTop w:val="0"/>
      <w:marBottom w:val="0"/>
      <w:divBdr>
        <w:top w:val="none" w:sz="0" w:space="0" w:color="auto"/>
        <w:left w:val="none" w:sz="0" w:space="0" w:color="auto"/>
        <w:bottom w:val="none" w:sz="0" w:space="0" w:color="auto"/>
        <w:right w:val="none" w:sz="0" w:space="0" w:color="auto"/>
      </w:divBdr>
    </w:div>
    <w:div w:id="571353264">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619070">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895089">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66895">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593269">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2936317">
      <w:bodyDiv w:val="1"/>
      <w:marLeft w:val="0"/>
      <w:marRight w:val="0"/>
      <w:marTop w:val="0"/>
      <w:marBottom w:val="0"/>
      <w:divBdr>
        <w:top w:val="none" w:sz="0" w:space="0" w:color="auto"/>
        <w:left w:val="none" w:sz="0" w:space="0" w:color="auto"/>
        <w:bottom w:val="none" w:sz="0" w:space="0" w:color="auto"/>
        <w:right w:val="none" w:sz="0" w:space="0" w:color="auto"/>
      </w:divBdr>
    </w:div>
    <w:div w:id="573009349">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130903">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397516">
      <w:bodyDiv w:val="1"/>
      <w:marLeft w:val="0"/>
      <w:marRight w:val="0"/>
      <w:marTop w:val="0"/>
      <w:marBottom w:val="0"/>
      <w:divBdr>
        <w:top w:val="none" w:sz="0" w:space="0" w:color="auto"/>
        <w:left w:val="none" w:sz="0" w:space="0" w:color="auto"/>
        <w:bottom w:val="none" w:sz="0" w:space="0" w:color="auto"/>
        <w:right w:val="none" w:sz="0" w:space="0" w:color="auto"/>
      </w:divBdr>
    </w:div>
    <w:div w:id="573466234">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466597">
      <w:bodyDiv w:val="1"/>
      <w:marLeft w:val="0"/>
      <w:marRight w:val="0"/>
      <w:marTop w:val="0"/>
      <w:marBottom w:val="0"/>
      <w:divBdr>
        <w:top w:val="none" w:sz="0" w:space="0" w:color="auto"/>
        <w:left w:val="none" w:sz="0" w:space="0" w:color="auto"/>
        <w:bottom w:val="none" w:sz="0" w:space="0" w:color="auto"/>
        <w:right w:val="none" w:sz="0" w:space="0" w:color="auto"/>
      </w:divBdr>
    </w:div>
    <w:div w:id="573472068">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706550">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860169">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3930640">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172622">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317244">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632103">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752281">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4822193">
      <w:bodyDiv w:val="1"/>
      <w:marLeft w:val="0"/>
      <w:marRight w:val="0"/>
      <w:marTop w:val="0"/>
      <w:marBottom w:val="0"/>
      <w:divBdr>
        <w:top w:val="none" w:sz="0" w:space="0" w:color="auto"/>
        <w:left w:val="none" w:sz="0" w:space="0" w:color="auto"/>
        <w:bottom w:val="none" w:sz="0" w:space="0" w:color="auto"/>
        <w:right w:val="none" w:sz="0" w:space="0" w:color="auto"/>
      </w:divBdr>
    </w:div>
    <w:div w:id="574903542">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551214">
      <w:bodyDiv w:val="1"/>
      <w:marLeft w:val="0"/>
      <w:marRight w:val="0"/>
      <w:marTop w:val="0"/>
      <w:marBottom w:val="0"/>
      <w:divBdr>
        <w:top w:val="none" w:sz="0" w:space="0" w:color="auto"/>
        <w:left w:val="none" w:sz="0" w:space="0" w:color="auto"/>
        <w:bottom w:val="none" w:sz="0" w:space="0" w:color="auto"/>
        <w:right w:val="none" w:sz="0" w:space="0" w:color="auto"/>
      </w:divBdr>
    </w:div>
    <w:div w:id="575631692">
      <w:bodyDiv w:val="1"/>
      <w:marLeft w:val="0"/>
      <w:marRight w:val="0"/>
      <w:marTop w:val="0"/>
      <w:marBottom w:val="0"/>
      <w:divBdr>
        <w:top w:val="none" w:sz="0" w:space="0" w:color="auto"/>
        <w:left w:val="none" w:sz="0" w:space="0" w:color="auto"/>
        <w:bottom w:val="none" w:sz="0" w:space="0" w:color="auto"/>
        <w:right w:val="none" w:sz="0" w:space="0" w:color="auto"/>
      </w:divBdr>
    </w:div>
    <w:div w:id="575820423">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5941154">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289076">
      <w:bodyDiv w:val="1"/>
      <w:marLeft w:val="0"/>
      <w:marRight w:val="0"/>
      <w:marTop w:val="0"/>
      <w:marBottom w:val="0"/>
      <w:divBdr>
        <w:top w:val="none" w:sz="0" w:space="0" w:color="auto"/>
        <w:left w:val="none" w:sz="0" w:space="0" w:color="auto"/>
        <w:bottom w:val="none" w:sz="0" w:space="0" w:color="auto"/>
        <w:right w:val="none" w:sz="0" w:space="0" w:color="auto"/>
      </w:divBdr>
    </w:div>
    <w:div w:id="576324288">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6717971">
      <w:bodyDiv w:val="1"/>
      <w:marLeft w:val="0"/>
      <w:marRight w:val="0"/>
      <w:marTop w:val="0"/>
      <w:marBottom w:val="0"/>
      <w:divBdr>
        <w:top w:val="none" w:sz="0" w:space="0" w:color="auto"/>
        <w:left w:val="none" w:sz="0" w:space="0" w:color="auto"/>
        <w:bottom w:val="none" w:sz="0" w:space="0" w:color="auto"/>
        <w:right w:val="none" w:sz="0" w:space="0" w:color="auto"/>
      </w:divBdr>
    </w:div>
    <w:div w:id="576786843">
      <w:bodyDiv w:val="1"/>
      <w:marLeft w:val="0"/>
      <w:marRight w:val="0"/>
      <w:marTop w:val="0"/>
      <w:marBottom w:val="0"/>
      <w:divBdr>
        <w:top w:val="none" w:sz="0" w:space="0" w:color="auto"/>
        <w:left w:val="none" w:sz="0" w:space="0" w:color="auto"/>
        <w:bottom w:val="none" w:sz="0" w:space="0" w:color="auto"/>
        <w:right w:val="none" w:sz="0" w:space="0" w:color="auto"/>
      </w:divBdr>
    </w:div>
    <w:div w:id="576943952">
      <w:bodyDiv w:val="1"/>
      <w:marLeft w:val="0"/>
      <w:marRight w:val="0"/>
      <w:marTop w:val="0"/>
      <w:marBottom w:val="0"/>
      <w:divBdr>
        <w:top w:val="none" w:sz="0" w:space="0" w:color="auto"/>
        <w:left w:val="none" w:sz="0" w:space="0" w:color="auto"/>
        <w:bottom w:val="none" w:sz="0" w:space="0" w:color="auto"/>
        <w:right w:val="none" w:sz="0" w:space="0" w:color="auto"/>
      </w:divBdr>
    </w:div>
    <w:div w:id="577062406">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14935">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791224">
      <w:bodyDiv w:val="1"/>
      <w:marLeft w:val="0"/>
      <w:marRight w:val="0"/>
      <w:marTop w:val="0"/>
      <w:marBottom w:val="0"/>
      <w:divBdr>
        <w:top w:val="none" w:sz="0" w:space="0" w:color="auto"/>
        <w:left w:val="none" w:sz="0" w:space="0" w:color="auto"/>
        <w:bottom w:val="none" w:sz="0" w:space="0" w:color="auto"/>
        <w:right w:val="none" w:sz="0" w:space="0" w:color="auto"/>
      </w:divBdr>
    </w:div>
    <w:div w:id="577832248">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28124">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03644">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297546">
      <w:bodyDiv w:val="1"/>
      <w:marLeft w:val="0"/>
      <w:marRight w:val="0"/>
      <w:marTop w:val="0"/>
      <w:marBottom w:val="0"/>
      <w:divBdr>
        <w:top w:val="none" w:sz="0" w:space="0" w:color="auto"/>
        <w:left w:val="none" w:sz="0" w:space="0" w:color="auto"/>
        <w:bottom w:val="none" w:sz="0" w:space="0" w:color="auto"/>
        <w:right w:val="none" w:sz="0" w:space="0" w:color="auto"/>
      </w:divBdr>
    </w:div>
    <w:div w:id="57844413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38720">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8828893">
      <w:bodyDiv w:val="1"/>
      <w:marLeft w:val="0"/>
      <w:marRight w:val="0"/>
      <w:marTop w:val="0"/>
      <w:marBottom w:val="0"/>
      <w:divBdr>
        <w:top w:val="none" w:sz="0" w:space="0" w:color="auto"/>
        <w:left w:val="none" w:sz="0" w:space="0" w:color="auto"/>
        <w:bottom w:val="none" w:sz="0" w:space="0" w:color="auto"/>
        <w:right w:val="none" w:sz="0" w:space="0" w:color="auto"/>
      </w:divBdr>
    </w:div>
    <w:div w:id="578830826">
      <w:bodyDiv w:val="1"/>
      <w:marLeft w:val="0"/>
      <w:marRight w:val="0"/>
      <w:marTop w:val="0"/>
      <w:marBottom w:val="0"/>
      <w:divBdr>
        <w:top w:val="none" w:sz="0" w:space="0" w:color="auto"/>
        <w:left w:val="none" w:sz="0" w:space="0" w:color="auto"/>
        <w:bottom w:val="none" w:sz="0" w:space="0" w:color="auto"/>
        <w:right w:val="none" w:sz="0" w:space="0" w:color="auto"/>
      </w:divBdr>
    </w:div>
    <w:div w:id="578910626">
      <w:bodyDiv w:val="1"/>
      <w:marLeft w:val="0"/>
      <w:marRight w:val="0"/>
      <w:marTop w:val="0"/>
      <w:marBottom w:val="0"/>
      <w:divBdr>
        <w:top w:val="none" w:sz="0" w:space="0" w:color="auto"/>
        <w:left w:val="none" w:sz="0" w:space="0" w:color="auto"/>
        <w:bottom w:val="none" w:sz="0" w:space="0" w:color="auto"/>
        <w:right w:val="none" w:sz="0" w:space="0" w:color="auto"/>
      </w:divBdr>
    </w:div>
    <w:div w:id="579410533">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79488901">
      <w:bodyDiv w:val="1"/>
      <w:marLeft w:val="0"/>
      <w:marRight w:val="0"/>
      <w:marTop w:val="0"/>
      <w:marBottom w:val="0"/>
      <w:divBdr>
        <w:top w:val="none" w:sz="0" w:space="0" w:color="auto"/>
        <w:left w:val="none" w:sz="0" w:space="0" w:color="auto"/>
        <w:bottom w:val="none" w:sz="0" w:space="0" w:color="auto"/>
        <w:right w:val="none" w:sz="0" w:space="0" w:color="auto"/>
      </w:divBdr>
    </w:div>
    <w:div w:id="579751732">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527516">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3670">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7666">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7184">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0775">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71579">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1723366">
      <w:bodyDiv w:val="1"/>
      <w:marLeft w:val="0"/>
      <w:marRight w:val="0"/>
      <w:marTop w:val="0"/>
      <w:marBottom w:val="0"/>
      <w:divBdr>
        <w:top w:val="none" w:sz="0" w:space="0" w:color="auto"/>
        <w:left w:val="none" w:sz="0" w:space="0" w:color="auto"/>
        <w:bottom w:val="none" w:sz="0" w:space="0" w:color="auto"/>
        <w:right w:val="none" w:sz="0" w:space="0" w:color="auto"/>
      </w:divBdr>
    </w:div>
    <w:div w:id="581989118">
      <w:bodyDiv w:val="1"/>
      <w:marLeft w:val="0"/>
      <w:marRight w:val="0"/>
      <w:marTop w:val="0"/>
      <w:marBottom w:val="0"/>
      <w:divBdr>
        <w:top w:val="none" w:sz="0" w:space="0" w:color="auto"/>
        <w:left w:val="none" w:sz="0" w:space="0" w:color="auto"/>
        <w:bottom w:val="none" w:sz="0" w:space="0" w:color="auto"/>
        <w:right w:val="none" w:sz="0" w:space="0" w:color="auto"/>
      </w:divBdr>
    </w:div>
    <w:div w:id="58210399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07343">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378893">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685288">
      <w:bodyDiv w:val="1"/>
      <w:marLeft w:val="0"/>
      <w:marRight w:val="0"/>
      <w:marTop w:val="0"/>
      <w:marBottom w:val="0"/>
      <w:divBdr>
        <w:top w:val="none" w:sz="0" w:space="0" w:color="auto"/>
        <w:left w:val="none" w:sz="0" w:space="0" w:color="auto"/>
        <w:bottom w:val="none" w:sz="0" w:space="0" w:color="auto"/>
        <w:right w:val="none" w:sz="0" w:space="0" w:color="auto"/>
      </w:divBdr>
    </w:div>
    <w:div w:id="582759924">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078316">
      <w:bodyDiv w:val="1"/>
      <w:marLeft w:val="0"/>
      <w:marRight w:val="0"/>
      <w:marTop w:val="0"/>
      <w:marBottom w:val="0"/>
      <w:divBdr>
        <w:top w:val="none" w:sz="0" w:space="0" w:color="auto"/>
        <w:left w:val="none" w:sz="0" w:space="0" w:color="auto"/>
        <w:bottom w:val="none" w:sz="0" w:space="0" w:color="auto"/>
        <w:right w:val="none" w:sz="0" w:space="0" w:color="auto"/>
      </w:divBdr>
    </w:div>
    <w:div w:id="583338079">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533626">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7613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218788">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612345">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069906">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1037">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0966">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5653619">
      <w:bodyDiv w:val="1"/>
      <w:marLeft w:val="0"/>
      <w:marRight w:val="0"/>
      <w:marTop w:val="0"/>
      <w:marBottom w:val="0"/>
      <w:divBdr>
        <w:top w:val="none" w:sz="0" w:space="0" w:color="auto"/>
        <w:left w:val="none" w:sz="0" w:space="0" w:color="auto"/>
        <w:bottom w:val="none" w:sz="0" w:space="0" w:color="auto"/>
        <w:right w:val="none" w:sz="0" w:space="0" w:color="auto"/>
      </w:divBdr>
    </w:div>
    <w:div w:id="586043314">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502034">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6620404">
      <w:bodyDiv w:val="1"/>
      <w:marLeft w:val="0"/>
      <w:marRight w:val="0"/>
      <w:marTop w:val="0"/>
      <w:marBottom w:val="0"/>
      <w:divBdr>
        <w:top w:val="none" w:sz="0" w:space="0" w:color="auto"/>
        <w:left w:val="none" w:sz="0" w:space="0" w:color="auto"/>
        <w:bottom w:val="none" w:sz="0" w:space="0" w:color="auto"/>
        <w:right w:val="none" w:sz="0" w:space="0" w:color="auto"/>
      </w:divBdr>
    </w:div>
    <w:div w:id="587037265">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154497">
      <w:bodyDiv w:val="1"/>
      <w:marLeft w:val="0"/>
      <w:marRight w:val="0"/>
      <w:marTop w:val="0"/>
      <w:marBottom w:val="0"/>
      <w:divBdr>
        <w:top w:val="none" w:sz="0" w:space="0" w:color="auto"/>
        <w:left w:val="none" w:sz="0" w:space="0" w:color="auto"/>
        <w:bottom w:val="none" w:sz="0" w:space="0" w:color="auto"/>
        <w:right w:val="none" w:sz="0" w:space="0" w:color="auto"/>
      </w:divBdr>
    </w:div>
    <w:div w:id="587234784">
      <w:bodyDiv w:val="1"/>
      <w:marLeft w:val="0"/>
      <w:marRight w:val="0"/>
      <w:marTop w:val="0"/>
      <w:marBottom w:val="0"/>
      <w:divBdr>
        <w:top w:val="none" w:sz="0" w:space="0" w:color="auto"/>
        <w:left w:val="none" w:sz="0" w:space="0" w:color="auto"/>
        <w:bottom w:val="none" w:sz="0" w:space="0" w:color="auto"/>
        <w:right w:val="none" w:sz="0" w:space="0" w:color="auto"/>
      </w:divBdr>
    </w:div>
    <w:div w:id="587235008">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271265">
      <w:bodyDiv w:val="1"/>
      <w:marLeft w:val="0"/>
      <w:marRight w:val="0"/>
      <w:marTop w:val="0"/>
      <w:marBottom w:val="0"/>
      <w:divBdr>
        <w:top w:val="none" w:sz="0" w:space="0" w:color="auto"/>
        <w:left w:val="none" w:sz="0" w:space="0" w:color="auto"/>
        <w:bottom w:val="none" w:sz="0" w:space="0" w:color="auto"/>
        <w:right w:val="none" w:sz="0" w:space="0" w:color="auto"/>
      </w:divBdr>
    </w:div>
    <w:div w:id="587421709">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7813124">
      <w:bodyDiv w:val="1"/>
      <w:marLeft w:val="0"/>
      <w:marRight w:val="0"/>
      <w:marTop w:val="0"/>
      <w:marBottom w:val="0"/>
      <w:divBdr>
        <w:top w:val="none" w:sz="0" w:space="0" w:color="auto"/>
        <w:left w:val="none" w:sz="0" w:space="0" w:color="auto"/>
        <w:bottom w:val="none" w:sz="0" w:space="0" w:color="auto"/>
        <w:right w:val="none" w:sz="0" w:space="0" w:color="auto"/>
      </w:divBdr>
    </w:div>
    <w:div w:id="587887215">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199531">
      <w:bodyDiv w:val="1"/>
      <w:marLeft w:val="0"/>
      <w:marRight w:val="0"/>
      <w:marTop w:val="0"/>
      <w:marBottom w:val="0"/>
      <w:divBdr>
        <w:top w:val="none" w:sz="0" w:space="0" w:color="auto"/>
        <w:left w:val="none" w:sz="0" w:space="0" w:color="auto"/>
        <w:bottom w:val="none" w:sz="0" w:space="0" w:color="auto"/>
        <w:right w:val="none" w:sz="0" w:space="0" w:color="auto"/>
      </w:divBdr>
    </w:div>
    <w:div w:id="588390860">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013">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8848471">
      <w:bodyDiv w:val="1"/>
      <w:marLeft w:val="0"/>
      <w:marRight w:val="0"/>
      <w:marTop w:val="0"/>
      <w:marBottom w:val="0"/>
      <w:divBdr>
        <w:top w:val="none" w:sz="0" w:space="0" w:color="auto"/>
        <w:left w:val="none" w:sz="0" w:space="0" w:color="auto"/>
        <w:bottom w:val="none" w:sz="0" w:space="0" w:color="auto"/>
        <w:right w:val="none" w:sz="0" w:space="0" w:color="auto"/>
      </w:divBdr>
    </w:div>
    <w:div w:id="588929858">
      <w:bodyDiv w:val="1"/>
      <w:marLeft w:val="0"/>
      <w:marRight w:val="0"/>
      <w:marTop w:val="0"/>
      <w:marBottom w:val="0"/>
      <w:divBdr>
        <w:top w:val="none" w:sz="0" w:space="0" w:color="auto"/>
        <w:left w:val="none" w:sz="0" w:space="0" w:color="auto"/>
        <w:bottom w:val="none" w:sz="0" w:space="0" w:color="auto"/>
        <w:right w:val="none" w:sz="0" w:space="0" w:color="auto"/>
      </w:divBdr>
    </w:div>
    <w:div w:id="589002088">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120677">
      <w:bodyDiv w:val="1"/>
      <w:marLeft w:val="0"/>
      <w:marRight w:val="0"/>
      <w:marTop w:val="0"/>
      <w:marBottom w:val="0"/>
      <w:divBdr>
        <w:top w:val="none" w:sz="0" w:space="0" w:color="auto"/>
        <w:left w:val="none" w:sz="0" w:space="0" w:color="auto"/>
        <w:bottom w:val="none" w:sz="0" w:space="0" w:color="auto"/>
        <w:right w:val="none" w:sz="0" w:space="0" w:color="auto"/>
      </w:divBdr>
    </w:div>
    <w:div w:id="589200895">
      <w:bodyDiv w:val="1"/>
      <w:marLeft w:val="0"/>
      <w:marRight w:val="0"/>
      <w:marTop w:val="0"/>
      <w:marBottom w:val="0"/>
      <w:divBdr>
        <w:top w:val="none" w:sz="0" w:space="0" w:color="auto"/>
        <w:left w:val="none" w:sz="0" w:space="0" w:color="auto"/>
        <w:bottom w:val="none" w:sz="0" w:space="0" w:color="auto"/>
        <w:right w:val="none" w:sz="0" w:space="0" w:color="auto"/>
      </w:divBdr>
    </w:div>
    <w:div w:id="589315555">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511316">
      <w:bodyDiv w:val="1"/>
      <w:marLeft w:val="0"/>
      <w:marRight w:val="0"/>
      <w:marTop w:val="0"/>
      <w:marBottom w:val="0"/>
      <w:divBdr>
        <w:top w:val="none" w:sz="0" w:space="0" w:color="auto"/>
        <w:left w:val="none" w:sz="0" w:space="0" w:color="auto"/>
        <w:bottom w:val="none" w:sz="0" w:space="0" w:color="auto"/>
        <w:right w:val="none" w:sz="0" w:space="0" w:color="auto"/>
      </w:divBdr>
    </w:div>
    <w:div w:id="589512362">
      <w:bodyDiv w:val="1"/>
      <w:marLeft w:val="0"/>
      <w:marRight w:val="0"/>
      <w:marTop w:val="0"/>
      <w:marBottom w:val="0"/>
      <w:divBdr>
        <w:top w:val="none" w:sz="0" w:space="0" w:color="auto"/>
        <w:left w:val="none" w:sz="0" w:space="0" w:color="auto"/>
        <w:bottom w:val="none" w:sz="0" w:space="0" w:color="auto"/>
        <w:right w:val="none" w:sz="0" w:space="0" w:color="auto"/>
      </w:divBdr>
    </w:div>
    <w:div w:id="589629611">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89969341">
      <w:bodyDiv w:val="1"/>
      <w:marLeft w:val="0"/>
      <w:marRight w:val="0"/>
      <w:marTop w:val="0"/>
      <w:marBottom w:val="0"/>
      <w:divBdr>
        <w:top w:val="none" w:sz="0" w:space="0" w:color="auto"/>
        <w:left w:val="none" w:sz="0" w:space="0" w:color="auto"/>
        <w:bottom w:val="none" w:sz="0" w:space="0" w:color="auto"/>
        <w:right w:val="none" w:sz="0" w:space="0" w:color="auto"/>
      </w:divBdr>
    </w:div>
    <w:div w:id="590117022">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09757">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085130">
      <w:bodyDiv w:val="1"/>
      <w:marLeft w:val="0"/>
      <w:marRight w:val="0"/>
      <w:marTop w:val="0"/>
      <w:marBottom w:val="0"/>
      <w:divBdr>
        <w:top w:val="none" w:sz="0" w:space="0" w:color="auto"/>
        <w:left w:val="none" w:sz="0" w:space="0" w:color="auto"/>
        <w:bottom w:val="none" w:sz="0" w:space="0" w:color="auto"/>
        <w:right w:val="none" w:sz="0" w:space="0" w:color="auto"/>
      </w:divBdr>
    </w:div>
    <w:div w:id="591158882">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04665">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469890">
      <w:bodyDiv w:val="1"/>
      <w:marLeft w:val="0"/>
      <w:marRight w:val="0"/>
      <w:marTop w:val="0"/>
      <w:marBottom w:val="0"/>
      <w:divBdr>
        <w:top w:val="none" w:sz="0" w:space="0" w:color="auto"/>
        <w:left w:val="none" w:sz="0" w:space="0" w:color="auto"/>
        <w:bottom w:val="none" w:sz="0" w:space="0" w:color="auto"/>
        <w:right w:val="none" w:sz="0" w:space="0" w:color="auto"/>
      </w:divBdr>
    </w:div>
    <w:div w:id="591477073">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012006">
      <w:bodyDiv w:val="1"/>
      <w:marLeft w:val="0"/>
      <w:marRight w:val="0"/>
      <w:marTop w:val="0"/>
      <w:marBottom w:val="0"/>
      <w:divBdr>
        <w:top w:val="none" w:sz="0" w:space="0" w:color="auto"/>
        <w:left w:val="none" w:sz="0" w:space="0" w:color="auto"/>
        <w:bottom w:val="none" w:sz="0" w:space="0" w:color="auto"/>
        <w:right w:val="none" w:sz="0" w:space="0" w:color="auto"/>
      </w:divBdr>
    </w:div>
    <w:div w:id="592056473">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129346">
      <w:bodyDiv w:val="1"/>
      <w:marLeft w:val="0"/>
      <w:marRight w:val="0"/>
      <w:marTop w:val="0"/>
      <w:marBottom w:val="0"/>
      <w:divBdr>
        <w:top w:val="none" w:sz="0" w:space="0" w:color="auto"/>
        <w:left w:val="none" w:sz="0" w:space="0" w:color="auto"/>
        <w:bottom w:val="none" w:sz="0" w:space="0" w:color="auto"/>
        <w:right w:val="none" w:sz="0" w:space="0" w:color="auto"/>
      </w:divBdr>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469726">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2514622">
      <w:bodyDiv w:val="1"/>
      <w:marLeft w:val="0"/>
      <w:marRight w:val="0"/>
      <w:marTop w:val="0"/>
      <w:marBottom w:val="0"/>
      <w:divBdr>
        <w:top w:val="none" w:sz="0" w:space="0" w:color="auto"/>
        <w:left w:val="none" w:sz="0" w:space="0" w:color="auto"/>
        <w:bottom w:val="none" w:sz="0" w:space="0" w:color="auto"/>
        <w:right w:val="none" w:sz="0" w:space="0" w:color="auto"/>
      </w:divBdr>
    </w:div>
    <w:div w:id="592935014">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3054934">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367949">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588541">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899141">
      <w:bodyDiv w:val="1"/>
      <w:marLeft w:val="0"/>
      <w:marRight w:val="0"/>
      <w:marTop w:val="0"/>
      <w:marBottom w:val="0"/>
      <w:divBdr>
        <w:top w:val="none" w:sz="0" w:space="0" w:color="auto"/>
        <w:left w:val="none" w:sz="0" w:space="0" w:color="auto"/>
        <w:bottom w:val="none" w:sz="0" w:space="0" w:color="auto"/>
        <w:right w:val="none" w:sz="0" w:space="0" w:color="auto"/>
      </w:divBdr>
    </w:div>
    <w:div w:id="593904526">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018508">
      <w:bodyDiv w:val="1"/>
      <w:marLeft w:val="0"/>
      <w:marRight w:val="0"/>
      <w:marTop w:val="0"/>
      <w:marBottom w:val="0"/>
      <w:divBdr>
        <w:top w:val="none" w:sz="0" w:space="0" w:color="auto"/>
        <w:left w:val="none" w:sz="0" w:space="0" w:color="auto"/>
        <w:bottom w:val="none" w:sz="0" w:space="0" w:color="auto"/>
        <w:right w:val="none" w:sz="0" w:space="0" w:color="auto"/>
      </w:divBdr>
    </w:div>
    <w:div w:id="594216937">
      <w:bodyDiv w:val="1"/>
      <w:marLeft w:val="0"/>
      <w:marRight w:val="0"/>
      <w:marTop w:val="0"/>
      <w:marBottom w:val="0"/>
      <w:divBdr>
        <w:top w:val="none" w:sz="0" w:space="0" w:color="auto"/>
        <w:left w:val="none" w:sz="0" w:space="0" w:color="auto"/>
        <w:bottom w:val="none" w:sz="0" w:space="0" w:color="auto"/>
        <w:right w:val="none" w:sz="0" w:space="0" w:color="auto"/>
      </w:divBdr>
    </w:div>
    <w:div w:id="594557325">
      <w:bodyDiv w:val="1"/>
      <w:marLeft w:val="0"/>
      <w:marRight w:val="0"/>
      <w:marTop w:val="0"/>
      <w:marBottom w:val="0"/>
      <w:divBdr>
        <w:top w:val="none" w:sz="0" w:space="0" w:color="auto"/>
        <w:left w:val="none" w:sz="0" w:space="0" w:color="auto"/>
        <w:bottom w:val="none" w:sz="0" w:space="0" w:color="auto"/>
        <w:right w:val="none" w:sz="0" w:space="0" w:color="auto"/>
      </w:divBdr>
    </w:div>
    <w:div w:id="594677907">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019502">
      <w:bodyDiv w:val="1"/>
      <w:marLeft w:val="0"/>
      <w:marRight w:val="0"/>
      <w:marTop w:val="0"/>
      <w:marBottom w:val="0"/>
      <w:divBdr>
        <w:top w:val="none" w:sz="0" w:space="0" w:color="auto"/>
        <w:left w:val="none" w:sz="0" w:space="0" w:color="auto"/>
        <w:bottom w:val="none" w:sz="0" w:space="0" w:color="auto"/>
        <w:right w:val="none" w:sz="0" w:space="0" w:color="auto"/>
      </w:divBdr>
    </w:div>
    <w:div w:id="595141448">
      <w:bodyDiv w:val="1"/>
      <w:marLeft w:val="0"/>
      <w:marRight w:val="0"/>
      <w:marTop w:val="0"/>
      <w:marBottom w:val="0"/>
      <w:divBdr>
        <w:top w:val="none" w:sz="0" w:space="0" w:color="auto"/>
        <w:left w:val="none" w:sz="0" w:space="0" w:color="auto"/>
        <w:bottom w:val="none" w:sz="0" w:space="0" w:color="auto"/>
        <w:right w:val="none" w:sz="0" w:space="0" w:color="auto"/>
      </w:divBdr>
    </w:div>
    <w:div w:id="595216289">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747561">
      <w:bodyDiv w:val="1"/>
      <w:marLeft w:val="0"/>
      <w:marRight w:val="0"/>
      <w:marTop w:val="0"/>
      <w:marBottom w:val="0"/>
      <w:divBdr>
        <w:top w:val="none" w:sz="0" w:space="0" w:color="auto"/>
        <w:left w:val="none" w:sz="0" w:space="0" w:color="auto"/>
        <w:bottom w:val="none" w:sz="0" w:space="0" w:color="auto"/>
        <w:right w:val="none" w:sz="0" w:space="0" w:color="auto"/>
      </w:divBdr>
    </w:div>
    <w:div w:id="595863661">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41355">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183737">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641695">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064472">
      <w:bodyDiv w:val="1"/>
      <w:marLeft w:val="0"/>
      <w:marRight w:val="0"/>
      <w:marTop w:val="0"/>
      <w:marBottom w:val="0"/>
      <w:divBdr>
        <w:top w:val="none" w:sz="0" w:space="0" w:color="auto"/>
        <w:left w:val="none" w:sz="0" w:space="0" w:color="auto"/>
        <w:bottom w:val="none" w:sz="0" w:space="0" w:color="auto"/>
        <w:right w:val="none" w:sz="0" w:space="0" w:color="auto"/>
      </w:divBdr>
    </w:div>
    <w:div w:id="597372743">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39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714610">
      <w:bodyDiv w:val="1"/>
      <w:marLeft w:val="0"/>
      <w:marRight w:val="0"/>
      <w:marTop w:val="0"/>
      <w:marBottom w:val="0"/>
      <w:divBdr>
        <w:top w:val="none" w:sz="0" w:space="0" w:color="auto"/>
        <w:left w:val="none" w:sz="0" w:space="0" w:color="auto"/>
        <w:bottom w:val="none" w:sz="0" w:space="0" w:color="auto"/>
        <w:right w:val="none" w:sz="0" w:space="0" w:color="auto"/>
      </w:divBdr>
    </w:div>
    <w:div w:id="597759663">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148148">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83680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598486887">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3874">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450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8946520">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489417">
      <w:bodyDiv w:val="1"/>
      <w:marLeft w:val="0"/>
      <w:marRight w:val="0"/>
      <w:marTop w:val="0"/>
      <w:marBottom w:val="0"/>
      <w:divBdr>
        <w:top w:val="none" w:sz="0" w:space="0" w:color="auto"/>
        <w:left w:val="none" w:sz="0" w:space="0" w:color="auto"/>
        <w:bottom w:val="none" w:sz="0" w:space="0" w:color="auto"/>
        <w:right w:val="none" w:sz="0" w:space="0" w:color="auto"/>
      </w:divBdr>
    </w:div>
    <w:div w:id="599489612">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071733">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452127">
      <w:bodyDiv w:val="1"/>
      <w:marLeft w:val="0"/>
      <w:marRight w:val="0"/>
      <w:marTop w:val="0"/>
      <w:marBottom w:val="0"/>
      <w:divBdr>
        <w:top w:val="none" w:sz="0" w:space="0" w:color="auto"/>
        <w:left w:val="none" w:sz="0" w:space="0" w:color="auto"/>
        <w:bottom w:val="none" w:sz="0" w:space="0" w:color="auto"/>
        <w:right w:val="none" w:sz="0" w:space="0" w:color="auto"/>
      </w:divBdr>
    </w:div>
    <w:div w:id="600459085">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799088">
      <w:bodyDiv w:val="1"/>
      <w:marLeft w:val="0"/>
      <w:marRight w:val="0"/>
      <w:marTop w:val="0"/>
      <w:marBottom w:val="0"/>
      <w:divBdr>
        <w:top w:val="none" w:sz="0" w:space="0" w:color="auto"/>
        <w:left w:val="none" w:sz="0" w:space="0" w:color="auto"/>
        <w:bottom w:val="none" w:sz="0" w:space="0" w:color="auto"/>
        <w:right w:val="none" w:sz="0" w:space="0" w:color="auto"/>
      </w:divBdr>
    </w:div>
    <w:div w:id="600800766">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0916135">
      <w:bodyDiv w:val="1"/>
      <w:marLeft w:val="0"/>
      <w:marRight w:val="0"/>
      <w:marTop w:val="0"/>
      <w:marBottom w:val="0"/>
      <w:divBdr>
        <w:top w:val="none" w:sz="0" w:space="0" w:color="auto"/>
        <w:left w:val="none" w:sz="0" w:space="0" w:color="auto"/>
        <w:bottom w:val="none" w:sz="0" w:space="0" w:color="auto"/>
        <w:right w:val="none" w:sz="0" w:space="0" w:color="auto"/>
      </w:divBdr>
    </w:div>
    <w:div w:id="601110559">
      <w:bodyDiv w:val="1"/>
      <w:marLeft w:val="0"/>
      <w:marRight w:val="0"/>
      <w:marTop w:val="0"/>
      <w:marBottom w:val="0"/>
      <w:divBdr>
        <w:top w:val="none" w:sz="0" w:space="0" w:color="auto"/>
        <w:left w:val="none" w:sz="0" w:space="0" w:color="auto"/>
        <w:bottom w:val="none" w:sz="0" w:space="0" w:color="auto"/>
        <w:right w:val="none" w:sz="0" w:space="0" w:color="auto"/>
      </w:divBdr>
    </w:div>
    <w:div w:id="601186278">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06849">
      <w:bodyDiv w:val="1"/>
      <w:marLeft w:val="0"/>
      <w:marRight w:val="0"/>
      <w:marTop w:val="0"/>
      <w:marBottom w:val="0"/>
      <w:divBdr>
        <w:top w:val="none" w:sz="0" w:space="0" w:color="auto"/>
        <w:left w:val="none" w:sz="0" w:space="0" w:color="auto"/>
        <w:bottom w:val="none" w:sz="0" w:space="0" w:color="auto"/>
        <w:right w:val="none" w:sz="0" w:space="0" w:color="auto"/>
      </w:divBdr>
    </w:div>
    <w:div w:id="601373608">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500340">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1718475">
      <w:bodyDiv w:val="1"/>
      <w:marLeft w:val="0"/>
      <w:marRight w:val="0"/>
      <w:marTop w:val="0"/>
      <w:marBottom w:val="0"/>
      <w:divBdr>
        <w:top w:val="none" w:sz="0" w:space="0" w:color="auto"/>
        <w:left w:val="none" w:sz="0" w:space="0" w:color="auto"/>
        <w:bottom w:val="none" w:sz="0" w:space="0" w:color="auto"/>
        <w:right w:val="none" w:sz="0" w:space="0" w:color="auto"/>
      </w:divBdr>
    </w:div>
    <w:div w:id="601911254">
      <w:bodyDiv w:val="1"/>
      <w:marLeft w:val="0"/>
      <w:marRight w:val="0"/>
      <w:marTop w:val="0"/>
      <w:marBottom w:val="0"/>
      <w:divBdr>
        <w:top w:val="none" w:sz="0" w:space="0" w:color="auto"/>
        <w:left w:val="none" w:sz="0" w:space="0" w:color="auto"/>
        <w:bottom w:val="none" w:sz="0" w:space="0" w:color="auto"/>
        <w:right w:val="none" w:sz="0" w:space="0" w:color="auto"/>
      </w:divBdr>
    </w:div>
    <w:div w:id="601914347">
      <w:bodyDiv w:val="1"/>
      <w:marLeft w:val="0"/>
      <w:marRight w:val="0"/>
      <w:marTop w:val="0"/>
      <w:marBottom w:val="0"/>
      <w:divBdr>
        <w:top w:val="none" w:sz="0" w:space="0" w:color="auto"/>
        <w:left w:val="none" w:sz="0" w:space="0" w:color="auto"/>
        <w:bottom w:val="none" w:sz="0" w:space="0" w:color="auto"/>
        <w:right w:val="none" w:sz="0" w:space="0" w:color="auto"/>
      </w:divBdr>
    </w:div>
    <w:div w:id="601959639">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03607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25833">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24932">
      <w:bodyDiv w:val="1"/>
      <w:marLeft w:val="0"/>
      <w:marRight w:val="0"/>
      <w:marTop w:val="0"/>
      <w:marBottom w:val="0"/>
      <w:divBdr>
        <w:top w:val="none" w:sz="0" w:space="0" w:color="auto"/>
        <w:left w:val="none" w:sz="0" w:space="0" w:color="auto"/>
        <w:bottom w:val="none" w:sz="0" w:space="0" w:color="auto"/>
        <w:right w:val="none" w:sz="0" w:space="0" w:color="auto"/>
      </w:divBdr>
    </w:div>
    <w:div w:id="60249243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610925">
      <w:bodyDiv w:val="1"/>
      <w:marLeft w:val="0"/>
      <w:marRight w:val="0"/>
      <w:marTop w:val="0"/>
      <w:marBottom w:val="0"/>
      <w:divBdr>
        <w:top w:val="none" w:sz="0" w:space="0" w:color="auto"/>
        <w:left w:val="none" w:sz="0" w:space="0" w:color="auto"/>
        <w:bottom w:val="none" w:sz="0" w:space="0" w:color="auto"/>
        <w:right w:val="none" w:sz="0" w:space="0" w:color="auto"/>
      </w:divBdr>
    </w:div>
    <w:div w:id="602616435">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54226">
      <w:bodyDiv w:val="1"/>
      <w:marLeft w:val="0"/>
      <w:marRight w:val="0"/>
      <w:marTop w:val="0"/>
      <w:marBottom w:val="0"/>
      <w:divBdr>
        <w:top w:val="none" w:sz="0" w:space="0" w:color="auto"/>
        <w:left w:val="none" w:sz="0" w:space="0" w:color="auto"/>
        <w:bottom w:val="none" w:sz="0" w:space="0" w:color="auto"/>
        <w:right w:val="none" w:sz="0" w:space="0" w:color="auto"/>
      </w:divBdr>
    </w:div>
    <w:div w:id="602958524">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272851">
      <w:bodyDiv w:val="1"/>
      <w:marLeft w:val="0"/>
      <w:marRight w:val="0"/>
      <w:marTop w:val="0"/>
      <w:marBottom w:val="0"/>
      <w:divBdr>
        <w:top w:val="none" w:sz="0" w:space="0" w:color="auto"/>
        <w:left w:val="none" w:sz="0" w:space="0" w:color="auto"/>
        <w:bottom w:val="none" w:sz="0" w:space="0" w:color="auto"/>
        <w:right w:val="none" w:sz="0" w:space="0" w:color="auto"/>
      </w:divBdr>
    </w:div>
    <w:div w:id="603419105">
      <w:bodyDiv w:val="1"/>
      <w:marLeft w:val="0"/>
      <w:marRight w:val="0"/>
      <w:marTop w:val="0"/>
      <w:marBottom w:val="0"/>
      <w:divBdr>
        <w:top w:val="none" w:sz="0" w:space="0" w:color="auto"/>
        <w:left w:val="none" w:sz="0" w:space="0" w:color="auto"/>
        <w:bottom w:val="none" w:sz="0" w:space="0" w:color="auto"/>
        <w:right w:val="none" w:sz="0" w:space="0" w:color="auto"/>
      </w:divBdr>
    </w:div>
    <w:div w:id="603463362">
      <w:bodyDiv w:val="1"/>
      <w:marLeft w:val="0"/>
      <w:marRight w:val="0"/>
      <w:marTop w:val="0"/>
      <w:marBottom w:val="0"/>
      <w:divBdr>
        <w:top w:val="none" w:sz="0" w:space="0" w:color="auto"/>
        <w:left w:val="none" w:sz="0" w:space="0" w:color="auto"/>
        <w:bottom w:val="none" w:sz="0" w:space="0" w:color="auto"/>
        <w:right w:val="none" w:sz="0" w:space="0" w:color="auto"/>
      </w:divBdr>
    </w:div>
    <w:div w:id="603542418">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615375">
      <w:bodyDiv w:val="1"/>
      <w:marLeft w:val="0"/>
      <w:marRight w:val="0"/>
      <w:marTop w:val="0"/>
      <w:marBottom w:val="0"/>
      <w:divBdr>
        <w:top w:val="none" w:sz="0" w:space="0" w:color="auto"/>
        <w:left w:val="none" w:sz="0" w:space="0" w:color="auto"/>
        <w:bottom w:val="none" w:sz="0" w:space="0" w:color="auto"/>
        <w:right w:val="none" w:sz="0" w:space="0" w:color="auto"/>
      </w:divBdr>
    </w:div>
    <w:div w:id="603659869">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09615">
      <w:bodyDiv w:val="1"/>
      <w:marLeft w:val="0"/>
      <w:marRight w:val="0"/>
      <w:marTop w:val="0"/>
      <w:marBottom w:val="0"/>
      <w:divBdr>
        <w:top w:val="none" w:sz="0" w:space="0" w:color="auto"/>
        <w:left w:val="none" w:sz="0" w:space="0" w:color="auto"/>
        <w:bottom w:val="none" w:sz="0" w:space="0" w:color="auto"/>
        <w:right w:val="none" w:sz="0" w:space="0" w:color="auto"/>
      </w:divBdr>
    </w:div>
    <w:div w:id="603850344">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3998873">
      <w:bodyDiv w:val="1"/>
      <w:marLeft w:val="0"/>
      <w:marRight w:val="0"/>
      <w:marTop w:val="0"/>
      <w:marBottom w:val="0"/>
      <w:divBdr>
        <w:top w:val="none" w:sz="0" w:space="0" w:color="auto"/>
        <w:left w:val="none" w:sz="0" w:space="0" w:color="auto"/>
        <w:bottom w:val="none" w:sz="0" w:space="0" w:color="auto"/>
        <w:right w:val="none" w:sz="0" w:space="0" w:color="auto"/>
      </w:divBdr>
    </w:div>
    <w:div w:id="604071525">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271435">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388504">
      <w:bodyDiv w:val="1"/>
      <w:marLeft w:val="0"/>
      <w:marRight w:val="0"/>
      <w:marTop w:val="0"/>
      <w:marBottom w:val="0"/>
      <w:divBdr>
        <w:top w:val="none" w:sz="0" w:space="0" w:color="auto"/>
        <w:left w:val="none" w:sz="0" w:space="0" w:color="auto"/>
        <w:bottom w:val="none" w:sz="0" w:space="0" w:color="auto"/>
        <w:right w:val="none" w:sz="0" w:space="0" w:color="auto"/>
      </w:divBdr>
    </w:div>
    <w:div w:id="60446463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604533419">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1268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236305">
      <w:bodyDiv w:val="1"/>
      <w:marLeft w:val="0"/>
      <w:marRight w:val="0"/>
      <w:marTop w:val="0"/>
      <w:marBottom w:val="0"/>
      <w:divBdr>
        <w:top w:val="none" w:sz="0" w:space="0" w:color="auto"/>
        <w:left w:val="none" w:sz="0" w:space="0" w:color="auto"/>
        <w:bottom w:val="none" w:sz="0" w:space="0" w:color="auto"/>
        <w:right w:val="none" w:sz="0" w:space="0" w:color="auto"/>
      </w:divBdr>
    </w:div>
    <w:div w:id="605309236">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427921">
      <w:bodyDiv w:val="1"/>
      <w:marLeft w:val="0"/>
      <w:marRight w:val="0"/>
      <w:marTop w:val="0"/>
      <w:marBottom w:val="0"/>
      <w:divBdr>
        <w:top w:val="none" w:sz="0" w:space="0" w:color="auto"/>
        <w:left w:val="none" w:sz="0" w:space="0" w:color="auto"/>
        <w:bottom w:val="none" w:sz="0" w:space="0" w:color="auto"/>
        <w:right w:val="none" w:sz="0" w:space="0" w:color="auto"/>
      </w:divBdr>
    </w:div>
    <w:div w:id="605500318">
      <w:bodyDiv w:val="1"/>
      <w:marLeft w:val="0"/>
      <w:marRight w:val="0"/>
      <w:marTop w:val="0"/>
      <w:marBottom w:val="0"/>
      <w:divBdr>
        <w:top w:val="none" w:sz="0" w:space="0" w:color="auto"/>
        <w:left w:val="none" w:sz="0" w:space="0" w:color="auto"/>
        <w:bottom w:val="none" w:sz="0" w:space="0" w:color="auto"/>
        <w:right w:val="none" w:sz="0" w:space="0" w:color="auto"/>
      </w:divBdr>
    </w:div>
    <w:div w:id="605582293">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5692009">
      <w:bodyDiv w:val="1"/>
      <w:marLeft w:val="0"/>
      <w:marRight w:val="0"/>
      <w:marTop w:val="0"/>
      <w:marBottom w:val="0"/>
      <w:divBdr>
        <w:top w:val="none" w:sz="0" w:space="0" w:color="auto"/>
        <w:left w:val="none" w:sz="0" w:space="0" w:color="auto"/>
        <w:bottom w:val="none" w:sz="0" w:space="0" w:color="auto"/>
        <w:right w:val="none" w:sz="0" w:space="0" w:color="auto"/>
      </w:divBdr>
    </w:div>
    <w:div w:id="605891331">
      <w:bodyDiv w:val="1"/>
      <w:marLeft w:val="0"/>
      <w:marRight w:val="0"/>
      <w:marTop w:val="0"/>
      <w:marBottom w:val="0"/>
      <w:divBdr>
        <w:top w:val="none" w:sz="0" w:space="0" w:color="auto"/>
        <w:left w:val="none" w:sz="0" w:space="0" w:color="auto"/>
        <w:bottom w:val="none" w:sz="0" w:space="0" w:color="auto"/>
        <w:right w:val="none" w:sz="0" w:space="0" w:color="auto"/>
      </w:divBdr>
    </w:div>
    <w:div w:id="605893220">
      <w:bodyDiv w:val="1"/>
      <w:marLeft w:val="0"/>
      <w:marRight w:val="0"/>
      <w:marTop w:val="0"/>
      <w:marBottom w:val="0"/>
      <w:divBdr>
        <w:top w:val="none" w:sz="0" w:space="0" w:color="auto"/>
        <w:left w:val="none" w:sz="0" w:space="0" w:color="auto"/>
        <w:bottom w:val="none" w:sz="0" w:space="0" w:color="auto"/>
        <w:right w:val="none" w:sz="0" w:space="0" w:color="auto"/>
      </w:divBdr>
    </w:div>
    <w:div w:id="605966569">
      <w:bodyDiv w:val="1"/>
      <w:marLeft w:val="0"/>
      <w:marRight w:val="0"/>
      <w:marTop w:val="0"/>
      <w:marBottom w:val="0"/>
      <w:divBdr>
        <w:top w:val="none" w:sz="0" w:space="0" w:color="auto"/>
        <w:left w:val="none" w:sz="0" w:space="0" w:color="auto"/>
        <w:bottom w:val="none" w:sz="0" w:space="0" w:color="auto"/>
        <w:right w:val="none" w:sz="0" w:space="0" w:color="auto"/>
      </w:divBdr>
    </w:div>
    <w:div w:id="60608401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810839">
      <w:bodyDiv w:val="1"/>
      <w:marLeft w:val="0"/>
      <w:marRight w:val="0"/>
      <w:marTop w:val="0"/>
      <w:marBottom w:val="0"/>
      <w:divBdr>
        <w:top w:val="none" w:sz="0" w:space="0" w:color="auto"/>
        <w:left w:val="none" w:sz="0" w:space="0" w:color="auto"/>
        <w:bottom w:val="none" w:sz="0" w:space="0" w:color="auto"/>
        <w:right w:val="none" w:sz="0" w:space="0" w:color="auto"/>
      </w:divBdr>
    </w:div>
    <w:div w:id="606817562">
      <w:bodyDiv w:val="1"/>
      <w:marLeft w:val="0"/>
      <w:marRight w:val="0"/>
      <w:marTop w:val="0"/>
      <w:marBottom w:val="0"/>
      <w:divBdr>
        <w:top w:val="none" w:sz="0" w:space="0" w:color="auto"/>
        <w:left w:val="none" w:sz="0" w:space="0" w:color="auto"/>
        <w:bottom w:val="none" w:sz="0" w:space="0" w:color="auto"/>
        <w:right w:val="none" w:sz="0" w:space="0" w:color="auto"/>
      </w:divBdr>
    </w:div>
    <w:div w:id="606959730">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474044">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19666">
      <w:bodyDiv w:val="1"/>
      <w:marLeft w:val="0"/>
      <w:marRight w:val="0"/>
      <w:marTop w:val="0"/>
      <w:marBottom w:val="0"/>
      <w:divBdr>
        <w:top w:val="none" w:sz="0" w:space="0" w:color="auto"/>
        <w:left w:val="none" w:sz="0" w:space="0" w:color="auto"/>
        <w:bottom w:val="none" w:sz="0" w:space="0" w:color="auto"/>
        <w:right w:val="none" w:sz="0" w:space="0" w:color="auto"/>
      </w:divBdr>
    </w:div>
    <w:div w:id="608121257">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203033">
      <w:bodyDiv w:val="1"/>
      <w:marLeft w:val="0"/>
      <w:marRight w:val="0"/>
      <w:marTop w:val="0"/>
      <w:marBottom w:val="0"/>
      <w:divBdr>
        <w:top w:val="none" w:sz="0" w:space="0" w:color="auto"/>
        <w:left w:val="none" w:sz="0" w:space="0" w:color="auto"/>
        <w:bottom w:val="none" w:sz="0" w:space="0" w:color="auto"/>
        <w:right w:val="none" w:sz="0" w:space="0" w:color="auto"/>
      </w:divBdr>
    </w:div>
    <w:div w:id="608317118">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4472">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08530">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8857564">
      <w:bodyDiv w:val="1"/>
      <w:marLeft w:val="0"/>
      <w:marRight w:val="0"/>
      <w:marTop w:val="0"/>
      <w:marBottom w:val="0"/>
      <w:divBdr>
        <w:top w:val="none" w:sz="0" w:space="0" w:color="auto"/>
        <w:left w:val="none" w:sz="0" w:space="0" w:color="auto"/>
        <w:bottom w:val="none" w:sz="0" w:space="0" w:color="auto"/>
        <w:right w:val="none" w:sz="0" w:space="0" w:color="auto"/>
      </w:divBdr>
    </w:div>
    <w:div w:id="608971040">
      <w:bodyDiv w:val="1"/>
      <w:marLeft w:val="0"/>
      <w:marRight w:val="0"/>
      <w:marTop w:val="0"/>
      <w:marBottom w:val="0"/>
      <w:divBdr>
        <w:top w:val="none" w:sz="0" w:space="0" w:color="auto"/>
        <w:left w:val="none" w:sz="0" w:space="0" w:color="auto"/>
        <w:bottom w:val="none" w:sz="0" w:space="0" w:color="auto"/>
        <w:right w:val="none" w:sz="0" w:space="0" w:color="auto"/>
      </w:divBdr>
    </w:div>
    <w:div w:id="609044070">
      <w:bodyDiv w:val="1"/>
      <w:marLeft w:val="0"/>
      <w:marRight w:val="0"/>
      <w:marTop w:val="0"/>
      <w:marBottom w:val="0"/>
      <w:divBdr>
        <w:top w:val="none" w:sz="0" w:space="0" w:color="auto"/>
        <w:left w:val="none" w:sz="0" w:space="0" w:color="auto"/>
        <w:bottom w:val="none" w:sz="0" w:space="0" w:color="auto"/>
        <w:right w:val="none" w:sz="0" w:space="0" w:color="auto"/>
      </w:divBdr>
    </w:div>
    <w:div w:id="609044856">
      <w:bodyDiv w:val="1"/>
      <w:marLeft w:val="0"/>
      <w:marRight w:val="0"/>
      <w:marTop w:val="0"/>
      <w:marBottom w:val="0"/>
      <w:divBdr>
        <w:top w:val="none" w:sz="0" w:space="0" w:color="auto"/>
        <w:left w:val="none" w:sz="0" w:space="0" w:color="auto"/>
        <w:bottom w:val="none" w:sz="0" w:space="0" w:color="auto"/>
        <w:right w:val="none" w:sz="0" w:space="0" w:color="auto"/>
      </w:divBdr>
    </w:div>
    <w:div w:id="609091722">
      <w:bodyDiv w:val="1"/>
      <w:marLeft w:val="0"/>
      <w:marRight w:val="0"/>
      <w:marTop w:val="0"/>
      <w:marBottom w:val="0"/>
      <w:divBdr>
        <w:top w:val="none" w:sz="0" w:space="0" w:color="auto"/>
        <w:left w:val="none" w:sz="0" w:space="0" w:color="auto"/>
        <w:bottom w:val="none" w:sz="0" w:space="0" w:color="auto"/>
        <w:right w:val="none" w:sz="0" w:space="0" w:color="auto"/>
      </w:divBdr>
    </w:div>
    <w:div w:id="609095760">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241643">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5192">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09515176">
      <w:bodyDiv w:val="1"/>
      <w:marLeft w:val="0"/>
      <w:marRight w:val="0"/>
      <w:marTop w:val="0"/>
      <w:marBottom w:val="0"/>
      <w:divBdr>
        <w:top w:val="none" w:sz="0" w:space="0" w:color="auto"/>
        <w:left w:val="none" w:sz="0" w:space="0" w:color="auto"/>
        <w:bottom w:val="none" w:sz="0" w:space="0" w:color="auto"/>
        <w:right w:val="none" w:sz="0" w:space="0" w:color="auto"/>
      </w:divBdr>
    </w:div>
    <w:div w:id="60955557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094259">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165256">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284722">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674739">
      <w:bodyDiv w:val="1"/>
      <w:marLeft w:val="0"/>
      <w:marRight w:val="0"/>
      <w:marTop w:val="0"/>
      <w:marBottom w:val="0"/>
      <w:divBdr>
        <w:top w:val="none" w:sz="0" w:space="0" w:color="auto"/>
        <w:left w:val="none" w:sz="0" w:space="0" w:color="auto"/>
        <w:bottom w:val="none" w:sz="0" w:space="0" w:color="auto"/>
        <w:right w:val="none" w:sz="0" w:space="0" w:color="auto"/>
      </w:divBdr>
    </w:div>
    <w:div w:id="610745433">
      <w:bodyDiv w:val="1"/>
      <w:marLeft w:val="0"/>
      <w:marRight w:val="0"/>
      <w:marTop w:val="0"/>
      <w:marBottom w:val="0"/>
      <w:divBdr>
        <w:top w:val="none" w:sz="0" w:space="0" w:color="auto"/>
        <w:left w:val="none" w:sz="0" w:space="0" w:color="auto"/>
        <w:bottom w:val="none" w:sz="0" w:space="0" w:color="auto"/>
        <w:right w:val="none" w:sz="0" w:space="0" w:color="auto"/>
      </w:divBdr>
    </w:div>
    <w:div w:id="610748033">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279598">
      <w:bodyDiv w:val="1"/>
      <w:marLeft w:val="0"/>
      <w:marRight w:val="0"/>
      <w:marTop w:val="0"/>
      <w:marBottom w:val="0"/>
      <w:divBdr>
        <w:top w:val="none" w:sz="0" w:space="0" w:color="auto"/>
        <w:left w:val="none" w:sz="0" w:space="0" w:color="auto"/>
        <w:bottom w:val="none" w:sz="0" w:space="0" w:color="auto"/>
        <w:right w:val="none" w:sz="0" w:space="0" w:color="auto"/>
      </w:divBdr>
    </w:div>
    <w:div w:id="611400946">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86451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1975917">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175391">
      <w:bodyDiv w:val="1"/>
      <w:marLeft w:val="0"/>
      <w:marRight w:val="0"/>
      <w:marTop w:val="0"/>
      <w:marBottom w:val="0"/>
      <w:divBdr>
        <w:top w:val="none" w:sz="0" w:space="0" w:color="auto"/>
        <w:left w:val="none" w:sz="0" w:space="0" w:color="auto"/>
        <w:bottom w:val="none" w:sz="0" w:space="0" w:color="auto"/>
        <w:right w:val="none" w:sz="0" w:space="0" w:color="auto"/>
      </w:divBdr>
    </w:div>
    <w:div w:id="612250129">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441032">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2787795">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829998">
      <w:bodyDiv w:val="1"/>
      <w:marLeft w:val="0"/>
      <w:marRight w:val="0"/>
      <w:marTop w:val="0"/>
      <w:marBottom w:val="0"/>
      <w:divBdr>
        <w:top w:val="none" w:sz="0" w:space="0" w:color="auto"/>
        <w:left w:val="none" w:sz="0" w:space="0" w:color="auto"/>
        <w:bottom w:val="none" w:sz="0" w:space="0" w:color="auto"/>
        <w:right w:val="none" w:sz="0" w:space="0" w:color="auto"/>
      </w:divBdr>
    </w:div>
    <w:div w:id="61285832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173438">
      <w:bodyDiv w:val="1"/>
      <w:marLeft w:val="0"/>
      <w:marRight w:val="0"/>
      <w:marTop w:val="0"/>
      <w:marBottom w:val="0"/>
      <w:divBdr>
        <w:top w:val="none" w:sz="0" w:space="0" w:color="auto"/>
        <w:left w:val="none" w:sz="0" w:space="0" w:color="auto"/>
        <w:bottom w:val="none" w:sz="0" w:space="0" w:color="auto"/>
        <w:right w:val="none" w:sz="0" w:space="0" w:color="auto"/>
      </w:divBdr>
    </w:div>
    <w:div w:id="613362180">
      <w:bodyDiv w:val="1"/>
      <w:marLeft w:val="0"/>
      <w:marRight w:val="0"/>
      <w:marTop w:val="0"/>
      <w:marBottom w:val="0"/>
      <w:divBdr>
        <w:top w:val="none" w:sz="0" w:space="0" w:color="auto"/>
        <w:left w:val="none" w:sz="0" w:space="0" w:color="auto"/>
        <w:bottom w:val="none" w:sz="0" w:space="0" w:color="auto"/>
        <w:right w:val="none" w:sz="0" w:space="0" w:color="auto"/>
      </w:divBdr>
    </w:div>
    <w:div w:id="613488255">
      <w:bodyDiv w:val="1"/>
      <w:marLeft w:val="0"/>
      <w:marRight w:val="0"/>
      <w:marTop w:val="0"/>
      <w:marBottom w:val="0"/>
      <w:divBdr>
        <w:top w:val="none" w:sz="0" w:space="0" w:color="auto"/>
        <w:left w:val="none" w:sz="0" w:space="0" w:color="auto"/>
        <w:bottom w:val="none" w:sz="0" w:space="0" w:color="auto"/>
        <w:right w:val="none" w:sz="0" w:space="0" w:color="auto"/>
      </w:divBdr>
    </w:div>
    <w:div w:id="613640110">
      <w:bodyDiv w:val="1"/>
      <w:marLeft w:val="0"/>
      <w:marRight w:val="0"/>
      <w:marTop w:val="0"/>
      <w:marBottom w:val="0"/>
      <w:divBdr>
        <w:top w:val="none" w:sz="0" w:space="0" w:color="auto"/>
        <w:left w:val="none" w:sz="0" w:space="0" w:color="auto"/>
        <w:bottom w:val="none" w:sz="0" w:space="0" w:color="auto"/>
        <w:right w:val="none" w:sz="0" w:space="0" w:color="auto"/>
      </w:divBdr>
    </w:div>
    <w:div w:id="613826227">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1820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4169559">
      <w:bodyDiv w:val="1"/>
      <w:marLeft w:val="0"/>
      <w:marRight w:val="0"/>
      <w:marTop w:val="0"/>
      <w:marBottom w:val="0"/>
      <w:divBdr>
        <w:top w:val="none" w:sz="0" w:space="0" w:color="auto"/>
        <w:left w:val="none" w:sz="0" w:space="0" w:color="auto"/>
        <w:bottom w:val="none" w:sz="0" w:space="0" w:color="auto"/>
        <w:right w:val="none" w:sz="0" w:space="0" w:color="auto"/>
      </w:divBdr>
    </w:div>
    <w:div w:id="614554371">
      <w:bodyDiv w:val="1"/>
      <w:marLeft w:val="0"/>
      <w:marRight w:val="0"/>
      <w:marTop w:val="0"/>
      <w:marBottom w:val="0"/>
      <w:divBdr>
        <w:top w:val="none" w:sz="0" w:space="0" w:color="auto"/>
        <w:left w:val="none" w:sz="0" w:space="0" w:color="auto"/>
        <w:bottom w:val="none" w:sz="0" w:space="0" w:color="auto"/>
        <w:right w:val="none" w:sz="0" w:space="0" w:color="auto"/>
      </w:divBdr>
    </w:div>
    <w:div w:id="614681773">
      <w:bodyDiv w:val="1"/>
      <w:marLeft w:val="0"/>
      <w:marRight w:val="0"/>
      <w:marTop w:val="0"/>
      <w:marBottom w:val="0"/>
      <w:divBdr>
        <w:top w:val="none" w:sz="0" w:space="0" w:color="auto"/>
        <w:left w:val="none" w:sz="0" w:space="0" w:color="auto"/>
        <w:bottom w:val="none" w:sz="0" w:space="0" w:color="auto"/>
        <w:right w:val="none" w:sz="0" w:space="0" w:color="auto"/>
      </w:divBdr>
    </w:div>
    <w:div w:id="614751574">
      <w:bodyDiv w:val="1"/>
      <w:marLeft w:val="0"/>
      <w:marRight w:val="0"/>
      <w:marTop w:val="0"/>
      <w:marBottom w:val="0"/>
      <w:divBdr>
        <w:top w:val="none" w:sz="0" w:space="0" w:color="auto"/>
        <w:left w:val="none" w:sz="0" w:space="0" w:color="auto"/>
        <w:bottom w:val="none" w:sz="0" w:space="0" w:color="auto"/>
        <w:right w:val="none" w:sz="0" w:space="0" w:color="auto"/>
      </w:divBdr>
    </w:div>
    <w:div w:id="614795057">
      <w:bodyDiv w:val="1"/>
      <w:marLeft w:val="0"/>
      <w:marRight w:val="0"/>
      <w:marTop w:val="0"/>
      <w:marBottom w:val="0"/>
      <w:divBdr>
        <w:top w:val="none" w:sz="0" w:space="0" w:color="auto"/>
        <w:left w:val="none" w:sz="0" w:space="0" w:color="auto"/>
        <w:bottom w:val="none" w:sz="0" w:space="0" w:color="auto"/>
        <w:right w:val="none" w:sz="0" w:space="0" w:color="auto"/>
      </w:divBdr>
    </w:div>
    <w:div w:id="614868237">
      <w:bodyDiv w:val="1"/>
      <w:marLeft w:val="0"/>
      <w:marRight w:val="0"/>
      <w:marTop w:val="0"/>
      <w:marBottom w:val="0"/>
      <w:divBdr>
        <w:top w:val="none" w:sz="0" w:space="0" w:color="auto"/>
        <w:left w:val="none" w:sz="0" w:space="0" w:color="auto"/>
        <w:bottom w:val="none" w:sz="0" w:space="0" w:color="auto"/>
        <w:right w:val="none" w:sz="0" w:space="0" w:color="auto"/>
      </w:divBdr>
    </w:div>
    <w:div w:id="614942738">
      <w:bodyDiv w:val="1"/>
      <w:marLeft w:val="0"/>
      <w:marRight w:val="0"/>
      <w:marTop w:val="0"/>
      <w:marBottom w:val="0"/>
      <w:divBdr>
        <w:top w:val="none" w:sz="0" w:space="0" w:color="auto"/>
        <w:left w:val="none" w:sz="0" w:space="0" w:color="auto"/>
        <w:bottom w:val="none" w:sz="0" w:space="0" w:color="auto"/>
        <w:right w:val="none" w:sz="0" w:space="0" w:color="auto"/>
      </w:divBdr>
    </w:div>
    <w:div w:id="614946356">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25861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676649">
      <w:bodyDiv w:val="1"/>
      <w:marLeft w:val="0"/>
      <w:marRight w:val="0"/>
      <w:marTop w:val="0"/>
      <w:marBottom w:val="0"/>
      <w:divBdr>
        <w:top w:val="none" w:sz="0" w:space="0" w:color="auto"/>
        <w:left w:val="none" w:sz="0" w:space="0" w:color="auto"/>
        <w:bottom w:val="none" w:sz="0" w:space="0" w:color="auto"/>
        <w:right w:val="none" w:sz="0" w:space="0" w:color="auto"/>
      </w:divBdr>
    </w:div>
    <w:div w:id="615869779">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11912">
      <w:bodyDiv w:val="1"/>
      <w:marLeft w:val="0"/>
      <w:marRight w:val="0"/>
      <w:marTop w:val="0"/>
      <w:marBottom w:val="0"/>
      <w:divBdr>
        <w:top w:val="none" w:sz="0" w:space="0" w:color="auto"/>
        <w:left w:val="none" w:sz="0" w:space="0" w:color="auto"/>
        <w:bottom w:val="none" w:sz="0" w:space="0" w:color="auto"/>
        <w:right w:val="none" w:sz="0" w:space="0" w:color="auto"/>
      </w:divBdr>
    </w:div>
    <w:div w:id="615984222">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332734">
      <w:bodyDiv w:val="1"/>
      <w:marLeft w:val="0"/>
      <w:marRight w:val="0"/>
      <w:marTop w:val="0"/>
      <w:marBottom w:val="0"/>
      <w:divBdr>
        <w:top w:val="none" w:sz="0" w:space="0" w:color="auto"/>
        <w:left w:val="none" w:sz="0" w:space="0" w:color="auto"/>
        <w:bottom w:val="none" w:sz="0" w:space="0" w:color="auto"/>
        <w:right w:val="none" w:sz="0" w:space="0" w:color="auto"/>
      </w:divBdr>
    </w:div>
    <w:div w:id="616444749">
      <w:bodyDiv w:val="1"/>
      <w:marLeft w:val="0"/>
      <w:marRight w:val="0"/>
      <w:marTop w:val="0"/>
      <w:marBottom w:val="0"/>
      <w:divBdr>
        <w:top w:val="none" w:sz="0" w:space="0" w:color="auto"/>
        <w:left w:val="none" w:sz="0" w:space="0" w:color="auto"/>
        <w:bottom w:val="none" w:sz="0" w:space="0" w:color="auto"/>
        <w:right w:val="none" w:sz="0" w:space="0" w:color="auto"/>
      </w:divBdr>
    </w:div>
    <w:div w:id="616445796">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4422">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17033773">
      <w:bodyDiv w:val="1"/>
      <w:marLeft w:val="0"/>
      <w:marRight w:val="0"/>
      <w:marTop w:val="0"/>
      <w:marBottom w:val="0"/>
      <w:divBdr>
        <w:top w:val="none" w:sz="0" w:space="0" w:color="auto"/>
        <w:left w:val="none" w:sz="0" w:space="0" w:color="auto"/>
        <w:bottom w:val="none" w:sz="0" w:space="0" w:color="auto"/>
        <w:right w:val="none" w:sz="0" w:space="0" w:color="auto"/>
      </w:divBdr>
    </w:div>
    <w:div w:id="617107886">
      <w:bodyDiv w:val="1"/>
      <w:marLeft w:val="0"/>
      <w:marRight w:val="0"/>
      <w:marTop w:val="0"/>
      <w:marBottom w:val="0"/>
      <w:divBdr>
        <w:top w:val="none" w:sz="0" w:space="0" w:color="auto"/>
        <w:left w:val="none" w:sz="0" w:space="0" w:color="auto"/>
        <w:bottom w:val="none" w:sz="0" w:space="0" w:color="auto"/>
        <w:right w:val="none" w:sz="0" w:space="0" w:color="auto"/>
      </w:divBdr>
    </w:div>
    <w:div w:id="617181778">
      <w:bodyDiv w:val="1"/>
      <w:marLeft w:val="0"/>
      <w:marRight w:val="0"/>
      <w:marTop w:val="0"/>
      <w:marBottom w:val="0"/>
      <w:divBdr>
        <w:top w:val="none" w:sz="0" w:space="0" w:color="auto"/>
        <w:left w:val="none" w:sz="0" w:space="0" w:color="auto"/>
        <w:bottom w:val="none" w:sz="0" w:space="0" w:color="auto"/>
        <w:right w:val="none" w:sz="0" w:space="0" w:color="auto"/>
      </w:divBdr>
    </w:div>
    <w:div w:id="617293670">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225658">
      <w:bodyDiv w:val="1"/>
      <w:marLeft w:val="0"/>
      <w:marRight w:val="0"/>
      <w:marTop w:val="0"/>
      <w:marBottom w:val="0"/>
      <w:divBdr>
        <w:top w:val="none" w:sz="0" w:space="0" w:color="auto"/>
        <w:left w:val="none" w:sz="0" w:space="0" w:color="auto"/>
        <w:bottom w:val="none" w:sz="0" w:space="0" w:color="auto"/>
        <w:right w:val="none" w:sz="0" w:space="0" w:color="auto"/>
      </w:divBdr>
    </w:div>
    <w:div w:id="61822697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756068">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074851">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338199">
      <w:bodyDiv w:val="1"/>
      <w:marLeft w:val="0"/>
      <w:marRight w:val="0"/>
      <w:marTop w:val="0"/>
      <w:marBottom w:val="0"/>
      <w:divBdr>
        <w:top w:val="none" w:sz="0" w:space="0" w:color="auto"/>
        <w:left w:val="none" w:sz="0" w:space="0" w:color="auto"/>
        <w:bottom w:val="none" w:sz="0" w:space="0" w:color="auto"/>
        <w:right w:val="none" w:sz="0" w:space="0" w:color="auto"/>
      </w:divBdr>
    </w:div>
    <w:div w:id="619605414">
      <w:bodyDiv w:val="1"/>
      <w:marLeft w:val="0"/>
      <w:marRight w:val="0"/>
      <w:marTop w:val="0"/>
      <w:marBottom w:val="0"/>
      <w:divBdr>
        <w:top w:val="none" w:sz="0" w:space="0" w:color="auto"/>
        <w:left w:val="none" w:sz="0" w:space="0" w:color="auto"/>
        <w:bottom w:val="none" w:sz="0" w:space="0" w:color="auto"/>
        <w:right w:val="none" w:sz="0" w:space="0" w:color="auto"/>
      </w:divBdr>
    </w:div>
    <w:div w:id="619650098">
      <w:bodyDiv w:val="1"/>
      <w:marLeft w:val="0"/>
      <w:marRight w:val="0"/>
      <w:marTop w:val="0"/>
      <w:marBottom w:val="0"/>
      <w:divBdr>
        <w:top w:val="none" w:sz="0" w:space="0" w:color="auto"/>
        <w:left w:val="none" w:sz="0" w:space="0" w:color="auto"/>
        <w:bottom w:val="none" w:sz="0" w:space="0" w:color="auto"/>
        <w:right w:val="none" w:sz="0" w:space="0" w:color="auto"/>
      </w:divBdr>
    </w:div>
    <w:div w:id="619723256">
      <w:bodyDiv w:val="1"/>
      <w:marLeft w:val="0"/>
      <w:marRight w:val="0"/>
      <w:marTop w:val="0"/>
      <w:marBottom w:val="0"/>
      <w:divBdr>
        <w:top w:val="none" w:sz="0" w:space="0" w:color="auto"/>
        <w:left w:val="none" w:sz="0" w:space="0" w:color="auto"/>
        <w:bottom w:val="none" w:sz="0" w:space="0" w:color="auto"/>
        <w:right w:val="none" w:sz="0" w:space="0" w:color="auto"/>
      </w:divBdr>
    </w:div>
    <w:div w:id="619727547">
      <w:bodyDiv w:val="1"/>
      <w:marLeft w:val="0"/>
      <w:marRight w:val="0"/>
      <w:marTop w:val="0"/>
      <w:marBottom w:val="0"/>
      <w:divBdr>
        <w:top w:val="none" w:sz="0" w:space="0" w:color="auto"/>
        <w:left w:val="none" w:sz="0" w:space="0" w:color="auto"/>
        <w:bottom w:val="none" w:sz="0" w:space="0" w:color="auto"/>
        <w:right w:val="none" w:sz="0" w:space="0" w:color="auto"/>
      </w:divBdr>
    </w:div>
    <w:div w:id="619727601">
      <w:bodyDiv w:val="1"/>
      <w:marLeft w:val="0"/>
      <w:marRight w:val="0"/>
      <w:marTop w:val="0"/>
      <w:marBottom w:val="0"/>
      <w:divBdr>
        <w:top w:val="none" w:sz="0" w:space="0" w:color="auto"/>
        <w:left w:val="none" w:sz="0" w:space="0" w:color="auto"/>
        <w:bottom w:val="none" w:sz="0" w:space="0" w:color="auto"/>
        <w:right w:val="none" w:sz="0" w:space="0" w:color="auto"/>
      </w:divBdr>
    </w:div>
    <w:div w:id="61972915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271">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0770647">
      <w:bodyDiv w:val="1"/>
      <w:marLeft w:val="0"/>
      <w:marRight w:val="0"/>
      <w:marTop w:val="0"/>
      <w:marBottom w:val="0"/>
      <w:divBdr>
        <w:top w:val="none" w:sz="0" w:space="0" w:color="auto"/>
        <w:left w:val="none" w:sz="0" w:space="0" w:color="auto"/>
        <w:bottom w:val="none" w:sz="0" w:space="0" w:color="auto"/>
        <w:right w:val="none" w:sz="0" w:space="0" w:color="auto"/>
      </w:divBdr>
    </w:div>
    <w:div w:id="620918140">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154896">
      <w:bodyDiv w:val="1"/>
      <w:marLeft w:val="0"/>
      <w:marRight w:val="0"/>
      <w:marTop w:val="0"/>
      <w:marBottom w:val="0"/>
      <w:divBdr>
        <w:top w:val="none" w:sz="0" w:space="0" w:color="auto"/>
        <w:left w:val="none" w:sz="0" w:space="0" w:color="auto"/>
        <w:bottom w:val="none" w:sz="0" w:space="0" w:color="auto"/>
        <w:right w:val="none" w:sz="0" w:space="0" w:color="auto"/>
      </w:divBdr>
    </w:div>
    <w:div w:id="621155154">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4396">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1769500">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06956">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228886">
      <w:bodyDiv w:val="1"/>
      <w:marLeft w:val="0"/>
      <w:marRight w:val="0"/>
      <w:marTop w:val="0"/>
      <w:marBottom w:val="0"/>
      <w:divBdr>
        <w:top w:val="none" w:sz="0" w:space="0" w:color="auto"/>
        <w:left w:val="none" w:sz="0" w:space="0" w:color="auto"/>
        <w:bottom w:val="none" w:sz="0" w:space="0" w:color="auto"/>
        <w:right w:val="none" w:sz="0" w:space="0" w:color="auto"/>
      </w:divBdr>
    </w:div>
    <w:div w:id="622272211">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469044">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2885273">
      <w:bodyDiv w:val="1"/>
      <w:marLeft w:val="0"/>
      <w:marRight w:val="0"/>
      <w:marTop w:val="0"/>
      <w:marBottom w:val="0"/>
      <w:divBdr>
        <w:top w:val="none" w:sz="0" w:space="0" w:color="auto"/>
        <w:left w:val="none" w:sz="0" w:space="0" w:color="auto"/>
        <w:bottom w:val="none" w:sz="0" w:space="0" w:color="auto"/>
        <w:right w:val="none" w:sz="0" w:space="0" w:color="auto"/>
      </w:divBdr>
    </w:div>
    <w:div w:id="623001168">
      <w:bodyDiv w:val="1"/>
      <w:marLeft w:val="0"/>
      <w:marRight w:val="0"/>
      <w:marTop w:val="0"/>
      <w:marBottom w:val="0"/>
      <w:divBdr>
        <w:top w:val="none" w:sz="0" w:space="0" w:color="auto"/>
        <w:left w:val="none" w:sz="0" w:space="0" w:color="auto"/>
        <w:bottom w:val="none" w:sz="0" w:space="0" w:color="auto"/>
        <w:right w:val="none" w:sz="0" w:space="0" w:color="auto"/>
      </w:divBdr>
    </w:div>
    <w:div w:id="623005596">
      <w:bodyDiv w:val="1"/>
      <w:marLeft w:val="0"/>
      <w:marRight w:val="0"/>
      <w:marTop w:val="0"/>
      <w:marBottom w:val="0"/>
      <w:divBdr>
        <w:top w:val="none" w:sz="0" w:space="0" w:color="auto"/>
        <w:left w:val="none" w:sz="0" w:space="0" w:color="auto"/>
        <w:bottom w:val="none" w:sz="0" w:space="0" w:color="auto"/>
        <w:right w:val="none" w:sz="0" w:space="0" w:color="auto"/>
      </w:divBdr>
    </w:div>
    <w:div w:id="623080944">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23314621">
      <w:bodyDiv w:val="1"/>
      <w:marLeft w:val="0"/>
      <w:marRight w:val="0"/>
      <w:marTop w:val="0"/>
      <w:marBottom w:val="0"/>
      <w:divBdr>
        <w:top w:val="none" w:sz="0" w:space="0" w:color="auto"/>
        <w:left w:val="none" w:sz="0" w:space="0" w:color="auto"/>
        <w:bottom w:val="none" w:sz="0" w:space="0" w:color="auto"/>
        <w:right w:val="none" w:sz="0" w:space="0" w:color="auto"/>
      </w:divBdr>
    </w:div>
    <w:div w:id="623342635">
      <w:bodyDiv w:val="1"/>
      <w:marLeft w:val="0"/>
      <w:marRight w:val="0"/>
      <w:marTop w:val="0"/>
      <w:marBottom w:val="0"/>
      <w:divBdr>
        <w:top w:val="none" w:sz="0" w:space="0" w:color="auto"/>
        <w:left w:val="none" w:sz="0" w:space="0" w:color="auto"/>
        <w:bottom w:val="none" w:sz="0" w:space="0" w:color="auto"/>
        <w:right w:val="none" w:sz="0" w:space="0" w:color="auto"/>
      </w:divBdr>
    </w:div>
    <w:div w:id="623343062">
      <w:bodyDiv w:val="1"/>
      <w:marLeft w:val="0"/>
      <w:marRight w:val="0"/>
      <w:marTop w:val="0"/>
      <w:marBottom w:val="0"/>
      <w:divBdr>
        <w:top w:val="none" w:sz="0" w:space="0" w:color="auto"/>
        <w:left w:val="none" w:sz="0" w:space="0" w:color="auto"/>
        <w:bottom w:val="none" w:sz="0" w:space="0" w:color="auto"/>
        <w:right w:val="none" w:sz="0" w:space="0" w:color="auto"/>
      </w:divBdr>
    </w:div>
    <w:div w:id="623653329">
      <w:bodyDiv w:val="1"/>
      <w:marLeft w:val="0"/>
      <w:marRight w:val="0"/>
      <w:marTop w:val="0"/>
      <w:marBottom w:val="0"/>
      <w:divBdr>
        <w:top w:val="none" w:sz="0" w:space="0" w:color="auto"/>
        <w:left w:val="none" w:sz="0" w:space="0" w:color="auto"/>
        <w:bottom w:val="none" w:sz="0" w:space="0" w:color="auto"/>
        <w:right w:val="none" w:sz="0" w:space="0" w:color="auto"/>
      </w:divBdr>
    </w:div>
    <w:div w:id="623730790">
      <w:bodyDiv w:val="1"/>
      <w:marLeft w:val="0"/>
      <w:marRight w:val="0"/>
      <w:marTop w:val="0"/>
      <w:marBottom w:val="0"/>
      <w:divBdr>
        <w:top w:val="none" w:sz="0" w:space="0" w:color="auto"/>
        <w:left w:val="none" w:sz="0" w:space="0" w:color="auto"/>
        <w:bottom w:val="none" w:sz="0" w:space="0" w:color="auto"/>
        <w:right w:val="none" w:sz="0" w:space="0" w:color="auto"/>
      </w:divBdr>
    </w:div>
    <w:div w:id="623779119">
      <w:bodyDiv w:val="1"/>
      <w:marLeft w:val="0"/>
      <w:marRight w:val="0"/>
      <w:marTop w:val="0"/>
      <w:marBottom w:val="0"/>
      <w:divBdr>
        <w:top w:val="none" w:sz="0" w:space="0" w:color="auto"/>
        <w:left w:val="none" w:sz="0" w:space="0" w:color="auto"/>
        <w:bottom w:val="none" w:sz="0" w:space="0" w:color="auto"/>
        <w:right w:val="none" w:sz="0" w:space="0" w:color="auto"/>
      </w:divBdr>
    </w:div>
    <w:div w:id="623853568">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04213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165713">
      <w:bodyDiv w:val="1"/>
      <w:marLeft w:val="0"/>
      <w:marRight w:val="0"/>
      <w:marTop w:val="0"/>
      <w:marBottom w:val="0"/>
      <w:divBdr>
        <w:top w:val="none" w:sz="0" w:space="0" w:color="auto"/>
        <w:left w:val="none" w:sz="0" w:space="0" w:color="auto"/>
        <w:bottom w:val="none" w:sz="0" w:space="0" w:color="auto"/>
        <w:right w:val="none" w:sz="0" w:space="0" w:color="auto"/>
      </w:divBdr>
    </w:div>
    <w:div w:id="624193025">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584356">
      <w:bodyDiv w:val="1"/>
      <w:marLeft w:val="0"/>
      <w:marRight w:val="0"/>
      <w:marTop w:val="0"/>
      <w:marBottom w:val="0"/>
      <w:divBdr>
        <w:top w:val="none" w:sz="0" w:space="0" w:color="auto"/>
        <w:left w:val="none" w:sz="0" w:space="0" w:color="auto"/>
        <w:bottom w:val="none" w:sz="0" w:space="0" w:color="auto"/>
        <w:right w:val="none" w:sz="0" w:space="0" w:color="auto"/>
      </w:divBdr>
    </w:div>
    <w:div w:id="624700366">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773566">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8474">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114415">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39129">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355466">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47856">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5695319">
      <w:bodyDiv w:val="1"/>
      <w:marLeft w:val="0"/>
      <w:marRight w:val="0"/>
      <w:marTop w:val="0"/>
      <w:marBottom w:val="0"/>
      <w:divBdr>
        <w:top w:val="none" w:sz="0" w:space="0" w:color="auto"/>
        <w:left w:val="none" w:sz="0" w:space="0" w:color="auto"/>
        <w:bottom w:val="none" w:sz="0" w:space="0" w:color="auto"/>
        <w:right w:val="none" w:sz="0" w:space="0" w:color="auto"/>
      </w:divBdr>
    </w:div>
    <w:div w:id="625936560">
      <w:bodyDiv w:val="1"/>
      <w:marLeft w:val="0"/>
      <w:marRight w:val="0"/>
      <w:marTop w:val="0"/>
      <w:marBottom w:val="0"/>
      <w:divBdr>
        <w:top w:val="none" w:sz="0" w:space="0" w:color="auto"/>
        <w:left w:val="none" w:sz="0" w:space="0" w:color="auto"/>
        <w:bottom w:val="none" w:sz="0" w:space="0" w:color="auto"/>
        <w:right w:val="none" w:sz="0" w:space="0" w:color="auto"/>
      </w:divBdr>
    </w:div>
    <w:div w:id="625962876">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26086281">
      <w:bodyDiv w:val="1"/>
      <w:marLeft w:val="0"/>
      <w:marRight w:val="0"/>
      <w:marTop w:val="0"/>
      <w:marBottom w:val="0"/>
      <w:divBdr>
        <w:top w:val="none" w:sz="0" w:space="0" w:color="auto"/>
        <w:left w:val="none" w:sz="0" w:space="0" w:color="auto"/>
        <w:bottom w:val="none" w:sz="0" w:space="0" w:color="auto"/>
        <w:right w:val="none" w:sz="0" w:space="0" w:color="auto"/>
      </w:divBdr>
    </w:div>
    <w:div w:id="626086722">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202460">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353810">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6594266">
      <w:bodyDiv w:val="1"/>
      <w:marLeft w:val="0"/>
      <w:marRight w:val="0"/>
      <w:marTop w:val="0"/>
      <w:marBottom w:val="0"/>
      <w:divBdr>
        <w:top w:val="none" w:sz="0" w:space="0" w:color="auto"/>
        <w:left w:val="none" w:sz="0" w:space="0" w:color="auto"/>
        <w:bottom w:val="none" w:sz="0" w:space="0" w:color="auto"/>
        <w:right w:val="none" w:sz="0" w:space="0" w:color="auto"/>
      </w:divBdr>
    </w:div>
    <w:div w:id="626667168">
      <w:bodyDiv w:val="1"/>
      <w:marLeft w:val="0"/>
      <w:marRight w:val="0"/>
      <w:marTop w:val="0"/>
      <w:marBottom w:val="0"/>
      <w:divBdr>
        <w:top w:val="none" w:sz="0" w:space="0" w:color="auto"/>
        <w:left w:val="none" w:sz="0" w:space="0" w:color="auto"/>
        <w:bottom w:val="none" w:sz="0" w:space="0" w:color="auto"/>
        <w:right w:val="none" w:sz="0" w:space="0" w:color="auto"/>
      </w:divBdr>
    </w:div>
    <w:div w:id="626670088">
      <w:bodyDiv w:val="1"/>
      <w:marLeft w:val="0"/>
      <w:marRight w:val="0"/>
      <w:marTop w:val="0"/>
      <w:marBottom w:val="0"/>
      <w:divBdr>
        <w:top w:val="none" w:sz="0" w:space="0" w:color="auto"/>
        <w:left w:val="none" w:sz="0" w:space="0" w:color="auto"/>
        <w:bottom w:val="none" w:sz="0" w:space="0" w:color="auto"/>
        <w:right w:val="none" w:sz="0" w:space="0" w:color="auto"/>
      </w:divBdr>
    </w:div>
    <w:div w:id="626736204">
      <w:bodyDiv w:val="1"/>
      <w:marLeft w:val="0"/>
      <w:marRight w:val="0"/>
      <w:marTop w:val="0"/>
      <w:marBottom w:val="0"/>
      <w:divBdr>
        <w:top w:val="none" w:sz="0" w:space="0" w:color="auto"/>
        <w:left w:val="none" w:sz="0" w:space="0" w:color="auto"/>
        <w:bottom w:val="none" w:sz="0" w:space="0" w:color="auto"/>
        <w:right w:val="none" w:sz="0" w:space="0" w:color="auto"/>
      </w:divBdr>
    </w:div>
    <w:div w:id="626737484">
      <w:bodyDiv w:val="1"/>
      <w:marLeft w:val="0"/>
      <w:marRight w:val="0"/>
      <w:marTop w:val="0"/>
      <w:marBottom w:val="0"/>
      <w:divBdr>
        <w:top w:val="none" w:sz="0" w:space="0" w:color="auto"/>
        <w:left w:val="none" w:sz="0" w:space="0" w:color="auto"/>
        <w:bottom w:val="none" w:sz="0" w:space="0" w:color="auto"/>
        <w:right w:val="none" w:sz="0" w:space="0" w:color="auto"/>
      </w:divBdr>
    </w:div>
    <w:div w:id="626863003">
      <w:bodyDiv w:val="1"/>
      <w:marLeft w:val="0"/>
      <w:marRight w:val="0"/>
      <w:marTop w:val="0"/>
      <w:marBottom w:val="0"/>
      <w:divBdr>
        <w:top w:val="none" w:sz="0" w:space="0" w:color="auto"/>
        <w:left w:val="none" w:sz="0" w:space="0" w:color="auto"/>
        <w:bottom w:val="none" w:sz="0" w:space="0" w:color="auto"/>
        <w:right w:val="none" w:sz="0" w:space="0" w:color="auto"/>
      </w:divBdr>
    </w:div>
    <w:div w:id="626932501">
      <w:bodyDiv w:val="1"/>
      <w:marLeft w:val="0"/>
      <w:marRight w:val="0"/>
      <w:marTop w:val="0"/>
      <w:marBottom w:val="0"/>
      <w:divBdr>
        <w:top w:val="none" w:sz="0" w:space="0" w:color="auto"/>
        <w:left w:val="none" w:sz="0" w:space="0" w:color="auto"/>
        <w:bottom w:val="none" w:sz="0" w:space="0" w:color="auto"/>
        <w:right w:val="none" w:sz="0" w:space="0" w:color="auto"/>
      </w:divBdr>
    </w:div>
    <w:div w:id="626935478">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055594">
      <w:bodyDiv w:val="1"/>
      <w:marLeft w:val="0"/>
      <w:marRight w:val="0"/>
      <w:marTop w:val="0"/>
      <w:marBottom w:val="0"/>
      <w:divBdr>
        <w:top w:val="none" w:sz="0" w:space="0" w:color="auto"/>
        <w:left w:val="none" w:sz="0" w:space="0" w:color="auto"/>
        <w:bottom w:val="none" w:sz="0" w:space="0" w:color="auto"/>
        <w:right w:val="none" w:sz="0" w:space="0" w:color="auto"/>
      </w:divBdr>
    </w:div>
    <w:div w:id="627202612">
      <w:bodyDiv w:val="1"/>
      <w:marLeft w:val="0"/>
      <w:marRight w:val="0"/>
      <w:marTop w:val="0"/>
      <w:marBottom w:val="0"/>
      <w:divBdr>
        <w:top w:val="none" w:sz="0" w:space="0" w:color="auto"/>
        <w:left w:val="none" w:sz="0" w:space="0" w:color="auto"/>
        <w:bottom w:val="none" w:sz="0" w:space="0" w:color="auto"/>
        <w:right w:val="none" w:sz="0" w:space="0" w:color="auto"/>
      </w:divBdr>
    </w:div>
    <w:div w:id="627245064">
      <w:bodyDiv w:val="1"/>
      <w:marLeft w:val="0"/>
      <w:marRight w:val="0"/>
      <w:marTop w:val="0"/>
      <w:marBottom w:val="0"/>
      <w:divBdr>
        <w:top w:val="none" w:sz="0" w:space="0" w:color="auto"/>
        <w:left w:val="none" w:sz="0" w:space="0" w:color="auto"/>
        <w:bottom w:val="none" w:sz="0" w:space="0" w:color="auto"/>
        <w:right w:val="none" w:sz="0" w:space="0" w:color="auto"/>
      </w:divBdr>
    </w:div>
    <w:div w:id="62727757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09248">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589554">
      <w:bodyDiv w:val="1"/>
      <w:marLeft w:val="0"/>
      <w:marRight w:val="0"/>
      <w:marTop w:val="0"/>
      <w:marBottom w:val="0"/>
      <w:divBdr>
        <w:top w:val="none" w:sz="0" w:space="0" w:color="auto"/>
        <w:left w:val="none" w:sz="0" w:space="0" w:color="auto"/>
        <w:bottom w:val="none" w:sz="0" w:space="0" w:color="auto"/>
        <w:right w:val="none" w:sz="0" w:space="0" w:color="auto"/>
      </w:divBdr>
    </w:div>
    <w:div w:id="62778125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7860700">
      <w:bodyDiv w:val="1"/>
      <w:marLeft w:val="0"/>
      <w:marRight w:val="0"/>
      <w:marTop w:val="0"/>
      <w:marBottom w:val="0"/>
      <w:divBdr>
        <w:top w:val="none" w:sz="0" w:space="0" w:color="auto"/>
        <w:left w:val="none" w:sz="0" w:space="0" w:color="auto"/>
        <w:bottom w:val="none" w:sz="0" w:space="0" w:color="auto"/>
        <w:right w:val="none" w:sz="0" w:space="0" w:color="auto"/>
      </w:divBdr>
    </w:div>
    <w:div w:id="627860901">
      <w:bodyDiv w:val="1"/>
      <w:marLeft w:val="0"/>
      <w:marRight w:val="0"/>
      <w:marTop w:val="0"/>
      <w:marBottom w:val="0"/>
      <w:divBdr>
        <w:top w:val="none" w:sz="0" w:space="0" w:color="auto"/>
        <w:left w:val="none" w:sz="0" w:space="0" w:color="auto"/>
        <w:bottom w:val="none" w:sz="0" w:space="0" w:color="auto"/>
        <w:right w:val="none" w:sz="0" w:space="0" w:color="auto"/>
      </w:divBdr>
    </w:div>
    <w:div w:id="627971762">
      <w:bodyDiv w:val="1"/>
      <w:marLeft w:val="0"/>
      <w:marRight w:val="0"/>
      <w:marTop w:val="0"/>
      <w:marBottom w:val="0"/>
      <w:divBdr>
        <w:top w:val="none" w:sz="0" w:space="0" w:color="auto"/>
        <w:left w:val="none" w:sz="0" w:space="0" w:color="auto"/>
        <w:bottom w:val="none" w:sz="0" w:space="0" w:color="auto"/>
        <w:right w:val="none" w:sz="0" w:space="0" w:color="auto"/>
      </w:divBdr>
    </w:div>
    <w:div w:id="628098521">
      <w:bodyDiv w:val="1"/>
      <w:marLeft w:val="0"/>
      <w:marRight w:val="0"/>
      <w:marTop w:val="0"/>
      <w:marBottom w:val="0"/>
      <w:divBdr>
        <w:top w:val="none" w:sz="0" w:space="0" w:color="auto"/>
        <w:left w:val="none" w:sz="0" w:space="0" w:color="auto"/>
        <w:bottom w:val="none" w:sz="0" w:space="0" w:color="auto"/>
        <w:right w:val="none" w:sz="0" w:space="0" w:color="auto"/>
      </w:divBdr>
    </w:div>
    <w:div w:id="628245809">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8977147">
      <w:bodyDiv w:val="1"/>
      <w:marLeft w:val="0"/>
      <w:marRight w:val="0"/>
      <w:marTop w:val="0"/>
      <w:marBottom w:val="0"/>
      <w:divBdr>
        <w:top w:val="none" w:sz="0" w:space="0" w:color="auto"/>
        <w:left w:val="none" w:sz="0" w:space="0" w:color="auto"/>
        <w:bottom w:val="none" w:sz="0" w:space="0" w:color="auto"/>
        <w:right w:val="none" w:sz="0" w:space="0" w:color="auto"/>
      </w:divBdr>
    </w:div>
    <w:div w:id="629017386">
      <w:bodyDiv w:val="1"/>
      <w:marLeft w:val="0"/>
      <w:marRight w:val="0"/>
      <w:marTop w:val="0"/>
      <w:marBottom w:val="0"/>
      <w:divBdr>
        <w:top w:val="none" w:sz="0" w:space="0" w:color="auto"/>
        <w:left w:val="none" w:sz="0" w:space="0" w:color="auto"/>
        <w:bottom w:val="none" w:sz="0" w:space="0" w:color="auto"/>
        <w:right w:val="none" w:sz="0" w:space="0" w:color="auto"/>
      </w:divBdr>
    </w:div>
    <w:div w:id="629092328">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43399">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48259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674199">
      <w:bodyDiv w:val="1"/>
      <w:marLeft w:val="0"/>
      <w:marRight w:val="0"/>
      <w:marTop w:val="0"/>
      <w:marBottom w:val="0"/>
      <w:divBdr>
        <w:top w:val="none" w:sz="0" w:space="0" w:color="auto"/>
        <w:left w:val="none" w:sz="0" w:space="0" w:color="auto"/>
        <w:bottom w:val="none" w:sz="0" w:space="0" w:color="auto"/>
        <w:right w:val="none" w:sz="0" w:space="0" w:color="auto"/>
      </w:divBdr>
    </w:div>
    <w:div w:id="629749314">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095233">
      <w:bodyDiv w:val="1"/>
      <w:marLeft w:val="0"/>
      <w:marRight w:val="0"/>
      <w:marTop w:val="0"/>
      <w:marBottom w:val="0"/>
      <w:divBdr>
        <w:top w:val="none" w:sz="0" w:space="0" w:color="auto"/>
        <w:left w:val="none" w:sz="0" w:space="0" w:color="auto"/>
        <w:bottom w:val="none" w:sz="0" w:space="0" w:color="auto"/>
        <w:right w:val="none" w:sz="0" w:space="0" w:color="auto"/>
      </w:divBdr>
    </w:div>
    <w:div w:id="63032550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329217">
      <w:bodyDiv w:val="1"/>
      <w:marLeft w:val="0"/>
      <w:marRight w:val="0"/>
      <w:marTop w:val="0"/>
      <w:marBottom w:val="0"/>
      <w:divBdr>
        <w:top w:val="none" w:sz="0" w:space="0" w:color="auto"/>
        <w:left w:val="none" w:sz="0" w:space="0" w:color="auto"/>
        <w:bottom w:val="none" w:sz="0" w:space="0" w:color="auto"/>
        <w:right w:val="none" w:sz="0" w:space="0" w:color="auto"/>
      </w:divBdr>
    </w:div>
    <w:div w:id="630357272">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0676512">
      <w:bodyDiv w:val="1"/>
      <w:marLeft w:val="0"/>
      <w:marRight w:val="0"/>
      <w:marTop w:val="0"/>
      <w:marBottom w:val="0"/>
      <w:divBdr>
        <w:top w:val="none" w:sz="0" w:space="0" w:color="auto"/>
        <w:left w:val="none" w:sz="0" w:space="0" w:color="auto"/>
        <w:bottom w:val="none" w:sz="0" w:space="0" w:color="auto"/>
        <w:right w:val="none" w:sz="0" w:space="0" w:color="auto"/>
      </w:divBdr>
    </w:div>
    <w:div w:id="630981632">
      <w:bodyDiv w:val="1"/>
      <w:marLeft w:val="0"/>
      <w:marRight w:val="0"/>
      <w:marTop w:val="0"/>
      <w:marBottom w:val="0"/>
      <w:divBdr>
        <w:top w:val="none" w:sz="0" w:space="0" w:color="auto"/>
        <w:left w:val="none" w:sz="0" w:space="0" w:color="auto"/>
        <w:bottom w:val="none" w:sz="0" w:space="0" w:color="auto"/>
        <w:right w:val="none" w:sz="0" w:space="0" w:color="auto"/>
      </w:divBdr>
    </w:div>
    <w:div w:id="630981889">
      <w:bodyDiv w:val="1"/>
      <w:marLeft w:val="0"/>
      <w:marRight w:val="0"/>
      <w:marTop w:val="0"/>
      <w:marBottom w:val="0"/>
      <w:divBdr>
        <w:top w:val="none" w:sz="0" w:space="0" w:color="auto"/>
        <w:left w:val="none" w:sz="0" w:space="0" w:color="auto"/>
        <w:bottom w:val="none" w:sz="0" w:space="0" w:color="auto"/>
        <w:right w:val="none" w:sz="0" w:space="0" w:color="auto"/>
      </w:divBdr>
    </w:div>
    <w:div w:id="631012248">
      <w:bodyDiv w:val="1"/>
      <w:marLeft w:val="0"/>
      <w:marRight w:val="0"/>
      <w:marTop w:val="0"/>
      <w:marBottom w:val="0"/>
      <w:divBdr>
        <w:top w:val="none" w:sz="0" w:space="0" w:color="auto"/>
        <w:left w:val="none" w:sz="0" w:space="0" w:color="auto"/>
        <w:bottom w:val="none" w:sz="0" w:space="0" w:color="auto"/>
        <w:right w:val="none" w:sz="0" w:space="0" w:color="auto"/>
      </w:divBdr>
    </w:div>
    <w:div w:id="631057293">
      <w:bodyDiv w:val="1"/>
      <w:marLeft w:val="0"/>
      <w:marRight w:val="0"/>
      <w:marTop w:val="0"/>
      <w:marBottom w:val="0"/>
      <w:divBdr>
        <w:top w:val="none" w:sz="0" w:space="0" w:color="auto"/>
        <w:left w:val="none" w:sz="0" w:space="0" w:color="auto"/>
        <w:bottom w:val="none" w:sz="0" w:space="0" w:color="auto"/>
        <w:right w:val="none" w:sz="0" w:space="0" w:color="auto"/>
      </w:divBdr>
    </w:div>
    <w:div w:id="631063134">
      <w:bodyDiv w:val="1"/>
      <w:marLeft w:val="0"/>
      <w:marRight w:val="0"/>
      <w:marTop w:val="0"/>
      <w:marBottom w:val="0"/>
      <w:divBdr>
        <w:top w:val="none" w:sz="0" w:space="0" w:color="auto"/>
        <w:left w:val="none" w:sz="0" w:space="0" w:color="auto"/>
        <w:bottom w:val="none" w:sz="0" w:space="0" w:color="auto"/>
        <w:right w:val="none" w:sz="0" w:space="0" w:color="auto"/>
      </w:divBdr>
    </w:div>
    <w:div w:id="631063451">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248219">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12">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505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753619">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10243">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174581">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09541">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070942">
      <w:bodyDiv w:val="1"/>
      <w:marLeft w:val="0"/>
      <w:marRight w:val="0"/>
      <w:marTop w:val="0"/>
      <w:marBottom w:val="0"/>
      <w:divBdr>
        <w:top w:val="none" w:sz="0" w:space="0" w:color="auto"/>
        <w:left w:val="none" w:sz="0" w:space="0" w:color="auto"/>
        <w:bottom w:val="none" w:sz="0" w:space="0" w:color="auto"/>
        <w:right w:val="none" w:sz="0" w:space="0" w:color="auto"/>
      </w:divBdr>
    </w:div>
    <w:div w:id="634145364">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678992">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4943878">
      <w:bodyDiv w:val="1"/>
      <w:marLeft w:val="0"/>
      <w:marRight w:val="0"/>
      <w:marTop w:val="0"/>
      <w:marBottom w:val="0"/>
      <w:divBdr>
        <w:top w:val="none" w:sz="0" w:space="0" w:color="auto"/>
        <w:left w:val="none" w:sz="0" w:space="0" w:color="auto"/>
        <w:bottom w:val="none" w:sz="0" w:space="0" w:color="auto"/>
        <w:right w:val="none" w:sz="0" w:space="0" w:color="auto"/>
      </w:divBdr>
    </w:div>
    <w:div w:id="634986507">
      <w:bodyDiv w:val="1"/>
      <w:marLeft w:val="0"/>
      <w:marRight w:val="0"/>
      <w:marTop w:val="0"/>
      <w:marBottom w:val="0"/>
      <w:divBdr>
        <w:top w:val="none" w:sz="0" w:space="0" w:color="auto"/>
        <w:left w:val="none" w:sz="0" w:space="0" w:color="auto"/>
        <w:bottom w:val="none" w:sz="0" w:space="0" w:color="auto"/>
        <w:right w:val="none" w:sz="0" w:space="0" w:color="auto"/>
      </w:divBdr>
    </w:div>
    <w:div w:id="635332832">
      <w:bodyDiv w:val="1"/>
      <w:marLeft w:val="0"/>
      <w:marRight w:val="0"/>
      <w:marTop w:val="0"/>
      <w:marBottom w:val="0"/>
      <w:divBdr>
        <w:top w:val="none" w:sz="0" w:space="0" w:color="auto"/>
        <w:left w:val="none" w:sz="0" w:space="0" w:color="auto"/>
        <w:bottom w:val="none" w:sz="0" w:space="0" w:color="auto"/>
        <w:right w:val="none" w:sz="0" w:space="0" w:color="auto"/>
      </w:divBdr>
    </w:div>
    <w:div w:id="635334276">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378714">
      <w:bodyDiv w:val="1"/>
      <w:marLeft w:val="0"/>
      <w:marRight w:val="0"/>
      <w:marTop w:val="0"/>
      <w:marBottom w:val="0"/>
      <w:divBdr>
        <w:top w:val="none" w:sz="0" w:space="0" w:color="auto"/>
        <w:left w:val="none" w:sz="0" w:space="0" w:color="auto"/>
        <w:bottom w:val="none" w:sz="0" w:space="0" w:color="auto"/>
        <w:right w:val="none" w:sz="0" w:space="0" w:color="auto"/>
      </w:divBdr>
    </w:div>
    <w:div w:id="63552820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764943">
      <w:bodyDiv w:val="1"/>
      <w:marLeft w:val="0"/>
      <w:marRight w:val="0"/>
      <w:marTop w:val="0"/>
      <w:marBottom w:val="0"/>
      <w:divBdr>
        <w:top w:val="none" w:sz="0" w:space="0" w:color="auto"/>
        <w:left w:val="none" w:sz="0" w:space="0" w:color="auto"/>
        <w:bottom w:val="none" w:sz="0" w:space="0" w:color="auto"/>
        <w:right w:val="none" w:sz="0" w:space="0" w:color="auto"/>
      </w:divBdr>
    </w:div>
    <w:div w:id="635767980">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297773">
      <w:bodyDiv w:val="1"/>
      <w:marLeft w:val="0"/>
      <w:marRight w:val="0"/>
      <w:marTop w:val="0"/>
      <w:marBottom w:val="0"/>
      <w:divBdr>
        <w:top w:val="none" w:sz="0" w:space="0" w:color="auto"/>
        <w:left w:val="none" w:sz="0" w:space="0" w:color="auto"/>
        <w:bottom w:val="none" w:sz="0" w:space="0" w:color="auto"/>
        <w:right w:val="none" w:sz="0" w:space="0" w:color="auto"/>
      </w:divBdr>
    </w:div>
    <w:div w:id="636566601">
      <w:bodyDiv w:val="1"/>
      <w:marLeft w:val="0"/>
      <w:marRight w:val="0"/>
      <w:marTop w:val="0"/>
      <w:marBottom w:val="0"/>
      <w:divBdr>
        <w:top w:val="none" w:sz="0" w:space="0" w:color="auto"/>
        <w:left w:val="none" w:sz="0" w:space="0" w:color="auto"/>
        <w:bottom w:val="none" w:sz="0" w:space="0" w:color="auto"/>
        <w:right w:val="none" w:sz="0" w:space="0" w:color="auto"/>
      </w:divBdr>
    </w:div>
    <w:div w:id="636640805">
      <w:bodyDiv w:val="1"/>
      <w:marLeft w:val="0"/>
      <w:marRight w:val="0"/>
      <w:marTop w:val="0"/>
      <w:marBottom w:val="0"/>
      <w:divBdr>
        <w:top w:val="none" w:sz="0" w:space="0" w:color="auto"/>
        <w:left w:val="none" w:sz="0" w:space="0" w:color="auto"/>
        <w:bottom w:val="none" w:sz="0" w:space="0" w:color="auto"/>
        <w:right w:val="none" w:sz="0" w:space="0" w:color="auto"/>
      </w:divBdr>
    </w:div>
    <w:div w:id="636643244">
      <w:bodyDiv w:val="1"/>
      <w:marLeft w:val="0"/>
      <w:marRight w:val="0"/>
      <w:marTop w:val="0"/>
      <w:marBottom w:val="0"/>
      <w:divBdr>
        <w:top w:val="none" w:sz="0" w:space="0" w:color="auto"/>
        <w:left w:val="none" w:sz="0" w:space="0" w:color="auto"/>
        <w:bottom w:val="none" w:sz="0" w:space="0" w:color="auto"/>
        <w:right w:val="none" w:sz="0" w:space="0" w:color="auto"/>
      </w:divBdr>
    </w:div>
    <w:div w:id="636685793">
      <w:bodyDiv w:val="1"/>
      <w:marLeft w:val="0"/>
      <w:marRight w:val="0"/>
      <w:marTop w:val="0"/>
      <w:marBottom w:val="0"/>
      <w:divBdr>
        <w:top w:val="none" w:sz="0" w:space="0" w:color="auto"/>
        <w:left w:val="none" w:sz="0" w:space="0" w:color="auto"/>
        <w:bottom w:val="none" w:sz="0" w:space="0" w:color="auto"/>
        <w:right w:val="none" w:sz="0" w:space="0" w:color="auto"/>
      </w:divBdr>
    </w:div>
    <w:div w:id="636686632">
      <w:bodyDiv w:val="1"/>
      <w:marLeft w:val="0"/>
      <w:marRight w:val="0"/>
      <w:marTop w:val="0"/>
      <w:marBottom w:val="0"/>
      <w:divBdr>
        <w:top w:val="none" w:sz="0" w:space="0" w:color="auto"/>
        <w:left w:val="none" w:sz="0" w:space="0" w:color="auto"/>
        <w:bottom w:val="none" w:sz="0" w:space="0" w:color="auto"/>
        <w:right w:val="none" w:sz="0" w:space="0" w:color="auto"/>
      </w:divBdr>
    </w:div>
    <w:div w:id="636691128">
      <w:bodyDiv w:val="1"/>
      <w:marLeft w:val="0"/>
      <w:marRight w:val="0"/>
      <w:marTop w:val="0"/>
      <w:marBottom w:val="0"/>
      <w:divBdr>
        <w:top w:val="none" w:sz="0" w:space="0" w:color="auto"/>
        <w:left w:val="none" w:sz="0" w:space="0" w:color="auto"/>
        <w:bottom w:val="none" w:sz="0" w:space="0" w:color="auto"/>
        <w:right w:val="none" w:sz="0" w:space="0" w:color="auto"/>
      </w:divBdr>
    </w:div>
    <w:div w:id="636765530">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46397">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7303194">
      <w:bodyDiv w:val="1"/>
      <w:marLeft w:val="0"/>
      <w:marRight w:val="0"/>
      <w:marTop w:val="0"/>
      <w:marBottom w:val="0"/>
      <w:divBdr>
        <w:top w:val="none" w:sz="0" w:space="0" w:color="auto"/>
        <w:left w:val="none" w:sz="0" w:space="0" w:color="auto"/>
        <w:bottom w:val="none" w:sz="0" w:space="0" w:color="auto"/>
        <w:right w:val="none" w:sz="0" w:space="0" w:color="auto"/>
      </w:divBdr>
    </w:div>
    <w:div w:id="637958093">
      <w:bodyDiv w:val="1"/>
      <w:marLeft w:val="0"/>
      <w:marRight w:val="0"/>
      <w:marTop w:val="0"/>
      <w:marBottom w:val="0"/>
      <w:divBdr>
        <w:top w:val="none" w:sz="0" w:space="0" w:color="auto"/>
        <w:left w:val="none" w:sz="0" w:space="0" w:color="auto"/>
        <w:bottom w:val="none" w:sz="0" w:space="0" w:color="auto"/>
        <w:right w:val="none" w:sz="0" w:space="0" w:color="auto"/>
      </w:divBdr>
    </w:div>
    <w:div w:id="638073060">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263000">
      <w:bodyDiv w:val="1"/>
      <w:marLeft w:val="0"/>
      <w:marRight w:val="0"/>
      <w:marTop w:val="0"/>
      <w:marBottom w:val="0"/>
      <w:divBdr>
        <w:top w:val="none" w:sz="0" w:space="0" w:color="auto"/>
        <w:left w:val="none" w:sz="0" w:space="0" w:color="auto"/>
        <w:bottom w:val="none" w:sz="0" w:space="0" w:color="auto"/>
        <w:right w:val="none" w:sz="0" w:space="0" w:color="auto"/>
      </w:divBdr>
    </w:div>
    <w:div w:id="63846018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1078">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19792">
      <w:bodyDiv w:val="1"/>
      <w:marLeft w:val="0"/>
      <w:marRight w:val="0"/>
      <w:marTop w:val="0"/>
      <w:marBottom w:val="0"/>
      <w:divBdr>
        <w:top w:val="none" w:sz="0" w:space="0" w:color="auto"/>
        <w:left w:val="none" w:sz="0" w:space="0" w:color="auto"/>
        <w:bottom w:val="none" w:sz="0" w:space="0" w:color="auto"/>
        <w:right w:val="none" w:sz="0" w:space="0" w:color="auto"/>
      </w:divBdr>
    </w:div>
    <w:div w:id="638921454">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072557">
      <w:bodyDiv w:val="1"/>
      <w:marLeft w:val="0"/>
      <w:marRight w:val="0"/>
      <w:marTop w:val="0"/>
      <w:marBottom w:val="0"/>
      <w:divBdr>
        <w:top w:val="none" w:sz="0" w:space="0" w:color="auto"/>
        <w:left w:val="none" w:sz="0" w:space="0" w:color="auto"/>
        <w:bottom w:val="none" w:sz="0" w:space="0" w:color="auto"/>
        <w:right w:val="none" w:sz="0" w:space="0" w:color="auto"/>
      </w:divBdr>
    </w:div>
    <w:div w:id="639269579">
      <w:bodyDiv w:val="1"/>
      <w:marLeft w:val="0"/>
      <w:marRight w:val="0"/>
      <w:marTop w:val="0"/>
      <w:marBottom w:val="0"/>
      <w:divBdr>
        <w:top w:val="none" w:sz="0" w:space="0" w:color="auto"/>
        <w:left w:val="none" w:sz="0" w:space="0" w:color="auto"/>
        <w:bottom w:val="none" w:sz="0" w:space="0" w:color="auto"/>
        <w:right w:val="none" w:sz="0" w:space="0" w:color="auto"/>
      </w:divBdr>
    </w:div>
    <w:div w:id="639306922">
      <w:bodyDiv w:val="1"/>
      <w:marLeft w:val="0"/>
      <w:marRight w:val="0"/>
      <w:marTop w:val="0"/>
      <w:marBottom w:val="0"/>
      <w:divBdr>
        <w:top w:val="none" w:sz="0" w:space="0" w:color="auto"/>
        <w:left w:val="none" w:sz="0" w:space="0" w:color="auto"/>
        <w:bottom w:val="none" w:sz="0" w:space="0" w:color="auto"/>
        <w:right w:val="none" w:sz="0" w:space="0" w:color="auto"/>
      </w:divBdr>
    </w:div>
    <w:div w:id="639457119">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18861">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60982">
      <w:bodyDiv w:val="1"/>
      <w:marLeft w:val="0"/>
      <w:marRight w:val="0"/>
      <w:marTop w:val="0"/>
      <w:marBottom w:val="0"/>
      <w:divBdr>
        <w:top w:val="none" w:sz="0" w:space="0" w:color="auto"/>
        <w:left w:val="none" w:sz="0" w:space="0" w:color="auto"/>
        <w:bottom w:val="none" w:sz="0" w:space="0" w:color="auto"/>
        <w:right w:val="none" w:sz="0" w:space="0" w:color="auto"/>
      </w:divBdr>
    </w:div>
    <w:div w:id="640187467">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2059">
      <w:bodyDiv w:val="1"/>
      <w:marLeft w:val="0"/>
      <w:marRight w:val="0"/>
      <w:marTop w:val="0"/>
      <w:marBottom w:val="0"/>
      <w:divBdr>
        <w:top w:val="none" w:sz="0" w:space="0" w:color="auto"/>
        <w:left w:val="none" w:sz="0" w:space="0" w:color="auto"/>
        <w:bottom w:val="none" w:sz="0" w:space="0" w:color="auto"/>
        <w:right w:val="none" w:sz="0" w:space="0" w:color="auto"/>
      </w:divBdr>
    </w:div>
    <w:div w:id="640233854">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2977">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577826">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69797">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152685">
      <w:bodyDiv w:val="1"/>
      <w:marLeft w:val="0"/>
      <w:marRight w:val="0"/>
      <w:marTop w:val="0"/>
      <w:marBottom w:val="0"/>
      <w:divBdr>
        <w:top w:val="none" w:sz="0" w:space="0" w:color="auto"/>
        <w:left w:val="none" w:sz="0" w:space="0" w:color="auto"/>
        <w:bottom w:val="none" w:sz="0" w:space="0" w:color="auto"/>
        <w:right w:val="none" w:sz="0" w:space="0" w:color="auto"/>
      </w:divBdr>
    </w:div>
    <w:div w:id="641160290">
      <w:bodyDiv w:val="1"/>
      <w:marLeft w:val="0"/>
      <w:marRight w:val="0"/>
      <w:marTop w:val="0"/>
      <w:marBottom w:val="0"/>
      <w:divBdr>
        <w:top w:val="none" w:sz="0" w:space="0" w:color="auto"/>
        <w:left w:val="none" w:sz="0" w:space="0" w:color="auto"/>
        <w:bottom w:val="none" w:sz="0" w:space="0" w:color="auto"/>
        <w:right w:val="none" w:sz="0" w:space="0" w:color="auto"/>
      </w:divBdr>
    </w:div>
    <w:div w:id="641228357">
      <w:bodyDiv w:val="1"/>
      <w:marLeft w:val="0"/>
      <w:marRight w:val="0"/>
      <w:marTop w:val="0"/>
      <w:marBottom w:val="0"/>
      <w:divBdr>
        <w:top w:val="none" w:sz="0" w:space="0" w:color="auto"/>
        <w:left w:val="none" w:sz="0" w:space="0" w:color="auto"/>
        <w:bottom w:val="none" w:sz="0" w:space="0" w:color="auto"/>
        <w:right w:val="none" w:sz="0" w:space="0" w:color="auto"/>
      </w:divBdr>
    </w:div>
    <w:div w:id="641229595">
      <w:bodyDiv w:val="1"/>
      <w:marLeft w:val="0"/>
      <w:marRight w:val="0"/>
      <w:marTop w:val="0"/>
      <w:marBottom w:val="0"/>
      <w:divBdr>
        <w:top w:val="none" w:sz="0" w:space="0" w:color="auto"/>
        <w:left w:val="none" w:sz="0" w:space="0" w:color="auto"/>
        <w:bottom w:val="none" w:sz="0" w:space="0" w:color="auto"/>
        <w:right w:val="none" w:sz="0" w:space="0" w:color="auto"/>
      </w:divBdr>
    </w:div>
    <w:div w:id="641235058">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1498202">
      <w:bodyDiv w:val="1"/>
      <w:marLeft w:val="0"/>
      <w:marRight w:val="0"/>
      <w:marTop w:val="0"/>
      <w:marBottom w:val="0"/>
      <w:divBdr>
        <w:top w:val="none" w:sz="0" w:space="0" w:color="auto"/>
        <w:left w:val="none" w:sz="0" w:space="0" w:color="auto"/>
        <w:bottom w:val="none" w:sz="0" w:space="0" w:color="auto"/>
        <w:right w:val="none" w:sz="0" w:space="0" w:color="auto"/>
      </w:divBdr>
    </w:div>
    <w:div w:id="641620481">
      <w:bodyDiv w:val="1"/>
      <w:marLeft w:val="0"/>
      <w:marRight w:val="0"/>
      <w:marTop w:val="0"/>
      <w:marBottom w:val="0"/>
      <w:divBdr>
        <w:top w:val="none" w:sz="0" w:space="0" w:color="auto"/>
        <w:left w:val="none" w:sz="0" w:space="0" w:color="auto"/>
        <w:bottom w:val="none" w:sz="0" w:space="0" w:color="auto"/>
        <w:right w:val="none" w:sz="0" w:space="0" w:color="auto"/>
      </w:divBdr>
    </w:div>
    <w:div w:id="641623120">
      <w:bodyDiv w:val="1"/>
      <w:marLeft w:val="0"/>
      <w:marRight w:val="0"/>
      <w:marTop w:val="0"/>
      <w:marBottom w:val="0"/>
      <w:divBdr>
        <w:top w:val="none" w:sz="0" w:space="0" w:color="auto"/>
        <w:left w:val="none" w:sz="0" w:space="0" w:color="auto"/>
        <w:bottom w:val="none" w:sz="0" w:space="0" w:color="auto"/>
        <w:right w:val="none" w:sz="0" w:space="0" w:color="auto"/>
      </w:divBdr>
    </w:div>
    <w:div w:id="641812965">
      <w:bodyDiv w:val="1"/>
      <w:marLeft w:val="0"/>
      <w:marRight w:val="0"/>
      <w:marTop w:val="0"/>
      <w:marBottom w:val="0"/>
      <w:divBdr>
        <w:top w:val="none" w:sz="0" w:space="0" w:color="auto"/>
        <w:left w:val="none" w:sz="0" w:space="0" w:color="auto"/>
        <w:bottom w:val="none" w:sz="0" w:space="0" w:color="auto"/>
        <w:right w:val="none" w:sz="0" w:space="0" w:color="auto"/>
      </w:divBdr>
    </w:div>
    <w:div w:id="641884344">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084594">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47034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2932961">
      <w:bodyDiv w:val="1"/>
      <w:marLeft w:val="0"/>
      <w:marRight w:val="0"/>
      <w:marTop w:val="0"/>
      <w:marBottom w:val="0"/>
      <w:divBdr>
        <w:top w:val="none" w:sz="0" w:space="0" w:color="auto"/>
        <w:left w:val="none" w:sz="0" w:space="0" w:color="auto"/>
        <w:bottom w:val="none" w:sz="0" w:space="0" w:color="auto"/>
        <w:right w:val="none" w:sz="0" w:space="0" w:color="auto"/>
      </w:divBdr>
    </w:div>
    <w:div w:id="643237500">
      <w:bodyDiv w:val="1"/>
      <w:marLeft w:val="0"/>
      <w:marRight w:val="0"/>
      <w:marTop w:val="0"/>
      <w:marBottom w:val="0"/>
      <w:divBdr>
        <w:top w:val="none" w:sz="0" w:space="0" w:color="auto"/>
        <w:left w:val="none" w:sz="0" w:space="0" w:color="auto"/>
        <w:bottom w:val="none" w:sz="0" w:space="0" w:color="auto"/>
        <w:right w:val="none" w:sz="0" w:space="0" w:color="auto"/>
      </w:divBdr>
    </w:div>
    <w:div w:id="643314377">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395181">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5584">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499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3898456">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116992">
      <w:bodyDiv w:val="1"/>
      <w:marLeft w:val="0"/>
      <w:marRight w:val="0"/>
      <w:marTop w:val="0"/>
      <w:marBottom w:val="0"/>
      <w:divBdr>
        <w:top w:val="none" w:sz="0" w:space="0" w:color="auto"/>
        <w:left w:val="none" w:sz="0" w:space="0" w:color="auto"/>
        <w:bottom w:val="none" w:sz="0" w:space="0" w:color="auto"/>
        <w:right w:val="none" w:sz="0" w:space="0" w:color="auto"/>
      </w:divBdr>
    </w:div>
    <w:div w:id="644358332">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554418">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26867">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4701672">
      <w:bodyDiv w:val="1"/>
      <w:marLeft w:val="0"/>
      <w:marRight w:val="0"/>
      <w:marTop w:val="0"/>
      <w:marBottom w:val="0"/>
      <w:divBdr>
        <w:top w:val="none" w:sz="0" w:space="0" w:color="auto"/>
        <w:left w:val="none" w:sz="0" w:space="0" w:color="auto"/>
        <w:bottom w:val="none" w:sz="0" w:space="0" w:color="auto"/>
        <w:right w:val="none" w:sz="0" w:space="0" w:color="auto"/>
      </w:divBdr>
    </w:div>
    <w:div w:id="644821220">
      <w:bodyDiv w:val="1"/>
      <w:marLeft w:val="0"/>
      <w:marRight w:val="0"/>
      <w:marTop w:val="0"/>
      <w:marBottom w:val="0"/>
      <w:divBdr>
        <w:top w:val="none" w:sz="0" w:space="0" w:color="auto"/>
        <w:left w:val="none" w:sz="0" w:space="0" w:color="auto"/>
        <w:bottom w:val="none" w:sz="0" w:space="0" w:color="auto"/>
        <w:right w:val="none" w:sz="0" w:space="0" w:color="auto"/>
      </w:divBdr>
    </w:div>
    <w:div w:id="645009992">
      <w:bodyDiv w:val="1"/>
      <w:marLeft w:val="0"/>
      <w:marRight w:val="0"/>
      <w:marTop w:val="0"/>
      <w:marBottom w:val="0"/>
      <w:divBdr>
        <w:top w:val="none" w:sz="0" w:space="0" w:color="auto"/>
        <w:left w:val="none" w:sz="0" w:space="0" w:color="auto"/>
        <w:bottom w:val="none" w:sz="0" w:space="0" w:color="auto"/>
        <w:right w:val="none" w:sz="0" w:space="0" w:color="auto"/>
      </w:divBdr>
    </w:div>
    <w:div w:id="645088912">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360466">
      <w:bodyDiv w:val="1"/>
      <w:marLeft w:val="0"/>
      <w:marRight w:val="0"/>
      <w:marTop w:val="0"/>
      <w:marBottom w:val="0"/>
      <w:divBdr>
        <w:top w:val="none" w:sz="0" w:space="0" w:color="auto"/>
        <w:left w:val="none" w:sz="0" w:space="0" w:color="auto"/>
        <w:bottom w:val="none" w:sz="0" w:space="0" w:color="auto"/>
        <w:right w:val="none" w:sz="0" w:space="0" w:color="auto"/>
      </w:divBdr>
    </w:div>
    <w:div w:id="645404275">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668693">
      <w:bodyDiv w:val="1"/>
      <w:marLeft w:val="0"/>
      <w:marRight w:val="0"/>
      <w:marTop w:val="0"/>
      <w:marBottom w:val="0"/>
      <w:divBdr>
        <w:top w:val="none" w:sz="0" w:space="0" w:color="auto"/>
        <w:left w:val="none" w:sz="0" w:space="0" w:color="auto"/>
        <w:bottom w:val="none" w:sz="0" w:space="0" w:color="auto"/>
        <w:right w:val="none" w:sz="0" w:space="0" w:color="auto"/>
      </w:divBdr>
    </w:div>
    <w:div w:id="645741999">
      <w:bodyDiv w:val="1"/>
      <w:marLeft w:val="0"/>
      <w:marRight w:val="0"/>
      <w:marTop w:val="0"/>
      <w:marBottom w:val="0"/>
      <w:divBdr>
        <w:top w:val="none" w:sz="0" w:space="0" w:color="auto"/>
        <w:left w:val="none" w:sz="0" w:space="0" w:color="auto"/>
        <w:bottom w:val="none" w:sz="0" w:space="0" w:color="auto"/>
        <w:right w:val="none" w:sz="0" w:space="0" w:color="auto"/>
      </w:divBdr>
    </w:div>
    <w:div w:id="645747826">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5935960">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663806">
      <w:bodyDiv w:val="1"/>
      <w:marLeft w:val="0"/>
      <w:marRight w:val="0"/>
      <w:marTop w:val="0"/>
      <w:marBottom w:val="0"/>
      <w:divBdr>
        <w:top w:val="none" w:sz="0" w:space="0" w:color="auto"/>
        <w:left w:val="none" w:sz="0" w:space="0" w:color="auto"/>
        <w:bottom w:val="none" w:sz="0" w:space="0" w:color="auto"/>
        <w:right w:val="none" w:sz="0" w:space="0" w:color="auto"/>
      </w:divBdr>
    </w:div>
    <w:div w:id="646710990">
      <w:bodyDiv w:val="1"/>
      <w:marLeft w:val="0"/>
      <w:marRight w:val="0"/>
      <w:marTop w:val="0"/>
      <w:marBottom w:val="0"/>
      <w:divBdr>
        <w:top w:val="none" w:sz="0" w:space="0" w:color="auto"/>
        <w:left w:val="none" w:sz="0" w:space="0" w:color="auto"/>
        <w:bottom w:val="none" w:sz="0" w:space="0" w:color="auto"/>
        <w:right w:val="none" w:sz="0" w:space="0" w:color="auto"/>
      </w:divBdr>
    </w:div>
    <w:div w:id="646738819">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519134">
      <w:bodyDiv w:val="1"/>
      <w:marLeft w:val="0"/>
      <w:marRight w:val="0"/>
      <w:marTop w:val="0"/>
      <w:marBottom w:val="0"/>
      <w:divBdr>
        <w:top w:val="none" w:sz="0" w:space="0" w:color="auto"/>
        <w:left w:val="none" w:sz="0" w:space="0" w:color="auto"/>
        <w:bottom w:val="none" w:sz="0" w:space="0" w:color="auto"/>
        <w:right w:val="none" w:sz="0" w:space="0" w:color="auto"/>
      </w:divBdr>
    </w:div>
    <w:div w:id="647631782">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7828816">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059">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369202">
      <w:bodyDiv w:val="1"/>
      <w:marLeft w:val="0"/>
      <w:marRight w:val="0"/>
      <w:marTop w:val="0"/>
      <w:marBottom w:val="0"/>
      <w:divBdr>
        <w:top w:val="none" w:sz="0" w:space="0" w:color="auto"/>
        <w:left w:val="none" w:sz="0" w:space="0" w:color="auto"/>
        <w:bottom w:val="none" w:sz="0" w:space="0" w:color="auto"/>
        <w:right w:val="none" w:sz="0" w:space="0" w:color="auto"/>
      </w:divBdr>
    </w:div>
    <w:div w:id="648434929">
      <w:bodyDiv w:val="1"/>
      <w:marLeft w:val="0"/>
      <w:marRight w:val="0"/>
      <w:marTop w:val="0"/>
      <w:marBottom w:val="0"/>
      <w:divBdr>
        <w:top w:val="none" w:sz="0" w:space="0" w:color="auto"/>
        <w:left w:val="none" w:sz="0" w:space="0" w:color="auto"/>
        <w:bottom w:val="none" w:sz="0" w:space="0" w:color="auto"/>
        <w:right w:val="none" w:sz="0" w:space="0" w:color="auto"/>
      </w:divBdr>
    </w:div>
    <w:div w:id="648436682">
      <w:bodyDiv w:val="1"/>
      <w:marLeft w:val="0"/>
      <w:marRight w:val="0"/>
      <w:marTop w:val="0"/>
      <w:marBottom w:val="0"/>
      <w:divBdr>
        <w:top w:val="none" w:sz="0" w:space="0" w:color="auto"/>
        <w:left w:val="none" w:sz="0" w:space="0" w:color="auto"/>
        <w:bottom w:val="none" w:sz="0" w:space="0" w:color="auto"/>
        <w:right w:val="none" w:sz="0" w:space="0" w:color="auto"/>
      </w:divBdr>
    </w:div>
    <w:div w:id="648556985">
      <w:bodyDiv w:val="1"/>
      <w:marLeft w:val="0"/>
      <w:marRight w:val="0"/>
      <w:marTop w:val="0"/>
      <w:marBottom w:val="0"/>
      <w:divBdr>
        <w:top w:val="none" w:sz="0" w:space="0" w:color="auto"/>
        <w:left w:val="none" w:sz="0" w:space="0" w:color="auto"/>
        <w:bottom w:val="none" w:sz="0" w:space="0" w:color="auto"/>
        <w:right w:val="none" w:sz="0" w:space="0" w:color="auto"/>
      </w:divBdr>
    </w:div>
    <w:div w:id="648630018">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7828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17791">
      <w:bodyDiv w:val="1"/>
      <w:marLeft w:val="0"/>
      <w:marRight w:val="0"/>
      <w:marTop w:val="0"/>
      <w:marBottom w:val="0"/>
      <w:divBdr>
        <w:top w:val="none" w:sz="0" w:space="0" w:color="auto"/>
        <w:left w:val="none" w:sz="0" w:space="0" w:color="auto"/>
        <w:bottom w:val="none" w:sz="0" w:space="0" w:color="auto"/>
        <w:right w:val="none" w:sz="0" w:space="0" w:color="auto"/>
      </w:divBdr>
    </w:div>
    <w:div w:id="649286589">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49792540">
      <w:bodyDiv w:val="1"/>
      <w:marLeft w:val="0"/>
      <w:marRight w:val="0"/>
      <w:marTop w:val="0"/>
      <w:marBottom w:val="0"/>
      <w:divBdr>
        <w:top w:val="none" w:sz="0" w:space="0" w:color="auto"/>
        <w:left w:val="none" w:sz="0" w:space="0" w:color="auto"/>
        <w:bottom w:val="none" w:sz="0" w:space="0" w:color="auto"/>
        <w:right w:val="none" w:sz="0" w:space="0" w:color="auto"/>
      </w:divBdr>
    </w:div>
    <w:div w:id="64993928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7945">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327130">
      <w:bodyDiv w:val="1"/>
      <w:marLeft w:val="0"/>
      <w:marRight w:val="0"/>
      <w:marTop w:val="0"/>
      <w:marBottom w:val="0"/>
      <w:divBdr>
        <w:top w:val="none" w:sz="0" w:space="0" w:color="auto"/>
        <w:left w:val="none" w:sz="0" w:space="0" w:color="auto"/>
        <w:bottom w:val="none" w:sz="0" w:space="0" w:color="auto"/>
        <w:right w:val="none" w:sz="0" w:space="0" w:color="auto"/>
      </w:divBdr>
    </w:div>
    <w:div w:id="650408834">
      <w:bodyDiv w:val="1"/>
      <w:marLeft w:val="0"/>
      <w:marRight w:val="0"/>
      <w:marTop w:val="0"/>
      <w:marBottom w:val="0"/>
      <w:divBdr>
        <w:top w:val="none" w:sz="0" w:space="0" w:color="auto"/>
        <w:left w:val="none" w:sz="0" w:space="0" w:color="auto"/>
        <w:bottom w:val="none" w:sz="0" w:space="0" w:color="auto"/>
        <w:right w:val="none" w:sz="0" w:space="0" w:color="auto"/>
      </w:divBdr>
    </w:div>
    <w:div w:id="650445358">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596692">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788467">
      <w:bodyDiv w:val="1"/>
      <w:marLeft w:val="0"/>
      <w:marRight w:val="0"/>
      <w:marTop w:val="0"/>
      <w:marBottom w:val="0"/>
      <w:divBdr>
        <w:top w:val="none" w:sz="0" w:space="0" w:color="auto"/>
        <w:left w:val="none" w:sz="0" w:space="0" w:color="auto"/>
        <w:bottom w:val="none" w:sz="0" w:space="0" w:color="auto"/>
        <w:right w:val="none" w:sz="0" w:space="0" w:color="auto"/>
      </w:divBdr>
    </w:div>
    <w:div w:id="650794587">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0905694">
      <w:bodyDiv w:val="1"/>
      <w:marLeft w:val="0"/>
      <w:marRight w:val="0"/>
      <w:marTop w:val="0"/>
      <w:marBottom w:val="0"/>
      <w:divBdr>
        <w:top w:val="none" w:sz="0" w:space="0" w:color="auto"/>
        <w:left w:val="none" w:sz="0" w:space="0" w:color="auto"/>
        <w:bottom w:val="none" w:sz="0" w:space="0" w:color="auto"/>
        <w:right w:val="none" w:sz="0" w:space="0" w:color="auto"/>
      </w:divBdr>
    </w:div>
    <w:div w:id="650912048">
      <w:bodyDiv w:val="1"/>
      <w:marLeft w:val="0"/>
      <w:marRight w:val="0"/>
      <w:marTop w:val="0"/>
      <w:marBottom w:val="0"/>
      <w:divBdr>
        <w:top w:val="none" w:sz="0" w:space="0" w:color="auto"/>
        <w:left w:val="none" w:sz="0" w:space="0" w:color="auto"/>
        <w:bottom w:val="none" w:sz="0" w:space="0" w:color="auto"/>
        <w:right w:val="none" w:sz="0" w:space="0" w:color="auto"/>
      </w:divBdr>
    </w:div>
    <w:div w:id="651108184">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254494">
      <w:bodyDiv w:val="1"/>
      <w:marLeft w:val="0"/>
      <w:marRight w:val="0"/>
      <w:marTop w:val="0"/>
      <w:marBottom w:val="0"/>
      <w:divBdr>
        <w:top w:val="none" w:sz="0" w:space="0" w:color="auto"/>
        <w:left w:val="none" w:sz="0" w:space="0" w:color="auto"/>
        <w:bottom w:val="none" w:sz="0" w:space="0" w:color="auto"/>
        <w:right w:val="none" w:sz="0" w:space="0" w:color="auto"/>
      </w:divBdr>
    </w:div>
    <w:div w:id="651374727">
      <w:bodyDiv w:val="1"/>
      <w:marLeft w:val="0"/>
      <w:marRight w:val="0"/>
      <w:marTop w:val="0"/>
      <w:marBottom w:val="0"/>
      <w:divBdr>
        <w:top w:val="none" w:sz="0" w:space="0" w:color="auto"/>
        <w:left w:val="none" w:sz="0" w:space="0" w:color="auto"/>
        <w:bottom w:val="none" w:sz="0" w:space="0" w:color="auto"/>
        <w:right w:val="none" w:sz="0" w:space="0" w:color="auto"/>
      </w:divBdr>
    </w:div>
    <w:div w:id="651564441">
      <w:bodyDiv w:val="1"/>
      <w:marLeft w:val="0"/>
      <w:marRight w:val="0"/>
      <w:marTop w:val="0"/>
      <w:marBottom w:val="0"/>
      <w:divBdr>
        <w:top w:val="none" w:sz="0" w:space="0" w:color="auto"/>
        <w:left w:val="none" w:sz="0" w:space="0" w:color="auto"/>
        <w:bottom w:val="none" w:sz="0" w:space="0" w:color="auto"/>
        <w:right w:val="none" w:sz="0" w:space="0" w:color="auto"/>
      </w:divBdr>
    </w:div>
    <w:div w:id="651755760">
      <w:bodyDiv w:val="1"/>
      <w:marLeft w:val="0"/>
      <w:marRight w:val="0"/>
      <w:marTop w:val="0"/>
      <w:marBottom w:val="0"/>
      <w:divBdr>
        <w:top w:val="none" w:sz="0" w:space="0" w:color="auto"/>
        <w:left w:val="none" w:sz="0" w:space="0" w:color="auto"/>
        <w:bottom w:val="none" w:sz="0" w:space="0" w:color="auto"/>
        <w:right w:val="none" w:sz="0" w:space="0" w:color="auto"/>
      </w:divBdr>
    </w:div>
    <w:div w:id="651758629">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023933">
      <w:bodyDiv w:val="1"/>
      <w:marLeft w:val="0"/>
      <w:marRight w:val="0"/>
      <w:marTop w:val="0"/>
      <w:marBottom w:val="0"/>
      <w:divBdr>
        <w:top w:val="none" w:sz="0" w:space="0" w:color="auto"/>
        <w:left w:val="none" w:sz="0" w:space="0" w:color="auto"/>
        <w:bottom w:val="none" w:sz="0" w:space="0" w:color="auto"/>
        <w:right w:val="none" w:sz="0" w:space="0" w:color="auto"/>
      </w:divBdr>
    </w:div>
    <w:div w:id="652369205">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566127">
      <w:bodyDiv w:val="1"/>
      <w:marLeft w:val="0"/>
      <w:marRight w:val="0"/>
      <w:marTop w:val="0"/>
      <w:marBottom w:val="0"/>
      <w:divBdr>
        <w:top w:val="none" w:sz="0" w:space="0" w:color="auto"/>
        <w:left w:val="none" w:sz="0" w:space="0" w:color="auto"/>
        <w:bottom w:val="none" w:sz="0" w:space="0" w:color="auto"/>
        <w:right w:val="none" w:sz="0" w:space="0" w:color="auto"/>
      </w:divBdr>
    </w:div>
    <w:div w:id="652636662">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264917">
      <w:bodyDiv w:val="1"/>
      <w:marLeft w:val="0"/>
      <w:marRight w:val="0"/>
      <w:marTop w:val="0"/>
      <w:marBottom w:val="0"/>
      <w:divBdr>
        <w:top w:val="none" w:sz="0" w:space="0" w:color="auto"/>
        <w:left w:val="none" w:sz="0" w:space="0" w:color="auto"/>
        <w:bottom w:val="none" w:sz="0" w:space="0" w:color="auto"/>
        <w:right w:val="none" w:sz="0" w:space="0" w:color="auto"/>
      </w:divBdr>
    </w:div>
    <w:div w:id="653292967">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459730">
      <w:bodyDiv w:val="1"/>
      <w:marLeft w:val="0"/>
      <w:marRight w:val="0"/>
      <w:marTop w:val="0"/>
      <w:marBottom w:val="0"/>
      <w:divBdr>
        <w:top w:val="none" w:sz="0" w:space="0" w:color="auto"/>
        <w:left w:val="none" w:sz="0" w:space="0" w:color="auto"/>
        <w:bottom w:val="none" w:sz="0" w:space="0" w:color="auto"/>
        <w:right w:val="none" w:sz="0" w:space="0" w:color="auto"/>
      </w:divBdr>
    </w:div>
    <w:div w:id="653460476">
      <w:bodyDiv w:val="1"/>
      <w:marLeft w:val="0"/>
      <w:marRight w:val="0"/>
      <w:marTop w:val="0"/>
      <w:marBottom w:val="0"/>
      <w:divBdr>
        <w:top w:val="none" w:sz="0" w:space="0" w:color="auto"/>
        <w:left w:val="none" w:sz="0" w:space="0" w:color="auto"/>
        <w:bottom w:val="none" w:sz="0" w:space="0" w:color="auto"/>
        <w:right w:val="none" w:sz="0" w:space="0" w:color="auto"/>
      </w:divBdr>
    </w:div>
    <w:div w:id="653487331">
      <w:bodyDiv w:val="1"/>
      <w:marLeft w:val="0"/>
      <w:marRight w:val="0"/>
      <w:marTop w:val="0"/>
      <w:marBottom w:val="0"/>
      <w:divBdr>
        <w:top w:val="none" w:sz="0" w:space="0" w:color="auto"/>
        <w:left w:val="none" w:sz="0" w:space="0" w:color="auto"/>
        <w:bottom w:val="none" w:sz="0" w:space="0" w:color="auto"/>
        <w:right w:val="none" w:sz="0" w:space="0" w:color="auto"/>
      </w:divBdr>
    </w:div>
    <w:div w:id="653535517">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144516">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528383">
      <w:bodyDiv w:val="1"/>
      <w:marLeft w:val="0"/>
      <w:marRight w:val="0"/>
      <w:marTop w:val="0"/>
      <w:marBottom w:val="0"/>
      <w:divBdr>
        <w:top w:val="none" w:sz="0" w:space="0" w:color="auto"/>
        <w:left w:val="none" w:sz="0" w:space="0" w:color="auto"/>
        <w:bottom w:val="none" w:sz="0" w:space="0" w:color="auto"/>
        <w:right w:val="none" w:sz="0" w:space="0" w:color="auto"/>
      </w:divBdr>
    </w:div>
    <w:div w:id="654533074">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184220">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569873">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148217">
      <w:bodyDiv w:val="1"/>
      <w:marLeft w:val="0"/>
      <w:marRight w:val="0"/>
      <w:marTop w:val="0"/>
      <w:marBottom w:val="0"/>
      <w:divBdr>
        <w:top w:val="none" w:sz="0" w:space="0" w:color="auto"/>
        <w:left w:val="none" w:sz="0" w:space="0" w:color="auto"/>
        <w:bottom w:val="none" w:sz="0" w:space="0" w:color="auto"/>
        <w:right w:val="none" w:sz="0" w:space="0" w:color="auto"/>
      </w:divBdr>
    </w:div>
    <w:div w:id="656154377">
      <w:bodyDiv w:val="1"/>
      <w:marLeft w:val="0"/>
      <w:marRight w:val="0"/>
      <w:marTop w:val="0"/>
      <w:marBottom w:val="0"/>
      <w:divBdr>
        <w:top w:val="none" w:sz="0" w:space="0" w:color="auto"/>
        <w:left w:val="none" w:sz="0" w:space="0" w:color="auto"/>
        <w:bottom w:val="none" w:sz="0" w:space="0" w:color="auto"/>
        <w:right w:val="none" w:sz="0" w:space="0" w:color="auto"/>
      </w:divBdr>
    </w:div>
    <w:div w:id="656425137">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6999390">
      <w:bodyDiv w:val="1"/>
      <w:marLeft w:val="0"/>
      <w:marRight w:val="0"/>
      <w:marTop w:val="0"/>
      <w:marBottom w:val="0"/>
      <w:divBdr>
        <w:top w:val="none" w:sz="0" w:space="0" w:color="auto"/>
        <w:left w:val="none" w:sz="0" w:space="0" w:color="auto"/>
        <w:bottom w:val="none" w:sz="0" w:space="0" w:color="auto"/>
        <w:right w:val="none" w:sz="0" w:space="0" w:color="auto"/>
      </w:divBdr>
    </w:div>
    <w:div w:id="65707265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458581">
      <w:bodyDiv w:val="1"/>
      <w:marLeft w:val="0"/>
      <w:marRight w:val="0"/>
      <w:marTop w:val="0"/>
      <w:marBottom w:val="0"/>
      <w:divBdr>
        <w:top w:val="none" w:sz="0" w:space="0" w:color="auto"/>
        <w:left w:val="none" w:sz="0" w:space="0" w:color="auto"/>
        <w:bottom w:val="none" w:sz="0" w:space="0" w:color="auto"/>
        <w:right w:val="none" w:sz="0" w:space="0" w:color="auto"/>
      </w:divBdr>
    </w:div>
    <w:div w:id="657612762">
      <w:bodyDiv w:val="1"/>
      <w:marLeft w:val="0"/>
      <w:marRight w:val="0"/>
      <w:marTop w:val="0"/>
      <w:marBottom w:val="0"/>
      <w:divBdr>
        <w:top w:val="none" w:sz="0" w:space="0" w:color="auto"/>
        <w:left w:val="none" w:sz="0" w:space="0" w:color="auto"/>
        <w:bottom w:val="none" w:sz="0" w:space="0" w:color="auto"/>
        <w:right w:val="none" w:sz="0" w:space="0" w:color="auto"/>
      </w:divBdr>
    </w:div>
    <w:div w:id="6576552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09359">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16481">
      <w:bodyDiv w:val="1"/>
      <w:marLeft w:val="0"/>
      <w:marRight w:val="0"/>
      <w:marTop w:val="0"/>
      <w:marBottom w:val="0"/>
      <w:divBdr>
        <w:top w:val="none" w:sz="0" w:space="0" w:color="auto"/>
        <w:left w:val="none" w:sz="0" w:space="0" w:color="auto"/>
        <w:bottom w:val="none" w:sz="0" w:space="0" w:color="auto"/>
        <w:right w:val="none" w:sz="0" w:space="0" w:color="auto"/>
      </w:divBdr>
    </w:div>
    <w:div w:id="658119748">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190400">
      <w:bodyDiv w:val="1"/>
      <w:marLeft w:val="0"/>
      <w:marRight w:val="0"/>
      <w:marTop w:val="0"/>
      <w:marBottom w:val="0"/>
      <w:divBdr>
        <w:top w:val="none" w:sz="0" w:space="0" w:color="auto"/>
        <w:left w:val="none" w:sz="0" w:space="0" w:color="auto"/>
        <w:bottom w:val="none" w:sz="0" w:space="0" w:color="auto"/>
        <w:right w:val="none" w:sz="0" w:space="0" w:color="auto"/>
      </w:divBdr>
    </w:div>
    <w:div w:id="658191206">
      <w:bodyDiv w:val="1"/>
      <w:marLeft w:val="0"/>
      <w:marRight w:val="0"/>
      <w:marTop w:val="0"/>
      <w:marBottom w:val="0"/>
      <w:divBdr>
        <w:top w:val="none" w:sz="0" w:space="0" w:color="auto"/>
        <w:left w:val="none" w:sz="0" w:space="0" w:color="auto"/>
        <w:bottom w:val="none" w:sz="0" w:space="0" w:color="auto"/>
        <w:right w:val="none" w:sz="0" w:space="0" w:color="auto"/>
      </w:divBdr>
    </w:div>
    <w:div w:id="658193590">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272497">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341360">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3376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041909">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583311">
      <w:bodyDiv w:val="1"/>
      <w:marLeft w:val="0"/>
      <w:marRight w:val="0"/>
      <w:marTop w:val="0"/>
      <w:marBottom w:val="0"/>
      <w:divBdr>
        <w:top w:val="none" w:sz="0" w:space="0" w:color="auto"/>
        <w:left w:val="none" w:sz="0" w:space="0" w:color="auto"/>
        <w:bottom w:val="none" w:sz="0" w:space="0" w:color="auto"/>
        <w:right w:val="none" w:sz="0" w:space="0" w:color="auto"/>
      </w:divBdr>
    </w:div>
    <w:div w:id="659651518">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087183">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306218">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21572">
      <w:bodyDiv w:val="1"/>
      <w:marLeft w:val="0"/>
      <w:marRight w:val="0"/>
      <w:marTop w:val="0"/>
      <w:marBottom w:val="0"/>
      <w:divBdr>
        <w:top w:val="none" w:sz="0" w:space="0" w:color="auto"/>
        <w:left w:val="none" w:sz="0" w:space="0" w:color="auto"/>
        <w:bottom w:val="none" w:sz="0" w:space="0" w:color="auto"/>
        <w:right w:val="none" w:sz="0" w:space="0" w:color="auto"/>
      </w:divBdr>
    </w:div>
    <w:div w:id="660696815">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886779">
      <w:bodyDiv w:val="1"/>
      <w:marLeft w:val="0"/>
      <w:marRight w:val="0"/>
      <w:marTop w:val="0"/>
      <w:marBottom w:val="0"/>
      <w:divBdr>
        <w:top w:val="none" w:sz="0" w:space="0" w:color="auto"/>
        <w:left w:val="none" w:sz="0" w:space="0" w:color="auto"/>
        <w:bottom w:val="none" w:sz="0" w:space="0" w:color="auto"/>
        <w:right w:val="none" w:sz="0" w:space="0" w:color="auto"/>
      </w:divBdr>
    </w:div>
    <w:div w:id="660932975">
      <w:bodyDiv w:val="1"/>
      <w:marLeft w:val="0"/>
      <w:marRight w:val="0"/>
      <w:marTop w:val="0"/>
      <w:marBottom w:val="0"/>
      <w:divBdr>
        <w:top w:val="none" w:sz="0" w:space="0" w:color="auto"/>
        <w:left w:val="none" w:sz="0" w:space="0" w:color="auto"/>
        <w:bottom w:val="none" w:sz="0" w:space="0" w:color="auto"/>
        <w:right w:val="none" w:sz="0" w:space="0" w:color="auto"/>
      </w:divBdr>
    </w:div>
    <w:div w:id="660933944">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397169">
      <w:bodyDiv w:val="1"/>
      <w:marLeft w:val="0"/>
      <w:marRight w:val="0"/>
      <w:marTop w:val="0"/>
      <w:marBottom w:val="0"/>
      <w:divBdr>
        <w:top w:val="none" w:sz="0" w:space="0" w:color="auto"/>
        <w:left w:val="none" w:sz="0" w:space="0" w:color="auto"/>
        <w:bottom w:val="none" w:sz="0" w:space="0" w:color="auto"/>
        <w:right w:val="none" w:sz="0" w:space="0" w:color="auto"/>
      </w:divBdr>
    </w:div>
    <w:div w:id="661399150">
      <w:bodyDiv w:val="1"/>
      <w:marLeft w:val="0"/>
      <w:marRight w:val="0"/>
      <w:marTop w:val="0"/>
      <w:marBottom w:val="0"/>
      <w:divBdr>
        <w:top w:val="none" w:sz="0" w:space="0" w:color="auto"/>
        <w:left w:val="none" w:sz="0" w:space="0" w:color="auto"/>
        <w:bottom w:val="none" w:sz="0" w:space="0" w:color="auto"/>
        <w:right w:val="none" w:sz="0" w:space="0" w:color="auto"/>
      </w:divBdr>
    </w:div>
    <w:div w:id="661735547">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1816">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122325">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317267">
      <w:bodyDiv w:val="1"/>
      <w:marLeft w:val="0"/>
      <w:marRight w:val="0"/>
      <w:marTop w:val="0"/>
      <w:marBottom w:val="0"/>
      <w:divBdr>
        <w:top w:val="none" w:sz="0" w:space="0" w:color="auto"/>
        <w:left w:val="none" w:sz="0" w:space="0" w:color="auto"/>
        <w:bottom w:val="none" w:sz="0" w:space="0" w:color="auto"/>
        <w:right w:val="none" w:sz="0" w:space="0" w:color="auto"/>
      </w:divBdr>
    </w:div>
    <w:div w:id="662392841">
      <w:bodyDiv w:val="1"/>
      <w:marLeft w:val="0"/>
      <w:marRight w:val="0"/>
      <w:marTop w:val="0"/>
      <w:marBottom w:val="0"/>
      <w:divBdr>
        <w:top w:val="none" w:sz="0" w:space="0" w:color="auto"/>
        <w:left w:val="none" w:sz="0" w:space="0" w:color="auto"/>
        <w:bottom w:val="none" w:sz="0" w:space="0" w:color="auto"/>
        <w:right w:val="none" w:sz="0" w:space="0" w:color="auto"/>
      </w:divBdr>
    </w:div>
    <w:div w:id="662393362">
      <w:bodyDiv w:val="1"/>
      <w:marLeft w:val="0"/>
      <w:marRight w:val="0"/>
      <w:marTop w:val="0"/>
      <w:marBottom w:val="0"/>
      <w:divBdr>
        <w:top w:val="none" w:sz="0" w:space="0" w:color="auto"/>
        <w:left w:val="none" w:sz="0" w:space="0" w:color="auto"/>
        <w:bottom w:val="none" w:sz="0" w:space="0" w:color="auto"/>
        <w:right w:val="none" w:sz="0" w:space="0" w:color="auto"/>
      </w:divBdr>
    </w:div>
    <w:div w:id="662396077">
      <w:bodyDiv w:val="1"/>
      <w:marLeft w:val="0"/>
      <w:marRight w:val="0"/>
      <w:marTop w:val="0"/>
      <w:marBottom w:val="0"/>
      <w:divBdr>
        <w:top w:val="none" w:sz="0" w:space="0" w:color="auto"/>
        <w:left w:val="none" w:sz="0" w:space="0" w:color="auto"/>
        <w:bottom w:val="none" w:sz="0" w:space="0" w:color="auto"/>
        <w:right w:val="none" w:sz="0" w:space="0" w:color="auto"/>
      </w:divBdr>
    </w:div>
    <w:div w:id="662465022">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5889">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26302">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096465">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551">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3922">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8669">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663439514">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0083">
      <w:bodyDiv w:val="1"/>
      <w:marLeft w:val="0"/>
      <w:marRight w:val="0"/>
      <w:marTop w:val="0"/>
      <w:marBottom w:val="0"/>
      <w:divBdr>
        <w:top w:val="none" w:sz="0" w:space="0" w:color="auto"/>
        <w:left w:val="none" w:sz="0" w:space="0" w:color="auto"/>
        <w:bottom w:val="none" w:sz="0" w:space="0" w:color="auto"/>
        <w:right w:val="none" w:sz="0" w:space="0" w:color="auto"/>
      </w:divBdr>
    </w:div>
    <w:div w:id="663702073">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3892874">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4283773">
      <w:bodyDiv w:val="1"/>
      <w:marLeft w:val="0"/>
      <w:marRight w:val="0"/>
      <w:marTop w:val="0"/>
      <w:marBottom w:val="0"/>
      <w:divBdr>
        <w:top w:val="none" w:sz="0" w:space="0" w:color="auto"/>
        <w:left w:val="none" w:sz="0" w:space="0" w:color="auto"/>
        <w:bottom w:val="none" w:sz="0" w:space="0" w:color="auto"/>
        <w:right w:val="none" w:sz="0" w:space="0" w:color="auto"/>
      </w:divBdr>
    </w:div>
    <w:div w:id="664357059">
      <w:bodyDiv w:val="1"/>
      <w:marLeft w:val="0"/>
      <w:marRight w:val="0"/>
      <w:marTop w:val="0"/>
      <w:marBottom w:val="0"/>
      <w:divBdr>
        <w:top w:val="none" w:sz="0" w:space="0" w:color="auto"/>
        <w:left w:val="none" w:sz="0" w:space="0" w:color="auto"/>
        <w:bottom w:val="none" w:sz="0" w:space="0" w:color="auto"/>
        <w:right w:val="none" w:sz="0" w:space="0" w:color="auto"/>
      </w:divBdr>
    </w:div>
    <w:div w:id="664666640">
      <w:bodyDiv w:val="1"/>
      <w:marLeft w:val="0"/>
      <w:marRight w:val="0"/>
      <w:marTop w:val="0"/>
      <w:marBottom w:val="0"/>
      <w:divBdr>
        <w:top w:val="none" w:sz="0" w:space="0" w:color="auto"/>
        <w:left w:val="none" w:sz="0" w:space="0" w:color="auto"/>
        <w:bottom w:val="none" w:sz="0" w:space="0" w:color="auto"/>
        <w:right w:val="none" w:sz="0" w:space="0" w:color="auto"/>
      </w:divBdr>
    </w:div>
    <w:div w:id="664667560">
      <w:bodyDiv w:val="1"/>
      <w:marLeft w:val="0"/>
      <w:marRight w:val="0"/>
      <w:marTop w:val="0"/>
      <w:marBottom w:val="0"/>
      <w:divBdr>
        <w:top w:val="none" w:sz="0" w:space="0" w:color="auto"/>
        <w:left w:val="none" w:sz="0" w:space="0" w:color="auto"/>
        <w:bottom w:val="none" w:sz="0" w:space="0" w:color="auto"/>
        <w:right w:val="none" w:sz="0" w:space="0" w:color="auto"/>
      </w:divBdr>
    </w:div>
    <w:div w:id="664893260">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743857">
      <w:bodyDiv w:val="1"/>
      <w:marLeft w:val="0"/>
      <w:marRight w:val="0"/>
      <w:marTop w:val="0"/>
      <w:marBottom w:val="0"/>
      <w:divBdr>
        <w:top w:val="none" w:sz="0" w:space="0" w:color="auto"/>
        <w:left w:val="none" w:sz="0" w:space="0" w:color="auto"/>
        <w:bottom w:val="none" w:sz="0" w:space="0" w:color="auto"/>
        <w:right w:val="none" w:sz="0" w:space="0" w:color="auto"/>
      </w:divBdr>
    </w:div>
    <w:div w:id="665861909">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371705">
      <w:bodyDiv w:val="1"/>
      <w:marLeft w:val="0"/>
      <w:marRight w:val="0"/>
      <w:marTop w:val="0"/>
      <w:marBottom w:val="0"/>
      <w:divBdr>
        <w:top w:val="none" w:sz="0" w:space="0" w:color="auto"/>
        <w:left w:val="none" w:sz="0" w:space="0" w:color="auto"/>
        <w:bottom w:val="none" w:sz="0" w:space="0" w:color="auto"/>
        <w:right w:val="none" w:sz="0" w:space="0" w:color="auto"/>
      </w:divBdr>
    </w:div>
    <w:div w:id="66640255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15261">
      <w:bodyDiv w:val="1"/>
      <w:marLeft w:val="0"/>
      <w:marRight w:val="0"/>
      <w:marTop w:val="0"/>
      <w:marBottom w:val="0"/>
      <w:divBdr>
        <w:top w:val="none" w:sz="0" w:space="0" w:color="auto"/>
        <w:left w:val="none" w:sz="0" w:space="0" w:color="auto"/>
        <w:bottom w:val="none" w:sz="0" w:space="0" w:color="auto"/>
        <w:right w:val="none" w:sz="0" w:space="0" w:color="auto"/>
      </w:divBdr>
    </w:div>
    <w:div w:id="666515516">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6829937">
      <w:bodyDiv w:val="1"/>
      <w:marLeft w:val="0"/>
      <w:marRight w:val="0"/>
      <w:marTop w:val="0"/>
      <w:marBottom w:val="0"/>
      <w:divBdr>
        <w:top w:val="none" w:sz="0" w:space="0" w:color="auto"/>
        <w:left w:val="none" w:sz="0" w:space="0" w:color="auto"/>
        <w:bottom w:val="none" w:sz="0" w:space="0" w:color="auto"/>
        <w:right w:val="none" w:sz="0" w:space="0" w:color="auto"/>
      </w:divBdr>
    </w:div>
    <w:div w:id="666984825">
      <w:bodyDiv w:val="1"/>
      <w:marLeft w:val="0"/>
      <w:marRight w:val="0"/>
      <w:marTop w:val="0"/>
      <w:marBottom w:val="0"/>
      <w:divBdr>
        <w:top w:val="none" w:sz="0" w:space="0" w:color="auto"/>
        <w:left w:val="none" w:sz="0" w:space="0" w:color="auto"/>
        <w:bottom w:val="none" w:sz="0" w:space="0" w:color="auto"/>
        <w:right w:val="none" w:sz="0" w:space="0" w:color="auto"/>
      </w:divBdr>
    </w:div>
    <w:div w:id="667026291">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101290">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1336">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7903603">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171014">
      <w:bodyDiv w:val="1"/>
      <w:marLeft w:val="0"/>
      <w:marRight w:val="0"/>
      <w:marTop w:val="0"/>
      <w:marBottom w:val="0"/>
      <w:divBdr>
        <w:top w:val="none" w:sz="0" w:space="0" w:color="auto"/>
        <w:left w:val="none" w:sz="0" w:space="0" w:color="auto"/>
        <w:bottom w:val="none" w:sz="0" w:space="0" w:color="auto"/>
        <w:right w:val="none" w:sz="0" w:space="0" w:color="auto"/>
      </w:divBdr>
    </w:div>
    <w:div w:id="668171532">
      <w:bodyDiv w:val="1"/>
      <w:marLeft w:val="0"/>
      <w:marRight w:val="0"/>
      <w:marTop w:val="0"/>
      <w:marBottom w:val="0"/>
      <w:divBdr>
        <w:top w:val="none" w:sz="0" w:space="0" w:color="auto"/>
        <w:left w:val="none" w:sz="0" w:space="0" w:color="auto"/>
        <w:bottom w:val="none" w:sz="0" w:space="0" w:color="auto"/>
        <w:right w:val="none" w:sz="0" w:space="0" w:color="auto"/>
      </w:divBdr>
    </w:div>
    <w:div w:id="668364251">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19275">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258644">
      <w:bodyDiv w:val="1"/>
      <w:marLeft w:val="0"/>
      <w:marRight w:val="0"/>
      <w:marTop w:val="0"/>
      <w:marBottom w:val="0"/>
      <w:divBdr>
        <w:top w:val="none" w:sz="0" w:space="0" w:color="auto"/>
        <w:left w:val="none" w:sz="0" w:space="0" w:color="auto"/>
        <w:bottom w:val="none" w:sz="0" w:space="0" w:color="auto"/>
        <w:right w:val="none" w:sz="0" w:space="0" w:color="auto"/>
      </w:divBdr>
    </w:div>
    <w:div w:id="669261620">
      <w:bodyDiv w:val="1"/>
      <w:marLeft w:val="0"/>
      <w:marRight w:val="0"/>
      <w:marTop w:val="0"/>
      <w:marBottom w:val="0"/>
      <w:divBdr>
        <w:top w:val="none" w:sz="0" w:space="0" w:color="auto"/>
        <w:left w:val="none" w:sz="0" w:space="0" w:color="auto"/>
        <w:bottom w:val="none" w:sz="0" w:space="0" w:color="auto"/>
        <w:right w:val="none" w:sz="0" w:space="0" w:color="auto"/>
      </w:divBdr>
    </w:div>
    <w:div w:id="669529997">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799256">
      <w:bodyDiv w:val="1"/>
      <w:marLeft w:val="0"/>
      <w:marRight w:val="0"/>
      <w:marTop w:val="0"/>
      <w:marBottom w:val="0"/>
      <w:divBdr>
        <w:top w:val="none" w:sz="0" w:space="0" w:color="auto"/>
        <w:left w:val="none" w:sz="0" w:space="0" w:color="auto"/>
        <w:bottom w:val="none" w:sz="0" w:space="0" w:color="auto"/>
        <w:right w:val="none" w:sz="0" w:space="0" w:color="auto"/>
      </w:divBdr>
    </w:div>
    <w:div w:id="66979964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69984743">
      <w:bodyDiv w:val="1"/>
      <w:marLeft w:val="0"/>
      <w:marRight w:val="0"/>
      <w:marTop w:val="0"/>
      <w:marBottom w:val="0"/>
      <w:divBdr>
        <w:top w:val="none" w:sz="0" w:space="0" w:color="auto"/>
        <w:left w:val="none" w:sz="0" w:space="0" w:color="auto"/>
        <w:bottom w:val="none" w:sz="0" w:space="0" w:color="auto"/>
        <w:right w:val="none" w:sz="0" w:space="0" w:color="auto"/>
      </w:divBdr>
    </w:div>
    <w:div w:id="670064181">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327844">
      <w:bodyDiv w:val="1"/>
      <w:marLeft w:val="0"/>
      <w:marRight w:val="0"/>
      <w:marTop w:val="0"/>
      <w:marBottom w:val="0"/>
      <w:divBdr>
        <w:top w:val="none" w:sz="0" w:space="0" w:color="auto"/>
        <w:left w:val="none" w:sz="0" w:space="0" w:color="auto"/>
        <w:bottom w:val="none" w:sz="0" w:space="0" w:color="auto"/>
        <w:right w:val="none" w:sz="0" w:space="0" w:color="auto"/>
      </w:divBdr>
    </w:div>
    <w:div w:id="670328704">
      <w:bodyDiv w:val="1"/>
      <w:marLeft w:val="0"/>
      <w:marRight w:val="0"/>
      <w:marTop w:val="0"/>
      <w:marBottom w:val="0"/>
      <w:divBdr>
        <w:top w:val="none" w:sz="0" w:space="0" w:color="auto"/>
        <w:left w:val="none" w:sz="0" w:space="0" w:color="auto"/>
        <w:bottom w:val="none" w:sz="0" w:space="0" w:color="auto"/>
        <w:right w:val="none" w:sz="0" w:space="0" w:color="auto"/>
      </w:divBdr>
    </w:div>
    <w:div w:id="670371191">
      <w:bodyDiv w:val="1"/>
      <w:marLeft w:val="0"/>
      <w:marRight w:val="0"/>
      <w:marTop w:val="0"/>
      <w:marBottom w:val="0"/>
      <w:divBdr>
        <w:top w:val="none" w:sz="0" w:space="0" w:color="auto"/>
        <w:left w:val="none" w:sz="0" w:space="0" w:color="auto"/>
        <w:bottom w:val="none" w:sz="0" w:space="0" w:color="auto"/>
        <w:right w:val="none" w:sz="0" w:space="0" w:color="auto"/>
      </w:divBdr>
    </w:div>
    <w:div w:id="670375357">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0572028">
      <w:bodyDiv w:val="1"/>
      <w:marLeft w:val="0"/>
      <w:marRight w:val="0"/>
      <w:marTop w:val="0"/>
      <w:marBottom w:val="0"/>
      <w:divBdr>
        <w:top w:val="none" w:sz="0" w:space="0" w:color="auto"/>
        <w:left w:val="none" w:sz="0" w:space="0" w:color="auto"/>
        <w:bottom w:val="none" w:sz="0" w:space="0" w:color="auto"/>
        <w:right w:val="none" w:sz="0" w:space="0" w:color="auto"/>
      </w:divBdr>
    </w:div>
    <w:div w:id="670720724">
      <w:bodyDiv w:val="1"/>
      <w:marLeft w:val="0"/>
      <w:marRight w:val="0"/>
      <w:marTop w:val="0"/>
      <w:marBottom w:val="0"/>
      <w:divBdr>
        <w:top w:val="none" w:sz="0" w:space="0" w:color="auto"/>
        <w:left w:val="none" w:sz="0" w:space="0" w:color="auto"/>
        <w:bottom w:val="none" w:sz="0" w:space="0" w:color="auto"/>
        <w:right w:val="none" w:sz="0" w:space="0" w:color="auto"/>
      </w:divBdr>
    </w:div>
    <w:div w:id="670721911">
      <w:bodyDiv w:val="1"/>
      <w:marLeft w:val="0"/>
      <w:marRight w:val="0"/>
      <w:marTop w:val="0"/>
      <w:marBottom w:val="0"/>
      <w:divBdr>
        <w:top w:val="none" w:sz="0" w:space="0" w:color="auto"/>
        <w:left w:val="none" w:sz="0" w:space="0" w:color="auto"/>
        <w:bottom w:val="none" w:sz="0" w:space="0" w:color="auto"/>
        <w:right w:val="none" w:sz="0" w:space="0" w:color="auto"/>
      </w:divBdr>
    </w:div>
    <w:div w:id="670986379">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301746">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299214">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494149">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689429">
      <w:bodyDiv w:val="1"/>
      <w:marLeft w:val="0"/>
      <w:marRight w:val="0"/>
      <w:marTop w:val="0"/>
      <w:marBottom w:val="0"/>
      <w:divBdr>
        <w:top w:val="none" w:sz="0" w:space="0" w:color="auto"/>
        <w:left w:val="none" w:sz="0" w:space="0" w:color="auto"/>
        <w:bottom w:val="none" w:sz="0" w:space="0" w:color="auto"/>
        <w:right w:val="none" w:sz="0" w:space="0" w:color="auto"/>
      </w:divBdr>
    </w:div>
    <w:div w:id="672729819">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879787">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2015">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44731">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457616">
      <w:bodyDiv w:val="1"/>
      <w:marLeft w:val="0"/>
      <w:marRight w:val="0"/>
      <w:marTop w:val="0"/>
      <w:marBottom w:val="0"/>
      <w:divBdr>
        <w:top w:val="none" w:sz="0" w:space="0" w:color="auto"/>
        <w:left w:val="none" w:sz="0" w:space="0" w:color="auto"/>
        <w:bottom w:val="none" w:sz="0" w:space="0" w:color="auto"/>
        <w:right w:val="none" w:sz="0" w:space="0" w:color="auto"/>
      </w:divBdr>
    </w:div>
    <w:div w:id="673458729">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654935">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727776">
      <w:bodyDiv w:val="1"/>
      <w:marLeft w:val="0"/>
      <w:marRight w:val="0"/>
      <w:marTop w:val="0"/>
      <w:marBottom w:val="0"/>
      <w:divBdr>
        <w:top w:val="none" w:sz="0" w:space="0" w:color="auto"/>
        <w:left w:val="none" w:sz="0" w:space="0" w:color="auto"/>
        <w:bottom w:val="none" w:sz="0" w:space="0" w:color="auto"/>
        <w:right w:val="none" w:sz="0" w:space="0" w:color="auto"/>
      </w:divBdr>
    </w:div>
    <w:div w:id="673729198">
      <w:bodyDiv w:val="1"/>
      <w:marLeft w:val="0"/>
      <w:marRight w:val="0"/>
      <w:marTop w:val="0"/>
      <w:marBottom w:val="0"/>
      <w:divBdr>
        <w:top w:val="none" w:sz="0" w:space="0" w:color="auto"/>
        <w:left w:val="none" w:sz="0" w:space="0" w:color="auto"/>
        <w:bottom w:val="none" w:sz="0" w:space="0" w:color="auto"/>
        <w:right w:val="none" w:sz="0" w:space="0" w:color="auto"/>
      </w:divBdr>
    </w:div>
    <w:div w:id="673730584">
      <w:bodyDiv w:val="1"/>
      <w:marLeft w:val="0"/>
      <w:marRight w:val="0"/>
      <w:marTop w:val="0"/>
      <w:marBottom w:val="0"/>
      <w:divBdr>
        <w:top w:val="none" w:sz="0" w:space="0" w:color="auto"/>
        <w:left w:val="none" w:sz="0" w:space="0" w:color="auto"/>
        <w:bottom w:val="none" w:sz="0" w:space="0" w:color="auto"/>
        <w:right w:val="none" w:sz="0" w:space="0" w:color="auto"/>
      </w:divBdr>
    </w:div>
    <w:div w:id="673803159">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118186">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381564">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573096">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495803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779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061">
      <w:bodyDiv w:val="1"/>
      <w:marLeft w:val="0"/>
      <w:marRight w:val="0"/>
      <w:marTop w:val="0"/>
      <w:marBottom w:val="0"/>
      <w:divBdr>
        <w:top w:val="none" w:sz="0" w:space="0" w:color="auto"/>
        <w:left w:val="none" w:sz="0" w:space="0" w:color="auto"/>
        <w:bottom w:val="none" w:sz="0" w:space="0" w:color="auto"/>
        <w:right w:val="none" w:sz="0" w:space="0" w:color="auto"/>
      </w:divBdr>
    </w:div>
    <w:div w:id="675310321">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349191">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5687993">
      <w:bodyDiv w:val="1"/>
      <w:marLeft w:val="0"/>
      <w:marRight w:val="0"/>
      <w:marTop w:val="0"/>
      <w:marBottom w:val="0"/>
      <w:divBdr>
        <w:top w:val="none" w:sz="0" w:space="0" w:color="auto"/>
        <w:left w:val="none" w:sz="0" w:space="0" w:color="auto"/>
        <w:bottom w:val="none" w:sz="0" w:space="0" w:color="auto"/>
        <w:right w:val="none" w:sz="0" w:space="0" w:color="auto"/>
      </w:divBdr>
    </w:div>
    <w:div w:id="675886035">
      <w:bodyDiv w:val="1"/>
      <w:marLeft w:val="0"/>
      <w:marRight w:val="0"/>
      <w:marTop w:val="0"/>
      <w:marBottom w:val="0"/>
      <w:divBdr>
        <w:top w:val="none" w:sz="0" w:space="0" w:color="auto"/>
        <w:left w:val="none" w:sz="0" w:space="0" w:color="auto"/>
        <w:bottom w:val="none" w:sz="0" w:space="0" w:color="auto"/>
        <w:right w:val="none" w:sz="0" w:space="0" w:color="auto"/>
      </w:divBdr>
    </w:div>
    <w:div w:id="675959781">
      <w:bodyDiv w:val="1"/>
      <w:marLeft w:val="0"/>
      <w:marRight w:val="0"/>
      <w:marTop w:val="0"/>
      <w:marBottom w:val="0"/>
      <w:divBdr>
        <w:top w:val="none" w:sz="0" w:space="0" w:color="auto"/>
        <w:left w:val="none" w:sz="0" w:space="0" w:color="auto"/>
        <w:bottom w:val="none" w:sz="0" w:space="0" w:color="auto"/>
        <w:right w:val="none" w:sz="0" w:space="0" w:color="auto"/>
      </w:divBdr>
    </w:div>
    <w:div w:id="676269320">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11430">
      <w:bodyDiv w:val="1"/>
      <w:marLeft w:val="0"/>
      <w:marRight w:val="0"/>
      <w:marTop w:val="0"/>
      <w:marBottom w:val="0"/>
      <w:divBdr>
        <w:top w:val="none" w:sz="0" w:space="0" w:color="auto"/>
        <w:left w:val="none" w:sz="0" w:space="0" w:color="auto"/>
        <w:bottom w:val="none" w:sz="0" w:space="0" w:color="auto"/>
        <w:right w:val="none" w:sz="0" w:space="0" w:color="auto"/>
      </w:divBdr>
    </w:div>
    <w:div w:id="676813793">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4973">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8240535">
      <w:bodyDiv w:val="1"/>
      <w:marLeft w:val="0"/>
      <w:marRight w:val="0"/>
      <w:marTop w:val="0"/>
      <w:marBottom w:val="0"/>
      <w:divBdr>
        <w:top w:val="none" w:sz="0" w:space="0" w:color="auto"/>
        <w:left w:val="none" w:sz="0" w:space="0" w:color="auto"/>
        <w:bottom w:val="none" w:sz="0" w:space="0" w:color="auto"/>
        <w:right w:val="none" w:sz="0" w:space="0" w:color="auto"/>
      </w:divBdr>
    </w:div>
    <w:div w:id="678585509">
      <w:bodyDiv w:val="1"/>
      <w:marLeft w:val="0"/>
      <w:marRight w:val="0"/>
      <w:marTop w:val="0"/>
      <w:marBottom w:val="0"/>
      <w:divBdr>
        <w:top w:val="none" w:sz="0" w:space="0" w:color="auto"/>
        <w:left w:val="none" w:sz="0" w:space="0" w:color="auto"/>
        <w:bottom w:val="none" w:sz="0" w:space="0" w:color="auto"/>
        <w:right w:val="none" w:sz="0" w:space="0" w:color="auto"/>
      </w:divBdr>
    </w:div>
    <w:div w:id="678853995">
      <w:bodyDiv w:val="1"/>
      <w:marLeft w:val="0"/>
      <w:marRight w:val="0"/>
      <w:marTop w:val="0"/>
      <w:marBottom w:val="0"/>
      <w:divBdr>
        <w:top w:val="none" w:sz="0" w:space="0" w:color="auto"/>
        <w:left w:val="none" w:sz="0" w:space="0" w:color="auto"/>
        <w:bottom w:val="none" w:sz="0" w:space="0" w:color="auto"/>
        <w:right w:val="none" w:sz="0" w:space="0" w:color="auto"/>
      </w:divBdr>
    </w:div>
    <w:div w:id="678892066">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357934">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626129">
      <w:bodyDiv w:val="1"/>
      <w:marLeft w:val="0"/>
      <w:marRight w:val="0"/>
      <w:marTop w:val="0"/>
      <w:marBottom w:val="0"/>
      <w:divBdr>
        <w:top w:val="none" w:sz="0" w:space="0" w:color="auto"/>
        <w:left w:val="none" w:sz="0" w:space="0" w:color="auto"/>
        <w:bottom w:val="none" w:sz="0" w:space="0" w:color="auto"/>
        <w:right w:val="none" w:sz="0" w:space="0" w:color="auto"/>
      </w:divBdr>
    </w:div>
    <w:div w:id="679696427">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79819465">
      <w:bodyDiv w:val="1"/>
      <w:marLeft w:val="0"/>
      <w:marRight w:val="0"/>
      <w:marTop w:val="0"/>
      <w:marBottom w:val="0"/>
      <w:divBdr>
        <w:top w:val="none" w:sz="0" w:space="0" w:color="auto"/>
        <w:left w:val="none" w:sz="0" w:space="0" w:color="auto"/>
        <w:bottom w:val="none" w:sz="0" w:space="0" w:color="auto"/>
        <w:right w:val="none" w:sz="0" w:space="0" w:color="auto"/>
      </w:divBdr>
    </w:div>
    <w:div w:id="679967194">
      <w:bodyDiv w:val="1"/>
      <w:marLeft w:val="0"/>
      <w:marRight w:val="0"/>
      <w:marTop w:val="0"/>
      <w:marBottom w:val="0"/>
      <w:divBdr>
        <w:top w:val="none" w:sz="0" w:space="0" w:color="auto"/>
        <w:left w:val="none" w:sz="0" w:space="0" w:color="auto"/>
        <w:bottom w:val="none" w:sz="0" w:space="0" w:color="auto"/>
        <w:right w:val="none" w:sz="0" w:space="0" w:color="auto"/>
      </w:divBdr>
    </w:div>
    <w:div w:id="680202207">
      <w:bodyDiv w:val="1"/>
      <w:marLeft w:val="0"/>
      <w:marRight w:val="0"/>
      <w:marTop w:val="0"/>
      <w:marBottom w:val="0"/>
      <w:divBdr>
        <w:top w:val="none" w:sz="0" w:space="0" w:color="auto"/>
        <w:left w:val="none" w:sz="0" w:space="0" w:color="auto"/>
        <w:bottom w:val="none" w:sz="0" w:space="0" w:color="auto"/>
        <w:right w:val="none" w:sz="0" w:space="0" w:color="auto"/>
      </w:divBdr>
    </w:div>
    <w:div w:id="680277041">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0863272">
      <w:bodyDiv w:val="1"/>
      <w:marLeft w:val="0"/>
      <w:marRight w:val="0"/>
      <w:marTop w:val="0"/>
      <w:marBottom w:val="0"/>
      <w:divBdr>
        <w:top w:val="none" w:sz="0" w:space="0" w:color="auto"/>
        <w:left w:val="none" w:sz="0" w:space="0" w:color="auto"/>
        <w:bottom w:val="none" w:sz="0" w:space="0" w:color="auto"/>
        <w:right w:val="none" w:sz="0" w:space="0" w:color="auto"/>
      </w:divBdr>
    </w:div>
    <w:div w:id="68093122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09947">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324049">
      <w:bodyDiv w:val="1"/>
      <w:marLeft w:val="0"/>
      <w:marRight w:val="0"/>
      <w:marTop w:val="0"/>
      <w:marBottom w:val="0"/>
      <w:divBdr>
        <w:top w:val="none" w:sz="0" w:space="0" w:color="auto"/>
        <w:left w:val="none" w:sz="0" w:space="0" w:color="auto"/>
        <w:bottom w:val="none" w:sz="0" w:space="0" w:color="auto"/>
        <w:right w:val="none" w:sz="0" w:space="0" w:color="auto"/>
      </w:divBdr>
    </w:div>
    <w:div w:id="681443931">
      <w:bodyDiv w:val="1"/>
      <w:marLeft w:val="0"/>
      <w:marRight w:val="0"/>
      <w:marTop w:val="0"/>
      <w:marBottom w:val="0"/>
      <w:divBdr>
        <w:top w:val="none" w:sz="0" w:space="0" w:color="auto"/>
        <w:left w:val="none" w:sz="0" w:space="0" w:color="auto"/>
        <w:bottom w:val="none" w:sz="0" w:space="0" w:color="auto"/>
        <w:right w:val="none" w:sz="0" w:space="0" w:color="auto"/>
      </w:divBdr>
    </w:div>
    <w:div w:id="681468223">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1665779">
      <w:bodyDiv w:val="1"/>
      <w:marLeft w:val="0"/>
      <w:marRight w:val="0"/>
      <w:marTop w:val="0"/>
      <w:marBottom w:val="0"/>
      <w:divBdr>
        <w:top w:val="none" w:sz="0" w:space="0" w:color="auto"/>
        <w:left w:val="none" w:sz="0" w:space="0" w:color="auto"/>
        <w:bottom w:val="none" w:sz="0" w:space="0" w:color="auto"/>
        <w:right w:val="none" w:sz="0" w:space="0" w:color="auto"/>
      </w:divBdr>
    </w:div>
    <w:div w:id="681903962">
      <w:bodyDiv w:val="1"/>
      <w:marLeft w:val="0"/>
      <w:marRight w:val="0"/>
      <w:marTop w:val="0"/>
      <w:marBottom w:val="0"/>
      <w:divBdr>
        <w:top w:val="none" w:sz="0" w:space="0" w:color="auto"/>
        <w:left w:val="none" w:sz="0" w:space="0" w:color="auto"/>
        <w:bottom w:val="none" w:sz="0" w:space="0" w:color="auto"/>
        <w:right w:val="none" w:sz="0" w:space="0" w:color="auto"/>
      </w:divBdr>
    </w:div>
    <w:div w:id="681978825">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081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367745">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440537">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2705879">
      <w:bodyDiv w:val="1"/>
      <w:marLeft w:val="0"/>
      <w:marRight w:val="0"/>
      <w:marTop w:val="0"/>
      <w:marBottom w:val="0"/>
      <w:divBdr>
        <w:top w:val="none" w:sz="0" w:space="0" w:color="auto"/>
        <w:left w:val="none" w:sz="0" w:space="0" w:color="auto"/>
        <w:bottom w:val="none" w:sz="0" w:space="0" w:color="auto"/>
        <w:right w:val="none" w:sz="0" w:space="0" w:color="auto"/>
      </w:divBdr>
    </w:div>
    <w:div w:id="682973158">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095825">
      <w:bodyDiv w:val="1"/>
      <w:marLeft w:val="0"/>
      <w:marRight w:val="0"/>
      <w:marTop w:val="0"/>
      <w:marBottom w:val="0"/>
      <w:divBdr>
        <w:top w:val="none" w:sz="0" w:space="0" w:color="auto"/>
        <w:left w:val="none" w:sz="0" w:space="0" w:color="auto"/>
        <w:bottom w:val="none" w:sz="0" w:space="0" w:color="auto"/>
        <w:right w:val="none" w:sz="0" w:space="0" w:color="auto"/>
      </w:divBdr>
    </w:div>
    <w:div w:id="683239978">
      <w:bodyDiv w:val="1"/>
      <w:marLeft w:val="0"/>
      <w:marRight w:val="0"/>
      <w:marTop w:val="0"/>
      <w:marBottom w:val="0"/>
      <w:divBdr>
        <w:top w:val="none" w:sz="0" w:space="0" w:color="auto"/>
        <w:left w:val="none" w:sz="0" w:space="0" w:color="auto"/>
        <w:bottom w:val="none" w:sz="0" w:space="0" w:color="auto"/>
        <w:right w:val="none" w:sz="0" w:space="0" w:color="auto"/>
      </w:divBdr>
    </w:div>
    <w:div w:id="683290125">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363198">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3752819">
      <w:bodyDiv w:val="1"/>
      <w:marLeft w:val="0"/>
      <w:marRight w:val="0"/>
      <w:marTop w:val="0"/>
      <w:marBottom w:val="0"/>
      <w:divBdr>
        <w:top w:val="none" w:sz="0" w:space="0" w:color="auto"/>
        <w:left w:val="none" w:sz="0" w:space="0" w:color="auto"/>
        <w:bottom w:val="none" w:sz="0" w:space="0" w:color="auto"/>
        <w:right w:val="none" w:sz="0" w:space="0" w:color="auto"/>
      </w:divBdr>
    </w:div>
    <w:div w:id="683819818">
      <w:bodyDiv w:val="1"/>
      <w:marLeft w:val="0"/>
      <w:marRight w:val="0"/>
      <w:marTop w:val="0"/>
      <w:marBottom w:val="0"/>
      <w:divBdr>
        <w:top w:val="none" w:sz="0" w:space="0" w:color="auto"/>
        <w:left w:val="none" w:sz="0" w:space="0" w:color="auto"/>
        <w:bottom w:val="none" w:sz="0" w:space="0" w:color="auto"/>
        <w:right w:val="none" w:sz="0" w:space="0" w:color="auto"/>
      </w:divBdr>
    </w:div>
    <w:div w:id="683942976">
      <w:bodyDiv w:val="1"/>
      <w:marLeft w:val="0"/>
      <w:marRight w:val="0"/>
      <w:marTop w:val="0"/>
      <w:marBottom w:val="0"/>
      <w:divBdr>
        <w:top w:val="none" w:sz="0" w:space="0" w:color="auto"/>
        <w:left w:val="none" w:sz="0" w:space="0" w:color="auto"/>
        <w:bottom w:val="none" w:sz="0" w:space="0" w:color="auto"/>
        <w:right w:val="none" w:sz="0" w:space="0" w:color="auto"/>
      </w:divBdr>
    </w:div>
    <w:div w:id="684138271">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4580">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4983651">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077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255444">
      <w:bodyDiv w:val="1"/>
      <w:marLeft w:val="0"/>
      <w:marRight w:val="0"/>
      <w:marTop w:val="0"/>
      <w:marBottom w:val="0"/>
      <w:divBdr>
        <w:top w:val="none" w:sz="0" w:space="0" w:color="auto"/>
        <w:left w:val="none" w:sz="0" w:space="0" w:color="auto"/>
        <w:bottom w:val="none" w:sz="0" w:space="0" w:color="auto"/>
        <w:right w:val="none" w:sz="0" w:space="0" w:color="auto"/>
      </w:divBdr>
    </w:div>
    <w:div w:id="685332877">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599842">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15363">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03340">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059357">
      <w:bodyDiv w:val="1"/>
      <w:marLeft w:val="0"/>
      <w:marRight w:val="0"/>
      <w:marTop w:val="0"/>
      <w:marBottom w:val="0"/>
      <w:divBdr>
        <w:top w:val="none" w:sz="0" w:space="0" w:color="auto"/>
        <w:left w:val="none" w:sz="0" w:space="0" w:color="auto"/>
        <w:bottom w:val="none" w:sz="0" w:space="0" w:color="auto"/>
        <w:right w:val="none" w:sz="0" w:space="0" w:color="auto"/>
      </w:divBdr>
    </w:div>
    <w:div w:id="686096626">
      <w:bodyDiv w:val="1"/>
      <w:marLeft w:val="0"/>
      <w:marRight w:val="0"/>
      <w:marTop w:val="0"/>
      <w:marBottom w:val="0"/>
      <w:divBdr>
        <w:top w:val="none" w:sz="0" w:space="0" w:color="auto"/>
        <w:left w:val="none" w:sz="0" w:space="0" w:color="auto"/>
        <w:bottom w:val="none" w:sz="0" w:space="0" w:color="auto"/>
        <w:right w:val="none" w:sz="0" w:space="0" w:color="auto"/>
      </w:divBdr>
    </w:div>
    <w:div w:id="686443416">
      <w:bodyDiv w:val="1"/>
      <w:marLeft w:val="0"/>
      <w:marRight w:val="0"/>
      <w:marTop w:val="0"/>
      <w:marBottom w:val="0"/>
      <w:divBdr>
        <w:top w:val="none" w:sz="0" w:space="0" w:color="auto"/>
        <w:left w:val="none" w:sz="0" w:space="0" w:color="auto"/>
        <w:bottom w:val="none" w:sz="0" w:space="0" w:color="auto"/>
        <w:right w:val="none" w:sz="0" w:space="0" w:color="auto"/>
      </w:divBdr>
    </w:div>
    <w:div w:id="686492211">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638982">
      <w:bodyDiv w:val="1"/>
      <w:marLeft w:val="0"/>
      <w:marRight w:val="0"/>
      <w:marTop w:val="0"/>
      <w:marBottom w:val="0"/>
      <w:divBdr>
        <w:top w:val="none" w:sz="0" w:space="0" w:color="auto"/>
        <w:left w:val="none" w:sz="0" w:space="0" w:color="auto"/>
        <w:bottom w:val="none" w:sz="0" w:space="0" w:color="auto"/>
        <w:right w:val="none" w:sz="0" w:space="0" w:color="auto"/>
      </w:divBdr>
    </w:div>
    <w:div w:id="686753335">
      <w:bodyDiv w:val="1"/>
      <w:marLeft w:val="0"/>
      <w:marRight w:val="0"/>
      <w:marTop w:val="0"/>
      <w:marBottom w:val="0"/>
      <w:divBdr>
        <w:top w:val="none" w:sz="0" w:space="0" w:color="auto"/>
        <w:left w:val="none" w:sz="0" w:space="0" w:color="auto"/>
        <w:bottom w:val="none" w:sz="0" w:space="0" w:color="auto"/>
        <w:right w:val="none" w:sz="0" w:space="0" w:color="auto"/>
      </w:divBdr>
    </w:div>
    <w:div w:id="686755064">
      <w:bodyDiv w:val="1"/>
      <w:marLeft w:val="0"/>
      <w:marRight w:val="0"/>
      <w:marTop w:val="0"/>
      <w:marBottom w:val="0"/>
      <w:divBdr>
        <w:top w:val="none" w:sz="0" w:space="0" w:color="auto"/>
        <w:left w:val="none" w:sz="0" w:space="0" w:color="auto"/>
        <w:bottom w:val="none" w:sz="0" w:space="0" w:color="auto"/>
        <w:right w:val="none" w:sz="0" w:space="0" w:color="auto"/>
      </w:divBdr>
    </w:div>
    <w:div w:id="686756407">
      <w:bodyDiv w:val="1"/>
      <w:marLeft w:val="0"/>
      <w:marRight w:val="0"/>
      <w:marTop w:val="0"/>
      <w:marBottom w:val="0"/>
      <w:divBdr>
        <w:top w:val="none" w:sz="0" w:space="0" w:color="auto"/>
        <w:left w:val="none" w:sz="0" w:space="0" w:color="auto"/>
        <w:bottom w:val="none" w:sz="0" w:space="0" w:color="auto"/>
        <w:right w:val="none" w:sz="0" w:space="0" w:color="auto"/>
      </w:divBdr>
    </w:div>
    <w:div w:id="686827362">
      <w:bodyDiv w:val="1"/>
      <w:marLeft w:val="0"/>
      <w:marRight w:val="0"/>
      <w:marTop w:val="0"/>
      <w:marBottom w:val="0"/>
      <w:divBdr>
        <w:top w:val="none" w:sz="0" w:space="0" w:color="auto"/>
        <w:left w:val="none" w:sz="0" w:space="0" w:color="auto"/>
        <w:bottom w:val="none" w:sz="0" w:space="0" w:color="auto"/>
        <w:right w:val="none" w:sz="0" w:space="0" w:color="auto"/>
      </w:divBdr>
    </w:div>
    <w:div w:id="68683106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834640">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695229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220411">
      <w:bodyDiv w:val="1"/>
      <w:marLeft w:val="0"/>
      <w:marRight w:val="0"/>
      <w:marTop w:val="0"/>
      <w:marBottom w:val="0"/>
      <w:divBdr>
        <w:top w:val="none" w:sz="0" w:space="0" w:color="auto"/>
        <w:left w:val="none" w:sz="0" w:space="0" w:color="auto"/>
        <w:bottom w:val="none" w:sz="0" w:space="0" w:color="auto"/>
        <w:right w:val="none" w:sz="0" w:space="0" w:color="auto"/>
      </w:divBdr>
    </w:div>
    <w:div w:id="687222556">
      <w:bodyDiv w:val="1"/>
      <w:marLeft w:val="0"/>
      <w:marRight w:val="0"/>
      <w:marTop w:val="0"/>
      <w:marBottom w:val="0"/>
      <w:divBdr>
        <w:top w:val="none" w:sz="0" w:space="0" w:color="auto"/>
        <w:left w:val="none" w:sz="0" w:space="0" w:color="auto"/>
        <w:bottom w:val="none" w:sz="0" w:space="0" w:color="auto"/>
        <w:right w:val="none" w:sz="0" w:space="0" w:color="auto"/>
      </w:divBdr>
    </w:div>
    <w:div w:id="687407825">
      <w:bodyDiv w:val="1"/>
      <w:marLeft w:val="0"/>
      <w:marRight w:val="0"/>
      <w:marTop w:val="0"/>
      <w:marBottom w:val="0"/>
      <w:divBdr>
        <w:top w:val="none" w:sz="0" w:space="0" w:color="auto"/>
        <w:left w:val="none" w:sz="0" w:space="0" w:color="auto"/>
        <w:bottom w:val="none" w:sz="0" w:space="0" w:color="auto"/>
        <w:right w:val="none" w:sz="0" w:space="0" w:color="auto"/>
      </w:divBdr>
    </w:div>
    <w:div w:id="687482901">
      <w:bodyDiv w:val="1"/>
      <w:marLeft w:val="0"/>
      <w:marRight w:val="0"/>
      <w:marTop w:val="0"/>
      <w:marBottom w:val="0"/>
      <w:divBdr>
        <w:top w:val="none" w:sz="0" w:space="0" w:color="auto"/>
        <w:left w:val="none" w:sz="0" w:space="0" w:color="auto"/>
        <w:bottom w:val="none" w:sz="0" w:space="0" w:color="auto"/>
        <w:right w:val="none" w:sz="0" w:space="0" w:color="auto"/>
      </w:divBdr>
    </w:div>
    <w:div w:id="687485184">
      <w:bodyDiv w:val="1"/>
      <w:marLeft w:val="0"/>
      <w:marRight w:val="0"/>
      <w:marTop w:val="0"/>
      <w:marBottom w:val="0"/>
      <w:divBdr>
        <w:top w:val="none" w:sz="0" w:space="0" w:color="auto"/>
        <w:left w:val="none" w:sz="0" w:space="0" w:color="auto"/>
        <w:bottom w:val="none" w:sz="0" w:space="0" w:color="auto"/>
        <w:right w:val="none" w:sz="0" w:space="0" w:color="auto"/>
      </w:divBdr>
    </w:div>
    <w:div w:id="687562887">
      <w:bodyDiv w:val="1"/>
      <w:marLeft w:val="0"/>
      <w:marRight w:val="0"/>
      <w:marTop w:val="0"/>
      <w:marBottom w:val="0"/>
      <w:divBdr>
        <w:top w:val="none" w:sz="0" w:space="0" w:color="auto"/>
        <w:left w:val="none" w:sz="0" w:space="0" w:color="auto"/>
        <w:bottom w:val="none" w:sz="0" w:space="0" w:color="auto"/>
        <w:right w:val="none" w:sz="0" w:space="0" w:color="auto"/>
      </w:divBdr>
    </w:div>
    <w:div w:id="687609008">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75539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7873969">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070163">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138511">
      <w:bodyDiv w:val="1"/>
      <w:marLeft w:val="0"/>
      <w:marRight w:val="0"/>
      <w:marTop w:val="0"/>
      <w:marBottom w:val="0"/>
      <w:divBdr>
        <w:top w:val="none" w:sz="0" w:space="0" w:color="auto"/>
        <w:left w:val="none" w:sz="0" w:space="0" w:color="auto"/>
        <w:bottom w:val="none" w:sz="0" w:space="0" w:color="auto"/>
        <w:right w:val="none" w:sz="0" w:space="0" w:color="auto"/>
      </w:divBdr>
    </w:div>
    <w:div w:id="688143577">
      <w:bodyDiv w:val="1"/>
      <w:marLeft w:val="0"/>
      <w:marRight w:val="0"/>
      <w:marTop w:val="0"/>
      <w:marBottom w:val="0"/>
      <w:divBdr>
        <w:top w:val="none" w:sz="0" w:space="0" w:color="auto"/>
        <w:left w:val="none" w:sz="0" w:space="0" w:color="auto"/>
        <w:bottom w:val="none" w:sz="0" w:space="0" w:color="auto"/>
        <w:right w:val="none" w:sz="0" w:space="0" w:color="auto"/>
      </w:divBdr>
    </w:div>
    <w:div w:id="688221309">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410935">
      <w:bodyDiv w:val="1"/>
      <w:marLeft w:val="0"/>
      <w:marRight w:val="0"/>
      <w:marTop w:val="0"/>
      <w:marBottom w:val="0"/>
      <w:divBdr>
        <w:top w:val="none" w:sz="0" w:space="0" w:color="auto"/>
        <w:left w:val="none" w:sz="0" w:space="0" w:color="auto"/>
        <w:bottom w:val="none" w:sz="0" w:space="0" w:color="auto"/>
        <w:right w:val="none" w:sz="0" w:space="0" w:color="auto"/>
      </w:divBdr>
    </w:div>
    <w:div w:id="688456170">
      <w:bodyDiv w:val="1"/>
      <w:marLeft w:val="0"/>
      <w:marRight w:val="0"/>
      <w:marTop w:val="0"/>
      <w:marBottom w:val="0"/>
      <w:divBdr>
        <w:top w:val="none" w:sz="0" w:space="0" w:color="auto"/>
        <w:left w:val="none" w:sz="0" w:space="0" w:color="auto"/>
        <w:bottom w:val="none" w:sz="0" w:space="0" w:color="auto"/>
        <w:right w:val="none" w:sz="0" w:space="0" w:color="auto"/>
      </w:divBdr>
    </w:div>
    <w:div w:id="688718747">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8916582">
      <w:bodyDiv w:val="1"/>
      <w:marLeft w:val="0"/>
      <w:marRight w:val="0"/>
      <w:marTop w:val="0"/>
      <w:marBottom w:val="0"/>
      <w:divBdr>
        <w:top w:val="none" w:sz="0" w:space="0" w:color="auto"/>
        <w:left w:val="none" w:sz="0" w:space="0" w:color="auto"/>
        <w:bottom w:val="none" w:sz="0" w:space="0" w:color="auto"/>
        <w:right w:val="none" w:sz="0" w:space="0" w:color="auto"/>
      </w:divBdr>
    </w:div>
    <w:div w:id="689062588">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186842">
      <w:bodyDiv w:val="1"/>
      <w:marLeft w:val="0"/>
      <w:marRight w:val="0"/>
      <w:marTop w:val="0"/>
      <w:marBottom w:val="0"/>
      <w:divBdr>
        <w:top w:val="none" w:sz="0" w:space="0" w:color="auto"/>
        <w:left w:val="none" w:sz="0" w:space="0" w:color="auto"/>
        <w:bottom w:val="none" w:sz="0" w:space="0" w:color="auto"/>
        <w:right w:val="none" w:sz="0" w:space="0" w:color="auto"/>
      </w:divBdr>
    </w:div>
    <w:div w:id="689263800">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455156">
      <w:bodyDiv w:val="1"/>
      <w:marLeft w:val="0"/>
      <w:marRight w:val="0"/>
      <w:marTop w:val="0"/>
      <w:marBottom w:val="0"/>
      <w:divBdr>
        <w:top w:val="none" w:sz="0" w:space="0" w:color="auto"/>
        <w:left w:val="none" w:sz="0" w:space="0" w:color="auto"/>
        <w:bottom w:val="none" w:sz="0" w:space="0" w:color="auto"/>
        <w:right w:val="none" w:sz="0" w:space="0" w:color="auto"/>
      </w:divBdr>
    </w:div>
    <w:div w:id="689838633">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89913869">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035039">
      <w:bodyDiv w:val="1"/>
      <w:marLeft w:val="0"/>
      <w:marRight w:val="0"/>
      <w:marTop w:val="0"/>
      <w:marBottom w:val="0"/>
      <w:divBdr>
        <w:top w:val="none" w:sz="0" w:space="0" w:color="auto"/>
        <w:left w:val="none" w:sz="0" w:space="0" w:color="auto"/>
        <w:bottom w:val="none" w:sz="0" w:space="0" w:color="auto"/>
        <w:right w:val="none" w:sz="0" w:space="0" w:color="auto"/>
      </w:divBdr>
    </w:div>
    <w:div w:id="690182346">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4414">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573991">
      <w:bodyDiv w:val="1"/>
      <w:marLeft w:val="0"/>
      <w:marRight w:val="0"/>
      <w:marTop w:val="0"/>
      <w:marBottom w:val="0"/>
      <w:divBdr>
        <w:top w:val="none" w:sz="0" w:space="0" w:color="auto"/>
        <w:left w:val="none" w:sz="0" w:space="0" w:color="auto"/>
        <w:bottom w:val="none" w:sz="0" w:space="0" w:color="auto"/>
        <w:right w:val="none" w:sz="0" w:space="0" w:color="auto"/>
      </w:divBdr>
    </w:div>
    <w:div w:id="690641054">
      <w:bodyDiv w:val="1"/>
      <w:marLeft w:val="0"/>
      <w:marRight w:val="0"/>
      <w:marTop w:val="0"/>
      <w:marBottom w:val="0"/>
      <w:divBdr>
        <w:top w:val="none" w:sz="0" w:space="0" w:color="auto"/>
        <w:left w:val="none" w:sz="0" w:space="0" w:color="auto"/>
        <w:bottom w:val="none" w:sz="0" w:space="0" w:color="auto"/>
        <w:right w:val="none" w:sz="0" w:space="0" w:color="auto"/>
      </w:divBdr>
    </w:div>
    <w:div w:id="690762346">
      <w:bodyDiv w:val="1"/>
      <w:marLeft w:val="0"/>
      <w:marRight w:val="0"/>
      <w:marTop w:val="0"/>
      <w:marBottom w:val="0"/>
      <w:divBdr>
        <w:top w:val="none" w:sz="0" w:space="0" w:color="auto"/>
        <w:left w:val="none" w:sz="0" w:space="0" w:color="auto"/>
        <w:bottom w:val="none" w:sz="0" w:space="0" w:color="auto"/>
        <w:right w:val="none" w:sz="0" w:space="0" w:color="auto"/>
      </w:divBdr>
    </w:div>
    <w:div w:id="690841730">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0961515">
      <w:bodyDiv w:val="1"/>
      <w:marLeft w:val="0"/>
      <w:marRight w:val="0"/>
      <w:marTop w:val="0"/>
      <w:marBottom w:val="0"/>
      <w:divBdr>
        <w:top w:val="none" w:sz="0" w:space="0" w:color="auto"/>
        <w:left w:val="none" w:sz="0" w:space="0" w:color="auto"/>
        <w:bottom w:val="none" w:sz="0" w:space="0" w:color="auto"/>
        <w:right w:val="none" w:sz="0" w:space="0" w:color="auto"/>
      </w:divBdr>
    </w:div>
    <w:div w:id="691031013">
      <w:bodyDiv w:val="1"/>
      <w:marLeft w:val="0"/>
      <w:marRight w:val="0"/>
      <w:marTop w:val="0"/>
      <w:marBottom w:val="0"/>
      <w:divBdr>
        <w:top w:val="none" w:sz="0" w:space="0" w:color="auto"/>
        <w:left w:val="none" w:sz="0" w:space="0" w:color="auto"/>
        <w:bottom w:val="none" w:sz="0" w:space="0" w:color="auto"/>
        <w:right w:val="none" w:sz="0" w:space="0" w:color="auto"/>
      </w:divBdr>
    </w:div>
    <w:div w:id="691105129">
      <w:bodyDiv w:val="1"/>
      <w:marLeft w:val="0"/>
      <w:marRight w:val="0"/>
      <w:marTop w:val="0"/>
      <w:marBottom w:val="0"/>
      <w:divBdr>
        <w:top w:val="none" w:sz="0" w:space="0" w:color="auto"/>
        <w:left w:val="none" w:sz="0" w:space="0" w:color="auto"/>
        <w:bottom w:val="none" w:sz="0" w:space="0" w:color="auto"/>
        <w:right w:val="none" w:sz="0" w:space="0" w:color="auto"/>
      </w:divBdr>
    </w:div>
    <w:div w:id="691154471">
      <w:bodyDiv w:val="1"/>
      <w:marLeft w:val="0"/>
      <w:marRight w:val="0"/>
      <w:marTop w:val="0"/>
      <w:marBottom w:val="0"/>
      <w:divBdr>
        <w:top w:val="none" w:sz="0" w:space="0" w:color="auto"/>
        <w:left w:val="none" w:sz="0" w:space="0" w:color="auto"/>
        <w:bottom w:val="none" w:sz="0" w:space="0" w:color="auto"/>
        <w:right w:val="none" w:sz="0" w:space="0" w:color="auto"/>
      </w:divBdr>
    </w:div>
    <w:div w:id="691229498">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613338">
      <w:bodyDiv w:val="1"/>
      <w:marLeft w:val="0"/>
      <w:marRight w:val="0"/>
      <w:marTop w:val="0"/>
      <w:marBottom w:val="0"/>
      <w:divBdr>
        <w:top w:val="none" w:sz="0" w:space="0" w:color="auto"/>
        <w:left w:val="none" w:sz="0" w:space="0" w:color="auto"/>
        <w:bottom w:val="none" w:sz="0" w:space="0" w:color="auto"/>
        <w:right w:val="none" w:sz="0" w:space="0" w:color="auto"/>
      </w:divBdr>
    </w:div>
    <w:div w:id="691686585">
      <w:bodyDiv w:val="1"/>
      <w:marLeft w:val="0"/>
      <w:marRight w:val="0"/>
      <w:marTop w:val="0"/>
      <w:marBottom w:val="0"/>
      <w:divBdr>
        <w:top w:val="none" w:sz="0" w:space="0" w:color="auto"/>
        <w:left w:val="none" w:sz="0" w:space="0" w:color="auto"/>
        <w:bottom w:val="none" w:sz="0" w:space="0" w:color="auto"/>
        <w:right w:val="none" w:sz="0" w:space="0" w:color="auto"/>
      </w:divBdr>
    </w:div>
    <w:div w:id="691758085">
      <w:bodyDiv w:val="1"/>
      <w:marLeft w:val="0"/>
      <w:marRight w:val="0"/>
      <w:marTop w:val="0"/>
      <w:marBottom w:val="0"/>
      <w:divBdr>
        <w:top w:val="none" w:sz="0" w:space="0" w:color="auto"/>
        <w:left w:val="none" w:sz="0" w:space="0" w:color="auto"/>
        <w:bottom w:val="none" w:sz="0" w:space="0" w:color="auto"/>
        <w:right w:val="none" w:sz="0" w:space="0" w:color="auto"/>
      </w:divBdr>
    </w:div>
    <w:div w:id="691876519">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027325">
      <w:bodyDiv w:val="1"/>
      <w:marLeft w:val="0"/>
      <w:marRight w:val="0"/>
      <w:marTop w:val="0"/>
      <w:marBottom w:val="0"/>
      <w:divBdr>
        <w:top w:val="none" w:sz="0" w:space="0" w:color="auto"/>
        <w:left w:val="none" w:sz="0" w:space="0" w:color="auto"/>
        <w:bottom w:val="none" w:sz="0" w:space="0" w:color="auto"/>
        <w:right w:val="none" w:sz="0" w:space="0" w:color="auto"/>
      </w:divBdr>
    </w:div>
    <w:div w:id="692149403">
      <w:bodyDiv w:val="1"/>
      <w:marLeft w:val="0"/>
      <w:marRight w:val="0"/>
      <w:marTop w:val="0"/>
      <w:marBottom w:val="0"/>
      <w:divBdr>
        <w:top w:val="none" w:sz="0" w:space="0" w:color="auto"/>
        <w:left w:val="none" w:sz="0" w:space="0" w:color="auto"/>
        <w:bottom w:val="none" w:sz="0" w:space="0" w:color="auto"/>
        <w:right w:val="none" w:sz="0" w:space="0" w:color="auto"/>
      </w:divBdr>
    </w:div>
    <w:div w:id="692459255">
      <w:bodyDiv w:val="1"/>
      <w:marLeft w:val="0"/>
      <w:marRight w:val="0"/>
      <w:marTop w:val="0"/>
      <w:marBottom w:val="0"/>
      <w:divBdr>
        <w:top w:val="none" w:sz="0" w:space="0" w:color="auto"/>
        <w:left w:val="none" w:sz="0" w:space="0" w:color="auto"/>
        <w:bottom w:val="none" w:sz="0" w:space="0" w:color="auto"/>
        <w:right w:val="none" w:sz="0" w:space="0" w:color="auto"/>
      </w:divBdr>
    </w:div>
    <w:div w:id="692460712">
      <w:bodyDiv w:val="1"/>
      <w:marLeft w:val="0"/>
      <w:marRight w:val="0"/>
      <w:marTop w:val="0"/>
      <w:marBottom w:val="0"/>
      <w:divBdr>
        <w:top w:val="none" w:sz="0" w:space="0" w:color="auto"/>
        <w:left w:val="none" w:sz="0" w:space="0" w:color="auto"/>
        <w:bottom w:val="none" w:sz="0" w:space="0" w:color="auto"/>
        <w:right w:val="none" w:sz="0" w:space="0" w:color="auto"/>
      </w:divBdr>
    </w:div>
    <w:div w:id="692607265">
      <w:bodyDiv w:val="1"/>
      <w:marLeft w:val="0"/>
      <w:marRight w:val="0"/>
      <w:marTop w:val="0"/>
      <w:marBottom w:val="0"/>
      <w:divBdr>
        <w:top w:val="none" w:sz="0" w:space="0" w:color="auto"/>
        <w:left w:val="none" w:sz="0" w:space="0" w:color="auto"/>
        <w:bottom w:val="none" w:sz="0" w:space="0" w:color="auto"/>
        <w:right w:val="none" w:sz="0" w:space="0" w:color="auto"/>
      </w:divBdr>
    </w:div>
    <w:div w:id="692609901">
      <w:bodyDiv w:val="1"/>
      <w:marLeft w:val="0"/>
      <w:marRight w:val="0"/>
      <w:marTop w:val="0"/>
      <w:marBottom w:val="0"/>
      <w:divBdr>
        <w:top w:val="none" w:sz="0" w:space="0" w:color="auto"/>
        <w:left w:val="none" w:sz="0" w:space="0" w:color="auto"/>
        <w:bottom w:val="none" w:sz="0" w:space="0" w:color="auto"/>
        <w:right w:val="none" w:sz="0" w:space="0" w:color="auto"/>
      </w:divBdr>
    </w:div>
    <w:div w:id="692731778">
      <w:bodyDiv w:val="1"/>
      <w:marLeft w:val="0"/>
      <w:marRight w:val="0"/>
      <w:marTop w:val="0"/>
      <w:marBottom w:val="0"/>
      <w:divBdr>
        <w:top w:val="none" w:sz="0" w:space="0" w:color="auto"/>
        <w:left w:val="none" w:sz="0" w:space="0" w:color="auto"/>
        <w:bottom w:val="none" w:sz="0" w:space="0" w:color="auto"/>
        <w:right w:val="none" w:sz="0" w:space="0" w:color="auto"/>
      </w:divBdr>
    </w:div>
    <w:div w:id="692800264">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192789">
      <w:bodyDiv w:val="1"/>
      <w:marLeft w:val="0"/>
      <w:marRight w:val="0"/>
      <w:marTop w:val="0"/>
      <w:marBottom w:val="0"/>
      <w:divBdr>
        <w:top w:val="none" w:sz="0" w:space="0" w:color="auto"/>
        <w:left w:val="none" w:sz="0" w:space="0" w:color="auto"/>
        <w:bottom w:val="none" w:sz="0" w:space="0" w:color="auto"/>
        <w:right w:val="none" w:sz="0" w:space="0" w:color="auto"/>
      </w:divBdr>
    </w:div>
    <w:div w:id="693461162">
      <w:bodyDiv w:val="1"/>
      <w:marLeft w:val="0"/>
      <w:marRight w:val="0"/>
      <w:marTop w:val="0"/>
      <w:marBottom w:val="0"/>
      <w:divBdr>
        <w:top w:val="none" w:sz="0" w:space="0" w:color="auto"/>
        <w:left w:val="none" w:sz="0" w:space="0" w:color="auto"/>
        <w:bottom w:val="none" w:sz="0" w:space="0" w:color="auto"/>
        <w:right w:val="none" w:sz="0" w:space="0" w:color="auto"/>
      </w:divBdr>
    </w:div>
    <w:div w:id="693699747">
      <w:bodyDiv w:val="1"/>
      <w:marLeft w:val="0"/>
      <w:marRight w:val="0"/>
      <w:marTop w:val="0"/>
      <w:marBottom w:val="0"/>
      <w:divBdr>
        <w:top w:val="none" w:sz="0" w:space="0" w:color="auto"/>
        <w:left w:val="none" w:sz="0" w:space="0" w:color="auto"/>
        <w:bottom w:val="none" w:sz="0" w:space="0" w:color="auto"/>
        <w:right w:val="none" w:sz="0" w:space="0" w:color="auto"/>
      </w:divBdr>
    </w:div>
    <w:div w:id="693699888">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30993">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037325">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4311016">
      <w:bodyDiv w:val="1"/>
      <w:marLeft w:val="0"/>
      <w:marRight w:val="0"/>
      <w:marTop w:val="0"/>
      <w:marBottom w:val="0"/>
      <w:divBdr>
        <w:top w:val="none" w:sz="0" w:space="0" w:color="auto"/>
        <w:left w:val="none" w:sz="0" w:space="0" w:color="auto"/>
        <w:bottom w:val="none" w:sz="0" w:space="0" w:color="auto"/>
        <w:right w:val="none" w:sz="0" w:space="0" w:color="auto"/>
      </w:divBdr>
    </w:div>
    <w:div w:id="694505243">
      <w:bodyDiv w:val="1"/>
      <w:marLeft w:val="0"/>
      <w:marRight w:val="0"/>
      <w:marTop w:val="0"/>
      <w:marBottom w:val="0"/>
      <w:divBdr>
        <w:top w:val="none" w:sz="0" w:space="0" w:color="auto"/>
        <w:left w:val="none" w:sz="0" w:space="0" w:color="auto"/>
        <w:bottom w:val="none" w:sz="0" w:space="0" w:color="auto"/>
        <w:right w:val="none" w:sz="0" w:space="0" w:color="auto"/>
      </w:divBdr>
    </w:div>
    <w:div w:id="694506598">
      <w:bodyDiv w:val="1"/>
      <w:marLeft w:val="0"/>
      <w:marRight w:val="0"/>
      <w:marTop w:val="0"/>
      <w:marBottom w:val="0"/>
      <w:divBdr>
        <w:top w:val="none" w:sz="0" w:space="0" w:color="auto"/>
        <w:left w:val="none" w:sz="0" w:space="0" w:color="auto"/>
        <w:bottom w:val="none" w:sz="0" w:space="0" w:color="auto"/>
        <w:right w:val="none" w:sz="0" w:space="0" w:color="auto"/>
      </w:divBdr>
    </w:div>
    <w:div w:id="694616938">
      <w:bodyDiv w:val="1"/>
      <w:marLeft w:val="0"/>
      <w:marRight w:val="0"/>
      <w:marTop w:val="0"/>
      <w:marBottom w:val="0"/>
      <w:divBdr>
        <w:top w:val="none" w:sz="0" w:space="0" w:color="auto"/>
        <w:left w:val="none" w:sz="0" w:space="0" w:color="auto"/>
        <w:bottom w:val="none" w:sz="0" w:space="0" w:color="auto"/>
        <w:right w:val="none" w:sz="0" w:space="0" w:color="auto"/>
      </w:divBdr>
    </w:div>
    <w:div w:id="694892520">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036382">
      <w:bodyDiv w:val="1"/>
      <w:marLeft w:val="0"/>
      <w:marRight w:val="0"/>
      <w:marTop w:val="0"/>
      <w:marBottom w:val="0"/>
      <w:divBdr>
        <w:top w:val="none" w:sz="0" w:space="0" w:color="auto"/>
        <w:left w:val="none" w:sz="0" w:space="0" w:color="auto"/>
        <w:bottom w:val="none" w:sz="0" w:space="0" w:color="auto"/>
        <w:right w:val="none" w:sz="0" w:space="0" w:color="auto"/>
      </w:divBdr>
    </w:div>
    <w:div w:id="695152339">
      <w:bodyDiv w:val="1"/>
      <w:marLeft w:val="0"/>
      <w:marRight w:val="0"/>
      <w:marTop w:val="0"/>
      <w:marBottom w:val="0"/>
      <w:divBdr>
        <w:top w:val="none" w:sz="0" w:space="0" w:color="auto"/>
        <w:left w:val="none" w:sz="0" w:space="0" w:color="auto"/>
        <w:bottom w:val="none" w:sz="0" w:space="0" w:color="auto"/>
        <w:right w:val="none" w:sz="0" w:space="0" w:color="auto"/>
      </w:divBdr>
    </w:div>
    <w:div w:id="695160714">
      <w:bodyDiv w:val="1"/>
      <w:marLeft w:val="0"/>
      <w:marRight w:val="0"/>
      <w:marTop w:val="0"/>
      <w:marBottom w:val="0"/>
      <w:divBdr>
        <w:top w:val="none" w:sz="0" w:space="0" w:color="auto"/>
        <w:left w:val="none" w:sz="0" w:space="0" w:color="auto"/>
        <w:bottom w:val="none" w:sz="0" w:space="0" w:color="auto"/>
        <w:right w:val="none" w:sz="0" w:space="0" w:color="auto"/>
      </w:divBdr>
    </w:div>
    <w:div w:id="695232685">
      <w:bodyDiv w:val="1"/>
      <w:marLeft w:val="0"/>
      <w:marRight w:val="0"/>
      <w:marTop w:val="0"/>
      <w:marBottom w:val="0"/>
      <w:divBdr>
        <w:top w:val="none" w:sz="0" w:space="0" w:color="auto"/>
        <w:left w:val="none" w:sz="0" w:space="0" w:color="auto"/>
        <w:bottom w:val="none" w:sz="0" w:space="0" w:color="auto"/>
        <w:right w:val="none" w:sz="0" w:space="0" w:color="auto"/>
      </w:divBdr>
    </w:div>
    <w:div w:id="695234542">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424325">
      <w:bodyDiv w:val="1"/>
      <w:marLeft w:val="0"/>
      <w:marRight w:val="0"/>
      <w:marTop w:val="0"/>
      <w:marBottom w:val="0"/>
      <w:divBdr>
        <w:top w:val="none" w:sz="0" w:space="0" w:color="auto"/>
        <w:left w:val="none" w:sz="0" w:space="0" w:color="auto"/>
        <w:bottom w:val="none" w:sz="0" w:space="0" w:color="auto"/>
        <w:right w:val="none" w:sz="0" w:space="0" w:color="auto"/>
      </w:divBdr>
    </w:div>
    <w:div w:id="695498264">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5694292">
      <w:bodyDiv w:val="1"/>
      <w:marLeft w:val="0"/>
      <w:marRight w:val="0"/>
      <w:marTop w:val="0"/>
      <w:marBottom w:val="0"/>
      <w:divBdr>
        <w:top w:val="none" w:sz="0" w:space="0" w:color="auto"/>
        <w:left w:val="none" w:sz="0" w:space="0" w:color="auto"/>
        <w:bottom w:val="none" w:sz="0" w:space="0" w:color="auto"/>
        <w:right w:val="none" w:sz="0" w:space="0" w:color="auto"/>
      </w:divBdr>
    </w:div>
    <w:div w:id="695735201">
      <w:bodyDiv w:val="1"/>
      <w:marLeft w:val="0"/>
      <w:marRight w:val="0"/>
      <w:marTop w:val="0"/>
      <w:marBottom w:val="0"/>
      <w:divBdr>
        <w:top w:val="none" w:sz="0" w:space="0" w:color="auto"/>
        <w:left w:val="none" w:sz="0" w:space="0" w:color="auto"/>
        <w:bottom w:val="none" w:sz="0" w:space="0" w:color="auto"/>
        <w:right w:val="none" w:sz="0" w:space="0" w:color="auto"/>
      </w:divBdr>
    </w:div>
    <w:div w:id="695739226">
      <w:bodyDiv w:val="1"/>
      <w:marLeft w:val="0"/>
      <w:marRight w:val="0"/>
      <w:marTop w:val="0"/>
      <w:marBottom w:val="0"/>
      <w:divBdr>
        <w:top w:val="none" w:sz="0" w:space="0" w:color="auto"/>
        <w:left w:val="none" w:sz="0" w:space="0" w:color="auto"/>
        <w:bottom w:val="none" w:sz="0" w:space="0" w:color="auto"/>
        <w:right w:val="none" w:sz="0" w:space="0" w:color="auto"/>
      </w:divBdr>
    </w:div>
    <w:div w:id="695739716">
      <w:bodyDiv w:val="1"/>
      <w:marLeft w:val="0"/>
      <w:marRight w:val="0"/>
      <w:marTop w:val="0"/>
      <w:marBottom w:val="0"/>
      <w:divBdr>
        <w:top w:val="none" w:sz="0" w:space="0" w:color="auto"/>
        <w:left w:val="none" w:sz="0" w:space="0" w:color="auto"/>
        <w:bottom w:val="none" w:sz="0" w:space="0" w:color="auto"/>
        <w:right w:val="none" w:sz="0" w:space="0" w:color="auto"/>
      </w:divBdr>
    </w:div>
    <w:div w:id="695808056">
      <w:bodyDiv w:val="1"/>
      <w:marLeft w:val="0"/>
      <w:marRight w:val="0"/>
      <w:marTop w:val="0"/>
      <w:marBottom w:val="0"/>
      <w:divBdr>
        <w:top w:val="none" w:sz="0" w:space="0" w:color="auto"/>
        <w:left w:val="none" w:sz="0" w:space="0" w:color="auto"/>
        <w:bottom w:val="none" w:sz="0" w:space="0" w:color="auto"/>
        <w:right w:val="none" w:sz="0" w:space="0" w:color="auto"/>
      </w:divBdr>
    </w:div>
    <w:div w:id="695885897">
      <w:bodyDiv w:val="1"/>
      <w:marLeft w:val="0"/>
      <w:marRight w:val="0"/>
      <w:marTop w:val="0"/>
      <w:marBottom w:val="0"/>
      <w:divBdr>
        <w:top w:val="none" w:sz="0" w:space="0" w:color="auto"/>
        <w:left w:val="none" w:sz="0" w:space="0" w:color="auto"/>
        <w:bottom w:val="none" w:sz="0" w:space="0" w:color="auto"/>
        <w:right w:val="none" w:sz="0" w:space="0" w:color="auto"/>
      </w:divBdr>
    </w:div>
    <w:div w:id="695930491">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050604">
      <w:bodyDiv w:val="1"/>
      <w:marLeft w:val="0"/>
      <w:marRight w:val="0"/>
      <w:marTop w:val="0"/>
      <w:marBottom w:val="0"/>
      <w:divBdr>
        <w:top w:val="none" w:sz="0" w:space="0" w:color="auto"/>
        <w:left w:val="none" w:sz="0" w:space="0" w:color="auto"/>
        <w:bottom w:val="none" w:sz="0" w:space="0" w:color="auto"/>
        <w:right w:val="none" w:sz="0" w:space="0" w:color="auto"/>
      </w:divBdr>
    </w:div>
    <w:div w:id="697199295">
      <w:bodyDiv w:val="1"/>
      <w:marLeft w:val="0"/>
      <w:marRight w:val="0"/>
      <w:marTop w:val="0"/>
      <w:marBottom w:val="0"/>
      <w:divBdr>
        <w:top w:val="none" w:sz="0" w:space="0" w:color="auto"/>
        <w:left w:val="none" w:sz="0" w:space="0" w:color="auto"/>
        <w:bottom w:val="none" w:sz="0" w:space="0" w:color="auto"/>
        <w:right w:val="none" w:sz="0" w:space="0" w:color="auto"/>
      </w:divBdr>
    </w:div>
    <w:div w:id="697200244">
      <w:bodyDiv w:val="1"/>
      <w:marLeft w:val="0"/>
      <w:marRight w:val="0"/>
      <w:marTop w:val="0"/>
      <w:marBottom w:val="0"/>
      <w:divBdr>
        <w:top w:val="none" w:sz="0" w:space="0" w:color="auto"/>
        <w:left w:val="none" w:sz="0" w:space="0" w:color="auto"/>
        <w:bottom w:val="none" w:sz="0" w:space="0" w:color="auto"/>
        <w:right w:val="none" w:sz="0" w:space="0" w:color="auto"/>
      </w:divBdr>
    </w:div>
    <w:div w:id="697438014">
      <w:bodyDiv w:val="1"/>
      <w:marLeft w:val="0"/>
      <w:marRight w:val="0"/>
      <w:marTop w:val="0"/>
      <w:marBottom w:val="0"/>
      <w:divBdr>
        <w:top w:val="none" w:sz="0" w:space="0" w:color="auto"/>
        <w:left w:val="none" w:sz="0" w:space="0" w:color="auto"/>
        <w:bottom w:val="none" w:sz="0" w:space="0" w:color="auto"/>
        <w:right w:val="none" w:sz="0" w:space="0" w:color="auto"/>
      </w:divBdr>
    </w:div>
    <w:div w:id="697662745">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858558">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166248">
      <w:bodyDiv w:val="1"/>
      <w:marLeft w:val="0"/>
      <w:marRight w:val="0"/>
      <w:marTop w:val="0"/>
      <w:marBottom w:val="0"/>
      <w:divBdr>
        <w:top w:val="none" w:sz="0" w:space="0" w:color="auto"/>
        <w:left w:val="none" w:sz="0" w:space="0" w:color="auto"/>
        <w:bottom w:val="none" w:sz="0" w:space="0" w:color="auto"/>
        <w:right w:val="none" w:sz="0" w:space="0" w:color="auto"/>
      </w:divBdr>
    </w:div>
    <w:div w:id="69824298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438475">
      <w:bodyDiv w:val="1"/>
      <w:marLeft w:val="0"/>
      <w:marRight w:val="0"/>
      <w:marTop w:val="0"/>
      <w:marBottom w:val="0"/>
      <w:divBdr>
        <w:top w:val="none" w:sz="0" w:space="0" w:color="auto"/>
        <w:left w:val="none" w:sz="0" w:space="0" w:color="auto"/>
        <w:bottom w:val="none" w:sz="0" w:space="0" w:color="auto"/>
        <w:right w:val="none" w:sz="0" w:space="0" w:color="auto"/>
      </w:divBdr>
    </w:div>
    <w:div w:id="698625701">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1741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8967590">
      <w:bodyDiv w:val="1"/>
      <w:marLeft w:val="0"/>
      <w:marRight w:val="0"/>
      <w:marTop w:val="0"/>
      <w:marBottom w:val="0"/>
      <w:divBdr>
        <w:top w:val="none" w:sz="0" w:space="0" w:color="auto"/>
        <w:left w:val="none" w:sz="0" w:space="0" w:color="auto"/>
        <w:bottom w:val="none" w:sz="0" w:space="0" w:color="auto"/>
        <w:right w:val="none" w:sz="0" w:space="0" w:color="auto"/>
      </w:divBdr>
    </w:div>
    <w:div w:id="699279494">
      <w:bodyDiv w:val="1"/>
      <w:marLeft w:val="0"/>
      <w:marRight w:val="0"/>
      <w:marTop w:val="0"/>
      <w:marBottom w:val="0"/>
      <w:divBdr>
        <w:top w:val="none" w:sz="0" w:space="0" w:color="auto"/>
        <w:left w:val="none" w:sz="0" w:space="0" w:color="auto"/>
        <w:bottom w:val="none" w:sz="0" w:space="0" w:color="auto"/>
        <w:right w:val="none" w:sz="0" w:space="0" w:color="auto"/>
      </w:divBdr>
    </w:div>
    <w:div w:id="699353955">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473635">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626214">
      <w:bodyDiv w:val="1"/>
      <w:marLeft w:val="0"/>
      <w:marRight w:val="0"/>
      <w:marTop w:val="0"/>
      <w:marBottom w:val="0"/>
      <w:divBdr>
        <w:top w:val="none" w:sz="0" w:space="0" w:color="auto"/>
        <w:left w:val="none" w:sz="0" w:space="0" w:color="auto"/>
        <w:bottom w:val="none" w:sz="0" w:space="0" w:color="auto"/>
        <w:right w:val="none" w:sz="0" w:space="0" w:color="auto"/>
      </w:divBdr>
    </w:div>
    <w:div w:id="699628957">
      <w:bodyDiv w:val="1"/>
      <w:marLeft w:val="0"/>
      <w:marRight w:val="0"/>
      <w:marTop w:val="0"/>
      <w:marBottom w:val="0"/>
      <w:divBdr>
        <w:top w:val="none" w:sz="0" w:space="0" w:color="auto"/>
        <w:left w:val="none" w:sz="0" w:space="0" w:color="auto"/>
        <w:bottom w:val="none" w:sz="0" w:space="0" w:color="auto"/>
        <w:right w:val="none" w:sz="0" w:space="0" w:color="auto"/>
      </w:divBdr>
    </w:div>
    <w:div w:id="699740449">
      <w:bodyDiv w:val="1"/>
      <w:marLeft w:val="0"/>
      <w:marRight w:val="0"/>
      <w:marTop w:val="0"/>
      <w:marBottom w:val="0"/>
      <w:divBdr>
        <w:top w:val="none" w:sz="0" w:space="0" w:color="auto"/>
        <w:left w:val="none" w:sz="0" w:space="0" w:color="auto"/>
        <w:bottom w:val="none" w:sz="0" w:space="0" w:color="auto"/>
        <w:right w:val="none" w:sz="0" w:space="0" w:color="auto"/>
      </w:divBdr>
    </w:div>
    <w:div w:id="699746401">
      <w:bodyDiv w:val="1"/>
      <w:marLeft w:val="0"/>
      <w:marRight w:val="0"/>
      <w:marTop w:val="0"/>
      <w:marBottom w:val="0"/>
      <w:divBdr>
        <w:top w:val="none" w:sz="0" w:space="0" w:color="auto"/>
        <w:left w:val="none" w:sz="0" w:space="0" w:color="auto"/>
        <w:bottom w:val="none" w:sz="0" w:space="0" w:color="auto"/>
        <w:right w:val="none" w:sz="0" w:space="0" w:color="auto"/>
      </w:divBdr>
    </w:div>
    <w:div w:id="699815832">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699862454">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8645">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12144">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19148">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326513">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00665465">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055021">
      <w:bodyDiv w:val="1"/>
      <w:marLeft w:val="0"/>
      <w:marRight w:val="0"/>
      <w:marTop w:val="0"/>
      <w:marBottom w:val="0"/>
      <w:divBdr>
        <w:top w:val="none" w:sz="0" w:space="0" w:color="auto"/>
        <w:left w:val="none" w:sz="0" w:space="0" w:color="auto"/>
        <w:bottom w:val="none" w:sz="0" w:space="0" w:color="auto"/>
        <w:right w:val="none" w:sz="0" w:space="0" w:color="auto"/>
      </w:divBdr>
    </w:div>
    <w:div w:id="701367958">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541">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1900044">
      <w:bodyDiv w:val="1"/>
      <w:marLeft w:val="0"/>
      <w:marRight w:val="0"/>
      <w:marTop w:val="0"/>
      <w:marBottom w:val="0"/>
      <w:divBdr>
        <w:top w:val="none" w:sz="0" w:space="0" w:color="auto"/>
        <w:left w:val="none" w:sz="0" w:space="0" w:color="auto"/>
        <w:bottom w:val="none" w:sz="0" w:space="0" w:color="auto"/>
        <w:right w:val="none" w:sz="0" w:space="0" w:color="auto"/>
      </w:divBdr>
    </w:div>
    <w:div w:id="701906535">
      <w:bodyDiv w:val="1"/>
      <w:marLeft w:val="0"/>
      <w:marRight w:val="0"/>
      <w:marTop w:val="0"/>
      <w:marBottom w:val="0"/>
      <w:divBdr>
        <w:top w:val="none" w:sz="0" w:space="0" w:color="auto"/>
        <w:left w:val="none" w:sz="0" w:space="0" w:color="auto"/>
        <w:bottom w:val="none" w:sz="0" w:space="0" w:color="auto"/>
        <w:right w:val="none" w:sz="0" w:space="0" w:color="auto"/>
      </w:divBdr>
    </w:div>
    <w:div w:id="701907088">
      <w:bodyDiv w:val="1"/>
      <w:marLeft w:val="0"/>
      <w:marRight w:val="0"/>
      <w:marTop w:val="0"/>
      <w:marBottom w:val="0"/>
      <w:divBdr>
        <w:top w:val="none" w:sz="0" w:space="0" w:color="auto"/>
        <w:left w:val="none" w:sz="0" w:space="0" w:color="auto"/>
        <w:bottom w:val="none" w:sz="0" w:space="0" w:color="auto"/>
        <w:right w:val="none" w:sz="0" w:space="0" w:color="auto"/>
      </w:divBdr>
    </w:div>
    <w:div w:id="702168401">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244278">
      <w:bodyDiv w:val="1"/>
      <w:marLeft w:val="0"/>
      <w:marRight w:val="0"/>
      <w:marTop w:val="0"/>
      <w:marBottom w:val="0"/>
      <w:divBdr>
        <w:top w:val="none" w:sz="0" w:space="0" w:color="auto"/>
        <w:left w:val="none" w:sz="0" w:space="0" w:color="auto"/>
        <w:bottom w:val="none" w:sz="0" w:space="0" w:color="auto"/>
        <w:right w:val="none" w:sz="0" w:space="0" w:color="auto"/>
      </w:divBdr>
    </w:div>
    <w:div w:id="702367677">
      <w:bodyDiv w:val="1"/>
      <w:marLeft w:val="0"/>
      <w:marRight w:val="0"/>
      <w:marTop w:val="0"/>
      <w:marBottom w:val="0"/>
      <w:divBdr>
        <w:top w:val="none" w:sz="0" w:space="0" w:color="auto"/>
        <w:left w:val="none" w:sz="0" w:space="0" w:color="auto"/>
        <w:bottom w:val="none" w:sz="0" w:space="0" w:color="auto"/>
        <w:right w:val="none" w:sz="0" w:space="0" w:color="auto"/>
      </w:divBdr>
    </w:div>
    <w:div w:id="702368806">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488039">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31664">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748811">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097457">
      <w:bodyDiv w:val="1"/>
      <w:marLeft w:val="0"/>
      <w:marRight w:val="0"/>
      <w:marTop w:val="0"/>
      <w:marBottom w:val="0"/>
      <w:divBdr>
        <w:top w:val="none" w:sz="0" w:space="0" w:color="auto"/>
        <w:left w:val="none" w:sz="0" w:space="0" w:color="auto"/>
        <w:bottom w:val="none" w:sz="0" w:space="0" w:color="auto"/>
        <w:right w:val="none" w:sz="0" w:space="0" w:color="auto"/>
      </w:divBdr>
    </w:div>
    <w:div w:id="703139848">
      <w:bodyDiv w:val="1"/>
      <w:marLeft w:val="0"/>
      <w:marRight w:val="0"/>
      <w:marTop w:val="0"/>
      <w:marBottom w:val="0"/>
      <w:divBdr>
        <w:top w:val="none" w:sz="0" w:space="0" w:color="auto"/>
        <w:left w:val="none" w:sz="0" w:space="0" w:color="auto"/>
        <w:bottom w:val="none" w:sz="0" w:space="0" w:color="auto"/>
        <w:right w:val="none" w:sz="0" w:space="0" w:color="auto"/>
      </w:divBdr>
    </w:div>
    <w:div w:id="703211131">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7813">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0832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4280">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3869146">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066236">
      <w:bodyDiv w:val="1"/>
      <w:marLeft w:val="0"/>
      <w:marRight w:val="0"/>
      <w:marTop w:val="0"/>
      <w:marBottom w:val="0"/>
      <w:divBdr>
        <w:top w:val="none" w:sz="0" w:space="0" w:color="auto"/>
        <w:left w:val="none" w:sz="0" w:space="0" w:color="auto"/>
        <w:bottom w:val="none" w:sz="0" w:space="0" w:color="auto"/>
        <w:right w:val="none" w:sz="0" w:space="0" w:color="auto"/>
      </w:divBdr>
    </w:div>
    <w:div w:id="704066932">
      <w:bodyDiv w:val="1"/>
      <w:marLeft w:val="0"/>
      <w:marRight w:val="0"/>
      <w:marTop w:val="0"/>
      <w:marBottom w:val="0"/>
      <w:divBdr>
        <w:top w:val="none" w:sz="0" w:space="0" w:color="auto"/>
        <w:left w:val="none" w:sz="0" w:space="0" w:color="auto"/>
        <w:bottom w:val="none" w:sz="0" w:space="0" w:color="auto"/>
        <w:right w:val="none" w:sz="0" w:space="0" w:color="auto"/>
      </w:divBdr>
    </w:div>
    <w:div w:id="704133216">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6726">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04866751">
      <w:bodyDiv w:val="1"/>
      <w:marLeft w:val="0"/>
      <w:marRight w:val="0"/>
      <w:marTop w:val="0"/>
      <w:marBottom w:val="0"/>
      <w:divBdr>
        <w:top w:val="none" w:sz="0" w:space="0" w:color="auto"/>
        <w:left w:val="none" w:sz="0" w:space="0" w:color="auto"/>
        <w:bottom w:val="none" w:sz="0" w:space="0" w:color="auto"/>
        <w:right w:val="none" w:sz="0" w:space="0" w:color="auto"/>
      </w:divBdr>
    </w:div>
    <w:div w:id="704913554">
      <w:bodyDiv w:val="1"/>
      <w:marLeft w:val="0"/>
      <w:marRight w:val="0"/>
      <w:marTop w:val="0"/>
      <w:marBottom w:val="0"/>
      <w:divBdr>
        <w:top w:val="none" w:sz="0" w:space="0" w:color="auto"/>
        <w:left w:val="none" w:sz="0" w:space="0" w:color="auto"/>
        <w:bottom w:val="none" w:sz="0" w:space="0" w:color="auto"/>
        <w:right w:val="none" w:sz="0" w:space="0" w:color="auto"/>
      </w:divBdr>
    </w:div>
    <w:div w:id="704990216">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5629">
      <w:bodyDiv w:val="1"/>
      <w:marLeft w:val="0"/>
      <w:marRight w:val="0"/>
      <w:marTop w:val="0"/>
      <w:marBottom w:val="0"/>
      <w:divBdr>
        <w:top w:val="none" w:sz="0" w:space="0" w:color="auto"/>
        <w:left w:val="none" w:sz="0" w:space="0" w:color="auto"/>
        <w:bottom w:val="none" w:sz="0" w:space="0" w:color="auto"/>
        <w:right w:val="none" w:sz="0" w:space="0" w:color="auto"/>
      </w:divBdr>
    </w:div>
    <w:div w:id="705106892">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181915">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55412">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105478">
      <w:bodyDiv w:val="1"/>
      <w:marLeft w:val="0"/>
      <w:marRight w:val="0"/>
      <w:marTop w:val="0"/>
      <w:marBottom w:val="0"/>
      <w:divBdr>
        <w:top w:val="none" w:sz="0" w:space="0" w:color="auto"/>
        <w:left w:val="none" w:sz="0" w:space="0" w:color="auto"/>
        <w:bottom w:val="none" w:sz="0" w:space="0" w:color="auto"/>
        <w:right w:val="none" w:sz="0" w:space="0" w:color="auto"/>
      </w:divBdr>
    </w:div>
    <w:div w:id="706219462">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3000">
      <w:bodyDiv w:val="1"/>
      <w:marLeft w:val="0"/>
      <w:marRight w:val="0"/>
      <w:marTop w:val="0"/>
      <w:marBottom w:val="0"/>
      <w:divBdr>
        <w:top w:val="none" w:sz="0" w:space="0" w:color="auto"/>
        <w:left w:val="none" w:sz="0" w:space="0" w:color="auto"/>
        <w:bottom w:val="none" w:sz="0" w:space="0" w:color="auto"/>
        <w:right w:val="none" w:sz="0" w:space="0" w:color="auto"/>
      </w:divBdr>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409144">
      <w:bodyDiv w:val="1"/>
      <w:marLeft w:val="0"/>
      <w:marRight w:val="0"/>
      <w:marTop w:val="0"/>
      <w:marBottom w:val="0"/>
      <w:divBdr>
        <w:top w:val="none" w:sz="0" w:space="0" w:color="auto"/>
        <w:left w:val="none" w:sz="0" w:space="0" w:color="auto"/>
        <w:bottom w:val="none" w:sz="0" w:space="0" w:color="auto"/>
        <w:right w:val="none" w:sz="0" w:space="0" w:color="auto"/>
      </w:divBdr>
    </w:div>
    <w:div w:id="707492184">
      <w:bodyDiv w:val="1"/>
      <w:marLeft w:val="0"/>
      <w:marRight w:val="0"/>
      <w:marTop w:val="0"/>
      <w:marBottom w:val="0"/>
      <w:divBdr>
        <w:top w:val="none" w:sz="0" w:space="0" w:color="auto"/>
        <w:left w:val="none" w:sz="0" w:space="0" w:color="auto"/>
        <w:bottom w:val="none" w:sz="0" w:space="0" w:color="auto"/>
        <w:right w:val="none" w:sz="0" w:space="0" w:color="auto"/>
      </w:divBdr>
    </w:div>
    <w:div w:id="707528764">
      <w:bodyDiv w:val="1"/>
      <w:marLeft w:val="0"/>
      <w:marRight w:val="0"/>
      <w:marTop w:val="0"/>
      <w:marBottom w:val="0"/>
      <w:divBdr>
        <w:top w:val="none" w:sz="0" w:space="0" w:color="auto"/>
        <w:left w:val="none" w:sz="0" w:space="0" w:color="auto"/>
        <w:bottom w:val="none" w:sz="0" w:space="0" w:color="auto"/>
        <w:right w:val="none" w:sz="0" w:space="0" w:color="auto"/>
      </w:divBdr>
    </w:div>
    <w:div w:id="707529836">
      <w:bodyDiv w:val="1"/>
      <w:marLeft w:val="0"/>
      <w:marRight w:val="0"/>
      <w:marTop w:val="0"/>
      <w:marBottom w:val="0"/>
      <w:divBdr>
        <w:top w:val="none" w:sz="0" w:space="0" w:color="auto"/>
        <w:left w:val="none" w:sz="0" w:space="0" w:color="auto"/>
        <w:bottom w:val="none" w:sz="0" w:space="0" w:color="auto"/>
        <w:right w:val="none" w:sz="0" w:space="0" w:color="auto"/>
      </w:divBdr>
    </w:div>
    <w:div w:id="707533917">
      <w:bodyDiv w:val="1"/>
      <w:marLeft w:val="0"/>
      <w:marRight w:val="0"/>
      <w:marTop w:val="0"/>
      <w:marBottom w:val="0"/>
      <w:divBdr>
        <w:top w:val="none" w:sz="0" w:space="0" w:color="auto"/>
        <w:left w:val="none" w:sz="0" w:space="0" w:color="auto"/>
        <w:bottom w:val="none" w:sz="0" w:space="0" w:color="auto"/>
        <w:right w:val="none" w:sz="0" w:space="0" w:color="auto"/>
      </w:divBdr>
    </w:div>
    <w:div w:id="707686293">
      <w:bodyDiv w:val="1"/>
      <w:marLeft w:val="0"/>
      <w:marRight w:val="0"/>
      <w:marTop w:val="0"/>
      <w:marBottom w:val="0"/>
      <w:divBdr>
        <w:top w:val="none" w:sz="0" w:space="0" w:color="auto"/>
        <w:left w:val="none" w:sz="0" w:space="0" w:color="auto"/>
        <w:bottom w:val="none" w:sz="0" w:space="0" w:color="auto"/>
        <w:right w:val="none" w:sz="0" w:space="0" w:color="auto"/>
      </w:divBdr>
    </w:div>
    <w:div w:id="707871556">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7947940">
      <w:bodyDiv w:val="1"/>
      <w:marLeft w:val="0"/>
      <w:marRight w:val="0"/>
      <w:marTop w:val="0"/>
      <w:marBottom w:val="0"/>
      <w:divBdr>
        <w:top w:val="none" w:sz="0" w:space="0" w:color="auto"/>
        <w:left w:val="none" w:sz="0" w:space="0" w:color="auto"/>
        <w:bottom w:val="none" w:sz="0" w:space="0" w:color="auto"/>
        <w:right w:val="none" w:sz="0" w:space="0" w:color="auto"/>
      </w:divBdr>
    </w:div>
    <w:div w:id="707948475">
      <w:bodyDiv w:val="1"/>
      <w:marLeft w:val="0"/>
      <w:marRight w:val="0"/>
      <w:marTop w:val="0"/>
      <w:marBottom w:val="0"/>
      <w:divBdr>
        <w:top w:val="none" w:sz="0" w:space="0" w:color="auto"/>
        <w:left w:val="none" w:sz="0" w:space="0" w:color="auto"/>
        <w:bottom w:val="none" w:sz="0" w:space="0" w:color="auto"/>
        <w:right w:val="none" w:sz="0" w:space="0" w:color="auto"/>
      </w:divBdr>
    </w:div>
    <w:div w:id="707993944">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460687">
      <w:bodyDiv w:val="1"/>
      <w:marLeft w:val="0"/>
      <w:marRight w:val="0"/>
      <w:marTop w:val="0"/>
      <w:marBottom w:val="0"/>
      <w:divBdr>
        <w:top w:val="none" w:sz="0" w:space="0" w:color="auto"/>
        <w:left w:val="none" w:sz="0" w:space="0" w:color="auto"/>
        <w:bottom w:val="none" w:sz="0" w:space="0" w:color="auto"/>
        <w:right w:val="none" w:sz="0" w:space="0" w:color="auto"/>
      </w:divBdr>
    </w:div>
    <w:div w:id="708652997">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188187">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570129">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763824">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09964191">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375052">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813021">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0957834">
      <w:bodyDiv w:val="1"/>
      <w:marLeft w:val="0"/>
      <w:marRight w:val="0"/>
      <w:marTop w:val="0"/>
      <w:marBottom w:val="0"/>
      <w:divBdr>
        <w:top w:val="none" w:sz="0" w:space="0" w:color="auto"/>
        <w:left w:val="none" w:sz="0" w:space="0" w:color="auto"/>
        <w:bottom w:val="none" w:sz="0" w:space="0" w:color="auto"/>
        <w:right w:val="none" w:sz="0" w:space="0" w:color="auto"/>
      </w:divBdr>
    </w:div>
    <w:div w:id="711227528">
      <w:bodyDiv w:val="1"/>
      <w:marLeft w:val="0"/>
      <w:marRight w:val="0"/>
      <w:marTop w:val="0"/>
      <w:marBottom w:val="0"/>
      <w:divBdr>
        <w:top w:val="none" w:sz="0" w:space="0" w:color="auto"/>
        <w:left w:val="none" w:sz="0" w:space="0" w:color="auto"/>
        <w:bottom w:val="none" w:sz="0" w:space="0" w:color="auto"/>
        <w:right w:val="none" w:sz="0" w:space="0" w:color="auto"/>
      </w:divBdr>
    </w:div>
    <w:div w:id="711267922">
      <w:bodyDiv w:val="1"/>
      <w:marLeft w:val="0"/>
      <w:marRight w:val="0"/>
      <w:marTop w:val="0"/>
      <w:marBottom w:val="0"/>
      <w:divBdr>
        <w:top w:val="none" w:sz="0" w:space="0" w:color="auto"/>
        <w:left w:val="none" w:sz="0" w:space="0" w:color="auto"/>
        <w:bottom w:val="none" w:sz="0" w:space="0" w:color="auto"/>
        <w:right w:val="none" w:sz="0" w:space="0" w:color="auto"/>
      </w:divBdr>
    </w:div>
    <w:div w:id="711271334">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687001">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2674">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1930239">
      <w:bodyDiv w:val="1"/>
      <w:marLeft w:val="0"/>
      <w:marRight w:val="0"/>
      <w:marTop w:val="0"/>
      <w:marBottom w:val="0"/>
      <w:divBdr>
        <w:top w:val="none" w:sz="0" w:space="0" w:color="auto"/>
        <w:left w:val="none" w:sz="0" w:space="0" w:color="auto"/>
        <w:bottom w:val="none" w:sz="0" w:space="0" w:color="auto"/>
        <w:right w:val="none" w:sz="0" w:space="0" w:color="auto"/>
      </w:divBdr>
    </w:div>
    <w:div w:id="711996360">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272549">
      <w:bodyDiv w:val="1"/>
      <w:marLeft w:val="0"/>
      <w:marRight w:val="0"/>
      <w:marTop w:val="0"/>
      <w:marBottom w:val="0"/>
      <w:divBdr>
        <w:top w:val="none" w:sz="0" w:space="0" w:color="auto"/>
        <w:left w:val="none" w:sz="0" w:space="0" w:color="auto"/>
        <w:bottom w:val="none" w:sz="0" w:space="0" w:color="auto"/>
        <w:right w:val="none" w:sz="0" w:space="0" w:color="auto"/>
      </w:divBdr>
    </w:div>
    <w:div w:id="712533984">
      <w:bodyDiv w:val="1"/>
      <w:marLeft w:val="0"/>
      <w:marRight w:val="0"/>
      <w:marTop w:val="0"/>
      <w:marBottom w:val="0"/>
      <w:divBdr>
        <w:top w:val="none" w:sz="0" w:space="0" w:color="auto"/>
        <w:left w:val="none" w:sz="0" w:space="0" w:color="auto"/>
        <w:bottom w:val="none" w:sz="0" w:space="0" w:color="auto"/>
        <w:right w:val="none" w:sz="0" w:space="0" w:color="auto"/>
      </w:divBdr>
    </w:div>
    <w:div w:id="712581532">
      <w:bodyDiv w:val="1"/>
      <w:marLeft w:val="0"/>
      <w:marRight w:val="0"/>
      <w:marTop w:val="0"/>
      <w:marBottom w:val="0"/>
      <w:divBdr>
        <w:top w:val="none" w:sz="0" w:space="0" w:color="auto"/>
        <w:left w:val="none" w:sz="0" w:space="0" w:color="auto"/>
        <w:bottom w:val="none" w:sz="0" w:space="0" w:color="auto"/>
        <w:right w:val="none" w:sz="0" w:space="0" w:color="auto"/>
      </w:divBdr>
    </w:div>
    <w:div w:id="712583480">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732774">
      <w:bodyDiv w:val="1"/>
      <w:marLeft w:val="0"/>
      <w:marRight w:val="0"/>
      <w:marTop w:val="0"/>
      <w:marBottom w:val="0"/>
      <w:divBdr>
        <w:top w:val="none" w:sz="0" w:space="0" w:color="auto"/>
        <w:left w:val="none" w:sz="0" w:space="0" w:color="auto"/>
        <w:bottom w:val="none" w:sz="0" w:space="0" w:color="auto"/>
        <w:right w:val="none" w:sz="0" w:space="0" w:color="auto"/>
      </w:divBdr>
    </w:div>
    <w:div w:id="712769773">
      <w:bodyDiv w:val="1"/>
      <w:marLeft w:val="0"/>
      <w:marRight w:val="0"/>
      <w:marTop w:val="0"/>
      <w:marBottom w:val="0"/>
      <w:divBdr>
        <w:top w:val="none" w:sz="0" w:space="0" w:color="auto"/>
        <w:left w:val="none" w:sz="0" w:space="0" w:color="auto"/>
        <w:bottom w:val="none" w:sz="0" w:space="0" w:color="auto"/>
        <w:right w:val="none" w:sz="0" w:space="0" w:color="auto"/>
      </w:divBdr>
    </w:div>
    <w:div w:id="712775849">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754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121350">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3848645">
      <w:bodyDiv w:val="1"/>
      <w:marLeft w:val="0"/>
      <w:marRight w:val="0"/>
      <w:marTop w:val="0"/>
      <w:marBottom w:val="0"/>
      <w:divBdr>
        <w:top w:val="none" w:sz="0" w:space="0" w:color="auto"/>
        <w:left w:val="none" w:sz="0" w:space="0" w:color="auto"/>
        <w:bottom w:val="none" w:sz="0" w:space="0" w:color="auto"/>
        <w:right w:val="none" w:sz="0" w:space="0" w:color="auto"/>
      </w:divBdr>
    </w:div>
    <w:div w:id="713889908">
      <w:bodyDiv w:val="1"/>
      <w:marLeft w:val="0"/>
      <w:marRight w:val="0"/>
      <w:marTop w:val="0"/>
      <w:marBottom w:val="0"/>
      <w:divBdr>
        <w:top w:val="none" w:sz="0" w:space="0" w:color="auto"/>
        <w:left w:val="none" w:sz="0" w:space="0" w:color="auto"/>
        <w:bottom w:val="none" w:sz="0" w:space="0" w:color="auto"/>
        <w:right w:val="none" w:sz="0" w:space="0" w:color="auto"/>
      </w:divBdr>
    </w:div>
    <w:div w:id="713890555">
      <w:bodyDiv w:val="1"/>
      <w:marLeft w:val="0"/>
      <w:marRight w:val="0"/>
      <w:marTop w:val="0"/>
      <w:marBottom w:val="0"/>
      <w:divBdr>
        <w:top w:val="none" w:sz="0" w:space="0" w:color="auto"/>
        <w:left w:val="none" w:sz="0" w:space="0" w:color="auto"/>
        <w:bottom w:val="none" w:sz="0" w:space="0" w:color="auto"/>
        <w:right w:val="none" w:sz="0" w:space="0" w:color="auto"/>
      </w:divBdr>
    </w:div>
    <w:div w:id="713964310">
      <w:bodyDiv w:val="1"/>
      <w:marLeft w:val="0"/>
      <w:marRight w:val="0"/>
      <w:marTop w:val="0"/>
      <w:marBottom w:val="0"/>
      <w:divBdr>
        <w:top w:val="none" w:sz="0" w:space="0" w:color="auto"/>
        <w:left w:val="none" w:sz="0" w:space="0" w:color="auto"/>
        <w:bottom w:val="none" w:sz="0" w:space="0" w:color="auto"/>
        <w:right w:val="none" w:sz="0" w:space="0" w:color="auto"/>
      </w:divBdr>
    </w:div>
    <w:div w:id="713964400">
      <w:bodyDiv w:val="1"/>
      <w:marLeft w:val="0"/>
      <w:marRight w:val="0"/>
      <w:marTop w:val="0"/>
      <w:marBottom w:val="0"/>
      <w:divBdr>
        <w:top w:val="none" w:sz="0" w:space="0" w:color="auto"/>
        <w:left w:val="none" w:sz="0" w:space="0" w:color="auto"/>
        <w:bottom w:val="none" w:sz="0" w:space="0" w:color="auto"/>
        <w:right w:val="none" w:sz="0" w:space="0" w:color="auto"/>
      </w:divBdr>
    </w:div>
    <w:div w:id="714044994">
      <w:bodyDiv w:val="1"/>
      <w:marLeft w:val="0"/>
      <w:marRight w:val="0"/>
      <w:marTop w:val="0"/>
      <w:marBottom w:val="0"/>
      <w:divBdr>
        <w:top w:val="none" w:sz="0" w:space="0" w:color="auto"/>
        <w:left w:val="none" w:sz="0" w:space="0" w:color="auto"/>
        <w:bottom w:val="none" w:sz="0" w:space="0" w:color="auto"/>
        <w:right w:val="none" w:sz="0" w:space="0" w:color="auto"/>
      </w:divBdr>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4427257">
      <w:bodyDiv w:val="1"/>
      <w:marLeft w:val="0"/>
      <w:marRight w:val="0"/>
      <w:marTop w:val="0"/>
      <w:marBottom w:val="0"/>
      <w:divBdr>
        <w:top w:val="none" w:sz="0" w:space="0" w:color="auto"/>
        <w:left w:val="none" w:sz="0" w:space="0" w:color="auto"/>
        <w:bottom w:val="none" w:sz="0" w:space="0" w:color="auto"/>
        <w:right w:val="none" w:sz="0" w:space="0" w:color="auto"/>
      </w:divBdr>
    </w:div>
    <w:div w:id="714617849">
      <w:bodyDiv w:val="1"/>
      <w:marLeft w:val="0"/>
      <w:marRight w:val="0"/>
      <w:marTop w:val="0"/>
      <w:marBottom w:val="0"/>
      <w:divBdr>
        <w:top w:val="none" w:sz="0" w:space="0" w:color="auto"/>
        <w:left w:val="none" w:sz="0" w:space="0" w:color="auto"/>
        <w:bottom w:val="none" w:sz="0" w:space="0" w:color="auto"/>
        <w:right w:val="none" w:sz="0" w:space="0" w:color="auto"/>
      </w:divBdr>
    </w:div>
    <w:div w:id="714740621">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1697">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391164">
      <w:bodyDiv w:val="1"/>
      <w:marLeft w:val="0"/>
      <w:marRight w:val="0"/>
      <w:marTop w:val="0"/>
      <w:marBottom w:val="0"/>
      <w:divBdr>
        <w:top w:val="none" w:sz="0" w:space="0" w:color="auto"/>
        <w:left w:val="none" w:sz="0" w:space="0" w:color="auto"/>
        <w:bottom w:val="none" w:sz="0" w:space="0" w:color="auto"/>
        <w:right w:val="none" w:sz="0" w:space="0" w:color="auto"/>
      </w:divBdr>
    </w:div>
    <w:div w:id="715395276">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36669">
      <w:bodyDiv w:val="1"/>
      <w:marLeft w:val="0"/>
      <w:marRight w:val="0"/>
      <w:marTop w:val="0"/>
      <w:marBottom w:val="0"/>
      <w:divBdr>
        <w:top w:val="none" w:sz="0" w:space="0" w:color="auto"/>
        <w:left w:val="none" w:sz="0" w:space="0" w:color="auto"/>
        <w:bottom w:val="none" w:sz="0" w:space="0" w:color="auto"/>
        <w:right w:val="none" w:sz="0" w:space="0" w:color="auto"/>
      </w:divBdr>
    </w:div>
    <w:div w:id="715737884">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860921">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051181">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121893">
      <w:bodyDiv w:val="1"/>
      <w:marLeft w:val="0"/>
      <w:marRight w:val="0"/>
      <w:marTop w:val="0"/>
      <w:marBottom w:val="0"/>
      <w:divBdr>
        <w:top w:val="none" w:sz="0" w:space="0" w:color="auto"/>
        <w:left w:val="none" w:sz="0" w:space="0" w:color="auto"/>
        <w:bottom w:val="none" w:sz="0" w:space="0" w:color="auto"/>
        <w:right w:val="none" w:sz="0" w:space="0" w:color="auto"/>
      </w:divBdr>
    </w:div>
    <w:div w:id="716123527">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465345">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150">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702823">
      <w:bodyDiv w:val="1"/>
      <w:marLeft w:val="0"/>
      <w:marRight w:val="0"/>
      <w:marTop w:val="0"/>
      <w:marBottom w:val="0"/>
      <w:divBdr>
        <w:top w:val="none" w:sz="0" w:space="0" w:color="auto"/>
        <w:left w:val="none" w:sz="0" w:space="0" w:color="auto"/>
        <w:bottom w:val="none" w:sz="0" w:space="0" w:color="auto"/>
        <w:right w:val="none" w:sz="0" w:space="0" w:color="auto"/>
      </w:divBdr>
    </w:div>
    <w:div w:id="716927446">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7242262">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
    <w:div w:id="717313738">
      <w:bodyDiv w:val="1"/>
      <w:marLeft w:val="0"/>
      <w:marRight w:val="0"/>
      <w:marTop w:val="0"/>
      <w:marBottom w:val="0"/>
      <w:divBdr>
        <w:top w:val="none" w:sz="0" w:space="0" w:color="auto"/>
        <w:left w:val="none" w:sz="0" w:space="0" w:color="auto"/>
        <w:bottom w:val="none" w:sz="0" w:space="0" w:color="auto"/>
        <w:right w:val="none" w:sz="0" w:space="0" w:color="auto"/>
      </w:divBdr>
    </w:div>
    <w:div w:id="717508657">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7822123">
      <w:bodyDiv w:val="1"/>
      <w:marLeft w:val="0"/>
      <w:marRight w:val="0"/>
      <w:marTop w:val="0"/>
      <w:marBottom w:val="0"/>
      <w:divBdr>
        <w:top w:val="none" w:sz="0" w:space="0" w:color="auto"/>
        <w:left w:val="none" w:sz="0" w:space="0" w:color="auto"/>
        <w:bottom w:val="none" w:sz="0" w:space="0" w:color="auto"/>
        <w:right w:val="none" w:sz="0" w:space="0" w:color="auto"/>
      </w:divBdr>
    </w:div>
    <w:div w:id="717823390">
      <w:bodyDiv w:val="1"/>
      <w:marLeft w:val="0"/>
      <w:marRight w:val="0"/>
      <w:marTop w:val="0"/>
      <w:marBottom w:val="0"/>
      <w:divBdr>
        <w:top w:val="none" w:sz="0" w:space="0" w:color="auto"/>
        <w:left w:val="none" w:sz="0" w:space="0" w:color="auto"/>
        <w:bottom w:val="none" w:sz="0" w:space="0" w:color="auto"/>
        <w:right w:val="none" w:sz="0" w:space="0" w:color="auto"/>
      </w:divBdr>
    </w:div>
    <w:div w:id="717826749">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359047">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8630020">
      <w:bodyDiv w:val="1"/>
      <w:marLeft w:val="0"/>
      <w:marRight w:val="0"/>
      <w:marTop w:val="0"/>
      <w:marBottom w:val="0"/>
      <w:divBdr>
        <w:top w:val="none" w:sz="0" w:space="0" w:color="auto"/>
        <w:left w:val="none" w:sz="0" w:space="0" w:color="auto"/>
        <w:bottom w:val="none" w:sz="0" w:space="0" w:color="auto"/>
        <w:right w:val="none" w:sz="0" w:space="0" w:color="auto"/>
      </w:divBdr>
    </w:div>
    <w:div w:id="718633625">
      <w:bodyDiv w:val="1"/>
      <w:marLeft w:val="0"/>
      <w:marRight w:val="0"/>
      <w:marTop w:val="0"/>
      <w:marBottom w:val="0"/>
      <w:divBdr>
        <w:top w:val="none" w:sz="0" w:space="0" w:color="auto"/>
        <w:left w:val="none" w:sz="0" w:space="0" w:color="auto"/>
        <w:bottom w:val="none" w:sz="0" w:space="0" w:color="auto"/>
        <w:right w:val="none" w:sz="0" w:space="0" w:color="auto"/>
      </w:divBdr>
    </w:div>
    <w:div w:id="718824118">
      <w:bodyDiv w:val="1"/>
      <w:marLeft w:val="0"/>
      <w:marRight w:val="0"/>
      <w:marTop w:val="0"/>
      <w:marBottom w:val="0"/>
      <w:divBdr>
        <w:top w:val="none" w:sz="0" w:space="0" w:color="auto"/>
        <w:left w:val="none" w:sz="0" w:space="0" w:color="auto"/>
        <w:bottom w:val="none" w:sz="0" w:space="0" w:color="auto"/>
        <w:right w:val="none" w:sz="0" w:space="0" w:color="auto"/>
      </w:divBdr>
    </w:div>
    <w:div w:id="718938288">
      <w:bodyDiv w:val="1"/>
      <w:marLeft w:val="0"/>
      <w:marRight w:val="0"/>
      <w:marTop w:val="0"/>
      <w:marBottom w:val="0"/>
      <w:divBdr>
        <w:top w:val="none" w:sz="0" w:space="0" w:color="auto"/>
        <w:left w:val="none" w:sz="0" w:space="0" w:color="auto"/>
        <w:bottom w:val="none" w:sz="0" w:space="0" w:color="auto"/>
        <w:right w:val="none" w:sz="0" w:space="0" w:color="auto"/>
      </w:divBdr>
    </w:div>
    <w:div w:id="718944757">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2397">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19548404">
      <w:bodyDiv w:val="1"/>
      <w:marLeft w:val="0"/>
      <w:marRight w:val="0"/>
      <w:marTop w:val="0"/>
      <w:marBottom w:val="0"/>
      <w:divBdr>
        <w:top w:val="none" w:sz="0" w:space="0" w:color="auto"/>
        <w:left w:val="none" w:sz="0" w:space="0" w:color="auto"/>
        <w:bottom w:val="none" w:sz="0" w:space="0" w:color="auto"/>
        <w:right w:val="none" w:sz="0" w:space="0" w:color="auto"/>
      </w:divBdr>
    </w:div>
    <w:div w:id="719746533">
      <w:bodyDiv w:val="1"/>
      <w:marLeft w:val="0"/>
      <w:marRight w:val="0"/>
      <w:marTop w:val="0"/>
      <w:marBottom w:val="0"/>
      <w:divBdr>
        <w:top w:val="none" w:sz="0" w:space="0" w:color="auto"/>
        <w:left w:val="none" w:sz="0" w:space="0" w:color="auto"/>
        <w:bottom w:val="none" w:sz="0" w:space="0" w:color="auto"/>
        <w:right w:val="none" w:sz="0" w:space="0" w:color="auto"/>
      </w:divBdr>
    </w:div>
    <w:div w:id="719791557">
      <w:bodyDiv w:val="1"/>
      <w:marLeft w:val="0"/>
      <w:marRight w:val="0"/>
      <w:marTop w:val="0"/>
      <w:marBottom w:val="0"/>
      <w:divBdr>
        <w:top w:val="none" w:sz="0" w:space="0" w:color="auto"/>
        <w:left w:val="none" w:sz="0" w:space="0" w:color="auto"/>
        <w:bottom w:val="none" w:sz="0" w:space="0" w:color="auto"/>
        <w:right w:val="none" w:sz="0" w:space="0" w:color="auto"/>
      </w:divBdr>
    </w:div>
    <w:div w:id="719864185">
      <w:bodyDiv w:val="1"/>
      <w:marLeft w:val="0"/>
      <w:marRight w:val="0"/>
      <w:marTop w:val="0"/>
      <w:marBottom w:val="0"/>
      <w:divBdr>
        <w:top w:val="none" w:sz="0" w:space="0" w:color="auto"/>
        <w:left w:val="none" w:sz="0" w:space="0" w:color="auto"/>
        <w:bottom w:val="none" w:sz="0" w:space="0" w:color="auto"/>
        <w:right w:val="none" w:sz="0" w:space="0" w:color="auto"/>
      </w:divBdr>
    </w:div>
    <w:div w:id="720054009">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060817">
      <w:bodyDiv w:val="1"/>
      <w:marLeft w:val="0"/>
      <w:marRight w:val="0"/>
      <w:marTop w:val="0"/>
      <w:marBottom w:val="0"/>
      <w:divBdr>
        <w:top w:val="none" w:sz="0" w:space="0" w:color="auto"/>
        <w:left w:val="none" w:sz="0" w:space="0" w:color="auto"/>
        <w:bottom w:val="none" w:sz="0" w:space="0" w:color="auto"/>
        <w:right w:val="none" w:sz="0" w:space="0" w:color="auto"/>
      </w:divBdr>
    </w:div>
    <w:div w:id="720131892">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178071">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401218">
      <w:bodyDiv w:val="1"/>
      <w:marLeft w:val="0"/>
      <w:marRight w:val="0"/>
      <w:marTop w:val="0"/>
      <w:marBottom w:val="0"/>
      <w:divBdr>
        <w:top w:val="none" w:sz="0" w:space="0" w:color="auto"/>
        <w:left w:val="none" w:sz="0" w:space="0" w:color="auto"/>
        <w:bottom w:val="none" w:sz="0" w:space="0" w:color="auto"/>
        <w:right w:val="none" w:sz="0" w:space="0" w:color="auto"/>
      </w:divBdr>
    </w:div>
    <w:div w:id="72051718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07979">
      <w:bodyDiv w:val="1"/>
      <w:marLeft w:val="0"/>
      <w:marRight w:val="0"/>
      <w:marTop w:val="0"/>
      <w:marBottom w:val="0"/>
      <w:divBdr>
        <w:top w:val="none" w:sz="0" w:space="0" w:color="auto"/>
        <w:left w:val="none" w:sz="0" w:space="0" w:color="auto"/>
        <w:bottom w:val="none" w:sz="0" w:space="0" w:color="auto"/>
        <w:right w:val="none" w:sz="0" w:space="0" w:color="auto"/>
      </w:divBdr>
    </w:div>
    <w:div w:id="72071066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1230">
      <w:bodyDiv w:val="1"/>
      <w:marLeft w:val="0"/>
      <w:marRight w:val="0"/>
      <w:marTop w:val="0"/>
      <w:marBottom w:val="0"/>
      <w:divBdr>
        <w:top w:val="none" w:sz="0" w:space="0" w:color="auto"/>
        <w:left w:val="none" w:sz="0" w:space="0" w:color="auto"/>
        <w:bottom w:val="none" w:sz="0" w:space="0" w:color="auto"/>
        <w:right w:val="none" w:sz="0" w:space="0" w:color="auto"/>
      </w:divBdr>
    </w:div>
    <w:div w:id="720832195">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28852">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368072">
      <w:bodyDiv w:val="1"/>
      <w:marLeft w:val="0"/>
      <w:marRight w:val="0"/>
      <w:marTop w:val="0"/>
      <w:marBottom w:val="0"/>
      <w:divBdr>
        <w:top w:val="none" w:sz="0" w:space="0" w:color="auto"/>
        <w:left w:val="none" w:sz="0" w:space="0" w:color="auto"/>
        <w:bottom w:val="none" w:sz="0" w:space="0" w:color="auto"/>
        <w:right w:val="none" w:sz="0" w:space="0" w:color="auto"/>
      </w:divBdr>
    </w:div>
    <w:div w:id="721439373">
      <w:bodyDiv w:val="1"/>
      <w:marLeft w:val="0"/>
      <w:marRight w:val="0"/>
      <w:marTop w:val="0"/>
      <w:marBottom w:val="0"/>
      <w:divBdr>
        <w:top w:val="none" w:sz="0" w:space="0" w:color="auto"/>
        <w:left w:val="none" w:sz="0" w:space="0" w:color="auto"/>
        <w:bottom w:val="none" w:sz="0" w:space="0" w:color="auto"/>
        <w:right w:val="none" w:sz="0" w:space="0" w:color="auto"/>
      </w:divBdr>
    </w:div>
    <w:div w:id="721445807">
      <w:bodyDiv w:val="1"/>
      <w:marLeft w:val="0"/>
      <w:marRight w:val="0"/>
      <w:marTop w:val="0"/>
      <w:marBottom w:val="0"/>
      <w:divBdr>
        <w:top w:val="none" w:sz="0" w:space="0" w:color="auto"/>
        <w:left w:val="none" w:sz="0" w:space="0" w:color="auto"/>
        <w:bottom w:val="none" w:sz="0" w:space="0" w:color="auto"/>
        <w:right w:val="none" w:sz="0" w:space="0" w:color="auto"/>
      </w:divBdr>
    </w:div>
    <w:div w:id="721487329">
      <w:bodyDiv w:val="1"/>
      <w:marLeft w:val="0"/>
      <w:marRight w:val="0"/>
      <w:marTop w:val="0"/>
      <w:marBottom w:val="0"/>
      <w:divBdr>
        <w:top w:val="none" w:sz="0" w:space="0" w:color="auto"/>
        <w:left w:val="none" w:sz="0" w:space="0" w:color="auto"/>
        <w:bottom w:val="none" w:sz="0" w:space="0" w:color="auto"/>
        <w:right w:val="none" w:sz="0" w:space="0" w:color="auto"/>
      </w:divBdr>
    </w:div>
    <w:div w:id="721565515">
      <w:bodyDiv w:val="1"/>
      <w:marLeft w:val="0"/>
      <w:marRight w:val="0"/>
      <w:marTop w:val="0"/>
      <w:marBottom w:val="0"/>
      <w:divBdr>
        <w:top w:val="none" w:sz="0" w:space="0" w:color="auto"/>
        <w:left w:val="none" w:sz="0" w:space="0" w:color="auto"/>
        <w:bottom w:val="none" w:sz="0" w:space="0" w:color="auto"/>
        <w:right w:val="none" w:sz="0" w:space="0" w:color="auto"/>
      </w:divBdr>
    </w:div>
    <w:div w:id="721640758">
      <w:bodyDiv w:val="1"/>
      <w:marLeft w:val="0"/>
      <w:marRight w:val="0"/>
      <w:marTop w:val="0"/>
      <w:marBottom w:val="0"/>
      <w:divBdr>
        <w:top w:val="none" w:sz="0" w:space="0" w:color="auto"/>
        <w:left w:val="none" w:sz="0" w:space="0" w:color="auto"/>
        <w:bottom w:val="none" w:sz="0" w:space="0" w:color="auto"/>
        <w:right w:val="none" w:sz="0" w:space="0" w:color="auto"/>
      </w:divBdr>
    </w:div>
    <w:div w:id="721641489">
      <w:bodyDiv w:val="1"/>
      <w:marLeft w:val="0"/>
      <w:marRight w:val="0"/>
      <w:marTop w:val="0"/>
      <w:marBottom w:val="0"/>
      <w:divBdr>
        <w:top w:val="none" w:sz="0" w:space="0" w:color="auto"/>
        <w:left w:val="none" w:sz="0" w:space="0" w:color="auto"/>
        <w:bottom w:val="none" w:sz="0" w:space="0" w:color="auto"/>
        <w:right w:val="none" w:sz="0" w:space="0" w:color="auto"/>
      </w:divBdr>
    </w:div>
    <w:div w:id="721710147">
      <w:bodyDiv w:val="1"/>
      <w:marLeft w:val="0"/>
      <w:marRight w:val="0"/>
      <w:marTop w:val="0"/>
      <w:marBottom w:val="0"/>
      <w:divBdr>
        <w:top w:val="none" w:sz="0" w:space="0" w:color="auto"/>
        <w:left w:val="none" w:sz="0" w:space="0" w:color="auto"/>
        <w:bottom w:val="none" w:sz="0" w:space="0" w:color="auto"/>
        <w:right w:val="none" w:sz="0" w:space="0" w:color="auto"/>
      </w:divBdr>
    </w:div>
    <w:div w:id="721710733">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024178">
      <w:bodyDiv w:val="1"/>
      <w:marLeft w:val="0"/>
      <w:marRight w:val="0"/>
      <w:marTop w:val="0"/>
      <w:marBottom w:val="0"/>
      <w:divBdr>
        <w:top w:val="none" w:sz="0" w:space="0" w:color="auto"/>
        <w:left w:val="none" w:sz="0" w:space="0" w:color="auto"/>
        <w:bottom w:val="none" w:sz="0" w:space="0" w:color="auto"/>
        <w:right w:val="none" w:sz="0" w:space="0" w:color="auto"/>
      </w:divBdr>
    </w:div>
    <w:div w:id="722170804">
      <w:bodyDiv w:val="1"/>
      <w:marLeft w:val="0"/>
      <w:marRight w:val="0"/>
      <w:marTop w:val="0"/>
      <w:marBottom w:val="0"/>
      <w:divBdr>
        <w:top w:val="none" w:sz="0" w:space="0" w:color="auto"/>
        <w:left w:val="none" w:sz="0" w:space="0" w:color="auto"/>
        <w:bottom w:val="none" w:sz="0" w:space="0" w:color="auto"/>
        <w:right w:val="none" w:sz="0" w:space="0" w:color="auto"/>
      </w:divBdr>
    </w:div>
    <w:div w:id="722288032">
      <w:bodyDiv w:val="1"/>
      <w:marLeft w:val="0"/>
      <w:marRight w:val="0"/>
      <w:marTop w:val="0"/>
      <w:marBottom w:val="0"/>
      <w:divBdr>
        <w:top w:val="none" w:sz="0" w:space="0" w:color="auto"/>
        <w:left w:val="none" w:sz="0" w:space="0" w:color="auto"/>
        <w:bottom w:val="none" w:sz="0" w:space="0" w:color="auto"/>
        <w:right w:val="none" w:sz="0" w:space="0" w:color="auto"/>
      </w:divBdr>
    </w:div>
    <w:div w:id="722338259">
      <w:bodyDiv w:val="1"/>
      <w:marLeft w:val="0"/>
      <w:marRight w:val="0"/>
      <w:marTop w:val="0"/>
      <w:marBottom w:val="0"/>
      <w:divBdr>
        <w:top w:val="none" w:sz="0" w:space="0" w:color="auto"/>
        <w:left w:val="none" w:sz="0" w:space="0" w:color="auto"/>
        <w:bottom w:val="none" w:sz="0" w:space="0" w:color="auto"/>
        <w:right w:val="none" w:sz="0" w:space="0" w:color="auto"/>
      </w:divBdr>
    </w:div>
    <w:div w:id="722364230">
      <w:bodyDiv w:val="1"/>
      <w:marLeft w:val="0"/>
      <w:marRight w:val="0"/>
      <w:marTop w:val="0"/>
      <w:marBottom w:val="0"/>
      <w:divBdr>
        <w:top w:val="none" w:sz="0" w:space="0" w:color="auto"/>
        <w:left w:val="none" w:sz="0" w:space="0" w:color="auto"/>
        <w:bottom w:val="none" w:sz="0" w:space="0" w:color="auto"/>
        <w:right w:val="none" w:sz="0" w:space="0" w:color="auto"/>
      </w:divBdr>
    </w:div>
    <w:div w:id="72240859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1181">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2875848">
      <w:bodyDiv w:val="1"/>
      <w:marLeft w:val="0"/>
      <w:marRight w:val="0"/>
      <w:marTop w:val="0"/>
      <w:marBottom w:val="0"/>
      <w:divBdr>
        <w:top w:val="none" w:sz="0" w:space="0" w:color="auto"/>
        <w:left w:val="none" w:sz="0" w:space="0" w:color="auto"/>
        <w:bottom w:val="none" w:sz="0" w:space="0" w:color="auto"/>
        <w:right w:val="none" w:sz="0" w:space="0" w:color="auto"/>
      </w:divBdr>
    </w:div>
    <w:div w:id="722949492">
      <w:bodyDiv w:val="1"/>
      <w:marLeft w:val="0"/>
      <w:marRight w:val="0"/>
      <w:marTop w:val="0"/>
      <w:marBottom w:val="0"/>
      <w:divBdr>
        <w:top w:val="none" w:sz="0" w:space="0" w:color="auto"/>
        <w:left w:val="none" w:sz="0" w:space="0" w:color="auto"/>
        <w:bottom w:val="none" w:sz="0" w:space="0" w:color="auto"/>
        <w:right w:val="none" w:sz="0" w:space="0" w:color="auto"/>
      </w:divBdr>
    </w:div>
    <w:div w:id="72301880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257984">
      <w:bodyDiv w:val="1"/>
      <w:marLeft w:val="0"/>
      <w:marRight w:val="0"/>
      <w:marTop w:val="0"/>
      <w:marBottom w:val="0"/>
      <w:divBdr>
        <w:top w:val="none" w:sz="0" w:space="0" w:color="auto"/>
        <w:left w:val="none" w:sz="0" w:space="0" w:color="auto"/>
        <w:bottom w:val="none" w:sz="0" w:space="0" w:color="auto"/>
        <w:right w:val="none" w:sz="0" w:space="0" w:color="auto"/>
      </w:divBdr>
    </w:div>
    <w:div w:id="723258515">
      <w:bodyDiv w:val="1"/>
      <w:marLeft w:val="0"/>
      <w:marRight w:val="0"/>
      <w:marTop w:val="0"/>
      <w:marBottom w:val="0"/>
      <w:divBdr>
        <w:top w:val="none" w:sz="0" w:space="0" w:color="auto"/>
        <w:left w:val="none" w:sz="0" w:space="0" w:color="auto"/>
        <w:bottom w:val="none" w:sz="0" w:space="0" w:color="auto"/>
        <w:right w:val="none" w:sz="0" w:space="0" w:color="auto"/>
      </w:divBdr>
    </w:div>
    <w:div w:id="723261087">
      <w:bodyDiv w:val="1"/>
      <w:marLeft w:val="0"/>
      <w:marRight w:val="0"/>
      <w:marTop w:val="0"/>
      <w:marBottom w:val="0"/>
      <w:divBdr>
        <w:top w:val="none" w:sz="0" w:space="0" w:color="auto"/>
        <w:left w:val="none" w:sz="0" w:space="0" w:color="auto"/>
        <w:bottom w:val="none" w:sz="0" w:space="0" w:color="auto"/>
        <w:right w:val="none" w:sz="0" w:space="0" w:color="auto"/>
      </w:divBdr>
    </w:div>
    <w:div w:id="723412971">
      <w:bodyDiv w:val="1"/>
      <w:marLeft w:val="0"/>
      <w:marRight w:val="0"/>
      <w:marTop w:val="0"/>
      <w:marBottom w:val="0"/>
      <w:divBdr>
        <w:top w:val="none" w:sz="0" w:space="0" w:color="auto"/>
        <w:left w:val="none" w:sz="0" w:space="0" w:color="auto"/>
        <w:bottom w:val="none" w:sz="0" w:space="0" w:color="auto"/>
        <w:right w:val="none" w:sz="0" w:space="0" w:color="auto"/>
      </w:divBdr>
    </w:div>
    <w:div w:id="723524271">
      <w:bodyDiv w:val="1"/>
      <w:marLeft w:val="0"/>
      <w:marRight w:val="0"/>
      <w:marTop w:val="0"/>
      <w:marBottom w:val="0"/>
      <w:divBdr>
        <w:top w:val="none" w:sz="0" w:space="0" w:color="auto"/>
        <w:left w:val="none" w:sz="0" w:space="0" w:color="auto"/>
        <w:bottom w:val="none" w:sz="0" w:space="0" w:color="auto"/>
        <w:right w:val="none" w:sz="0" w:space="0" w:color="auto"/>
      </w:divBdr>
    </w:div>
    <w:div w:id="723528004">
      <w:bodyDiv w:val="1"/>
      <w:marLeft w:val="0"/>
      <w:marRight w:val="0"/>
      <w:marTop w:val="0"/>
      <w:marBottom w:val="0"/>
      <w:divBdr>
        <w:top w:val="none" w:sz="0" w:space="0" w:color="auto"/>
        <w:left w:val="none" w:sz="0" w:space="0" w:color="auto"/>
        <w:bottom w:val="none" w:sz="0" w:space="0" w:color="auto"/>
        <w:right w:val="none" w:sz="0" w:space="0" w:color="auto"/>
      </w:divBdr>
    </w:div>
    <w:div w:id="7237202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77887">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563646">
      <w:bodyDiv w:val="1"/>
      <w:marLeft w:val="0"/>
      <w:marRight w:val="0"/>
      <w:marTop w:val="0"/>
      <w:marBottom w:val="0"/>
      <w:divBdr>
        <w:top w:val="none" w:sz="0" w:space="0" w:color="auto"/>
        <w:left w:val="none" w:sz="0" w:space="0" w:color="auto"/>
        <w:bottom w:val="none" w:sz="0" w:space="0" w:color="auto"/>
        <w:right w:val="none" w:sz="0" w:space="0" w:color="auto"/>
      </w:divBdr>
    </w:div>
    <w:div w:id="725568368">
      <w:bodyDiv w:val="1"/>
      <w:marLeft w:val="0"/>
      <w:marRight w:val="0"/>
      <w:marTop w:val="0"/>
      <w:marBottom w:val="0"/>
      <w:divBdr>
        <w:top w:val="none" w:sz="0" w:space="0" w:color="auto"/>
        <w:left w:val="none" w:sz="0" w:space="0" w:color="auto"/>
        <w:bottom w:val="none" w:sz="0" w:space="0" w:color="auto"/>
        <w:right w:val="none" w:sz="0" w:space="0" w:color="auto"/>
      </w:divBdr>
    </w:div>
    <w:div w:id="725615583">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690467">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09062">
      <w:bodyDiv w:val="1"/>
      <w:marLeft w:val="0"/>
      <w:marRight w:val="0"/>
      <w:marTop w:val="0"/>
      <w:marBottom w:val="0"/>
      <w:divBdr>
        <w:top w:val="none" w:sz="0" w:space="0" w:color="auto"/>
        <w:left w:val="none" w:sz="0" w:space="0" w:color="auto"/>
        <w:bottom w:val="none" w:sz="0" w:space="0" w:color="auto"/>
        <w:right w:val="none" w:sz="0" w:space="0" w:color="auto"/>
      </w:divBdr>
    </w:div>
    <w:div w:id="725952046">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5958591">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075460">
      <w:bodyDiv w:val="1"/>
      <w:marLeft w:val="0"/>
      <w:marRight w:val="0"/>
      <w:marTop w:val="0"/>
      <w:marBottom w:val="0"/>
      <w:divBdr>
        <w:top w:val="none" w:sz="0" w:space="0" w:color="auto"/>
        <w:left w:val="none" w:sz="0" w:space="0" w:color="auto"/>
        <w:bottom w:val="none" w:sz="0" w:space="0" w:color="auto"/>
        <w:right w:val="none" w:sz="0" w:space="0" w:color="auto"/>
      </w:divBdr>
    </w:div>
    <w:div w:id="726102920">
      <w:bodyDiv w:val="1"/>
      <w:marLeft w:val="0"/>
      <w:marRight w:val="0"/>
      <w:marTop w:val="0"/>
      <w:marBottom w:val="0"/>
      <w:divBdr>
        <w:top w:val="none" w:sz="0" w:space="0" w:color="auto"/>
        <w:left w:val="none" w:sz="0" w:space="0" w:color="auto"/>
        <w:bottom w:val="none" w:sz="0" w:space="0" w:color="auto"/>
        <w:right w:val="none" w:sz="0" w:space="0" w:color="auto"/>
      </w:divBdr>
    </w:div>
    <w:div w:id="72633740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535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6996823">
      <w:bodyDiv w:val="1"/>
      <w:marLeft w:val="0"/>
      <w:marRight w:val="0"/>
      <w:marTop w:val="0"/>
      <w:marBottom w:val="0"/>
      <w:divBdr>
        <w:top w:val="none" w:sz="0" w:space="0" w:color="auto"/>
        <w:left w:val="none" w:sz="0" w:space="0" w:color="auto"/>
        <w:bottom w:val="none" w:sz="0" w:space="0" w:color="auto"/>
        <w:right w:val="none" w:sz="0" w:space="0" w:color="auto"/>
      </w:divBdr>
    </w:div>
    <w:div w:id="726996935">
      <w:bodyDiv w:val="1"/>
      <w:marLeft w:val="0"/>
      <w:marRight w:val="0"/>
      <w:marTop w:val="0"/>
      <w:marBottom w:val="0"/>
      <w:divBdr>
        <w:top w:val="none" w:sz="0" w:space="0" w:color="auto"/>
        <w:left w:val="none" w:sz="0" w:space="0" w:color="auto"/>
        <w:bottom w:val="none" w:sz="0" w:space="0" w:color="auto"/>
        <w:right w:val="none" w:sz="0" w:space="0" w:color="auto"/>
      </w:divBdr>
    </w:div>
    <w:div w:id="727075512">
      <w:bodyDiv w:val="1"/>
      <w:marLeft w:val="0"/>
      <w:marRight w:val="0"/>
      <w:marTop w:val="0"/>
      <w:marBottom w:val="0"/>
      <w:divBdr>
        <w:top w:val="none" w:sz="0" w:space="0" w:color="auto"/>
        <w:left w:val="none" w:sz="0" w:space="0" w:color="auto"/>
        <w:bottom w:val="none" w:sz="0" w:space="0" w:color="auto"/>
        <w:right w:val="none" w:sz="0" w:space="0" w:color="auto"/>
      </w:divBdr>
    </w:div>
    <w:div w:id="727337134">
      <w:bodyDiv w:val="1"/>
      <w:marLeft w:val="0"/>
      <w:marRight w:val="0"/>
      <w:marTop w:val="0"/>
      <w:marBottom w:val="0"/>
      <w:divBdr>
        <w:top w:val="none" w:sz="0" w:space="0" w:color="auto"/>
        <w:left w:val="none" w:sz="0" w:space="0" w:color="auto"/>
        <w:bottom w:val="none" w:sz="0" w:space="0" w:color="auto"/>
        <w:right w:val="none" w:sz="0" w:space="0" w:color="auto"/>
      </w:divBdr>
    </w:div>
    <w:div w:id="727384934">
      <w:bodyDiv w:val="1"/>
      <w:marLeft w:val="0"/>
      <w:marRight w:val="0"/>
      <w:marTop w:val="0"/>
      <w:marBottom w:val="0"/>
      <w:divBdr>
        <w:top w:val="none" w:sz="0" w:space="0" w:color="auto"/>
        <w:left w:val="none" w:sz="0" w:space="0" w:color="auto"/>
        <w:bottom w:val="none" w:sz="0" w:space="0" w:color="auto"/>
        <w:right w:val="none" w:sz="0" w:space="0" w:color="auto"/>
      </w:divBdr>
    </w:div>
    <w:div w:id="727414449">
      <w:bodyDiv w:val="1"/>
      <w:marLeft w:val="0"/>
      <w:marRight w:val="0"/>
      <w:marTop w:val="0"/>
      <w:marBottom w:val="0"/>
      <w:divBdr>
        <w:top w:val="none" w:sz="0" w:space="0" w:color="auto"/>
        <w:left w:val="none" w:sz="0" w:space="0" w:color="auto"/>
        <w:bottom w:val="none" w:sz="0" w:space="0" w:color="auto"/>
        <w:right w:val="none" w:sz="0" w:space="0" w:color="auto"/>
      </w:divBdr>
    </w:div>
    <w:div w:id="727459722">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11098">
      <w:bodyDiv w:val="1"/>
      <w:marLeft w:val="0"/>
      <w:marRight w:val="0"/>
      <w:marTop w:val="0"/>
      <w:marBottom w:val="0"/>
      <w:divBdr>
        <w:top w:val="none" w:sz="0" w:space="0" w:color="auto"/>
        <w:left w:val="none" w:sz="0" w:space="0" w:color="auto"/>
        <w:bottom w:val="none" w:sz="0" w:space="0" w:color="auto"/>
        <w:right w:val="none" w:sz="0" w:space="0" w:color="auto"/>
      </w:divBdr>
    </w:div>
    <w:div w:id="727651642">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7923985">
      <w:bodyDiv w:val="1"/>
      <w:marLeft w:val="0"/>
      <w:marRight w:val="0"/>
      <w:marTop w:val="0"/>
      <w:marBottom w:val="0"/>
      <w:divBdr>
        <w:top w:val="none" w:sz="0" w:space="0" w:color="auto"/>
        <w:left w:val="none" w:sz="0" w:space="0" w:color="auto"/>
        <w:bottom w:val="none" w:sz="0" w:space="0" w:color="auto"/>
        <w:right w:val="none" w:sz="0" w:space="0" w:color="auto"/>
      </w:divBdr>
    </w:div>
    <w:div w:id="727994885">
      <w:bodyDiv w:val="1"/>
      <w:marLeft w:val="0"/>
      <w:marRight w:val="0"/>
      <w:marTop w:val="0"/>
      <w:marBottom w:val="0"/>
      <w:divBdr>
        <w:top w:val="none" w:sz="0" w:space="0" w:color="auto"/>
        <w:left w:val="none" w:sz="0" w:space="0" w:color="auto"/>
        <w:bottom w:val="none" w:sz="0" w:space="0" w:color="auto"/>
        <w:right w:val="none" w:sz="0" w:space="0" w:color="auto"/>
      </w:divBdr>
    </w:div>
    <w:div w:id="728043471">
      <w:bodyDiv w:val="1"/>
      <w:marLeft w:val="0"/>
      <w:marRight w:val="0"/>
      <w:marTop w:val="0"/>
      <w:marBottom w:val="0"/>
      <w:divBdr>
        <w:top w:val="none" w:sz="0" w:space="0" w:color="auto"/>
        <w:left w:val="none" w:sz="0" w:space="0" w:color="auto"/>
        <w:bottom w:val="none" w:sz="0" w:space="0" w:color="auto"/>
        <w:right w:val="none" w:sz="0" w:space="0" w:color="auto"/>
      </w:divBdr>
    </w:div>
    <w:div w:id="728071949">
      <w:bodyDiv w:val="1"/>
      <w:marLeft w:val="0"/>
      <w:marRight w:val="0"/>
      <w:marTop w:val="0"/>
      <w:marBottom w:val="0"/>
      <w:divBdr>
        <w:top w:val="none" w:sz="0" w:space="0" w:color="auto"/>
        <w:left w:val="none" w:sz="0" w:space="0" w:color="auto"/>
        <w:bottom w:val="none" w:sz="0" w:space="0" w:color="auto"/>
        <w:right w:val="none" w:sz="0" w:space="0" w:color="auto"/>
      </w:divBdr>
    </w:div>
    <w:div w:id="728263006">
      <w:bodyDiv w:val="1"/>
      <w:marLeft w:val="0"/>
      <w:marRight w:val="0"/>
      <w:marTop w:val="0"/>
      <w:marBottom w:val="0"/>
      <w:divBdr>
        <w:top w:val="none" w:sz="0" w:space="0" w:color="auto"/>
        <w:left w:val="none" w:sz="0" w:space="0" w:color="auto"/>
        <w:bottom w:val="none" w:sz="0" w:space="0" w:color="auto"/>
        <w:right w:val="none" w:sz="0" w:space="0" w:color="auto"/>
      </w:divBdr>
    </w:div>
    <w:div w:id="728264245">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035303">
      <w:bodyDiv w:val="1"/>
      <w:marLeft w:val="0"/>
      <w:marRight w:val="0"/>
      <w:marTop w:val="0"/>
      <w:marBottom w:val="0"/>
      <w:divBdr>
        <w:top w:val="none" w:sz="0" w:space="0" w:color="auto"/>
        <w:left w:val="none" w:sz="0" w:space="0" w:color="auto"/>
        <w:bottom w:val="none" w:sz="0" w:space="0" w:color="auto"/>
        <w:right w:val="none" w:sz="0" w:space="0" w:color="auto"/>
      </w:divBdr>
    </w:div>
    <w:div w:id="729042700">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307582">
      <w:bodyDiv w:val="1"/>
      <w:marLeft w:val="0"/>
      <w:marRight w:val="0"/>
      <w:marTop w:val="0"/>
      <w:marBottom w:val="0"/>
      <w:divBdr>
        <w:top w:val="none" w:sz="0" w:space="0" w:color="auto"/>
        <w:left w:val="none" w:sz="0" w:space="0" w:color="auto"/>
        <w:bottom w:val="none" w:sz="0" w:space="0" w:color="auto"/>
        <w:right w:val="none" w:sz="0" w:space="0" w:color="auto"/>
      </w:divBdr>
    </w:div>
    <w:div w:id="729571592">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616627">
      <w:bodyDiv w:val="1"/>
      <w:marLeft w:val="0"/>
      <w:marRight w:val="0"/>
      <w:marTop w:val="0"/>
      <w:marBottom w:val="0"/>
      <w:divBdr>
        <w:top w:val="none" w:sz="0" w:space="0" w:color="auto"/>
        <w:left w:val="none" w:sz="0" w:space="0" w:color="auto"/>
        <w:bottom w:val="none" w:sz="0" w:space="0" w:color="auto"/>
        <w:right w:val="none" w:sz="0" w:space="0" w:color="auto"/>
      </w:divBdr>
    </w:div>
    <w:div w:id="729622653">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07590">
      <w:bodyDiv w:val="1"/>
      <w:marLeft w:val="0"/>
      <w:marRight w:val="0"/>
      <w:marTop w:val="0"/>
      <w:marBottom w:val="0"/>
      <w:divBdr>
        <w:top w:val="none" w:sz="0" w:space="0" w:color="auto"/>
        <w:left w:val="none" w:sz="0" w:space="0" w:color="auto"/>
        <w:bottom w:val="none" w:sz="0" w:space="0" w:color="auto"/>
        <w:right w:val="none" w:sz="0" w:space="0" w:color="auto"/>
      </w:divBdr>
    </w:div>
    <w:div w:id="730008180">
      <w:bodyDiv w:val="1"/>
      <w:marLeft w:val="0"/>
      <w:marRight w:val="0"/>
      <w:marTop w:val="0"/>
      <w:marBottom w:val="0"/>
      <w:divBdr>
        <w:top w:val="none" w:sz="0" w:space="0" w:color="auto"/>
        <w:left w:val="none" w:sz="0" w:space="0" w:color="auto"/>
        <w:bottom w:val="none" w:sz="0" w:space="0" w:color="auto"/>
        <w:right w:val="none" w:sz="0" w:space="0" w:color="auto"/>
      </w:divBdr>
    </w:div>
    <w:div w:id="730033924">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229909">
      <w:bodyDiv w:val="1"/>
      <w:marLeft w:val="0"/>
      <w:marRight w:val="0"/>
      <w:marTop w:val="0"/>
      <w:marBottom w:val="0"/>
      <w:divBdr>
        <w:top w:val="none" w:sz="0" w:space="0" w:color="auto"/>
        <w:left w:val="none" w:sz="0" w:space="0" w:color="auto"/>
        <w:bottom w:val="none" w:sz="0" w:space="0" w:color="auto"/>
        <w:right w:val="none" w:sz="0" w:space="0" w:color="auto"/>
      </w:divBdr>
    </w:div>
    <w:div w:id="730233763">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537374">
      <w:bodyDiv w:val="1"/>
      <w:marLeft w:val="0"/>
      <w:marRight w:val="0"/>
      <w:marTop w:val="0"/>
      <w:marBottom w:val="0"/>
      <w:divBdr>
        <w:top w:val="none" w:sz="0" w:space="0" w:color="auto"/>
        <w:left w:val="none" w:sz="0" w:space="0" w:color="auto"/>
        <w:bottom w:val="none" w:sz="0" w:space="0" w:color="auto"/>
        <w:right w:val="none" w:sz="0" w:space="0" w:color="auto"/>
      </w:divBdr>
    </w:div>
    <w:div w:id="730540148">
      <w:bodyDiv w:val="1"/>
      <w:marLeft w:val="0"/>
      <w:marRight w:val="0"/>
      <w:marTop w:val="0"/>
      <w:marBottom w:val="0"/>
      <w:divBdr>
        <w:top w:val="none" w:sz="0" w:space="0" w:color="auto"/>
        <w:left w:val="none" w:sz="0" w:space="0" w:color="auto"/>
        <w:bottom w:val="none" w:sz="0" w:space="0" w:color="auto"/>
        <w:right w:val="none" w:sz="0" w:space="0" w:color="auto"/>
      </w:divBdr>
    </w:div>
    <w:div w:id="730692521">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0810660">
      <w:bodyDiv w:val="1"/>
      <w:marLeft w:val="0"/>
      <w:marRight w:val="0"/>
      <w:marTop w:val="0"/>
      <w:marBottom w:val="0"/>
      <w:divBdr>
        <w:top w:val="none" w:sz="0" w:space="0" w:color="auto"/>
        <w:left w:val="none" w:sz="0" w:space="0" w:color="auto"/>
        <w:bottom w:val="none" w:sz="0" w:space="0" w:color="auto"/>
        <w:right w:val="none" w:sz="0" w:space="0" w:color="auto"/>
      </w:divBdr>
    </w:div>
    <w:div w:id="730882060">
      <w:bodyDiv w:val="1"/>
      <w:marLeft w:val="0"/>
      <w:marRight w:val="0"/>
      <w:marTop w:val="0"/>
      <w:marBottom w:val="0"/>
      <w:divBdr>
        <w:top w:val="none" w:sz="0" w:space="0" w:color="auto"/>
        <w:left w:val="none" w:sz="0" w:space="0" w:color="auto"/>
        <w:bottom w:val="none" w:sz="0" w:space="0" w:color="auto"/>
        <w:right w:val="none" w:sz="0" w:space="0" w:color="auto"/>
      </w:divBdr>
    </w:div>
    <w:div w:id="731008572">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579556">
      <w:bodyDiv w:val="1"/>
      <w:marLeft w:val="0"/>
      <w:marRight w:val="0"/>
      <w:marTop w:val="0"/>
      <w:marBottom w:val="0"/>
      <w:divBdr>
        <w:top w:val="none" w:sz="0" w:space="0" w:color="auto"/>
        <w:left w:val="none" w:sz="0" w:space="0" w:color="auto"/>
        <w:bottom w:val="none" w:sz="0" w:space="0" w:color="auto"/>
        <w:right w:val="none" w:sz="0" w:space="0" w:color="auto"/>
      </w:divBdr>
    </w:div>
    <w:div w:id="731662832">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044842">
      <w:bodyDiv w:val="1"/>
      <w:marLeft w:val="0"/>
      <w:marRight w:val="0"/>
      <w:marTop w:val="0"/>
      <w:marBottom w:val="0"/>
      <w:divBdr>
        <w:top w:val="none" w:sz="0" w:space="0" w:color="auto"/>
        <w:left w:val="none" w:sz="0" w:space="0" w:color="auto"/>
        <w:bottom w:val="none" w:sz="0" w:space="0" w:color="auto"/>
        <w:right w:val="none" w:sz="0" w:space="0" w:color="auto"/>
      </w:divBdr>
    </w:div>
    <w:div w:id="732116884">
      <w:bodyDiv w:val="1"/>
      <w:marLeft w:val="0"/>
      <w:marRight w:val="0"/>
      <w:marTop w:val="0"/>
      <w:marBottom w:val="0"/>
      <w:divBdr>
        <w:top w:val="none" w:sz="0" w:space="0" w:color="auto"/>
        <w:left w:val="none" w:sz="0" w:space="0" w:color="auto"/>
        <w:bottom w:val="none" w:sz="0" w:space="0" w:color="auto"/>
        <w:right w:val="none" w:sz="0" w:space="0" w:color="auto"/>
      </w:divBdr>
    </w:div>
    <w:div w:id="732581189">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52303">
      <w:bodyDiv w:val="1"/>
      <w:marLeft w:val="0"/>
      <w:marRight w:val="0"/>
      <w:marTop w:val="0"/>
      <w:marBottom w:val="0"/>
      <w:divBdr>
        <w:top w:val="none" w:sz="0" w:space="0" w:color="auto"/>
        <w:left w:val="none" w:sz="0" w:space="0" w:color="auto"/>
        <w:bottom w:val="none" w:sz="0" w:space="0" w:color="auto"/>
        <w:right w:val="none" w:sz="0" w:space="0" w:color="auto"/>
      </w:divBdr>
    </w:div>
    <w:div w:id="732853960">
      <w:bodyDiv w:val="1"/>
      <w:marLeft w:val="0"/>
      <w:marRight w:val="0"/>
      <w:marTop w:val="0"/>
      <w:marBottom w:val="0"/>
      <w:divBdr>
        <w:top w:val="none" w:sz="0" w:space="0" w:color="auto"/>
        <w:left w:val="none" w:sz="0" w:space="0" w:color="auto"/>
        <w:bottom w:val="none" w:sz="0" w:space="0" w:color="auto"/>
        <w:right w:val="none" w:sz="0" w:space="0" w:color="auto"/>
      </w:divBdr>
    </w:div>
    <w:div w:id="732854609">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046276">
      <w:bodyDiv w:val="1"/>
      <w:marLeft w:val="0"/>
      <w:marRight w:val="0"/>
      <w:marTop w:val="0"/>
      <w:marBottom w:val="0"/>
      <w:divBdr>
        <w:top w:val="none" w:sz="0" w:space="0" w:color="auto"/>
        <w:left w:val="none" w:sz="0" w:space="0" w:color="auto"/>
        <w:bottom w:val="none" w:sz="0" w:space="0" w:color="auto"/>
        <w:right w:val="none" w:sz="0" w:space="0" w:color="auto"/>
      </w:divBdr>
    </w:div>
    <w:div w:id="733166398">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432204">
      <w:bodyDiv w:val="1"/>
      <w:marLeft w:val="0"/>
      <w:marRight w:val="0"/>
      <w:marTop w:val="0"/>
      <w:marBottom w:val="0"/>
      <w:divBdr>
        <w:top w:val="none" w:sz="0" w:space="0" w:color="auto"/>
        <w:left w:val="none" w:sz="0" w:space="0" w:color="auto"/>
        <w:bottom w:val="none" w:sz="0" w:space="0" w:color="auto"/>
        <w:right w:val="none" w:sz="0" w:space="0" w:color="auto"/>
      </w:divBdr>
    </w:div>
    <w:div w:id="73350712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76290">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858878">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010067">
      <w:bodyDiv w:val="1"/>
      <w:marLeft w:val="0"/>
      <w:marRight w:val="0"/>
      <w:marTop w:val="0"/>
      <w:marBottom w:val="0"/>
      <w:divBdr>
        <w:top w:val="none" w:sz="0" w:space="0" w:color="auto"/>
        <w:left w:val="none" w:sz="0" w:space="0" w:color="auto"/>
        <w:bottom w:val="none" w:sz="0" w:space="0" w:color="auto"/>
        <w:right w:val="none" w:sz="0" w:space="0" w:color="auto"/>
      </w:divBdr>
    </w:div>
    <w:div w:id="735126705">
      <w:bodyDiv w:val="1"/>
      <w:marLeft w:val="0"/>
      <w:marRight w:val="0"/>
      <w:marTop w:val="0"/>
      <w:marBottom w:val="0"/>
      <w:divBdr>
        <w:top w:val="none" w:sz="0" w:space="0" w:color="auto"/>
        <w:left w:val="none" w:sz="0" w:space="0" w:color="auto"/>
        <w:bottom w:val="none" w:sz="0" w:space="0" w:color="auto"/>
        <w:right w:val="none" w:sz="0" w:space="0" w:color="auto"/>
      </w:divBdr>
    </w:div>
    <w:div w:id="735326689">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665972">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36170073">
      <w:bodyDiv w:val="1"/>
      <w:marLeft w:val="0"/>
      <w:marRight w:val="0"/>
      <w:marTop w:val="0"/>
      <w:marBottom w:val="0"/>
      <w:divBdr>
        <w:top w:val="none" w:sz="0" w:space="0" w:color="auto"/>
        <w:left w:val="none" w:sz="0" w:space="0" w:color="auto"/>
        <w:bottom w:val="none" w:sz="0" w:space="0" w:color="auto"/>
        <w:right w:val="none" w:sz="0" w:space="0" w:color="auto"/>
      </w:divBdr>
    </w:div>
    <w:div w:id="736173102">
      <w:bodyDiv w:val="1"/>
      <w:marLeft w:val="0"/>
      <w:marRight w:val="0"/>
      <w:marTop w:val="0"/>
      <w:marBottom w:val="0"/>
      <w:divBdr>
        <w:top w:val="none" w:sz="0" w:space="0" w:color="auto"/>
        <w:left w:val="none" w:sz="0" w:space="0" w:color="auto"/>
        <w:bottom w:val="none" w:sz="0" w:space="0" w:color="auto"/>
        <w:right w:val="none" w:sz="0" w:space="0" w:color="auto"/>
      </w:divBdr>
    </w:div>
    <w:div w:id="736242120">
      <w:bodyDiv w:val="1"/>
      <w:marLeft w:val="0"/>
      <w:marRight w:val="0"/>
      <w:marTop w:val="0"/>
      <w:marBottom w:val="0"/>
      <w:divBdr>
        <w:top w:val="none" w:sz="0" w:space="0" w:color="auto"/>
        <w:left w:val="none" w:sz="0" w:space="0" w:color="auto"/>
        <w:bottom w:val="none" w:sz="0" w:space="0" w:color="auto"/>
        <w:right w:val="none" w:sz="0" w:space="0" w:color="auto"/>
      </w:divBdr>
    </w:div>
    <w:div w:id="736319450">
      <w:bodyDiv w:val="1"/>
      <w:marLeft w:val="0"/>
      <w:marRight w:val="0"/>
      <w:marTop w:val="0"/>
      <w:marBottom w:val="0"/>
      <w:divBdr>
        <w:top w:val="none" w:sz="0" w:space="0" w:color="auto"/>
        <w:left w:val="none" w:sz="0" w:space="0" w:color="auto"/>
        <w:bottom w:val="none" w:sz="0" w:space="0" w:color="auto"/>
        <w:right w:val="none" w:sz="0" w:space="0" w:color="auto"/>
      </w:divBdr>
    </w:div>
    <w:div w:id="736368454">
      <w:bodyDiv w:val="1"/>
      <w:marLeft w:val="0"/>
      <w:marRight w:val="0"/>
      <w:marTop w:val="0"/>
      <w:marBottom w:val="0"/>
      <w:divBdr>
        <w:top w:val="none" w:sz="0" w:space="0" w:color="auto"/>
        <w:left w:val="none" w:sz="0" w:space="0" w:color="auto"/>
        <w:bottom w:val="none" w:sz="0" w:space="0" w:color="auto"/>
        <w:right w:val="none" w:sz="0" w:space="0" w:color="auto"/>
      </w:divBdr>
    </w:div>
    <w:div w:id="736516348">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710374">
      <w:bodyDiv w:val="1"/>
      <w:marLeft w:val="0"/>
      <w:marRight w:val="0"/>
      <w:marTop w:val="0"/>
      <w:marBottom w:val="0"/>
      <w:divBdr>
        <w:top w:val="none" w:sz="0" w:space="0" w:color="auto"/>
        <w:left w:val="none" w:sz="0" w:space="0" w:color="auto"/>
        <w:bottom w:val="none" w:sz="0" w:space="0" w:color="auto"/>
        <w:right w:val="none" w:sz="0" w:space="0" w:color="auto"/>
      </w:divBdr>
    </w:div>
    <w:div w:id="736781673">
      <w:bodyDiv w:val="1"/>
      <w:marLeft w:val="0"/>
      <w:marRight w:val="0"/>
      <w:marTop w:val="0"/>
      <w:marBottom w:val="0"/>
      <w:divBdr>
        <w:top w:val="none" w:sz="0" w:space="0" w:color="auto"/>
        <w:left w:val="none" w:sz="0" w:space="0" w:color="auto"/>
        <w:bottom w:val="none" w:sz="0" w:space="0" w:color="auto"/>
        <w:right w:val="none" w:sz="0" w:space="0" w:color="auto"/>
      </w:divBdr>
    </w:div>
    <w:div w:id="736787527">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83064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6972321">
      <w:bodyDiv w:val="1"/>
      <w:marLeft w:val="0"/>
      <w:marRight w:val="0"/>
      <w:marTop w:val="0"/>
      <w:marBottom w:val="0"/>
      <w:divBdr>
        <w:top w:val="none" w:sz="0" w:space="0" w:color="auto"/>
        <w:left w:val="none" w:sz="0" w:space="0" w:color="auto"/>
        <w:bottom w:val="none" w:sz="0" w:space="0" w:color="auto"/>
        <w:right w:val="none" w:sz="0" w:space="0" w:color="auto"/>
      </w:divBdr>
    </w:div>
    <w:div w:id="736978954">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166456">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365665">
      <w:bodyDiv w:val="1"/>
      <w:marLeft w:val="0"/>
      <w:marRight w:val="0"/>
      <w:marTop w:val="0"/>
      <w:marBottom w:val="0"/>
      <w:divBdr>
        <w:top w:val="none" w:sz="0" w:space="0" w:color="auto"/>
        <w:left w:val="none" w:sz="0" w:space="0" w:color="auto"/>
        <w:bottom w:val="none" w:sz="0" w:space="0" w:color="auto"/>
        <w:right w:val="none" w:sz="0" w:space="0" w:color="auto"/>
      </w:divBdr>
    </w:div>
    <w:div w:id="737439110">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630148">
      <w:bodyDiv w:val="1"/>
      <w:marLeft w:val="0"/>
      <w:marRight w:val="0"/>
      <w:marTop w:val="0"/>
      <w:marBottom w:val="0"/>
      <w:divBdr>
        <w:top w:val="none" w:sz="0" w:space="0" w:color="auto"/>
        <w:left w:val="none" w:sz="0" w:space="0" w:color="auto"/>
        <w:bottom w:val="none" w:sz="0" w:space="0" w:color="auto"/>
        <w:right w:val="none" w:sz="0" w:space="0" w:color="auto"/>
      </w:divBdr>
    </w:div>
    <w:div w:id="737703285">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747819">
      <w:bodyDiv w:val="1"/>
      <w:marLeft w:val="0"/>
      <w:marRight w:val="0"/>
      <w:marTop w:val="0"/>
      <w:marBottom w:val="0"/>
      <w:divBdr>
        <w:top w:val="none" w:sz="0" w:space="0" w:color="auto"/>
        <w:left w:val="none" w:sz="0" w:space="0" w:color="auto"/>
        <w:bottom w:val="none" w:sz="0" w:space="0" w:color="auto"/>
        <w:right w:val="none" w:sz="0" w:space="0" w:color="auto"/>
      </w:divBdr>
    </w:div>
    <w:div w:id="737749839">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11301">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327557">
      <w:bodyDiv w:val="1"/>
      <w:marLeft w:val="0"/>
      <w:marRight w:val="0"/>
      <w:marTop w:val="0"/>
      <w:marBottom w:val="0"/>
      <w:divBdr>
        <w:top w:val="none" w:sz="0" w:space="0" w:color="auto"/>
        <w:left w:val="none" w:sz="0" w:space="0" w:color="auto"/>
        <w:bottom w:val="none" w:sz="0" w:space="0" w:color="auto"/>
        <w:right w:val="none" w:sz="0" w:space="0" w:color="auto"/>
      </w:divBdr>
    </w:div>
    <w:div w:id="739406645">
      <w:bodyDiv w:val="1"/>
      <w:marLeft w:val="0"/>
      <w:marRight w:val="0"/>
      <w:marTop w:val="0"/>
      <w:marBottom w:val="0"/>
      <w:divBdr>
        <w:top w:val="none" w:sz="0" w:space="0" w:color="auto"/>
        <w:left w:val="none" w:sz="0" w:space="0" w:color="auto"/>
        <w:bottom w:val="none" w:sz="0" w:space="0" w:color="auto"/>
        <w:right w:val="none" w:sz="0" w:space="0" w:color="auto"/>
      </w:divBdr>
    </w:div>
    <w:div w:id="739446214">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598994">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69254">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062778">
      <w:bodyDiv w:val="1"/>
      <w:marLeft w:val="0"/>
      <w:marRight w:val="0"/>
      <w:marTop w:val="0"/>
      <w:marBottom w:val="0"/>
      <w:divBdr>
        <w:top w:val="none" w:sz="0" w:space="0" w:color="auto"/>
        <w:left w:val="none" w:sz="0" w:space="0" w:color="auto"/>
        <w:bottom w:val="none" w:sz="0" w:space="0" w:color="auto"/>
        <w:right w:val="none" w:sz="0" w:space="0" w:color="auto"/>
      </w:divBdr>
    </w:div>
    <w:div w:id="740130616">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375664">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360">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0950173">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01139">
      <w:bodyDiv w:val="1"/>
      <w:marLeft w:val="0"/>
      <w:marRight w:val="0"/>
      <w:marTop w:val="0"/>
      <w:marBottom w:val="0"/>
      <w:divBdr>
        <w:top w:val="none" w:sz="0" w:space="0" w:color="auto"/>
        <w:left w:val="none" w:sz="0" w:space="0" w:color="auto"/>
        <w:bottom w:val="none" w:sz="0" w:space="0" w:color="auto"/>
        <w:right w:val="none" w:sz="0" w:space="0" w:color="auto"/>
      </w:divBdr>
    </w:div>
    <w:div w:id="741102889">
      <w:bodyDiv w:val="1"/>
      <w:marLeft w:val="0"/>
      <w:marRight w:val="0"/>
      <w:marTop w:val="0"/>
      <w:marBottom w:val="0"/>
      <w:divBdr>
        <w:top w:val="none" w:sz="0" w:space="0" w:color="auto"/>
        <w:left w:val="none" w:sz="0" w:space="0" w:color="auto"/>
        <w:bottom w:val="none" w:sz="0" w:space="0" w:color="auto"/>
        <w:right w:val="none" w:sz="0" w:space="0" w:color="auto"/>
      </w:divBdr>
    </w:div>
    <w:div w:id="741148831">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177894">
      <w:bodyDiv w:val="1"/>
      <w:marLeft w:val="0"/>
      <w:marRight w:val="0"/>
      <w:marTop w:val="0"/>
      <w:marBottom w:val="0"/>
      <w:divBdr>
        <w:top w:val="none" w:sz="0" w:space="0" w:color="auto"/>
        <w:left w:val="none" w:sz="0" w:space="0" w:color="auto"/>
        <w:bottom w:val="none" w:sz="0" w:space="0" w:color="auto"/>
        <w:right w:val="none" w:sz="0" w:space="0" w:color="auto"/>
      </w:divBdr>
    </w:div>
    <w:div w:id="741367993">
      <w:bodyDiv w:val="1"/>
      <w:marLeft w:val="0"/>
      <w:marRight w:val="0"/>
      <w:marTop w:val="0"/>
      <w:marBottom w:val="0"/>
      <w:divBdr>
        <w:top w:val="none" w:sz="0" w:space="0" w:color="auto"/>
        <w:left w:val="none" w:sz="0" w:space="0" w:color="auto"/>
        <w:bottom w:val="none" w:sz="0" w:space="0" w:color="auto"/>
        <w:right w:val="none" w:sz="0" w:space="0" w:color="auto"/>
      </w:divBdr>
    </w:div>
    <w:div w:id="741414905">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1834189">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291229">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602392">
      <w:bodyDiv w:val="1"/>
      <w:marLeft w:val="0"/>
      <w:marRight w:val="0"/>
      <w:marTop w:val="0"/>
      <w:marBottom w:val="0"/>
      <w:divBdr>
        <w:top w:val="none" w:sz="0" w:space="0" w:color="auto"/>
        <w:left w:val="none" w:sz="0" w:space="0" w:color="auto"/>
        <w:bottom w:val="none" w:sz="0" w:space="0" w:color="auto"/>
        <w:right w:val="none" w:sz="0" w:space="0" w:color="auto"/>
      </w:divBdr>
    </w:div>
    <w:div w:id="742609799">
      <w:bodyDiv w:val="1"/>
      <w:marLeft w:val="0"/>
      <w:marRight w:val="0"/>
      <w:marTop w:val="0"/>
      <w:marBottom w:val="0"/>
      <w:divBdr>
        <w:top w:val="none" w:sz="0" w:space="0" w:color="auto"/>
        <w:left w:val="none" w:sz="0" w:space="0" w:color="auto"/>
        <w:bottom w:val="none" w:sz="0" w:space="0" w:color="auto"/>
        <w:right w:val="none" w:sz="0" w:space="0" w:color="auto"/>
      </w:divBdr>
    </w:div>
    <w:div w:id="74287795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183067">
      <w:bodyDiv w:val="1"/>
      <w:marLeft w:val="0"/>
      <w:marRight w:val="0"/>
      <w:marTop w:val="0"/>
      <w:marBottom w:val="0"/>
      <w:divBdr>
        <w:top w:val="none" w:sz="0" w:space="0" w:color="auto"/>
        <w:left w:val="none" w:sz="0" w:space="0" w:color="auto"/>
        <w:bottom w:val="none" w:sz="0" w:space="0" w:color="auto"/>
        <w:right w:val="none" w:sz="0" w:space="0" w:color="auto"/>
      </w:divBdr>
    </w:div>
    <w:div w:id="743382316">
      <w:bodyDiv w:val="1"/>
      <w:marLeft w:val="0"/>
      <w:marRight w:val="0"/>
      <w:marTop w:val="0"/>
      <w:marBottom w:val="0"/>
      <w:divBdr>
        <w:top w:val="none" w:sz="0" w:space="0" w:color="auto"/>
        <w:left w:val="none" w:sz="0" w:space="0" w:color="auto"/>
        <w:bottom w:val="none" w:sz="0" w:space="0" w:color="auto"/>
        <w:right w:val="none" w:sz="0" w:space="0" w:color="auto"/>
      </w:divBdr>
    </w:div>
    <w:div w:id="743450163">
      <w:bodyDiv w:val="1"/>
      <w:marLeft w:val="0"/>
      <w:marRight w:val="0"/>
      <w:marTop w:val="0"/>
      <w:marBottom w:val="0"/>
      <w:divBdr>
        <w:top w:val="none" w:sz="0" w:space="0" w:color="auto"/>
        <w:left w:val="none" w:sz="0" w:space="0" w:color="auto"/>
        <w:bottom w:val="none" w:sz="0" w:space="0" w:color="auto"/>
        <w:right w:val="none" w:sz="0" w:space="0" w:color="auto"/>
      </w:divBdr>
    </w:div>
    <w:div w:id="743456623">
      <w:bodyDiv w:val="1"/>
      <w:marLeft w:val="0"/>
      <w:marRight w:val="0"/>
      <w:marTop w:val="0"/>
      <w:marBottom w:val="0"/>
      <w:divBdr>
        <w:top w:val="none" w:sz="0" w:space="0" w:color="auto"/>
        <w:left w:val="none" w:sz="0" w:space="0" w:color="auto"/>
        <w:bottom w:val="none" w:sz="0" w:space="0" w:color="auto"/>
        <w:right w:val="none" w:sz="0" w:space="0" w:color="auto"/>
      </w:divBdr>
    </w:div>
    <w:div w:id="74352500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3793762">
      <w:bodyDiv w:val="1"/>
      <w:marLeft w:val="0"/>
      <w:marRight w:val="0"/>
      <w:marTop w:val="0"/>
      <w:marBottom w:val="0"/>
      <w:divBdr>
        <w:top w:val="none" w:sz="0" w:space="0" w:color="auto"/>
        <w:left w:val="none" w:sz="0" w:space="0" w:color="auto"/>
        <w:bottom w:val="none" w:sz="0" w:space="0" w:color="auto"/>
        <w:right w:val="none" w:sz="0" w:space="0" w:color="auto"/>
      </w:divBdr>
    </w:div>
    <w:div w:id="743841201">
      <w:bodyDiv w:val="1"/>
      <w:marLeft w:val="0"/>
      <w:marRight w:val="0"/>
      <w:marTop w:val="0"/>
      <w:marBottom w:val="0"/>
      <w:divBdr>
        <w:top w:val="none" w:sz="0" w:space="0" w:color="auto"/>
        <w:left w:val="none" w:sz="0" w:space="0" w:color="auto"/>
        <w:bottom w:val="none" w:sz="0" w:space="0" w:color="auto"/>
        <w:right w:val="none" w:sz="0" w:space="0" w:color="auto"/>
      </w:divBdr>
    </w:div>
    <w:div w:id="744038525">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0353">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690794">
      <w:bodyDiv w:val="1"/>
      <w:marLeft w:val="0"/>
      <w:marRight w:val="0"/>
      <w:marTop w:val="0"/>
      <w:marBottom w:val="0"/>
      <w:divBdr>
        <w:top w:val="none" w:sz="0" w:space="0" w:color="auto"/>
        <w:left w:val="none" w:sz="0" w:space="0" w:color="auto"/>
        <w:bottom w:val="none" w:sz="0" w:space="0" w:color="auto"/>
        <w:right w:val="none" w:sz="0" w:space="0" w:color="auto"/>
      </w:divBdr>
    </w:div>
    <w:div w:id="744768554">
      <w:bodyDiv w:val="1"/>
      <w:marLeft w:val="0"/>
      <w:marRight w:val="0"/>
      <w:marTop w:val="0"/>
      <w:marBottom w:val="0"/>
      <w:divBdr>
        <w:top w:val="none" w:sz="0" w:space="0" w:color="auto"/>
        <w:left w:val="none" w:sz="0" w:space="0" w:color="auto"/>
        <w:bottom w:val="none" w:sz="0" w:space="0" w:color="auto"/>
        <w:right w:val="none" w:sz="0" w:space="0" w:color="auto"/>
      </w:divBdr>
    </w:div>
    <w:div w:id="744842368">
      <w:bodyDiv w:val="1"/>
      <w:marLeft w:val="0"/>
      <w:marRight w:val="0"/>
      <w:marTop w:val="0"/>
      <w:marBottom w:val="0"/>
      <w:divBdr>
        <w:top w:val="none" w:sz="0" w:space="0" w:color="auto"/>
        <w:left w:val="none" w:sz="0" w:space="0" w:color="auto"/>
        <w:bottom w:val="none" w:sz="0" w:space="0" w:color="auto"/>
        <w:right w:val="none" w:sz="0" w:space="0" w:color="auto"/>
      </w:divBdr>
    </w:div>
    <w:div w:id="744885772">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609040">
      <w:bodyDiv w:val="1"/>
      <w:marLeft w:val="0"/>
      <w:marRight w:val="0"/>
      <w:marTop w:val="0"/>
      <w:marBottom w:val="0"/>
      <w:divBdr>
        <w:top w:val="none" w:sz="0" w:space="0" w:color="auto"/>
        <w:left w:val="none" w:sz="0" w:space="0" w:color="auto"/>
        <w:bottom w:val="none" w:sz="0" w:space="0" w:color="auto"/>
        <w:right w:val="none" w:sz="0" w:space="0" w:color="auto"/>
      </w:divBdr>
    </w:div>
    <w:div w:id="745685572">
      <w:bodyDiv w:val="1"/>
      <w:marLeft w:val="0"/>
      <w:marRight w:val="0"/>
      <w:marTop w:val="0"/>
      <w:marBottom w:val="0"/>
      <w:divBdr>
        <w:top w:val="none" w:sz="0" w:space="0" w:color="auto"/>
        <w:left w:val="none" w:sz="0" w:space="0" w:color="auto"/>
        <w:bottom w:val="none" w:sz="0" w:space="0" w:color="auto"/>
        <w:right w:val="none" w:sz="0" w:space="0" w:color="auto"/>
      </w:divBdr>
    </w:div>
    <w:div w:id="745687238">
      <w:bodyDiv w:val="1"/>
      <w:marLeft w:val="0"/>
      <w:marRight w:val="0"/>
      <w:marTop w:val="0"/>
      <w:marBottom w:val="0"/>
      <w:divBdr>
        <w:top w:val="none" w:sz="0" w:space="0" w:color="auto"/>
        <w:left w:val="none" w:sz="0" w:space="0" w:color="auto"/>
        <w:bottom w:val="none" w:sz="0" w:space="0" w:color="auto"/>
        <w:right w:val="none" w:sz="0" w:space="0" w:color="auto"/>
      </w:divBdr>
    </w:div>
    <w:div w:id="745878420">
      <w:bodyDiv w:val="1"/>
      <w:marLeft w:val="0"/>
      <w:marRight w:val="0"/>
      <w:marTop w:val="0"/>
      <w:marBottom w:val="0"/>
      <w:divBdr>
        <w:top w:val="none" w:sz="0" w:space="0" w:color="auto"/>
        <w:left w:val="none" w:sz="0" w:space="0" w:color="auto"/>
        <w:bottom w:val="none" w:sz="0" w:space="0" w:color="auto"/>
        <w:right w:val="none" w:sz="0" w:space="0" w:color="auto"/>
      </w:divBdr>
    </w:div>
    <w:div w:id="74588085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0945">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148467">
      <w:bodyDiv w:val="1"/>
      <w:marLeft w:val="0"/>
      <w:marRight w:val="0"/>
      <w:marTop w:val="0"/>
      <w:marBottom w:val="0"/>
      <w:divBdr>
        <w:top w:val="none" w:sz="0" w:space="0" w:color="auto"/>
        <w:left w:val="none" w:sz="0" w:space="0" w:color="auto"/>
        <w:bottom w:val="none" w:sz="0" w:space="0" w:color="auto"/>
        <w:right w:val="none" w:sz="0" w:space="0" w:color="auto"/>
      </w:divBdr>
    </w:div>
    <w:div w:id="746194293">
      <w:bodyDiv w:val="1"/>
      <w:marLeft w:val="0"/>
      <w:marRight w:val="0"/>
      <w:marTop w:val="0"/>
      <w:marBottom w:val="0"/>
      <w:divBdr>
        <w:top w:val="none" w:sz="0" w:space="0" w:color="auto"/>
        <w:left w:val="none" w:sz="0" w:space="0" w:color="auto"/>
        <w:bottom w:val="none" w:sz="0" w:space="0" w:color="auto"/>
        <w:right w:val="none" w:sz="0" w:space="0" w:color="auto"/>
      </w:divBdr>
    </w:div>
    <w:div w:id="746194766">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265674">
      <w:bodyDiv w:val="1"/>
      <w:marLeft w:val="0"/>
      <w:marRight w:val="0"/>
      <w:marTop w:val="0"/>
      <w:marBottom w:val="0"/>
      <w:divBdr>
        <w:top w:val="none" w:sz="0" w:space="0" w:color="auto"/>
        <w:left w:val="none" w:sz="0" w:space="0" w:color="auto"/>
        <w:bottom w:val="none" w:sz="0" w:space="0" w:color="auto"/>
        <w:right w:val="none" w:sz="0" w:space="0" w:color="auto"/>
      </w:divBdr>
    </w:div>
    <w:div w:id="746269373">
      <w:bodyDiv w:val="1"/>
      <w:marLeft w:val="0"/>
      <w:marRight w:val="0"/>
      <w:marTop w:val="0"/>
      <w:marBottom w:val="0"/>
      <w:divBdr>
        <w:top w:val="none" w:sz="0" w:space="0" w:color="auto"/>
        <w:left w:val="none" w:sz="0" w:space="0" w:color="auto"/>
        <w:bottom w:val="none" w:sz="0" w:space="0" w:color="auto"/>
        <w:right w:val="none" w:sz="0" w:space="0" w:color="auto"/>
      </w:divBdr>
    </w:div>
    <w:div w:id="746420227">
      <w:bodyDiv w:val="1"/>
      <w:marLeft w:val="0"/>
      <w:marRight w:val="0"/>
      <w:marTop w:val="0"/>
      <w:marBottom w:val="0"/>
      <w:divBdr>
        <w:top w:val="none" w:sz="0" w:space="0" w:color="auto"/>
        <w:left w:val="none" w:sz="0" w:space="0" w:color="auto"/>
        <w:bottom w:val="none" w:sz="0" w:space="0" w:color="auto"/>
        <w:right w:val="none" w:sz="0" w:space="0" w:color="auto"/>
      </w:divBdr>
    </w:div>
    <w:div w:id="746613839">
      <w:bodyDiv w:val="1"/>
      <w:marLeft w:val="0"/>
      <w:marRight w:val="0"/>
      <w:marTop w:val="0"/>
      <w:marBottom w:val="0"/>
      <w:divBdr>
        <w:top w:val="none" w:sz="0" w:space="0" w:color="auto"/>
        <w:left w:val="none" w:sz="0" w:space="0" w:color="auto"/>
        <w:bottom w:val="none" w:sz="0" w:space="0" w:color="auto"/>
        <w:right w:val="none" w:sz="0" w:space="0" w:color="auto"/>
      </w:divBdr>
    </w:div>
    <w:div w:id="746655719">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876977">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6921405">
      <w:bodyDiv w:val="1"/>
      <w:marLeft w:val="0"/>
      <w:marRight w:val="0"/>
      <w:marTop w:val="0"/>
      <w:marBottom w:val="0"/>
      <w:divBdr>
        <w:top w:val="none" w:sz="0" w:space="0" w:color="auto"/>
        <w:left w:val="none" w:sz="0" w:space="0" w:color="auto"/>
        <w:bottom w:val="none" w:sz="0" w:space="0" w:color="auto"/>
        <w:right w:val="none" w:sz="0" w:space="0" w:color="auto"/>
      </w:divBdr>
    </w:div>
    <w:div w:id="746925659">
      <w:bodyDiv w:val="1"/>
      <w:marLeft w:val="0"/>
      <w:marRight w:val="0"/>
      <w:marTop w:val="0"/>
      <w:marBottom w:val="0"/>
      <w:divBdr>
        <w:top w:val="none" w:sz="0" w:space="0" w:color="auto"/>
        <w:left w:val="none" w:sz="0" w:space="0" w:color="auto"/>
        <w:bottom w:val="none" w:sz="0" w:space="0" w:color="auto"/>
        <w:right w:val="none" w:sz="0" w:space="0" w:color="auto"/>
      </w:divBdr>
    </w:div>
    <w:div w:id="746927686">
      <w:bodyDiv w:val="1"/>
      <w:marLeft w:val="0"/>
      <w:marRight w:val="0"/>
      <w:marTop w:val="0"/>
      <w:marBottom w:val="0"/>
      <w:divBdr>
        <w:top w:val="none" w:sz="0" w:space="0" w:color="auto"/>
        <w:left w:val="none" w:sz="0" w:space="0" w:color="auto"/>
        <w:bottom w:val="none" w:sz="0" w:space="0" w:color="auto"/>
        <w:right w:val="none" w:sz="0" w:space="0" w:color="auto"/>
      </w:divBdr>
    </w:div>
    <w:div w:id="74711771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461007">
      <w:bodyDiv w:val="1"/>
      <w:marLeft w:val="0"/>
      <w:marRight w:val="0"/>
      <w:marTop w:val="0"/>
      <w:marBottom w:val="0"/>
      <w:divBdr>
        <w:top w:val="none" w:sz="0" w:space="0" w:color="auto"/>
        <w:left w:val="none" w:sz="0" w:space="0" w:color="auto"/>
        <w:bottom w:val="none" w:sz="0" w:space="0" w:color="auto"/>
        <w:right w:val="none" w:sz="0" w:space="0" w:color="auto"/>
      </w:divBdr>
    </w:div>
    <w:div w:id="747731149">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4973">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159871">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85686">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8969516">
      <w:bodyDiv w:val="1"/>
      <w:marLeft w:val="0"/>
      <w:marRight w:val="0"/>
      <w:marTop w:val="0"/>
      <w:marBottom w:val="0"/>
      <w:divBdr>
        <w:top w:val="none" w:sz="0" w:space="0" w:color="auto"/>
        <w:left w:val="none" w:sz="0" w:space="0" w:color="auto"/>
        <w:bottom w:val="none" w:sz="0" w:space="0" w:color="auto"/>
        <w:right w:val="none" w:sz="0" w:space="0" w:color="auto"/>
      </w:divBdr>
    </w:div>
    <w:div w:id="749078997">
      <w:bodyDiv w:val="1"/>
      <w:marLeft w:val="0"/>
      <w:marRight w:val="0"/>
      <w:marTop w:val="0"/>
      <w:marBottom w:val="0"/>
      <w:divBdr>
        <w:top w:val="none" w:sz="0" w:space="0" w:color="auto"/>
        <w:left w:val="none" w:sz="0" w:space="0" w:color="auto"/>
        <w:bottom w:val="none" w:sz="0" w:space="0" w:color="auto"/>
        <w:right w:val="none" w:sz="0" w:space="0" w:color="auto"/>
      </w:divBdr>
    </w:div>
    <w:div w:id="74908161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229944">
      <w:bodyDiv w:val="1"/>
      <w:marLeft w:val="0"/>
      <w:marRight w:val="0"/>
      <w:marTop w:val="0"/>
      <w:marBottom w:val="0"/>
      <w:divBdr>
        <w:top w:val="none" w:sz="0" w:space="0" w:color="auto"/>
        <w:left w:val="none" w:sz="0" w:space="0" w:color="auto"/>
        <w:bottom w:val="none" w:sz="0" w:space="0" w:color="auto"/>
        <w:right w:val="none" w:sz="0" w:space="0" w:color="auto"/>
      </w:divBdr>
    </w:div>
    <w:div w:id="749232181">
      <w:bodyDiv w:val="1"/>
      <w:marLeft w:val="0"/>
      <w:marRight w:val="0"/>
      <w:marTop w:val="0"/>
      <w:marBottom w:val="0"/>
      <w:divBdr>
        <w:top w:val="none" w:sz="0" w:space="0" w:color="auto"/>
        <w:left w:val="none" w:sz="0" w:space="0" w:color="auto"/>
        <w:bottom w:val="none" w:sz="0" w:space="0" w:color="auto"/>
        <w:right w:val="none" w:sz="0" w:space="0" w:color="auto"/>
      </w:divBdr>
    </w:div>
    <w:div w:id="749277886">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498338">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49616448">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395567">
      <w:bodyDiv w:val="1"/>
      <w:marLeft w:val="0"/>
      <w:marRight w:val="0"/>
      <w:marTop w:val="0"/>
      <w:marBottom w:val="0"/>
      <w:divBdr>
        <w:top w:val="none" w:sz="0" w:space="0" w:color="auto"/>
        <w:left w:val="none" w:sz="0" w:space="0" w:color="auto"/>
        <w:bottom w:val="none" w:sz="0" w:space="0" w:color="auto"/>
        <w:right w:val="none" w:sz="0" w:space="0" w:color="auto"/>
      </w:divBdr>
    </w:div>
    <w:div w:id="750469203">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657250">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858630">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0977083">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050738">
      <w:bodyDiv w:val="1"/>
      <w:marLeft w:val="0"/>
      <w:marRight w:val="0"/>
      <w:marTop w:val="0"/>
      <w:marBottom w:val="0"/>
      <w:divBdr>
        <w:top w:val="none" w:sz="0" w:space="0" w:color="auto"/>
        <w:left w:val="none" w:sz="0" w:space="0" w:color="auto"/>
        <w:bottom w:val="none" w:sz="0" w:space="0" w:color="auto"/>
        <w:right w:val="none" w:sz="0" w:space="0" w:color="auto"/>
      </w:divBdr>
    </w:div>
    <w:div w:id="751269811">
      <w:bodyDiv w:val="1"/>
      <w:marLeft w:val="0"/>
      <w:marRight w:val="0"/>
      <w:marTop w:val="0"/>
      <w:marBottom w:val="0"/>
      <w:divBdr>
        <w:top w:val="none" w:sz="0" w:space="0" w:color="auto"/>
        <w:left w:val="none" w:sz="0" w:space="0" w:color="auto"/>
        <w:bottom w:val="none" w:sz="0" w:space="0" w:color="auto"/>
        <w:right w:val="none" w:sz="0" w:space="0" w:color="auto"/>
      </w:divBdr>
    </w:div>
    <w:div w:id="751510503">
      <w:bodyDiv w:val="1"/>
      <w:marLeft w:val="0"/>
      <w:marRight w:val="0"/>
      <w:marTop w:val="0"/>
      <w:marBottom w:val="0"/>
      <w:divBdr>
        <w:top w:val="none" w:sz="0" w:space="0" w:color="auto"/>
        <w:left w:val="none" w:sz="0" w:space="0" w:color="auto"/>
        <w:bottom w:val="none" w:sz="0" w:space="0" w:color="auto"/>
        <w:right w:val="none" w:sz="0" w:space="0" w:color="auto"/>
      </w:divBdr>
    </w:div>
    <w:div w:id="751657844">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77493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4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0460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2779099">
      <w:bodyDiv w:val="1"/>
      <w:marLeft w:val="0"/>
      <w:marRight w:val="0"/>
      <w:marTop w:val="0"/>
      <w:marBottom w:val="0"/>
      <w:divBdr>
        <w:top w:val="none" w:sz="0" w:space="0" w:color="auto"/>
        <w:left w:val="none" w:sz="0" w:space="0" w:color="auto"/>
        <w:bottom w:val="none" w:sz="0" w:space="0" w:color="auto"/>
        <w:right w:val="none" w:sz="0" w:space="0" w:color="auto"/>
      </w:divBdr>
    </w:div>
    <w:div w:id="752943739">
      <w:bodyDiv w:val="1"/>
      <w:marLeft w:val="0"/>
      <w:marRight w:val="0"/>
      <w:marTop w:val="0"/>
      <w:marBottom w:val="0"/>
      <w:divBdr>
        <w:top w:val="none" w:sz="0" w:space="0" w:color="auto"/>
        <w:left w:val="none" w:sz="0" w:space="0" w:color="auto"/>
        <w:bottom w:val="none" w:sz="0" w:space="0" w:color="auto"/>
        <w:right w:val="none" w:sz="0" w:space="0" w:color="auto"/>
      </w:divBdr>
    </w:div>
    <w:div w:id="753013982">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473205">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4203703">
      <w:bodyDiv w:val="1"/>
      <w:marLeft w:val="0"/>
      <w:marRight w:val="0"/>
      <w:marTop w:val="0"/>
      <w:marBottom w:val="0"/>
      <w:divBdr>
        <w:top w:val="none" w:sz="0" w:space="0" w:color="auto"/>
        <w:left w:val="none" w:sz="0" w:space="0" w:color="auto"/>
        <w:bottom w:val="none" w:sz="0" w:space="0" w:color="auto"/>
        <w:right w:val="none" w:sz="0" w:space="0" w:color="auto"/>
      </w:divBdr>
    </w:div>
    <w:div w:id="754325513">
      <w:bodyDiv w:val="1"/>
      <w:marLeft w:val="0"/>
      <w:marRight w:val="0"/>
      <w:marTop w:val="0"/>
      <w:marBottom w:val="0"/>
      <w:divBdr>
        <w:top w:val="none" w:sz="0" w:space="0" w:color="auto"/>
        <w:left w:val="none" w:sz="0" w:space="0" w:color="auto"/>
        <w:bottom w:val="none" w:sz="0" w:space="0" w:color="auto"/>
        <w:right w:val="none" w:sz="0" w:space="0" w:color="auto"/>
      </w:divBdr>
    </w:div>
    <w:div w:id="754327148">
      <w:bodyDiv w:val="1"/>
      <w:marLeft w:val="0"/>
      <w:marRight w:val="0"/>
      <w:marTop w:val="0"/>
      <w:marBottom w:val="0"/>
      <w:divBdr>
        <w:top w:val="none" w:sz="0" w:space="0" w:color="auto"/>
        <w:left w:val="none" w:sz="0" w:space="0" w:color="auto"/>
        <w:bottom w:val="none" w:sz="0" w:space="0" w:color="auto"/>
        <w:right w:val="none" w:sz="0" w:space="0" w:color="auto"/>
      </w:divBdr>
    </w:div>
    <w:div w:id="754593846">
      <w:bodyDiv w:val="1"/>
      <w:marLeft w:val="0"/>
      <w:marRight w:val="0"/>
      <w:marTop w:val="0"/>
      <w:marBottom w:val="0"/>
      <w:divBdr>
        <w:top w:val="none" w:sz="0" w:space="0" w:color="auto"/>
        <w:left w:val="none" w:sz="0" w:space="0" w:color="auto"/>
        <w:bottom w:val="none" w:sz="0" w:space="0" w:color="auto"/>
        <w:right w:val="none" w:sz="0" w:space="0" w:color="auto"/>
      </w:divBdr>
    </w:div>
    <w:div w:id="754741882">
      <w:bodyDiv w:val="1"/>
      <w:marLeft w:val="0"/>
      <w:marRight w:val="0"/>
      <w:marTop w:val="0"/>
      <w:marBottom w:val="0"/>
      <w:divBdr>
        <w:top w:val="none" w:sz="0" w:space="0" w:color="auto"/>
        <w:left w:val="none" w:sz="0" w:space="0" w:color="auto"/>
        <w:bottom w:val="none" w:sz="0" w:space="0" w:color="auto"/>
        <w:right w:val="none" w:sz="0" w:space="0" w:color="auto"/>
      </w:divBdr>
    </w:div>
    <w:div w:id="754788701">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395285">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88205">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5633269">
      <w:bodyDiv w:val="1"/>
      <w:marLeft w:val="0"/>
      <w:marRight w:val="0"/>
      <w:marTop w:val="0"/>
      <w:marBottom w:val="0"/>
      <w:divBdr>
        <w:top w:val="none" w:sz="0" w:space="0" w:color="auto"/>
        <w:left w:val="none" w:sz="0" w:space="0" w:color="auto"/>
        <w:bottom w:val="none" w:sz="0" w:space="0" w:color="auto"/>
        <w:right w:val="none" w:sz="0" w:space="0" w:color="auto"/>
      </w:divBdr>
    </w:div>
    <w:div w:id="755635029">
      <w:bodyDiv w:val="1"/>
      <w:marLeft w:val="0"/>
      <w:marRight w:val="0"/>
      <w:marTop w:val="0"/>
      <w:marBottom w:val="0"/>
      <w:divBdr>
        <w:top w:val="none" w:sz="0" w:space="0" w:color="auto"/>
        <w:left w:val="none" w:sz="0" w:space="0" w:color="auto"/>
        <w:bottom w:val="none" w:sz="0" w:space="0" w:color="auto"/>
        <w:right w:val="none" w:sz="0" w:space="0" w:color="auto"/>
      </w:divBdr>
    </w:div>
    <w:div w:id="755858065">
      <w:bodyDiv w:val="1"/>
      <w:marLeft w:val="0"/>
      <w:marRight w:val="0"/>
      <w:marTop w:val="0"/>
      <w:marBottom w:val="0"/>
      <w:divBdr>
        <w:top w:val="none" w:sz="0" w:space="0" w:color="auto"/>
        <w:left w:val="none" w:sz="0" w:space="0" w:color="auto"/>
        <w:bottom w:val="none" w:sz="0" w:space="0" w:color="auto"/>
        <w:right w:val="none" w:sz="0" w:space="0" w:color="auto"/>
      </w:divBdr>
    </w:div>
    <w:div w:id="755905563">
      <w:bodyDiv w:val="1"/>
      <w:marLeft w:val="0"/>
      <w:marRight w:val="0"/>
      <w:marTop w:val="0"/>
      <w:marBottom w:val="0"/>
      <w:divBdr>
        <w:top w:val="none" w:sz="0" w:space="0" w:color="auto"/>
        <w:left w:val="none" w:sz="0" w:space="0" w:color="auto"/>
        <w:bottom w:val="none" w:sz="0" w:space="0" w:color="auto"/>
        <w:right w:val="none" w:sz="0" w:space="0" w:color="auto"/>
      </w:divBdr>
    </w:div>
    <w:div w:id="75617518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438682">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632868">
      <w:bodyDiv w:val="1"/>
      <w:marLeft w:val="0"/>
      <w:marRight w:val="0"/>
      <w:marTop w:val="0"/>
      <w:marBottom w:val="0"/>
      <w:divBdr>
        <w:top w:val="none" w:sz="0" w:space="0" w:color="auto"/>
        <w:left w:val="none" w:sz="0" w:space="0" w:color="auto"/>
        <w:bottom w:val="none" w:sz="0" w:space="0" w:color="auto"/>
        <w:right w:val="none" w:sz="0" w:space="0" w:color="auto"/>
      </w:divBdr>
    </w:div>
    <w:div w:id="756634005">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093519">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1465">
      <w:bodyDiv w:val="1"/>
      <w:marLeft w:val="0"/>
      <w:marRight w:val="0"/>
      <w:marTop w:val="0"/>
      <w:marBottom w:val="0"/>
      <w:divBdr>
        <w:top w:val="none" w:sz="0" w:space="0" w:color="auto"/>
        <w:left w:val="none" w:sz="0" w:space="0" w:color="auto"/>
        <w:bottom w:val="none" w:sz="0" w:space="0" w:color="auto"/>
        <w:right w:val="none" w:sz="0" w:space="0" w:color="auto"/>
      </w:divBdr>
    </w:div>
    <w:div w:id="757212203">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597061">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873778">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255557">
      <w:bodyDiv w:val="1"/>
      <w:marLeft w:val="0"/>
      <w:marRight w:val="0"/>
      <w:marTop w:val="0"/>
      <w:marBottom w:val="0"/>
      <w:divBdr>
        <w:top w:val="none" w:sz="0" w:space="0" w:color="auto"/>
        <w:left w:val="none" w:sz="0" w:space="0" w:color="auto"/>
        <w:bottom w:val="none" w:sz="0" w:space="0" w:color="auto"/>
        <w:right w:val="none" w:sz="0" w:space="0" w:color="auto"/>
      </w:divBdr>
    </w:div>
    <w:div w:id="758449484">
      <w:bodyDiv w:val="1"/>
      <w:marLeft w:val="0"/>
      <w:marRight w:val="0"/>
      <w:marTop w:val="0"/>
      <w:marBottom w:val="0"/>
      <w:divBdr>
        <w:top w:val="none" w:sz="0" w:space="0" w:color="auto"/>
        <w:left w:val="none" w:sz="0" w:space="0" w:color="auto"/>
        <w:bottom w:val="none" w:sz="0" w:space="0" w:color="auto"/>
        <w:right w:val="none" w:sz="0" w:space="0" w:color="auto"/>
      </w:divBdr>
    </w:div>
    <w:div w:id="758450231">
      <w:bodyDiv w:val="1"/>
      <w:marLeft w:val="0"/>
      <w:marRight w:val="0"/>
      <w:marTop w:val="0"/>
      <w:marBottom w:val="0"/>
      <w:divBdr>
        <w:top w:val="none" w:sz="0" w:space="0" w:color="auto"/>
        <w:left w:val="none" w:sz="0" w:space="0" w:color="auto"/>
        <w:bottom w:val="none" w:sz="0" w:space="0" w:color="auto"/>
        <w:right w:val="none" w:sz="0" w:space="0" w:color="auto"/>
      </w:divBdr>
    </w:div>
    <w:div w:id="758480707">
      <w:bodyDiv w:val="1"/>
      <w:marLeft w:val="0"/>
      <w:marRight w:val="0"/>
      <w:marTop w:val="0"/>
      <w:marBottom w:val="0"/>
      <w:divBdr>
        <w:top w:val="none" w:sz="0" w:space="0" w:color="auto"/>
        <w:left w:val="none" w:sz="0" w:space="0" w:color="auto"/>
        <w:bottom w:val="none" w:sz="0" w:space="0" w:color="auto"/>
        <w:right w:val="none" w:sz="0" w:space="0" w:color="auto"/>
      </w:divBdr>
    </w:div>
    <w:div w:id="758596407">
      <w:bodyDiv w:val="1"/>
      <w:marLeft w:val="0"/>
      <w:marRight w:val="0"/>
      <w:marTop w:val="0"/>
      <w:marBottom w:val="0"/>
      <w:divBdr>
        <w:top w:val="none" w:sz="0" w:space="0" w:color="auto"/>
        <w:left w:val="none" w:sz="0" w:space="0" w:color="auto"/>
        <w:bottom w:val="none" w:sz="0" w:space="0" w:color="auto"/>
        <w:right w:val="none" w:sz="0" w:space="0" w:color="auto"/>
      </w:divBdr>
    </w:div>
    <w:div w:id="758603281">
      <w:bodyDiv w:val="1"/>
      <w:marLeft w:val="0"/>
      <w:marRight w:val="0"/>
      <w:marTop w:val="0"/>
      <w:marBottom w:val="0"/>
      <w:divBdr>
        <w:top w:val="none" w:sz="0" w:space="0" w:color="auto"/>
        <w:left w:val="none" w:sz="0" w:space="0" w:color="auto"/>
        <w:bottom w:val="none" w:sz="0" w:space="0" w:color="auto"/>
        <w:right w:val="none" w:sz="0" w:space="0" w:color="auto"/>
      </w:divBdr>
    </w:div>
    <w:div w:id="758791033">
      <w:bodyDiv w:val="1"/>
      <w:marLeft w:val="0"/>
      <w:marRight w:val="0"/>
      <w:marTop w:val="0"/>
      <w:marBottom w:val="0"/>
      <w:divBdr>
        <w:top w:val="none" w:sz="0" w:space="0" w:color="auto"/>
        <w:left w:val="none" w:sz="0" w:space="0" w:color="auto"/>
        <w:bottom w:val="none" w:sz="0" w:space="0" w:color="auto"/>
        <w:right w:val="none" w:sz="0" w:space="0" w:color="auto"/>
      </w:divBdr>
    </w:div>
    <w:div w:id="758872803">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59566005">
      <w:bodyDiv w:val="1"/>
      <w:marLeft w:val="0"/>
      <w:marRight w:val="0"/>
      <w:marTop w:val="0"/>
      <w:marBottom w:val="0"/>
      <w:divBdr>
        <w:top w:val="none" w:sz="0" w:space="0" w:color="auto"/>
        <w:left w:val="none" w:sz="0" w:space="0" w:color="auto"/>
        <w:bottom w:val="none" w:sz="0" w:space="0" w:color="auto"/>
        <w:right w:val="none" w:sz="0" w:space="0" w:color="auto"/>
      </w:divBdr>
    </w:div>
    <w:div w:id="759717355">
      <w:bodyDiv w:val="1"/>
      <w:marLeft w:val="0"/>
      <w:marRight w:val="0"/>
      <w:marTop w:val="0"/>
      <w:marBottom w:val="0"/>
      <w:divBdr>
        <w:top w:val="none" w:sz="0" w:space="0" w:color="auto"/>
        <w:left w:val="none" w:sz="0" w:space="0" w:color="auto"/>
        <w:bottom w:val="none" w:sz="0" w:space="0" w:color="auto"/>
        <w:right w:val="none" w:sz="0" w:space="0" w:color="auto"/>
      </w:divBdr>
    </w:div>
    <w:div w:id="759788997">
      <w:bodyDiv w:val="1"/>
      <w:marLeft w:val="0"/>
      <w:marRight w:val="0"/>
      <w:marTop w:val="0"/>
      <w:marBottom w:val="0"/>
      <w:divBdr>
        <w:top w:val="none" w:sz="0" w:space="0" w:color="auto"/>
        <w:left w:val="none" w:sz="0" w:space="0" w:color="auto"/>
        <w:bottom w:val="none" w:sz="0" w:space="0" w:color="auto"/>
        <w:right w:val="none" w:sz="0" w:space="0" w:color="auto"/>
      </w:divBdr>
    </w:div>
    <w:div w:id="759915786">
      <w:bodyDiv w:val="1"/>
      <w:marLeft w:val="0"/>
      <w:marRight w:val="0"/>
      <w:marTop w:val="0"/>
      <w:marBottom w:val="0"/>
      <w:divBdr>
        <w:top w:val="none" w:sz="0" w:space="0" w:color="auto"/>
        <w:left w:val="none" w:sz="0" w:space="0" w:color="auto"/>
        <w:bottom w:val="none" w:sz="0" w:space="0" w:color="auto"/>
        <w:right w:val="none" w:sz="0" w:space="0" w:color="auto"/>
      </w:divBdr>
    </w:div>
    <w:div w:id="760029300">
      <w:bodyDiv w:val="1"/>
      <w:marLeft w:val="0"/>
      <w:marRight w:val="0"/>
      <w:marTop w:val="0"/>
      <w:marBottom w:val="0"/>
      <w:divBdr>
        <w:top w:val="none" w:sz="0" w:space="0" w:color="auto"/>
        <w:left w:val="none" w:sz="0" w:space="0" w:color="auto"/>
        <w:bottom w:val="none" w:sz="0" w:space="0" w:color="auto"/>
        <w:right w:val="none" w:sz="0" w:space="0" w:color="auto"/>
      </w:divBdr>
    </w:div>
    <w:div w:id="760033429">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419209">
      <w:bodyDiv w:val="1"/>
      <w:marLeft w:val="0"/>
      <w:marRight w:val="0"/>
      <w:marTop w:val="0"/>
      <w:marBottom w:val="0"/>
      <w:divBdr>
        <w:top w:val="none" w:sz="0" w:space="0" w:color="auto"/>
        <w:left w:val="none" w:sz="0" w:space="0" w:color="auto"/>
        <w:bottom w:val="none" w:sz="0" w:space="0" w:color="auto"/>
        <w:right w:val="none" w:sz="0" w:space="0" w:color="auto"/>
      </w:divBdr>
    </w:div>
    <w:div w:id="760444698">
      <w:bodyDiv w:val="1"/>
      <w:marLeft w:val="0"/>
      <w:marRight w:val="0"/>
      <w:marTop w:val="0"/>
      <w:marBottom w:val="0"/>
      <w:divBdr>
        <w:top w:val="none" w:sz="0" w:space="0" w:color="auto"/>
        <w:left w:val="none" w:sz="0" w:space="0" w:color="auto"/>
        <w:bottom w:val="none" w:sz="0" w:space="0" w:color="auto"/>
        <w:right w:val="none" w:sz="0" w:space="0" w:color="auto"/>
      </w:divBdr>
    </w:div>
    <w:div w:id="76056424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0875007">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298260">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491414">
      <w:bodyDiv w:val="1"/>
      <w:marLeft w:val="0"/>
      <w:marRight w:val="0"/>
      <w:marTop w:val="0"/>
      <w:marBottom w:val="0"/>
      <w:divBdr>
        <w:top w:val="none" w:sz="0" w:space="0" w:color="auto"/>
        <w:left w:val="none" w:sz="0" w:space="0" w:color="auto"/>
        <w:bottom w:val="none" w:sz="0" w:space="0" w:color="auto"/>
        <w:right w:val="none" w:sz="0" w:space="0" w:color="auto"/>
      </w:divBdr>
    </w:div>
    <w:div w:id="761604755">
      <w:bodyDiv w:val="1"/>
      <w:marLeft w:val="0"/>
      <w:marRight w:val="0"/>
      <w:marTop w:val="0"/>
      <w:marBottom w:val="0"/>
      <w:divBdr>
        <w:top w:val="none" w:sz="0" w:space="0" w:color="auto"/>
        <w:left w:val="none" w:sz="0" w:space="0" w:color="auto"/>
        <w:bottom w:val="none" w:sz="0" w:space="0" w:color="auto"/>
        <w:right w:val="none" w:sz="0" w:space="0" w:color="auto"/>
      </w:divBdr>
    </w:div>
    <w:div w:id="761725383">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22670">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1994839">
      <w:bodyDiv w:val="1"/>
      <w:marLeft w:val="0"/>
      <w:marRight w:val="0"/>
      <w:marTop w:val="0"/>
      <w:marBottom w:val="0"/>
      <w:divBdr>
        <w:top w:val="none" w:sz="0" w:space="0" w:color="auto"/>
        <w:left w:val="none" w:sz="0" w:space="0" w:color="auto"/>
        <w:bottom w:val="none" w:sz="0" w:space="0" w:color="auto"/>
        <w:right w:val="none" w:sz="0" w:space="0" w:color="auto"/>
      </w:divBdr>
    </w:div>
    <w:div w:id="762146372">
      <w:bodyDiv w:val="1"/>
      <w:marLeft w:val="0"/>
      <w:marRight w:val="0"/>
      <w:marTop w:val="0"/>
      <w:marBottom w:val="0"/>
      <w:divBdr>
        <w:top w:val="none" w:sz="0" w:space="0" w:color="auto"/>
        <w:left w:val="none" w:sz="0" w:space="0" w:color="auto"/>
        <w:bottom w:val="none" w:sz="0" w:space="0" w:color="auto"/>
        <w:right w:val="none" w:sz="0" w:space="0" w:color="auto"/>
      </w:divBdr>
    </w:div>
    <w:div w:id="76218838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535386">
      <w:bodyDiv w:val="1"/>
      <w:marLeft w:val="0"/>
      <w:marRight w:val="0"/>
      <w:marTop w:val="0"/>
      <w:marBottom w:val="0"/>
      <w:divBdr>
        <w:top w:val="none" w:sz="0" w:space="0" w:color="auto"/>
        <w:left w:val="none" w:sz="0" w:space="0" w:color="auto"/>
        <w:bottom w:val="none" w:sz="0" w:space="0" w:color="auto"/>
        <w:right w:val="none" w:sz="0" w:space="0" w:color="auto"/>
      </w:divBdr>
    </w:div>
    <w:div w:id="762607461">
      <w:bodyDiv w:val="1"/>
      <w:marLeft w:val="0"/>
      <w:marRight w:val="0"/>
      <w:marTop w:val="0"/>
      <w:marBottom w:val="0"/>
      <w:divBdr>
        <w:top w:val="none" w:sz="0" w:space="0" w:color="auto"/>
        <w:left w:val="none" w:sz="0" w:space="0" w:color="auto"/>
        <w:bottom w:val="none" w:sz="0" w:space="0" w:color="auto"/>
        <w:right w:val="none" w:sz="0" w:space="0" w:color="auto"/>
      </w:divBdr>
    </w:div>
    <w:div w:id="762726195">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2992856">
      <w:bodyDiv w:val="1"/>
      <w:marLeft w:val="0"/>
      <w:marRight w:val="0"/>
      <w:marTop w:val="0"/>
      <w:marBottom w:val="0"/>
      <w:divBdr>
        <w:top w:val="none" w:sz="0" w:space="0" w:color="auto"/>
        <w:left w:val="none" w:sz="0" w:space="0" w:color="auto"/>
        <w:bottom w:val="none" w:sz="0" w:space="0" w:color="auto"/>
        <w:right w:val="none" w:sz="0" w:space="0" w:color="auto"/>
      </w:divBdr>
    </w:div>
    <w:div w:id="762993522">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258951">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459908">
      <w:bodyDiv w:val="1"/>
      <w:marLeft w:val="0"/>
      <w:marRight w:val="0"/>
      <w:marTop w:val="0"/>
      <w:marBottom w:val="0"/>
      <w:divBdr>
        <w:top w:val="none" w:sz="0" w:space="0" w:color="auto"/>
        <w:left w:val="none" w:sz="0" w:space="0" w:color="auto"/>
        <w:bottom w:val="none" w:sz="0" w:space="0" w:color="auto"/>
        <w:right w:val="none" w:sz="0" w:space="0" w:color="auto"/>
      </w:divBdr>
    </w:div>
    <w:div w:id="763495711">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6844">
      <w:bodyDiv w:val="1"/>
      <w:marLeft w:val="0"/>
      <w:marRight w:val="0"/>
      <w:marTop w:val="0"/>
      <w:marBottom w:val="0"/>
      <w:divBdr>
        <w:top w:val="none" w:sz="0" w:space="0" w:color="auto"/>
        <w:left w:val="none" w:sz="0" w:space="0" w:color="auto"/>
        <w:bottom w:val="none" w:sz="0" w:space="0" w:color="auto"/>
        <w:right w:val="none" w:sz="0" w:space="0" w:color="auto"/>
      </w:divBdr>
    </w:div>
    <w:div w:id="76403902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233620">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418829">
      <w:bodyDiv w:val="1"/>
      <w:marLeft w:val="0"/>
      <w:marRight w:val="0"/>
      <w:marTop w:val="0"/>
      <w:marBottom w:val="0"/>
      <w:divBdr>
        <w:top w:val="none" w:sz="0" w:space="0" w:color="auto"/>
        <w:left w:val="none" w:sz="0" w:space="0" w:color="auto"/>
        <w:bottom w:val="none" w:sz="0" w:space="0" w:color="auto"/>
        <w:right w:val="none" w:sz="0" w:space="0" w:color="auto"/>
      </w:divBdr>
    </w:div>
    <w:div w:id="764574787">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0728">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346354">
      <w:bodyDiv w:val="1"/>
      <w:marLeft w:val="0"/>
      <w:marRight w:val="0"/>
      <w:marTop w:val="0"/>
      <w:marBottom w:val="0"/>
      <w:divBdr>
        <w:top w:val="none" w:sz="0" w:space="0" w:color="auto"/>
        <w:left w:val="none" w:sz="0" w:space="0" w:color="auto"/>
        <w:bottom w:val="none" w:sz="0" w:space="0" w:color="auto"/>
        <w:right w:val="none" w:sz="0" w:space="0" w:color="auto"/>
      </w:divBdr>
    </w:div>
    <w:div w:id="765420909">
      <w:bodyDiv w:val="1"/>
      <w:marLeft w:val="0"/>
      <w:marRight w:val="0"/>
      <w:marTop w:val="0"/>
      <w:marBottom w:val="0"/>
      <w:divBdr>
        <w:top w:val="none" w:sz="0" w:space="0" w:color="auto"/>
        <w:left w:val="none" w:sz="0" w:space="0" w:color="auto"/>
        <w:bottom w:val="none" w:sz="0" w:space="0" w:color="auto"/>
        <w:right w:val="none" w:sz="0" w:space="0" w:color="auto"/>
      </w:divBdr>
    </w:div>
    <w:div w:id="765468914">
      <w:bodyDiv w:val="1"/>
      <w:marLeft w:val="0"/>
      <w:marRight w:val="0"/>
      <w:marTop w:val="0"/>
      <w:marBottom w:val="0"/>
      <w:divBdr>
        <w:top w:val="none" w:sz="0" w:space="0" w:color="auto"/>
        <w:left w:val="none" w:sz="0" w:space="0" w:color="auto"/>
        <w:bottom w:val="none" w:sz="0" w:space="0" w:color="auto"/>
        <w:right w:val="none" w:sz="0" w:space="0" w:color="auto"/>
      </w:divBdr>
    </w:div>
    <w:div w:id="765536794">
      <w:bodyDiv w:val="1"/>
      <w:marLeft w:val="0"/>
      <w:marRight w:val="0"/>
      <w:marTop w:val="0"/>
      <w:marBottom w:val="0"/>
      <w:divBdr>
        <w:top w:val="none" w:sz="0" w:space="0" w:color="auto"/>
        <w:left w:val="none" w:sz="0" w:space="0" w:color="auto"/>
        <w:bottom w:val="none" w:sz="0" w:space="0" w:color="auto"/>
        <w:right w:val="none" w:sz="0" w:space="0" w:color="auto"/>
      </w:divBdr>
    </w:div>
    <w:div w:id="765541876">
      <w:bodyDiv w:val="1"/>
      <w:marLeft w:val="0"/>
      <w:marRight w:val="0"/>
      <w:marTop w:val="0"/>
      <w:marBottom w:val="0"/>
      <w:divBdr>
        <w:top w:val="none" w:sz="0" w:space="0" w:color="auto"/>
        <w:left w:val="none" w:sz="0" w:space="0" w:color="auto"/>
        <w:bottom w:val="none" w:sz="0" w:space="0" w:color="auto"/>
        <w:right w:val="none" w:sz="0" w:space="0" w:color="auto"/>
      </w:divBdr>
    </w:div>
    <w:div w:id="765659759">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5811837">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273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387904">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536184">
      <w:bodyDiv w:val="1"/>
      <w:marLeft w:val="0"/>
      <w:marRight w:val="0"/>
      <w:marTop w:val="0"/>
      <w:marBottom w:val="0"/>
      <w:divBdr>
        <w:top w:val="none" w:sz="0" w:space="0" w:color="auto"/>
        <w:left w:val="none" w:sz="0" w:space="0" w:color="auto"/>
        <w:bottom w:val="none" w:sz="0" w:space="0" w:color="auto"/>
        <w:right w:val="none" w:sz="0" w:space="0" w:color="auto"/>
      </w:divBdr>
    </w:div>
    <w:div w:id="766652882">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653391">
      <w:bodyDiv w:val="1"/>
      <w:marLeft w:val="0"/>
      <w:marRight w:val="0"/>
      <w:marTop w:val="0"/>
      <w:marBottom w:val="0"/>
      <w:divBdr>
        <w:top w:val="none" w:sz="0" w:space="0" w:color="auto"/>
        <w:left w:val="none" w:sz="0" w:space="0" w:color="auto"/>
        <w:bottom w:val="none" w:sz="0" w:space="0" w:color="auto"/>
        <w:right w:val="none" w:sz="0" w:space="0" w:color="auto"/>
      </w:divBdr>
    </w:div>
    <w:div w:id="766735283">
      <w:bodyDiv w:val="1"/>
      <w:marLeft w:val="0"/>
      <w:marRight w:val="0"/>
      <w:marTop w:val="0"/>
      <w:marBottom w:val="0"/>
      <w:divBdr>
        <w:top w:val="none" w:sz="0" w:space="0" w:color="auto"/>
        <w:left w:val="none" w:sz="0" w:space="0" w:color="auto"/>
        <w:bottom w:val="none" w:sz="0" w:space="0" w:color="auto"/>
        <w:right w:val="none" w:sz="0" w:space="0" w:color="auto"/>
      </w:divBdr>
    </w:div>
    <w:div w:id="766771631">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6847108">
      <w:bodyDiv w:val="1"/>
      <w:marLeft w:val="0"/>
      <w:marRight w:val="0"/>
      <w:marTop w:val="0"/>
      <w:marBottom w:val="0"/>
      <w:divBdr>
        <w:top w:val="none" w:sz="0" w:space="0" w:color="auto"/>
        <w:left w:val="none" w:sz="0" w:space="0" w:color="auto"/>
        <w:bottom w:val="none" w:sz="0" w:space="0" w:color="auto"/>
        <w:right w:val="none" w:sz="0" w:space="0" w:color="auto"/>
      </w:divBdr>
    </w:div>
    <w:div w:id="767039730">
      <w:bodyDiv w:val="1"/>
      <w:marLeft w:val="0"/>
      <w:marRight w:val="0"/>
      <w:marTop w:val="0"/>
      <w:marBottom w:val="0"/>
      <w:divBdr>
        <w:top w:val="none" w:sz="0" w:space="0" w:color="auto"/>
        <w:left w:val="none" w:sz="0" w:space="0" w:color="auto"/>
        <w:bottom w:val="none" w:sz="0" w:space="0" w:color="auto"/>
        <w:right w:val="none" w:sz="0" w:space="0" w:color="auto"/>
      </w:divBdr>
    </w:div>
    <w:div w:id="767192357">
      <w:bodyDiv w:val="1"/>
      <w:marLeft w:val="0"/>
      <w:marRight w:val="0"/>
      <w:marTop w:val="0"/>
      <w:marBottom w:val="0"/>
      <w:divBdr>
        <w:top w:val="none" w:sz="0" w:space="0" w:color="auto"/>
        <w:left w:val="none" w:sz="0" w:space="0" w:color="auto"/>
        <w:bottom w:val="none" w:sz="0" w:space="0" w:color="auto"/>
        <w:right w:val="none" w:sz="0" w:space="0" w:color="auto"/>
      </w:divBdr>
    </w:div>
    <w:div w:id="767314723">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577115">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51728">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45472">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0868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744142">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155743">
      <w:bodyDiv w:val="1"/>
      <w:marLeft w:val="0"/>
      <w:marRight w:val="0"/>
      <w:marTop w:val="0"/>
      <w:marBottom w:val="0"/>
      <w:divBdr>
        <w:top w:val="none" w:sz="0" w:space="0" w:color="auto"/>
        <w:left w:val="none" w:sz="0" w:space="0" w:color="auto"/>
        <w:bottom w:val="none" w:sz="0" w:space="0" w:color="auto"/>
        <w:right w:val="none" w:sz="0" w:space="0" w:color="auto"/>
      </w:divBdr>
    </w:div>
    <w:div w:id="769200474">
      <w:bodyDiv w:val="1"/>
      <w:marLeft w:val="0"/>
      <w:marRight w:val="0"/>
      <w:marTop w:val="0"/>
      <w:marBottom w:val="0"/>
      <w:divBdr>
        <w:top w:val="none" w:sz="0" w:space="0" w:color="auto"/>
        <w:left w:val="none" w:sz="0" w:space="0" w:color="auto"/>
        <w:bottom w:val="none" w:sz="0" w:space="0" w:color="auto"/>
        <w:right w:val="none" w:sz="0" w:space="0" w:color="auto"/>
      </w:divBdr>
    </w:div>
    <w:div w:id="769352365">
      <w:bodyDiv w:val="1"/>
      <w:marLeft w:val="0"/>
      <w:marRight w:val="0"/>
      <w:marTop w:val="0"/>
      <w:marBottom w:val="0"/>
      <w:divBdr>
        <w:top w:val="none" w:sz="0" w:space="0" w:color="auto"/>
        <w:left w:val="none" w:sz="0" w:space="0" w:color="auto"/>
        <w:bottom w:val="none" w:sz="0" w:space="0" w:color="auto"/>
        <w:right w:val="none" w:sz="0" w:space="0" w:color="auto"/>
      </w:divBdr>
    </w:div>
    <w:div w:id="769357068">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69593689">
      <w:bodyDiv w:val="1"/>
      <w:marLeft w:val="0"/>
      <w:marRight w:val="0"/>
      <w:marTop w:val="0"/>
      <w:marBottom w:val="0"/>
      <w:divBdr>
        <w:top w:val="none" w:sz="0" w:space="0" w:color="auto"/>
        <w:left w:val="none" w:sz="0" w:space="0" w:color="auto"/>
        <w:bottom w:val="none" w:sz="0" w:space="0" w:color="auto"/>
        <w:right w:val="none" w:sz="0" w:space="0" w:color="auto"/>
      </w:divBdr>
    </w:div>
    <w:div w:id="769738987">
      <w:bodyDiv w:val="1"/>
      <w:marLeft w:val="0"/>
      <w:marRight w:val="0"/>
      <w:marTop w:val="0"/>
      <w:marBottom w:val="0"/>
      <w:divBdr>
        <w:top w:val="none" w:sz="0" w:space="0" w:color="auto"/>
        <w:left w:val="none" w:sz="0" w:space="0" w:color="auto"/>
        <w:bottom w:val="none" w:sz="0" w:space="0" w:color="auto"/>
        <w:right w:val="none" w:sz="0" w:space="0" w:color="auto"/>
      </w:divBdr>
    </w:div>
    <w:div w:id="769857944">
      <w:bodyDiv w:val="1"/>
      <w:marLeft w:val="0"/>
      <w:marRight w:val="0"/>
      <w:marTop w:val="0"/>
      <w:marBottom w:val="0"/>
      <w:divBdr>
        <w:top w:val="none" w:sz="0" w:space="0" w:color="auto"/>
        <w:left w:val="none" w:sz="0" w:space="0" w:color="auto"/>
        <w:bottom w:val="none" w:sz="0" w:space="0" w:color="auto"/>
        <w:right w:val="none" w:sz="0" w:space="0" w:color="auto"/>
      </w:divBdr>
    </w:div>
    <w:div w:id="769862325">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399006">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668239">
      <w:bodyDiv w:val="1"/>
      <w:marLeft w:val="0"/>
      <w:marRight w:val="0"/>
      <w:marTop w:val="0"/>
      <w:marBottom w:val="0"/>
      <w:divBdr>
        <w:top w:val="none" w:sz="0" w:space="0" w:color="auto"/>
        <w:left w:val="none" w:sz="0" w:space="0" w:color="auto"/>
        <w:bottom w:val="none" w:sz="0" w:space="0" w:color="auto"/>
        <w:right w:val="none" w:sz="0" w:space="0" w:color="auto"/>
      </w:divBdr>
    </w:div>
    <w:div w:id="770857568">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172992">
      <w:bodyDiv w:val="1"/>
      <w:marLeft w:val="0"/>
      <w:marRight w:val="0"/>
      <w:marTop w:val="0"/>
      <w:marBottom w:val="0"/>
      <w:divBdr>
        <w:top w:val="none" w:sz="0" w:space="0" w:color="auto"/>
        <w:left w:val="none" w:sz="0" w:space="0" w:color="auto"/>
        <w:bottom w:val="none" w:sz="0" w:space="0" w:color="auto"/>
        <w:right w:val="none" w:sz="0" w:space="0" w:color="auto"/>
      </w:divBdr>
    </w:div>
    <w:div w:id="771246340">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32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1585828">
      <w:bodyDiv w:val="1"/>
      <w:marLeft w:val="0"/>
      <w:marRight w:val="0"/>
      <w:marTop w:val="0"/>
      <w:marBottom w:val="0"/>
      <w:divBdr>
        <w:top w:val="none" w:sz="0" w:space="0" w:color="auto"/>
        <w:left w:val="none" w:sz="0" w:space="0" w:color="auto"/>
        <w:bottom w:val="none" w:sz="0" w:space="0" w:color="auto"/>
        <w:right w:val="none" w:sz="0" w:space="0" w:color="auto"/>
      </w:divBdr>
    </w:div>
    <w:div w:id="771629697">
      <w:bodyDiv w:val="1"/>
      <w:marLeft w:val="0"/>
      <w:marRight w:val="0"/>
      <w:marTop w:val="0"/>
      <w:marBottom w:val="0"/>
      <w:divBdr>
        <w:top w:val="none" w:sz="0" w:space="0" w:color="auto"/>
        <w:left w:val="none" w:sz="0" w:space="0" w:color="auto"/>
        <w:bottom w:val="none" w:sz="0" w:space="0" w:color="auto"/>
        <w:right w:val="none" w:sz="0" w:space="0" w:color="auto"/>
      </w:divBdr>
    </w:div>
    <w:div w:id="771780955">
      <w:bodyDiv w:val="1"/>
      <w:marLeft w:val="0"/>
      <w:marRight w:val="0"/>
      <w:marTop w:val="0"/>
      <w:marBottom w:val="0"/>
      <w:divBdr>
        <w:top w:val="none" w:sz="0" w:space="0" w:color="auto"/>
        <w:left w:val="none" w:sz="0" w:space="0" w:color="auto"/>
        <w:bottom w:val="none" w:sz="0" w:space="0" w:color="auto"/>
        <w:right w:val="none" w:sz="0" w:space="0" w:color="auto"/>
      </w:divBdr>
    </w:div>
    <w:div w:id="771827941">
      <w:bodyDiv w:val="1"/>
      <w:marLeft w:val="0"/>
      <w:marRight w:val="0"/>
      <w:marTop w:val="0"/>
      <w:marBottom w:val="0"/>
      <w:divBdr>
        <w:top w:val="none" w:sz="0" w:space="0" w:color="auto"/>
        <w:left w:val="none" w:sz="0" w:space="0" w:color="auto"/>
        <w:bottom w:val="none" w:sz="0" w:space="0" w:color="auto"/>
        <w:right w:val="none" w:sz="0" w:space="0" w:color="auto"/>
      </w:divBdr>
    </w:div>
    <w:div w:id="771899653">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476993">
      <w:bodyDiv w:val="1"/>
      <w:marLeft w:val="0"/>
      <w:marRight w:val="0"/>
      <w:marTop w:val="0"/>
      <w:marBottom w:val="0"/>
      <w:divBdr>
        <w:top w:val="none" w:sz="0" w:space="0" w:color="auto"/>
        <w:left w:val="none" w:sz="0" w:space="0" w:color="auto"/>
        <w:bottom w:val="none" w:sz="0" w:space="0" w:color="auto"/>
        <w:right w:val="none" w:sz="0" w:space="0" w:color="auto"/>
      </w:divBdr>
    </w:div>
    <w:div w:id="772477005">
      <w:bodyDiv w:val="1"/>
      <w:marLeft w:val="0"/>
      <w:marRight w:val="0"/>
      <w:marTop w:val="0"/>
      <w:marBottom w:val="0"/>
      <w:divBdr>
        <w:top w:val="none" w:sz="0" w:space="0" w:color="auto"/>
        <w:left w:val="none" w:sz="0" w:space="0" w:color="auto"/>
        <w:bottom w:val="none" w:sz="0" w:space="0" w:color="auto"/>
        <w:right w:val="none" w:sz="0" w:space="0" w:color="auto"/>
      </w:divBdr>
    </w:div>
    <w:div w:id="772553887">
      <w:bodyDiv w:val="1"/>
      <w:marLeft w:val="0"/>
      <w:marRight w:val="0"/>
      <w:marTop w:val="0"/>
      <w:marBottom w:val="0"/>
      <w:divBdr>
        <w:top w:val="none" w:sz="0" w:space="0" w:color="auto"/>
        <w:left w:val="none" w:sz="0" w:space="0" w:color="auto"/>
        <w:bottom w:val="none" w:sz="0" w:space="0" w:color="auto"/>
        <w:right w:val="none" w:sz="0" w:space="0" w:color="auto"/>
      </w:divBdr>
    </w:div>
    <w:div w:id="772625879">
      <w:bodyDiv w:val="1"/>
      <w:marLeft w:val="0"/>
      <w:marRight w:val="0"/>
      <w:marTop w:val="0"/>
      <w:marBottom w:val="0"/>
      <w:divBdr>
        <w:top w:val="none" w:sz="0" w:space="0" w:color="auto"/>
        <w:left w:val="none" w:sz="0" w:space="0" w:color="auto"/>
        <w:bottom w:val="none" w:sz="0" w:space="0" w:color="auto"/>
        <w:right w:val="none" w:sz="0" w:space="0" w:color="auto"/>
      </w:divBdr>
    </w:div>
    <w:div w:id="772701155">
      <w:bodyDiv w:val="1"/>
      <w:marLeft w:val="0"/>
      <w:marRight w:val="0"/>
      <w:marTop w:val="0"/>
      <w:marBottom w:val="0"/>
      <w:divBdr>
        <w:top w:val="none" w:sz="0" w:space="0" w:color="auto"/>
        <w:left w:val="none" w:sz="0" w:space="0" w:color="auto"/>
        <w:bottom w:val="none" w:sz="0" w:space="0" w:color="auto"/>
        <w:right w:val="none" w:sz="0" w:space="0" w:color="auto"/>
      </w:divBdr>
    </w:div>
    <w:div w:id="772752224">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211679">
      <w:bodyDiv w:val="1"/>
      <w:marLeft w:val="0"/>
      <w:marRight w:val="0"/>
      <w:marTop w:val="0"/>
      <w:marBottom w:val="0"/>
      <w:divBdr>
        <w:top w:val="none" w:sz="0" w:space="0" w:color="auto"/>
        <w:left w:val="none" w:sz="0" w:space="0" w:color="auto"/>
        <w:bottom w:val="none" w:sz="0" w:space="0" w:color="auto"/>
        <w:right w:val="none" w:sz="0" w:space="0" w:color="auto"/>
      </w:divBdr>
    </w:div>
    <w:div w:id="773406612">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07201">
      <w:bodyDiv w:val="1"/>
      <w:marLeft w:val="0"/>
      <w:marRight w:val="0"/>
      <w:marTop w:val="0"/>
      <w:marBottom w:val="0"/>
      <w:divBdr>
        <w:top w:val="none" w:sz="0" w:space="0" w:color="auto"/>
        <w:left w:val="none" w:sz="0" w:space="0" w:color="auto"/>
        <w:bottom w:val="none" w:sz="0" w:space="0" w:color="auto"/>
        <w:right w:val="none" w:sz="0" w:space="0" w:color="auto"/>
      </w:divBdr>
    </w:div>
    <w:div w:id="774251705">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73607">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448154">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4706">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04108">
      <w:bodyDiv w:val="1"/>
      <w:marLeft w:val="0"/>
      <w:marRight w:val="0"/>
      <w:marTop w:val="0"/>
      <w:marBottom w:val="0"/>
      <w:divBdr>
        <w:top w:val="none" w:sz="0" w:space="0" w:color="auto"/>
        <w:left w:val="none" w:sz="0" w:space="0" w:color="auto"/>
        <w:bottom w:val="none" w:sz="0" w:space="0" w:color="auto"/>
        <w:right w:val="none" w:sz="0" w:space="0" w:color="auto"/>
      </w:divBdr>
    </w:div>
    <w:div w:id="774904404">
      <w:bodyDiv w:val="1"/>
      <w:marLeft w:val="0"/>
      <w:marRight w:val="0"/>
      <w:marTop w:val="0"/>
      <w:marBottom w:val="0"/>
      <w:divBdr>
        <w:top w:val="none" w:sz="0" w:space="0" w:color="auto"/>
        <w:left w:val="none" w:sz="0" w:space="0" w:color="auto"/>
        <w:bottom w:val="none" w:sz="0" w:space="0" w:color="auto"/>
        <w:right w:val="none" w:sz="0" w:space="0" w:color="auto"/>
      </w:divBdr>
    </w:div>
    <w:div w:id="774908259">
      <w:bodyDiv w:val="1"/>
      <w:marLeft w:val="0"/>
      <w:marRight w:val="0"/>
      <w:marTop w:val="0"/>
      <w:marBottom w:val="0"/>
      <w:divBdr>
        <w:top w:val="none" w:sz="0" w:space="0" w:color="auto"/>
        <w:left w:val="none" w:sz="0" w:space="0" w:color="auto"/>
        <w:bottom w:val="none" w:sz="0" w:space="0" w:color="auto"/>
        <w:right w:val="none" w:sz="0" w:space="0" w:color="auto"/>
      </w:divBdr>
    </w:div>
    <w:div w:id="774977793">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5709676">
      <w:bodyDiv w:val="1"/>
      <w:marLeft w:val="0"/>
      <w:marRight w:val="0"/>
      <w:marTop w:val="0"/>
      <w:marBottom w:val="0"/>
      <w:divBdr>
        <w:top w:val="none" w:sz="0" w:space="0" w:color="auto"/>
        <w:left w:val="none" w:sz="0" w:space="0" w:color="auto"/>
        <w:bottom w:val="none" w:sz="0" w:space="0" w:color="auto"/>
        <w:right w:val="none" w:sz="0" w:space="0" w:color="auto"/>
      </w:divBdr>
    </w:div>
    <w:div w:id="775753725">
      <w:bodyDiv w:val="1"/>
      <w:marLeft w:val="0"/>
      <w:marRight w:val="0"/>
      <w:marTop w:val="0"/>
      <w:marBottom w:val="0"/>
      <w:divBdr>
        <w:top w:val="none" w:sz="0" w:space="0" w:color="auto"/>
        <w:left w:val="none" w:sz="0" w:space="0" w:color="auto"/>
        <w:bottom w:val="none" w:sz="0" w:space="0" w:color="auto"/>
        <w:right w:val="none" w:sz="0" w:space="0" w:color="auto"/>
      </w:divBdr>
    </w:div>
    <w:div w:id="775909438">
      <w:bodyDiv w:val="1"/>
      <w:marLeft w:val="0"/>
      <w:marRight w:val="0"/>
      <w:marTop w:val="0"/>
      <w:marBottom w:val="0"/>
      <w:divBdr>
        <w:top w:val="none" w:sz="0" w:space="0" w:color="auto"/>
        <w:left w:val="none" w:sz="0" w:space="0" w:color="auto"/>
        <w:bottom w:val="none" w:sz="0" w:space="0" w:color="auto"/>
        <w:right w:val="none" w:sz="0" w:space="0" w:color="auto"/>
      </w:divBdr>
    </w:div>
    <w:div w:id="776022550">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366780">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6949042">
      <w:bodyDiv w:val="1"/>
      <w:marLeft w:val="0"/>
      <w:marRight w:val="0"/>
      <w:marTop w:val="0"/>
      <w:marBottom w:val="0"/>
      <w:divBdr>
        <w:top w:val="none" w:sz="0" w:space="0" w:color="auto"/>
        <w:left w:val="none" w:sz="0" w:space="0" w:color="auto"/>
        <w:bottom w:val="none" w:sz="0" w:space="0" w:color="auto"/>
        <w:right w:val="none" w:sz="0" w:space="0" w:color="auto"/>
      </w:divBdr>
    </w:div>
    <w:div w:id="777138348">
      <w:bodyDiv w:val="1"/>
      <w:marLeft w:val="0"/>
      <w:marRight w:val="0"/>
      <w:marTop w:val="0"/>
      <w:marBottom w:val="0"/>
      <w:divBdr>
        <w:top w:val="none" w:sz="0" w:space="0" w:color="auto"/>
        <w:left w:val="none" w:sz="0" w:space="0" w:color="auto"/>
        <w:bottom w:val="none" w:sz="0" w:space="0" w:color="auto"/>
        <w:right w:val="none" w:sz="0" w:space="0" w:color="auto"/>
      </w:divBdr>
    </w:div>
    <w:div w:id="777214811">
      <w:bodyDiv w:val="1"/>
      <w:marLeft w:val="0"/>
      <w:marRight w:val="0"/>
      <w:marTop w:val="0"/>
      <w:marBottom w:val="0"/>
      <w:divBdr>
        <w:top w:val="none" w:sz="0" w:space="0" w:color="auto"/>
        <w:left w:val="none" w:sz="0" w:space="0" w:color="auto"/>
        <w:bottom w:val="none" w:sz="0" w:space="0" w:color="auto"/>
        <w:right w:val="none" w:sz="0" w:space="0" w:color="auto"/>
      </w:divBdr>
    </w:div>
    <w:div w:id="777215309">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529633">
      <w:bodyDiv w:val="1"/>
      <w:marLeft w:val="0"/>
      <w:marRight w:val="0"/>
      <w:marTop w:val="0"/>
      <w:marBottom w:val="0"/>
      <w:divBdr>
        <w:top w:val="none" w:sz="0" w:space="0" w:color="auto"/>
        <w:left w:val="none" w:sz="0" w:space="0" w:color="auto"/>
        <w:bottom w:val="none" w:sz="0" w:space="0" w:color="auto"/>
        <w:right w:val="none" w:sz="0" w:space="0" w:color="auto"/>
      </w:divBdr>
    </w:div>
    <w:div w:id="777603749">
      <w:bodyDiv w:val="1"/>
      <w:marLeft w:val="0"/>
      <w:marRight w:val="0"/>
      <w:marTop w:val="0"/>
      <w:marBottom w:val="0"/>
      <w:divBdr>
        <w:top w:val="none" w:sz="0" w:space="0" w:color="auto"/>
        <w:left w:val="none" w:sz="0" w:space="0" w:color="auto"/>
        <w:bottom w:val="none" w:sz="0" w:space="0" w:color="auto"/>
        <w:right w:val="none" w:sz="0" w:space="0" w:color="auto"/>
      </w:divBdr>
    </w:div>
    <w:div w:id="77786814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7918234">
      <w:bodyDiv w:val="1"/>
      <w:marLeft w:val="0"/>
      <w:marRight w:val="0"/>
      <w:marTop w:val="0"/>
      <w:marBottom w:val="0"/>
      <w:divBdr>
        <w:top w:val="none" w:sz="0" w:space="0" w:color="auto"/>
        <w:left w:val="none" w:sz="0" w:space="0" w:color="auto"/>
        <w:bottom w:val="none" w:sz="0" w:space="0" w:color="auto"/>
        <w:right w:val="none" w:sz="0" w:space="0" w:color="auto"/>
      </w:divBdr>
    </w:div>
    <w:div w:id="777987248">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333230">
      <w:bodyDiv w:val="1"/>
      <w:marLeft w:val="0"/>
      <w:marRight w:val="0"/>
      <w:marTop w:val="0"/>
      <w:marBottom w:val="0"/>
      <w:divBdr>
        <w:top w:val="none" w:sz="0" w:space="0" w:color="auto"/>
        <w:left w:val="none" w:sz="0" w:space="0" w:color="auto"/>
        <w:bottom w:val="none" w:sz="0" w:space="0" w:color="auto"/>
        <w:right w:val="none" w:sz="0" w:space="0" w:color="auto"/>
      </w:divBdr>
    </w:div>
    <w:div w:id="778526157">
      <w:bodyDiv w:val="1"/>
      <w:marLeft w:val="0"/>
      <w:marRight w:val="0"/>
      <w:marTop w:val="0"/>
      <w:marBottom w:val="0"/>
      <w:divBdr>
        <w:top w:val="none" w:sz="0" w:space="0" w:color="auto"/>
        <w:left w:val="none" w:sz="0" w:space="0" w:color="auto"/>
        <w:bottom w:val="none" w:sz="0" w:space="0" w:color="auto"/>
        <w:right w:val="none" w:sz="0" w:space="0" w:color="auto"/>
      </w:divBdr>
    </w:div>
    <w:div w:id="778531622">
      <w:bodyDiv w:val="1"/>
      <w:marLeft w:val="0"/>
      <w:marRight w:val="0"/>
      <w:marTop w:val="0"/>
      <w:marBottom w:val="0"/>
      <w:divBdr>
        <w:top w:val="none" w:sz="0" w:space="0" w:color="auto"/>
        <w:left w:val="none" w:sz="0" w:space="0" w:color="auto"/>
        <w:bottom w:val="none" w:sz="0" w:space="0" w:color="auto"/>
        <w:right w:val="none" w:sz="0" w:space="0" w:color="auto"/>
      </w:divBdr>
    </w:div>
    <w:div w:id="778643775">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20138">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8833765">
      <w:bodyDiv w:val="1"/>
      <w:marLeft w:val="0"/>
      <w:marRight w:val="0"/>
      <w:marTop w:val="0"/>
      <w:marBottom w:val="0"/>
      <w:divBdr>
        <w:top w:val="none" w:sz="0" w:space="0" w:color="auto"/>
        <w:left w:val="none" w:sz="0" w:space="0" w:color="auto"/>
        <w:bottom w:val="none" w:sz="0" w:space="0" w:color="auto"/>
        <w:right w:val="none" w:sz="0" w:space="0" w:color="auto"/>
      </w:divBdr>
    </w:div>
    <w:div w:id="778916817">
      <w:bodyDiv w:val="1"/>
      <w:marLeft w:val="0"/>
      <w:marRight w:val="0"/>
      <w:marTop w:val="0"/>
      <w:marBottom w:val="0"/>
      <w:divBdr>
        <w:top w:val="none" w:sz="0" w:space="0" w:color="auto"/>
        <w:left w:val="none" w:sz="0" w:space="0" w:color="auto"/>
        <w:bottom w:val="none" w:sz="0" w:space="0" w:color="auto"/>
        <w:right w:val="none" w:sz="0" w:space="0" w:color="auto"/>
      </w:divBdr>
    </w:div>
    <w:div w:id="778989938">
      <w:bodyDiv w:val="1"/>
      <w:marLeft w:val="0"/>
      <w:marRight w:val="0"/>
      <w:marTop w:val="0"/>
      <w:marBottom w:val="0"/>
      <w:divBdr>
        <w:top w:val="none" w:sz="0" w:space="0" w:color="auto"/>
        <w:left w:val="none" w:sz="0" w:space="0" w:color="auto"/>
        <w:bottom w:val="none" w:sz="0" w:space="0" w:color="auto"/>
        <w:right w:val="none" w:sz="0" w:space="0" w:color="auto"/>
      </w:divBdr>
    </w:div>
    <w:div w:id="779182155">
      <w:bodyDiv w:val="1"/>
      <w:marLeft w:val="0"/>
      <w:marRight w:val="0"/>
      <w:marTop w:val="0"/>
      <w:marBottom w:val="0"/>
      <w:divBdr>
        <w:top w:val="none" w:sz="0" w:space="0" w:color="auto"/>
        <w:left w:val="none" w:sz="0" w:space="0" w:color="auto"/>
        <w:bottom w:val="none" w:sz="0" w:space="0" w:color="auto"/>
        <w:right w:val="none" w:sz="0" w:space="0" w:color="auto"/>
      </w:divBdr>
    </w:div>
    <w:div w:id="779299804">
      <w:bodyDiv w:val="1"/>
      <w:marLeft w:val="0"/>
      <w:marRight w:val="0"/>
      <w:marTop w:val="0"/>
      <w:marBottom w:val="0"/>
      <w:divBdr>
        <w:top w:val="none" w:sz="0" w:space="0" w:color="auto"/>
        <w:left w:val="none" w:sz="0" w:space="0" w:color="auto"/>
        <w:bottom w:val="none" w:sz="0" w:space="0" w:color="auto"/>
        <w:right w:val="none" w:sz="0" w:space="0" w:color="auto"/>
      </w:divBdr>
    </w:div>
    <w:div w:id="779489239">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79645219">
      <w:bodyDiv w:val="1"/>
      <w:marLeft w:val="0"/>
      <w:marRight w:val="0"/>
      <w:marTop w:val="0"/>
      <w:marBottom w:val="0"/>
      <w:divBdr>
        <w:top w:val="none" w:sz="0" w:space="0" w:color="auto"/>
        <w:left w:val="none" w:sz="0" w:space="0" w:color="auto"/>
        <w:bottom w:val="none" w:sz="0" w:space="0" w:color="auto"/>
        <w:right w:val="none" w:sz="0" w:space="0" w:color="auto"/>
      </w:divBdr>
    </w:div>
    <w:div w:id="779682700">
      <w:bodyDiv w:val="1"/>
      <w:marLeft w:val="0"/>
      <w:marRight w:val="0"/>
      <w:marTop w:val="0"/>
      <w:marBottom w:val="0"/>
      <w:divBdr>
        <w:top w:val="none" w:sz="0" w:space="0" w:color="auto"/>
        <w:left w:val="none" w:sz="0" w:space="0" w:color="auto"/>
        <w:bottom w:val="none" w:sz="0" w:space="0" w:color="auto"/>
        <w:right w:val="none" w:sz="0" w:space="0" w:color="auto"/>
      </w:divBdr>
    </w:div>
    <w:div w:id="779688534">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79909516">
      <w:bodyDiv w:val="1"/>
      <w:marLeft w:val="0"/>
      <w:marRight w:val="0"/>
      <w:marTop w:val="0"/>
      <w:marBottom w:val="0"/>
      <w:divBdr>
        <w:top w:val="none" w:sz="0" w:space="0" w:color="auto"/>
        <w:left w:val="none" w:sz="0" w:space="0" w:color="auto"/>
        <w:bottom w:val="none" w:sz="0" w:space="0" w:color="auto"/>
        <w:right w:val="none" w:sz="0" w:space="0" w:color="auto"/>
      </w:divBdr>
    </w:div>
    <w:div w:id="779955821">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47271">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35587">
      <w:bodyDiv w:val="1"/>
      <w:marLeft w:val="0"/>
      <w:marRight w:val="0"/>
      <w:marTop w:val="0"/>
      <w:marBottom w:val="0"/>
      <w:divBdr>
        <w:top w:val="none" w:sz="0" w:space="0" w:color="auto"/>
        <w:left w:val="none" w:sz="0" w:space="0" w:color="auto"/>
        <w:bottom w:val="none" w:sz="0" w:space="0" w:color="auto"/>
        <w:right w:val="none" w:sz="0" w:space="0" w:color="auto"/>
      </w:divBdr>
    </w:div>
    <w:div w:id="780565782">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607213">
      <w:bodyDiv w:val="1"/>
      <w:marLeft w:val="0"/>
      <w:marRight w:val="0"/>
      <w:marTop w:val="0"/>
      <w:marBottom w:val="0"/>
      <w:divBdr>
        <w:top w:val="none" w:sz="0" w:space="0" w:color="auto"/>
        <w:left w:val="none" w:sz="0" w:space="0" w:color="auto"/>
        <w:bottom w:val="none" w:sz="0" w:space="0" w:color="auto"/>
        <w:right w:val="none" w:sz="0" w:space="0" w:color="auto"/>
      </w:divBdr>
    </w:div>
    <w:div w:id="78068409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00432">
      <w:bodyDiv w:val="1"/>
      <w:marLeft w:val="0"/>
      <w:marRight w:val="0"/>
      <w:marTop w:val="0"/>
      <w:marBottom w:val="0"/>
      <w:divBdr>
        <w:top w:val="none" w:sz="0" w:space="0" w:color="auto"/>
        <w:left w:val="none" w:sz="0" w:space="0" w:color="auto"/>
        <w:bottom w:val="none" w:sz="0" w:space="0" w:color="auto"/>
        <w:right w:val="none" w:sz="0" w:space="0" w:color="auto"/>
      </w:divBdr>
    </w:div>
    <w:div w:id="780803298">
      <w:bodyDiv w:val="1"/>
      <w:marLeft w:val="0"/>
      <w:marRight w:val="0"/>
      <w:marTop w:val="0"/>
      <w:marBottom w:val="0"/>
      <w:divBdr>
        <w:top w:val="none" w:sz="0" w:space="0" w:color="auto"/>
        <w:left w:val="none" w:sz="0" w:space="0" w:color="auto"/>
        <w:bottom w:val="none" w:sz="0" w:space="0" w:color="auto"/>
        <w:right w:val="none" w:sz="0" w:space="0" w:color="auto"/>
      </w:divBdr>
    </w:div>
    <w:div w:id="78080809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04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144622">
      <w:bodyDiv w:val="1"/>
      <w:marLeft w:val="0"/>
      <w:marRight w:val="0"/>
      <w:marTop w:val="0"/>
      <w:marBottom w:val="0"/>
      <w:divBdr>
        <w:top w:val="none" w:sz="0" w:space="0" w:color="auto"/>
        <w:left w:val="none" w:sz="0" w:space="0" w:color="auto"/>
        <w:bottom w:val="none" w:sz="0" w:space="0" w:color="auto"/>
        <w:right w:val="none" w:sz="0" w:space="0" w:color="auto"/>
      </w:divBdr>
    </w:div>
    <w:div w:id="781151441">
      <w:bodyDiv w:val="1"/>
      <w:marLeft w:val="0"/>
      <w:marRight w:val="0"/>
      <w:marTop w:val="0"/>
      <w:marBottom w:val="0"/>
      <w:divBdr>
        <w:top w:val="none" w:sz="0" w:space="0" w:color="auto"/>
        <w:left w:val="none" w:sz="0" w:space="0" w:color="auto"/>
        <w:bottom w:val="none" w:sz="0" w:space="0" w:color="auto"/>
        <w:right w:val="none" w:sz="0" w:space="0" w:color="auto"/>
      </w:divBdr>
    </w:div>
    <w:div w:id="781342957">
      <w:bodyDiv w:val="1"/>
      <w:marLeft w:val="0"/>
      <w:marRight w:val="0"/>
      <w:marTop w:val="0"/>
      <w:marBottom w:val="0"/>
      <w:divBdr>
        <w:top w:val="none" w:sz="0" w:space="0" w:color="auto"/>
        <w:left w:val="none" w:sz="0" w:space="0" w:color="auto"/>
        <w:bottom w:val="none" w:sz="0" w:space="0" w:color="auto"/>
        <w:right w:val="none" w:sz="0" w:space="0" w:color="auto"/>
      </w:divBdr>
    </w:div>
    <w:div w:id="781345924">
      <w:bodyDiv w:val="1"/>
      <w:marLeft w:val="0"/>
      <w:marRight w:val="0"/>
      <w:marTop w:val="0"/>
      <w:marBottom w:val="0"/>
      <w:divBdr>
        <w:top w:val="none" w:sz="0" w:space="0" w:color="auto"/>
        <w:left w:val="none" w:sz="0" w:space="0" w:color="auto"/>
        <w:bottom w:val="none" w:sz="0" w:space="0" w:color="auto"/>
        <w:right w:val="none" w:sz="0" w:space="0" w:color="auto"/>
      </w:divBdr>
    </w:div>
    <w:div w:id="781455723">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537909">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067367">
      <w:bodyDiv w:val="1"/>
      <w:marLeft w:val="0"/>
      <w:marRight w:val="0"/>
      <w:marTop w:val="0"/>
      <w:marBottom w:val="0"/>
      <w:divBdr>
        <w:top w:val="none" w:sz="0" w:space="0" w:color="auto"/>
        <w:left w:val="none" w:sz="0" w:space="0" w:color="auto"/>
        <w:bottom w:val="none" w:sz="0" w:space="0" w:color="auto"/>
        <w:right w:val="none" w:sz="0" w:space="0" w:color="auto"/>
      </w:divBdr>
    </w:div>
    <w:div w:id="782117182">
      <w:bodyDiv w:val="1"/>
      <w:marLeft w:val="0"/>
      <w:marRight w:val="0"/>
      <w:marTop w:val="0"/>
      <w:marBottom w:val="0"/>
      <w:divBdr>
        <w:top w:val="none" w:sz="0" w:space="0" w:color="auto"/>
        <w:left w:val="none" w:sz="0" w:space="0" w:color="auto"/>
        <w:bottom w:val="none" w:sz="0" w:space="0" w:color="auto"/>
        <w:right w:val="none" w:sz="0" w:space="0" w:color="auto"/>
      </w:divBdr>
    </w:div>
    <w:div w:id="782266764">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846361">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783235091">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429839">
      <w:bodyDiv w:val="1"/>
      <w:marLeft w:val="0"/>
      <w:marRight w:val="0"/>
      <w:marTop w:val="0"/>
      <w:marBottom w:val="0"/>
      <w:divBdr>
        <w:top w:val="none" w:sz="0" w:space="0" w:color="auto"/>
        <w:left w:val="none" w:sz="0" w:space="0" w:color="auto"/>
        <w:bottom w:val="none" w:sz="0" w:space="0" w:color="auto"/>
        <w:right w:val="none" w:sz="0" w:space="0" w:color="auto"/>
      </w:divBdr>
    </w:div>
    <w:div w:id="783616121">
      <w:bodyDiv w:val="1"/>
      <w:marLeft w:val="0"/>
      <w:marRight w:val="0"/>
      <w:marTop w:val="0"/>
      <w:marBottom w:val="0"/>
      <w:divBdr>
        <w:top w:val="none" w:sz="0" w:space="0" w:color="auto"/>
        <w:left w:val="none" w:sz="0" w:space="0" w:color="auto"/>
        <w:bottom w:val="none" w:sz="0" w:space="0" w:color="auto"/>
        <w:right w:val="none" w:sz="0" w:space="0" w:color="auto"/>
      </w:divBdr>
    </w:div>
    <w:div w:id="783696379">
      <w:bodyDiv w:val="1"/>
      <w:marLeft w:val="0"/>
      <w:marRight w:val="0"/>
      <w:marTop w:val="0"/>
      <w:marBottom w:val="0"/>
      <w:divBdr>
        <w:top w:val="none" w:sz="0" w:space="0" w:color="auto"/>
        <w:left w:val="none" w:sz="0" w:space="0" w:color="auto"/>
        <w:bottom w:val="none" w:sz="0" w:space="0" w:color="auto"/>
        <w:right w:val="none" w:sz="0" w:space="0" w:color="auto"/>
      </w:divBdr>
    </w:div>
    <w:div w:id="78388677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083487">
      <w:bodyDiv w:val="1"/>
      <w:marLeft w:val="0"/>
      <w:marRight w:val="0"/>
      <w:marTop w:val="0"/>
      <w:marBottom w:val="0"/>
      <w:divBdr>
        <w:top w:val="none" w:sz="0" w:space="0" w:color="auto"/>
        <w:left w:val="none" w:sz="0" w:space="0" w:color="auto"/>
        <w:bottom w:val="none" w:sz="0" w:space="0" w:color="auto"/>
        <w:right w:val="none" w:sz="0" w:space="0" w:color="auto"/>
      </w:divBdr>
    </w:div>
    <w:div w:id="784085095">
      <w:bodyDiv w:val="1"/>
      <w:marLeft w:val="0"/>
      <w:marRight w:val="0"/>
      <w:marTop w:val="0"/>
      <w:marBottom w:val="0"/>
      <w:divBdr>
        <w:top w:val="none" w:sz="0" w:space="0" w:color="auto"/>
        <w:left w:val="none" w:sz="0" w:space="0" w:color="auto"/>
        <w:bottom w:val="none" w:sz="0" w:space="0" w:color="auto"/>
        <w:right w:val="none" w:sz="0" w:space="0" w:color="auto"/>
      </w:divBdr>
    </w:div>
    <w:div w:id="784151504">
      <w:bodyDiv w:val="1"/>
      <w:marLeft w:val="0"/>
      <w:marRight w:val="0"/>
      <w:marTop w:val="0"/>
      <w:marBottom w:val="0"/>
      <w:divBdr>
        <w:top w:val="none" w:sz="0" w:space="0" w:color="auto"/>
        <w:left w:val="none" w:sz="0" w:space="0" w:color="auto"/>
        <w:bottom w:val="none" w:sz="0" w:space="0" w:color="auto"/>
        <w:right w:val="none" w:sz="0" w:space="0" w:color="auto"/>
      </w:divBdr>
    </w:div>
    <w:div w:id="784160155">
      <w:bodyDiv w:val="1"/>
      <w:marLeft w:val="0"/>
      <w:marRight w:val="0"/>
      <w:marTop w:val="0"/>
      <w:marBottom w:val="0"/>
      <w:divBdr>
        <w:top w:val="none" w:sz="0" w:space="0" w:color="auto"/>
        <w:left w:val="none" w:sz="0" w:space="0" w:color="auto"/>
        <w:bottom w:val="none" w:sz="0" w:space="0" w:color="auto"/>
        <w:right w:val="none" w:sz="0" w:space="0" w:color="auto"/>
      </w:divBdr>
    </w:div>
    <w:div w:id="784233273">
      <w:bodyDiv w:val="1"/>
      <w:marLeft w:val="0"/>
      <w:marRight w:val="0"/>
      <w:marTop w:val="0"/>
      <w:marBottom w:val="0"/>
      <w:divBdr>
        <w:top w:val="none" w:sz="0" w:space="0" w:color="auto"/>
        <w:left w:val="none" w:sz="0" w:space="0" w:color="auto"/>
        <w:bottom w:val="none" w:sz="0" w:space="0" w:color="auto"/>
        <w:right w:val="none" w:sz="0" w:space="0" w:color="auto"/>
      </w:divBdr>
    </w:div>
    <w:div w:id="784273436">
      <w:bodyDiv w:val="1"/>
      <w:marLeft w:val="0"/>
      <w:marRight w:val="0"/>
      <w:marTop w:val="0"/>
      <w:marBottom w:val="0"/>
      <w:divBdr>
        <w:top w:val="none" w:sz="0" w:space="0" w:color="auto"/>
        <w:left w:val="none" w:sz="0" w:space="0" w:color="auto"/>
        <w:bottom w:val="none" w:sz="0" w:space="0" w:color="auto"/>
        <w:right w:val="none" w:sz="0" w:space="0" w:color="auto"/>
      </w:divBdr>
    </w:div>
    <w:div w:id="784277292">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348971">
      <w:bodyDiv w:val="1"/>
      <w:marLeft w:val="0"/>
      <w:marRight w:val="0"/>
      <w:marTop w:val="0"/>
      <w:marBottom w:val="0"/>
      <w:divBdr>
        <w:top w:val="none" w:sz="0" w:space="0" w:color="auto"/>
        <w:left w:val="none" w:sz="0" w:space="0" w:color="auto"/>
        <w:bottom w:val="none" w:sz="0" w:space="0" w:color="auto"/>
        <w:right w:val="none" w:sz="0" w:space="0" w:color="auto"/>
      </w:divBdr>
    </w:div>
    <w:div w:id="784546363">
      <w:bodyDiv w:val="1"/>
      <w:marLeft w:val="0"/>
      <w:marRight w:val="0"/>
      <w:marTop w:val="0"/>
      <w:marBottom w:val="0"/>
      <w:divBdr>
        <w:top w:val="none" w:sz="0" w:space="0" w:color="auto"/>
        <w:left w:val="none" w:sz="0" w:space="0" w:color="auto"/>
        <w:bottom w:val="none" w:sz="0" w:space="0" w:color="auto"/>
        <w:right w:val="none" w:sz="0" w:space="0" w:color="auto"/>
      </w:divBdr>
    </w:div>
    <w:div w:id="784615241">
      <w:bodyDiv w:val="1"/>
      <w:marLeft w:val="0"/>
      <w:marRight w:val="0"/>
      <w:marTop w:val="0"/>
      <w:marBottom w:val="0"/>
      <w:divBdr>
        <w:top w:val="none" w:sz="0" w:space="0" w:color="auto"/>
        <w:left w:val="none" w:sz="0" w:space="0" w:color="auto"/>
        <w:bottom w:val="none" w:sz="0" w:space="0" w:color="auto"/>
        <w:right w:val="none" w:sz="0" w:space="0" w:color="auto"/>
      </w:divBdr>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07696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470652">
      <w:bodyDiv w:val="1"/>
      <w:marLeft w:val="0"/>
      <w:marRight w:val="0"/>
      <w:marTop w:val="0"/>
      <w:marBottom w:val="0"/>
      <w:divBdr>
        <w:top w:val="none" w:sz="0" w:space="0" w:color="auto"/>
        <w:left w:val="none" w:sz="0" w:space="0" w:color="auto"/>
        <w:bottom w:val="none" w:sz="0" w:space="0" w:color="auto"/>
        <w:right w:val="none" w:sz="0" w:space="0" w:color="auto"/>
      </w:divBdr>
    </w:div>
    <w:div w:id="785584574">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659722">
      <w:bodyDiv w:val="1"/>
      <w:marLeft w:val="0"/>
      <w:marRight w:val="0"/>
      <w:marTop w:val="0"/>
      <w:marBottom w:val="0"/>
      <w:divBdr>
        <w:top w:val="none" w:sz="0" w:space="0" w:color="auto"/>
        <w:left w:val="none" w:sz="0" w:space="0" w:color="auto"/>
        <w:bottom w:val="none" w:sz="0" w:space="0" w:color="auto"/>
        <w:right w:val="none" w:sz="0" w:space="0" w:color="auto"/>
      </w:divBdr>
    </w:div>
    <w:div w:id="785780676">
      <w:bodyDiv w:val="1"/>
      <w:marLeft w:val="0"/>
      <w:marRight w:val="0"/>
      <w:marTop w:val="0"/>
      <w:marBottom w:val="0"/>
      <w:divBdr>
        <w:top w:val="none" w:sz="0" w:space="0" w:color="auto"/>
        <w:left w:val="none" w:sz="0" w:space="0" w:color="auto"/>
        <w:bottom w:val="none" w:sz="0" w:space="0" w:color="auto"/>
        <w:right w:val="none" w:sz="0" w:space="0" w:color="auto"/>
      </w:divBdr>
    </w:div>
    <w:div w:id="785781285">
      <w:bodyDiv w:val="1"/>
      <w:marLeft w:val="0"/>
      <w:marRight w:val="0"/>
      <w:marTop w:val="0"/>
      <w:marBottom w:val="0"/>
      <w:divBdr>
        <w:top w:val="none" w:sz="0" w:space="0" w:color="auto"/>
        <w:left w:val="none" w:sz="0" w:space="0" w:color="auto"/>
        <w:bottom w:val="none" w:sz="0" w:space="0" w:color="auto"/>
        <w:right w:val="none" w:sz="0" w:space="0" w:color="auto"/>
      </w:divBdr>
    </w:div>
    <w:div w:id="785806686">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042771">
      <w:bodyDiv w:val="1"/>
      <w:marLeft w:val="0"/>
      <w:marRight w:val="0"/>
      <w:marTop w:val="0"/>
      <w:marBottom w:val="0"/>
      <w:divBdr>
        <w:top w:val="none" w:sz="0" w:space="0" w:color="auto"/>
        <w:left w:val="none" w:sz="0" w:space="0" w:color="auto"/>
        <w:bottom w:val="none" w:sz="0" w:space="0" w:color="auto"/>
        <w:right w:val="none" w:sz="0" w:space="0" w:color="auto"/>
      </w:divBdr>
    </w:div>
    <w:div w:id="786195901">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37831">
      <w:bodyDiv w:val="1"/>
      <w:marLeft w:val="0"/>
      <w:marRight w:val="0"/>
      <w:marTop w:val="0"/>
      <w:marBottom w:val="0"/>
      <w:divBdr>
        <w:top w:val="none" w:sz="0" w:space="0" w:color="auto"/>
        <w:left w:val="none" w:sz="0" w:space="0" w:color="auto"/>
        <w:bottom w:val="none" w:sz="0" w:space="0" w:color="auto"/>
        <w:right w:val="none" w:sz="0" w:space="0" w:color="auto"/>
      </w:divBdr>
    </w:div>
    <w:div w:id="78624084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78994">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6853941">
      <w:bodyDiv w:val="1"/>
      <w:marLeft w:val="0"/>
      <w:marRight w:val="0"/>
      <w:marTop w:val="0"/>
      <w:marBottom w:val="0"/>
      <w:divBdr>
        <w:top w:val="none" w:sz="0" w:space="0" w:color="auto"/>
        <w:left w:val="none" w:sz="0" w:space="0" w:color="auto"/>
        <w:bottom w:val="none" w:sz="0" w:space="0" w:color="auto"/>
        <w:right w:val="none" w:sz="0" w:space="0" w:color="auto"/>
      </w:divBdr>
    </w:div>
    <w:div w:id="787042690">
      <w:bodyDiv w:val="1"/>
      <w:marLeft w:val="0"/>
      <w:marRight w:val="0"/>
      <w:marTop w:val="0"/>
      <w:marBottom w:val="0"/>
      <w:divBdr>
        <w:top w:val="none" w:sz="0" w:space="0" w:color="auto"/>
        <w:left w:val="none" w:sz="0" w:space="0" w:color="auto"/>
        <w:bottom w:val="none" w:sz="0" w:space="0" w:color="auto"/>
        <w:right w:val="none" w:sz="0" w:space="0" w:color="auto"/>
      </w:divBdr>
    </w:div>
    <w:div w:id="787119618">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236011">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703160">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787819884">
      <w:bodyDiv w:val="1"/>
      <w:marLeft w:val="0"/>
      <w:marRight w:val="0"/>
      <w:marTop w:val="0"/>
      <w:marBottom w:val="0"/>
      <w:divBdr>
        <w:top w:val="none" w:sz="0" w:space="0" w:color="auto"/>
        <w:left w:val="none" w:sz="0" w:space="0" w:color="auto"/>
        <w:bottom w:val="none" w:sz="0" w:space="0" w:color="auto"/>
        <w:right w:val="none" w:sz="0" w:space="0" w:color="auto"/>
      </w:divBdr>
    </w:div>
    <w:div w:id="787893815">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013230">
      <w:bodyDiv w:val="1"/>
      <w:marLeft w:val="0"/>
      <w:marRight w:val="0"/>
      <w:marTop w:val="0"/>
      <w:marBottom w:val="0"/>
      <w:divBdr>
        <w:top w:val="none" w:sz="0" w:space="0" w:color="auto"/>
        <w:left w:val="none" w:sz="0" w:space="0" w:color="auto"/>
        <w:bottom w:val="none" w:sz="0" w:space="0" w:color="auto"/>
        <w:right w:val="none" w:sz="0" w:space="0" w:color="auto"/>
      </w:divBdr>
    </w:div>
    <w:div w:id="788085469">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161245">
      <w:bodyDiv w:val="1"/>
      <w:marLeft w:val="0"/>
      <w:marRight w:val="0"/>
      <w:marTop w:val="0"/>
      <w:marBottom w:val="0"/>
      <w:divBdr>
        <w:top w:val="none" w:sz="0" w:space="0" w:color="auto"/>
        <w:left w:val="none" w:sz="0" w:space="0" w:color="auto"/>
        <w:bottom w:val="none" w:sz="0" w:space="0" w:color="auto"/>
        <w:right w:val="none" w:sz="0" w:space="0" w:color="auto"/>
      </w:divBdr>
    </w:div>
    <w:div w:id="788164132">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552942">
      <w:bodyDiv w:val="1"/>
      <w:marLeft w:val="0"/>
      <w:marRight w:val="0"/>
      <w:marTop w:val="0"/>
      <w:marBottom w:val="0"/>
      <w:divBdr>
        <w:top w:val="none" w:sz="0" w:space="0" w:color="auto"/>
        <w:left w:val="none" w:sz="0" w:space="0" w:color="auto"/>
        <w:bottom w:val="none" w:sz="0" w:space="0" w:color="auto"/>
        <w:right w:val="none" w:sz="0" w:space="0" w:color="auto"/>
      </w:divBdr>
    </w:div>
    <w:div w:id="788667447">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8933964">
      <w:bodyDiv w:val="1"/>
      <w:marLeft w:val="0"/>
      <w:marRight w:val="0"/>
      <w:marTop w:val="0"/>
      <w:marBottom w:val="0"/>
      <w:divBdr>
        <w:top w:val="none" w:sz="0" w:space="0" w:color="auto"/>
        <w:left w:val="none" w:sz="0" w:space="0" w:color="auto"/>
        <w:bottom w:val="none" w:sz="0" w:space="0" w:color="auto"/>
        <w:right w:val="none" w:sz="0" w:space="0" w:color="auto"/>
      </w:divBdr>
    </w:div>
    <w:div w:id="78900973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058671">
      <w:bodyDiv w:val="1"/>
      <w:marLeft w:val="0"/>
      <w:marRight w:val="0"/>
      <w:marTop w:val="0"/>
      <w:marBottom w:val="0"/>
      <w:divBdr>
        <w:top w:val="none" w:sz="0" w:space="0" w:color="auto"/>
        <w:left w:val="none" w:sz="0" w:space="0" w:color="auto"/>
        <w:bottom w:val="none" w:sz="0" w:space="0" w:color="auto"/>
        <w:right w:val="none" w:sz="0" w:space="0" w:color="auto"/>
      </w:divBdr>
    </w:div>
    <w:div w:id="789134083">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281041">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477733">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49032">
      <w:bodyDiv w:val="1"/>
      <w:marLeft w:val="0"/>
      <w:marRight w:val="0"/>
      <w:marTop w:val="0"/>
      <w:marBottom w:val="0"/>
      <w:divBdr>
        <w:top w:val="none" w:sz="0" w:space="0" w:color="auto"/>
        <w:left w:val="none" w:sz="0" w:space="0" w:color="auto"/>
        <w:bottom w:val="none" w:sz="0" w:space="0" w:color="auto"/>
        <w:right w:val="none" w:sz="0" w:space="0" w:color="auto"/>
      </w:divBdr>
    </w:div>
    <w:div w:id="790049443">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443453">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0712025">
      <w:bodyDiv w:val="1"/>
      <w:marLeft w:val="0"/>
      <w:marRight w:val="0"/>
      <w:marTop w:val="0"/>
      <w:marBottom w:val="0"/>
      <w:divBdr>
        <w:top w:val="none" w:sz="0" w:space="0" w:color="auto"/>
        <w:left w:val="none" w:sz="0" w:space="0" w:color="auto"/>
        <w:bottom w:val="none" w:sz="0" w:space="0" w:color="auto"/>
        <w:right w:val="none" w:sz="0" w:space="0" w:color="auto"/>
      </w:divBdr>
    </w:div>
    <w:div w:id="790904139">
      <w:bodyDiv w:val="1"/>
      <w:marLeft w:val="0"/>
      <w:marRight w:val="0"/>
      <w:marTop w:val="0"/>
      <w:marBottom w:val="0"/>
      <w:divBdr>
        <w:top w:val="none" w:sz="0" w:space="0" w:color="auto"/>
        <w:left w:val="none" w:sz="0" w:space="0" w:color="auto"/>
        <w:bottom w:val="none" w:sz="0" w:space="0" w:color="auto"/>
        <w:right w:val="none" w:sz="0" w:space="0" w:color="auto"/>
      </w:divBdr>
    </w:div>
    <w:div w:id="791098411">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291722">
      <w:bodyDiv w:val="1"/>
      <w:marLeft w:val="0"/>
      <w:marRight w:val="0"/>
      <w:marTop w:val="0"/>
      <w:marBottom w:val="0"/>
      <w:divBdr>
        <w:top w:val="none" w:sz="0" w:space="0" w:color="auto"/>
        <w:left w:val="none" w:sz="0" w:space="0" w:color="auto"/>
        <w:bottom w:val="none" w:sz="0" w:space="0" w:color="auto"/>
        <w:right w:val="none" w:sz="0" w:space="0" w:color="auto"/>
      </w:divBdr>
    </w:div>
    <w:div w:id="791366644">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2924">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095886">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3759">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477154">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552614">
      <w:bodyDiv w:val="1"/>
      <w:marLeft w:val="0"/>
      <w:marRight w:val="0"/>
      <w:marTop w:val="0"/>
      <w:marBottom w:val="0"/>
      <w:divBdr>
        <w:top w:val="none" w:sz="0" w:space="0" w:color="auto"/>
        <w:left w:val="none" w:sz="0" w:space="0" w:color="auto"/>
        <w:bottom w:val="none" w:sz="0" w:space="0" w:color="auto"/>
        <w:right w:val="none" w:sz="0" w:space="0" w:color="auto"/>
      </w:divBdr>
    </w:div>
    <w:div w:id="792594525">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864384">
      <w:bodyDiv w:val="1"/>
      <w:marLeft w:val="0"/>
      <w:marRight w:val="0"/>
      <w:marTop w:val="0"/>
      <w:marBottom w:val="0"/>
      <w:divBdr>
        <w:top w:val="none" w:sz="0" w:space="0" w:color="auto"/>
        <w:left w:val="none" w:sz="0" w:space="0" w:color="auto"/>
        <w:bottom w:val="none" w:sz="0" w:space="0" w:color="auto"/>
        <w:right w:val="none" w:sz="0" w:space="0" w:color="auto"/>
      </w:divBdr>
    </w:div>
    <w:div w:id="792871231">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1605">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254668">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2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524733">
      <w:bodyDiv w:val="1"/>
      <w:marLeft w:val="0"/>
      <w:marRight w:val="0"/>
      <w:marTop w:val="0"/>
      <w:marBottom w:val="0"/>
      <w:divBdr>
        <w:top w:val="none" w:sz="0" w:space="0" w:color="auto"/>
        <w:left w:val="none" w:sz="0" w:space="0" w:color="auto"/>
        <w:bottom w:val="none" w:sz="0" w:space="0" w:color="auto"/>
        <w:right w:val="none" w:sz="0" w:space="0" w:color="auto"/>
      </w:divBdr>
    </w:div>
    <w:div w:id="794718282">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832469">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4910427">
      <w:bodyDiv w:val="1"/>
      <w:marLeft w:val="0"/>
      <w:marRight w:val="0"/>
      <w:marTop w:val="0"/>
      <w:marBottom w:val="0"/>
      <w:divBdr>
        <w:top w:val="none" w:sz="0" w:space="0" w:color="auto"/>
        <w:left w:val="none" w:sz="0" w:space="0" w:color="auto"/>
        <w:bottom w:val="none" w:sz="0" w:space="0" w:color="auto"/>
        <w:right w:val="none" w:sz="0" w:space="0" w:color="auto"/>
      </w:divBdr>
    </w:div>
    <w:div w:id="795027150">
      <w:bodyDiv w:val="1"/>
      <w:marLeft w:val="0"/>
      <w:marRight w:val="0"/>
      <w:marTop w:val="0"/>
      <w:marBottom w:val="0"/>
      <w:divBdr>
        <w:top w:val="none" w:sz="0" w:space="0" w:color="auto"/>
        <w:left w:val="none" w:sz="0" w:space="0" w:color="auto"/>
        <w:bottom w:val="none" w:sz="0" w:space="0" w:color="auto"/>
        <w:right w:val="none" w:sz="0" w:space="0" w:color="auto"/>
      </w:divBdr>
    </w:div>
    <w:div w:id="795174844">
      <w:bodyDiv w:val="1"/>
      <w:marLeft w:val="0"/>
      <w:marRight w:val="0"/>
      <w:marTop w:val="0"/>
      <w:marBottom w:val="0"/>
      <w:divBdr>
        <w:top w:val="none" w:sz="0" w:space="0" w:color="auto"/>
        <w:left w:val="none" w:sz="0" w:space="0" w:color="auto"/>
        <w:bottom w:val="none" w:sz="0" w:space="0" w:color="auto"/>
        <w:right w:val="none" w:sz="0" w:space="0" w:color="auto"/>
      </w:divBdr>
    </w:div>
    <w:div w:id="795217992">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638843">
      <w:bodyDiv w:val="1"/>
      <w:marLeft w:val="0"/>
      <w:marRight w:val="0"/>
      <w:marTop w:val="0"/>
      <w:marBottom w:val="0"/>
      <w:divBdr>
        <w:top w:val="none" w:sz="0" w:space="0" w:color="auto"/>
        <w:left w:val="none" w:sz="0" w:space="0" w:color="auto"/>
        <w:bottom w:val="none" w:sz="0" w:space="0" w:color="auto"/>
        <w:right w:val="none" w:sz="0" w:space="0" w:color="auto"/>
      </w:divBdr>
    </w:div>
    <w:div w:id="795755516">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35660">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5953190">
      <w:bodyDiv w:val="1"/>
      <w:marLeft w:val="0"/>
      <w:marRight w:val="0"/>
      <w:marTop w:val="0"/>
      <w:marBottom w:val="0"/>
      <w:divBdr>
        <w:top w:val="none" w:sz="0" w:space="0" w:color="auto"/>
        <w:left w:val="none" w:sz="0" w:space="0" w:color="auto"/>
        <w:bottom w:val="none" w:sz="0" w:space="0" w:color="auto"/>
        <w:right w:val="none" w:sz="0" w:space="0" w:color="auto"/>
      </w:divBdr>
    </w:div>
    <w:div w:id="796414337">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601497">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6871411">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90482">
      <w:bodyDiv w:val="1"/>
      <w:marLeft w:val="0"/>
      <w:marRight w:val="0"/>
      <w:marTop w:val="0"/>
      <w:marBottom w:val="0"/>
      <w:divBdr>
        <w:top w:val="none" w:sz="0" w:space="0" w:color="auto"/>
        <w:left w:val="none" w:sz="0" w:space="0" w:color="auto"/>
        <w:bottom w:val="none" w:sz="0" w:space="0" w:color="auto"/>
        <w:right w:val="none" w:sz="0" w:space="0" w:color="auto"/>
      </w:divBdr>
    </w:div>
    <w:div w:id="797063349">
      <w:bodyDiv w:val="1"/>
      <w:marLeft w:val="0"/>
      <w:marRight w:val="0"/>
      <w:marTop w:val="0"/>
      <w:marBottom w:val="0"/>
      <w:divBdr>
        <w:top w:val="none" w:sz="0" w:space="0" w:color="auto"/>
        <w:left w:val="none" w:sz="0" w:space="0" w:color="auto"/>
        <w:bottom w:val="none" w:sz="0" w:space="0" w:color="auto"/>
        <w:right w:val="none" w:sz="0" w:space="0" w:color="auto"/>
      </w:divBdr>
    </w:div>
    <w:div w:id="797143356">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382372">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453501">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7915240">
      <w:bodyDiv w:val="1"/>
      <w:marLeft w:val="0"/>
      <w:marRight w:val="0"/>
      <w:marTop w:val="0"/>
      <w:marBottom w:val="0"/>
      <w:divBdr>
        <w:top w:val="none" w:sz="0" w:space="0" w:color="auto"/>
        <w:left w:val="none" w:sz="0" w:space="0" w:color="auto"/>
        <w:bottom w:val="none" w:sz="0" w:space="0" w:color="auto"/>
        <w:right w:val="none" w:sz="0" w:space="0" w:color="auto"/>
      </w:divBdr>
    </w:div>
    <w:div w:id="798032488">
      <w:bodyDiv w:val="1"/>
      <w:marLeft w:val="0"/>
      <w:marRight w:val="0"/>
      <w:marTop w:val="0"/>
      <w:marBottom w:val="0"/>
      <w:divBdr>
        <w:top w:val="none" w:sz="0" w:space="0" w:color="auto"/>
        <w:left w:val="none" w:sz="0" w:space="0" w:color="auto"/>
        <w:bottom w:val="none" w:sz="0" w:space="0" w:color="auto"/>
        <w:right w:val="none" w:sz="0" w:space="0" w:color="auto"/>
      </w:divBdr>
    </w:div>
    <w:div w:id="798062579">
      <w:bodyDiv w:val="1"/>
      <w:marLeft w:val="0"/>
      <w:marRight w:val="0"/>
      <w:marTop w:val="0"/>
      <w:marBottom w:val="0"/>
      <w:divBdr>
        <w:top w:val="none" w:sz="0" w:space="0" w:color="auto"/>
        <w:left w:val="none" w:sz="0" w:space="0" w:color="auto"/>
        <w:bottom w:val="none" w:sz="0" w:space="0" w:color="auto"/>
        <w:right w:val="none" w:sz="0" w:space="0" w:color="auto"/>
      </w:divBdr>
    </w:div>
    <w:div w:id="798188671">
      <w:bodyDiv w:val="1"/>
      <w:marLeft w:val="0"/>
      <w:marRight w:val="0"/>
      <w:marTop w:val="0"/>
      <w:marBottom w:val="0"/>
      <w:divBdr>
        <w:top w:val="none" w:sz="0" w:space="0" w:color="auto"/>
        <w:left w:val="none" w:sz="0" w:space="0" w:color="auto"/>
        <w:bottom w:val="none" w:sz="0" w:space="0" w:color="auto"/>
        <w:right w:val="none" w:sz="0" w:space="0" w:color="auto"/>
      </w:divBdr>
    </w:div>
    <w:div w:id="798258248">
      <w:bodyDiv w:val="1"/>
      <w:marLeft w:val="0"/>
      <w:marRight w:val="0"/>
      <w:marTop w:val="0"/>
      <w:marBottom w:val="0"/>
      <w:divBdr>
        <w:top w:val="none" w:sz="0" w:space="0" w:color="auto"/>
        <w:left w:val="none" w:sz="0" w:space="0" w:color="auto"/>
        <w:bottom w:val="none" w:sz="0" w:space="0" w:color="auto"/>
        <w:right w:val="none" w:sz="0" w:space="0" w:color="auto"/>
      </w:divBdr>
    </w:div>
    <w:div w:id="798258311">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449189">
      <w:bodyDiv w:val="1"/>
      <w:marLeft w:val="0"/>
      <w:marRight w:val="0"/>
      <w:marTop w:val="0"/>
      <w:marBottom w:val="0"/>
      <w:divBdr>
        <w:top w:val="none" w:sz="0" w:space="0" w:color="auto"/>
        <w:left w:val="none" w:sz="0" w:space="0" w:color="auto"/>
        <w:bottom w:val="none" w:sz="0" w:space="0" w:color="auto"/>
        <w:right w:val="none" w:sz="0" w:space="0" w:color="auto"/>
      </w:divBdr>
    </w:div>
    <w:div w:id="798570207">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719899">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106180">
      <w:bodyDiv w:val="1"/>
      <w:marLeft w:val="0"/>
      <w:marRight w:val="0"/>
      <w:marTop w:val="0"/>
      <w:marBottom w:val="0"/>
      <w:divBdr>
        <w:top w:val="none" w:sz="0" w:space="0" w:color="auto"/>
        <w:left w:val="none" w:sz="0" w:space="0" w:color="auto"/>
        <w:bottom w:val="none" w:sz="0" w:space="0" w:color="auto"/>
        <w:right w:val="none" w:sz="0" w:space="0" w:color="auto"/>
      </w:divBdr>
    </w:div>
    <w:div w:id="799345253">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491193">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609190">
      <w:bodyDiv w:val="1"/>
      <w:marLeft w:val="0"/>
      <w:marRight w:val="0"/>
      <w:marTop w:val="0"/>
      <w:marBottom w:val="0"/>
      <w:divBdr>
        <w:top w:val="none" w:sz="0" w:space="0" w:color="auto"/>
        <w:left w:val="none" w:sz="0" w:space="0" w:color="auto"/>
        <w:bottom w:val="none" w:sz="0" w:space="0" w:color="auto"/>
        <w:right w:val="none" w:sz="0" w:space="0" w:color="auto"/>
      </w:divBdr>
    </w:div>
    <w:div w:id="799617367">
      <w:bodyDiv w:val="1"/>
      <w:marLeft w:val="0"/>
      <w:marRight w:val="0"/>
      <w:marTop w:val="0"/>
      <w:marBottom w:val="0"/>
      <w:divBdr>
        <w:top w:val="none" w:sz="0" w:space="0" w:color="auto"/>
        <w:left w:val="none" w:sz="0" w:space="0" w:color="auto"/>
        <w:bottom w:val="none" w:sz="0" w:space="0" w:color="auto"/>
        <w:right w:val="none" w:sz="0" w:space="0" w:color="auto"/>
      </w:divBdr>
    </w:div>
    <w:div w:id="7996869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2483">
      <w:bodyDiv w:val="1"/>
      <w:marLeft w:val="0"/>
      <w:marRight w:val="0"/>
      <w:marTop w:val="0"/>
      <w:marBottom w:val="0"/>
      <w:divBdr>
        <w:top w:val="none" w:sz="0" w:space="0" w:color="auto"/>
        <w:left w:val="none" w:sz="0" w:space="0" w:color="auto"/>
        <w:bottom w:val="none" w:sz="0" w:space="0" w:color="auto"/>
        <w:right w:val="none" w:sz="0" w:space="0" w:color="auto"/>
      </w:divBdr>
    </w:div>
    <w:div w:id="800075405">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150431">
      <w:bodyDiv w:val="1"/>
      <w:marLeft w:val="0"/>
      <w:marRight w:val="0"/>
      <w:marTop w:val="0"/>
      <w:marBottom w:val="0"/>
      <w:divBdr>
        <w:top w:val="none" w:sz="0" w:space="0" w:color="auto"/>
        <w:left w:val="none" w:sz="0" w:space="0" w:color="auto"/>
        <w:bottom w:val="none" w:sz="0" w:space="0" w:color="auto"/>
        <w:right w:val="none" w:sz="0" w:space="0" w:color="auto"/>
      </w:divBdr>
    </w:div>
    <w:div w:id="800267018">
      <w:bodyDiv w:val="1"/>
      <w:marLeft w:val="0"/>
      <w:marRight w:val="0"/>
      <w:marTop w:val="0"/>
      <w:marBottom w:val="0"/>
      <w:divBdr>
        <w:top w:val="none" w:sz="0" w:space="0" w:color="auto"/>
        <w:left w:val="none" w:sz="0" w:space="0" w:color="auto"/>
        <w:bottom w:val="none" w:sz="0" w:space="0" w:color="auto"/>
        <w:right w:val="none" w:sz="0" w:space="0" w:color="auto"/>
      </w:divBdr>
    </w:div>
    <w:div w:id="800341836">
      <w:bodyDiv w:val="1"/>
      <w:marLeft w:val="0"/>
      <w:marRight w:val="0"/>
      <w:marTop w:val="0"/>
      <w:marBottom w:val="0"/>
      <w:divBdr>
        <w:top w:val="none" w:sz="0" w:space="0" w:color="auto"/>
        <w:left w:val="none" w:sz="0" w:space="0" w:color="auto"/>
        <w:bottom w:val="none" w:sz="0" w:space="0" w:color="auto"/>
        <w:right w:val="none" w:sz="0" w:space="0" w:color="auto"/>
      </w:divBdr>
    </w:div>
    <w:div w:id="800345748">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0655350">
      <w:bodyDiv w:val="1"/>
      <w:marLeft w:val="0"/>
      <w:marRight w:val="0"/>
      <w:marTop w:val="0"/>
      <w:marBottom w:val="0"/>
      <w:divBdr>
        <w:top w:val="none" w:sz="0" w:space="0" w:color="auto"/>
        <w:left w:val="none" w:sz="0" w:space="0" w:color="auto"/>
        <w:bottom w:val="none" w:sz="0" w:space="0" w:color="auto"/>
        <w:right w:val="none" w:sz="0" w:space="0" w:color="auto"/>
      </w:divBdr>
    </w:div>
    <w:div w:id="801000926">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268213">
      <w:bodyDiv w:val="1"/>
      <w:marLeft w:val="0"/>
      <w:marRight w:val="0"/>
      <w:marTop w:val="0"/>
      <w:marBottom w:val="0"/>
      <w:divBdr>
        <w:top w:val="none" w:sz="0" w:space="0" w:color="auto"/>
        <w:left w:val="none" w:sz="0" w:space="0" w:color="auto"/>
        <w:bottom w:val="none" w:sz="0" w:space="0" w:color="auto"/>
        <w:right w:val="none" w:sz="0" w:space="0" w:color="auto"/>
      </w:divBdr>
    </w:div>
    <w:div w:id="801269315">
      <w:bodyDiv w:val="1"/>
      <w:marLeft w:val="0"/>
      <w:marRight w:val="0"/>
      <w:marTop w:val="0"/>
      <w:marBottom w:val="0"/>
      <w:divBdr>
        <w:top w:val="none" w:sz="0" w:space="0" w:color="auto"/>
        <w:left w:val="none" w:sz="0" w:space="0" w:color="auto"/>
        <w:bottom w:val="none" w:sz="0" w:space="0" w:color="auto"/>
        <w:right w:val="none" w:sz="0" w:space="0" w:color="auto"/>
      </w:divBdr>
    </w:div>
    <w:div w:id="801310215">
      <w:bodyDiv w:val="1"/>
      <w:marLeft w:val="0"/>
      <w:marRight w:val="0"/>
      <w:marTop w:val="0"/>
      <w:marBottom w:val="0"/>
      <w:divBdr>
        <w:top w:val="none" w:sz="0" w:space="0" w:color="auto"/>
        <w:left w:val="none" w:sz="0" w:space="0" w:color="auto"/>
        <w:bottom w:val="none" w:sz="0" w:space="0" w:color="auto"/>
        <w:right w:val="none" w:sz="0" w:space="0" w:color="auto"/>
      </w:divBdr>
    </w:div>
    <w:div w:id="801384777">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575017">
      <w:bodyDiv w:val="1"/>
      <w:marLeft w:val="0"/>
      <w:marRight w:val="0"/>
      <w:marTop w:val="0"/>
      <w:marBottom w:val="0"/>
      <w:divBdr>
        <w:top w:val="none" w:sz="0" w:space="0" w:color="auto"/>
        <w:left w:val="none" w:sz="0" w:space="0" w:color="auto"/>
        <w:bottom w:val="none" w:sz="0" w:space="0" w:color="auto"/>
        <w:right w:val="none" w:sz="0" w:space="0" w:color="auto"/>
      </w:divBdr>
    </w:div>
    <w:div w:id="80157757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22784">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769431">
      <w:bodyDiv w:val="1"/>
      <w:marLeft w:val="0"/>
      <w:marRight w:val="0"/>
      <w:marTop w:val="0"/>
      <w:marBottom w:val="0"/>
      <w:divBdr>
        <w:top w:val="none" w:sz="0" w:space="0" w:color="auto"/>
        <w:left w:val="none" w:sz="0" w:space="0" w:color="auto"/>
        <w:bottom w:val="none" w:sz="0" w:space="0" w:color="auto"/>
        <w:right w:val="none" w:sz="0" w:space="0" w:color="auto"/>
      </w:divBdr>
    </w:div>
    <w:div w:id="802844274">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7390">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237415">
      <w:bodyDiv w:val="1"/>
      <w:marLeft w:val="0"/>
      <w:marRight w:val="0"/>
      <w:marTop w:val="0"/>
      <w:marBottom w:val="0"/>
      <w:divBdr>
        <w:top w:val="none" w:sz="0" w:space="0" w:color="auto"/>
        <w:left w:val="none" w:sz="0" w:space="0" w:color="auto"/>
        <w:bottom w:val="none" w:sz="0" w:space="0" w:color="auto"/>
        <w:right w:val="none" w:sz="0" w:space="0" w:color="auto"/>
      </w:divBdr>
    </w:div>
    <w:div w:id="803304517">
      <w:bodyDiv w:val="1"/>
      <w:marLeft w:val="0"/>
      <w:marRight w:val="0"/>
      <w:marTop w:val="0"/>
      <w:marBottom w:val="0"/>
      <w:divBdr>
        <w:top w:val="none" w:sz="0" w:space="0" w:color="auto"/>
        <w:left w:val="none" w:sz="0" w:space="0" w:color="auto"/>
        <w:bottom w:val="none" w:sz="0" w:space="0" w:color="auto"/>
        <w:right w:val="none" w:sz="0" w:space="0" w:color="auto"/>
      </w:divBdr>
    </w:div>
    <w:div w:id="803351407">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425147">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3887787">
      <w:bodyDiv w:val="1"/>
      <w:marLeft w:val="0"/>
      <w:marRight w:val="0"/>
      <w:marTop w:val="0"/>
      <w:marBottom w:val="0"/>
      <w:divBdr>
        <w:top w:val="none" w:sz="0" w:space="0" w:color="auto"/>
        <w:left w:val="none" w:sz="0" w:space="0" w:color="auto"/>
        <w:bottom w:val="none" w:sz="0" w:space="0" w:color="auto"/>
        <w:right w:val="none" w:sz="0" w:space="0" w:color="auto"/>
      </w:divBdr>
    </w:div>
    <w:div w:id="804195811">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205252">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492636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26611">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22016">
      <w:bodyDiv w:val="1"/>
      <w:marLeft w:val="0"/>
      <w:marRight w:val="0"/>
      <w:marTop w:val="0"/>
      <w:marBottom w:val="0"/>
      <w:divBdr>
        <w:top w:val="none" w:sz="0" w:space="0" w:color="auto"/>
        <w:left w:val="none" w:sz="0" w:space="0" w:color="auto"/>
        <w:bottom w:val="none" w:sz="0" w:space="0" w:color="auto"/>
        <w:right w:val="none" w:sz="0" w:space="0" w:color="auto"/>
      </w:divBdr>
    </w:div>
    <w:div w:id="80539312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590729">
      <w:bodyDiv w:val="1"/>
      <w:marLeft w:val="0"/>
      <w:marRight w:val="0"/>
      <w:marTop w:val="0"/>
      <w:marBottom w:val="0"/>
      <w:divBdr>
        <w:top w:val="none" w:sz="0" w:space="0" w:color="auto"/>
        <w:left w:val="none" w:sz="0" w:space="0" w:color="auto"/>
        <w:bottom w:val="none" w:sz="0" w:space="0" w:color="auto"/>
        <w:right w:val="none" w:sz="0" w:space="0" w:color="auto"/>
      </w:divBdr>
    </w:div>
    <w:div w:id="805658304">
      <w:bodyDiv w:val="1"/>
      <w:marLeft w:val="0"/>
      <w:marRight w:val="0"/>
      <w:marTop w:val="0"/>
      <w:marBottom w:val="0"/>
      <w:divBdr>
        <w:top w:val="none" w:sz="0" w:space="0" w:color="auto"/>
        <w:left w:val="none" w:sz="0" w:space="0" w:color="auto"/>
        <w:bottom w:val="none" w:sz="0" w:space="0" w:color="auto"/>
        <w:right w:val="none" w:sz="0" w:space="0" w:color="auto"/>
      </w:divBdr>
    </w:div>
    <w:div w:id="805662895">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5902187">
      <w:bodyDiv w:val="1"/>
      <w:marLeft w:val="0"/>
      <w:marRight w:val="0"/>
      <w:marTop w:val="0"/>
      <w:marBottom w:val="0"/>
      <w:divBdr>
        <w:top w:val="none" w:sz="0" w:space="0" w:color="auto"/>
        <w:left w:val="none" w:sz="0" w:space="0" w:color="auto"/>
        <w:bottom w:val="none" w:sz="0" w:space="0" w:color="auto"/>
        <w:right w:val="none" w:sz="0" w:space="0" w:color="auto"/>
      </w:divBdr>
    </w:div>
    <w:div w:id="806050923">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2273">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363115">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706840">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090498">
      <w:bodyDiv w:val="1"/>
      <w:marLeft w:val="0"/>
      <w:marRight w:val="0"/>
      <w:marTop w:val="0"/>
      <w:marBottom w:val="0"/>
      <w:divBdr>
        <w:top w:val="none" w:sz="0" w:space="0" w:color="auto"/>
        <w:left w:val="none" w:sz="0" w:space="0" w:color="auto"/>
        <w:bottom w:val="none" w:sz="0" w:space="0" w:color="auto"/>
        <w:right w:val="none" w:sz="0" w:space="0" w:color="auto"/>
      </w:divBdr>
    </w:div>
    <w:div w:id="807170476">
      <w:bodyDiv w:val="1"/>
      <w:marLeft w:val="0"/>
      <w:marRight w:val="0"/>
      <w:marTop w:val="0"/>
      <w:marBottom w:val="0"/>
      <w:divBdr>
        <w:top w:val="none" w:sz="0" w:space="0" w:color="auto"/>
        <w:left w:val="none" w:sz="0" w:space="0" w:color="auto"/>
        <w:bottom w:val="none" w:sz="0" w:space="0" w:color="auto"/>
        <w:right w:val="none" w:sz="0" w:space="0" w:color="auto"/>
      </w:divBdr>
    </w:div>
    <w:div w:id="807211703">
      <w:bodyDiv w:val="1"/>
      <w:marLeft w:val="0"/>
      <w:marRight w:val="0"/>
      <w:marTop w:val="0"/>
      <w:marBottom w:val="0"/>
      <w:divBdr>
        <w:top w:val="none" w:sz="0" w:space="0" w:color="auto"/>
        <w:left w:val="none" w:sz="0" w:space="0" w:color="auto"/>
        <w:bottom w:val="none" w:sz="0" w:space="0" w:color="auto"/>
        <w:right w:val="none" w:sz="0" w:space="0" w:color="auto"/>
      </w:divBdr>
    </w:div>
    <w:div w:id="807284357">
      <w:bodyDiv w:val="1"/>
      <w:marLeft w:val="0"/>
      <w:marRight w:val="0"/>
      <w:marTop w:val="0"/>
      <w:marBottom w:val="0"/>
      <w:divBdr>
        <w:top w:val="none" w:sz="0" w:space="0" w:color="auto"/>
        <w:left w:val="none" w:sz="0" w:space="0" w:color="auto"/>
        <w:bottom w:val="none" w:sz="0" w:space="0" w:color="auto"/>
        <w:right w:val="none" w:sz="0" w:space="0" w:color="auto"/>
      </w:divBdr>
    </w:div>
    <w:div w:id="807286606">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547873">
      <w:bodyDiv w:val="1"/>
      <w:marLeft w:val="0"/>
      <w:marRight w:val="0"/>
      <w:marTop w:val="0"/>
      <w:marBottom w:val="0"/>
      <w:divBdr>
        <w:top w:val="none" w:sz="0" w:space="0" w:color="auto"/>
        <w:left w:val="none" w:sz="0" w:space="0" w:color="auto"/>
        <w:bottom w:val="none" w:sz="0" w:space="0" w:color="auto"/>
        <w:right w:val="none" w:sz="0" w:space="0" w:color="auto"/>
      </w:divBdr>
    </w:div>
    <w:div w:id="807549666">
      <w:bodyDiv w:val="1"/>
      <w:marLeft w:val="0"/>
      <w:marRight w:val="0"/>
      <w:marTop w:val="0"/>
      <w:marBottom w:val="0"/>
      <w:divBdr>
        <w:top w:val="none" w:sz="0" w:space="0" w:color="auto"/>
        <w:left w:val="none" w:sz="0" w:space="0" w:color="auto"/>
        <w:bottom w:val="none" w:sz="0" w:space="0" w:color="auto"/>
        <w:right w:val="none" w:sz="0" w:space="0" w:color="auto"/>
      </w:divBdr>
    </w:div>
    <w:div w:id="807549747">
      <w:bodyDiv w:val="1"/>
      <w:marLeft w:val="0"/>
      <w:marRight w:val="0"/>
      <w:marTop w:val="0"/>
      <w:marBottom w:val="0"/>
      <w:divBdr>
        <w:top w:val="none" w:sz="0" w:space="0" w:color="auto"/>
        <w:left w:val="none" w:sz="0" w:space="0" w:color="auto"/>
        <w:bottom w:val="none" w:sz="0" w:space="0" w:color="auto"/>
        <w:right w:val="none" w:sz="0" w:space="0" w:color="auto"/>
      </w:divBdr>
    </w:div>
    <w:div w:id="807745540">
      <w:bodyDiv w:val="1"/>
      <w:marLeft w:val="0"/>
      <w:marRight w:val="0"/>
      <w:marTop w:val="0"/>
      <w:marBottom w:val="0"/>
      <w:divBdr>
        <w:top w:val="none" w:sz="0" w:space="0" w:color="auto"/>
        <w:left w:val="none" w:sz="0" w:space="0" w:color="auto"/>
        <w:bottom w:val="none" w:sz="0" w:space="0" w:color="auto"/>
        <w:right w:val="none" w:sz="0" w:space="0" w:color="auto"/>
      </w:divBdr>
    </w:div>
    <w:div w:id="807821123">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397132">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790784">
      <w:bodyDiv w:val="1"/>
      <w:marLeft w:val="0"/>
      <w:marRight w:val="0"/>
      <w:marTop w:val="0"/>
      <w:marBottom w:val="0"/>
      <w:divBdr>
        <w:top w:val="none" w:sz="0" w:space="0" w:color="auto"/>
        <w:left w:val="none" w:sz="0" w:space="0" w:color="auto"/>
        <w:bottom w:val="none" w:sz="0" w:space="0" w:color="auto"/>
        <w:right w:val="none" w:sz="0" w:space="0" w:color="auto"/>
      </w:divBdr>
    </w:div>
    <w:div w:id="808859469">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053916">
      <w:bodyDiv w:val="1"/>
      <w:marLeft w:val="0"/>
      <w:marRight w:val="0"/>
      <w:marTop w:val="0"/>
      <w:marBottom w:val="0"/>
      <w:divBdr>
        <w:top w:val="none" w:sz="0" w:space="0" w:color="auto"/>
        <w:left w:val="none" w:sz="0" w:space="0" w:color="auto"/>
        <w:bottom w:val="none" w:sz="0" w:space="0" w:color="auto"/>
        <w:right w:val="none" w:sz="0" w:space="0" w:color="auto"/>
      </w:divBdr>
    </w:div>
    <w:div w:id="80905560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506">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597908">
      <w:bodyDiv w:val="1"/>
      <w:marLeft w:val="0"/>
      <w:marRight w:val="0"/>
      <w:marTop w:val="0"/>
      <w:marBottom w:val="0"/>
      <w:divBdr>
        <w:top w:val="none" w:sz="0" w:space="0" w:color="auto"/>
        <w:left w:val="none" w:sz="0" w:space="0" w:color="auto"/>
        <w:bottom w:val="none" w:sz="0" w:space="0" w:color="auto"/>
        <w:right w:val="none" w:sz="0" w:space="0" w:color="auto"/>
      </w:divBdr>
    </w:div>
    <w:div w:id="809707345">
      <w:bodyDiv w:val="1"/>
      <w:marLeft w:val="0"/>
      <w:marRight w:val="0"/>
      <w:marTop w:val="0"/>
      <w:marBottom w:val="0"/>
      <w:divBdr>
        <w:top w:val="none" w:sz="0" w:space="0" w:color="auto"/>
        <w:left w:val="none" w:sz="0" w:space="0" w:color="auto"/>
        <w:bottom w:val="none" w:sz="0" w:space="0" w:color="auto"/>
        <w:right w:val="none" w:sz="0" w:space="0" w:color="auto"/>
      </w:divBdr>
    </w:div>
    <w:div w:id="809707500">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784925">
      <w:bodyDiv w:val="1"/>
      <w:marLeft w:val="0"/>
      <w:marRight w:val="0"/>
      <w:marTop w:val="0"/>
      <w:marBottom w:val="0"/>
      <w:divBdr>
        <w:top w:val="none" w:sz="0" w:space="0" w:color="auto"/>
        <w:left w:val="none" w:sz="0" w:space="0" w:color="auto"/>
        <w:bottom w:val="none" w:sz="0" w:space="0" w:color="auto"/>
        <w:right w:val="none" w:sz="0" w:space="0" w:color="auto"/>
      </w:divBdr>
    </w:div>
    <w:div w:id="809903799">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5693">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026159">
      <w:bodyDiv w:val="1"/>
      <w:marLeft w:val="0"/>
      <w:marRight w:val="0"/>
      <w:marTop w:val="0"/>
      <w:marBottom w:val="0"/>
      <w:divBdr>
        <w:top w:val="none" w:sz="0" w:space="0" w:color="auto"/>
        <w:left w:val="none" w:sz="0" w:space="0" w:color="auto"/>
        <w:bottom w:val="none" w:sz="0" w:space="0" w:color="auto"/>
        <w:right w:val="none" w:sz="0" w:space="0" w:color="auto"/>
      </w:divBdr>
    </w:div>
    <w:div w:id="811093187">
      <w:bodyDiv w:val="1"/>
      <w:marLeft w:val="0"/>
      <w:marRight w:val="0"/>
      <w:marTop w:val="0"/>
      <w:marBottom w:val="0"/>
      <w:divBdr>
        <w:top w:val="none" w:sz="0" w:space="0" w:color="auto"/>
        <w:left w:val="none" w:sz="0" w:space="0" w:color="auto"/>
        <w:bottom w:val="none" w:sz="0" w:space="0" w:color="auto"/>
        <w:right w:val="none" w:sz="0" w:space="0" w:color="auto"/>
      </w:divBdr>
    </w:div>
    <w:div w:id="811141788">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363058">
      <w:bodyDiv w:val="1"/>
      <w:marLeft w:val="0"/>
      <w:marRight w:val="0"/>
      <w:marTop w:val="0"/>
      <w:marBottom w:val="0"/>
      <w:divBdr>
        <w:top w:val="none" w:sz="0" w:space="0" w:color="auto"/>
        <w:left w:val="none" w:sz="0" w:space="0" w:color="auto"/>
        <w:bottom w:val="none" w:sz="0" w:space="0" w:color="auto"/>
        <w:right w:val="none" w:sz="0" w:space="0" w:color="auto"/>
      </w:divBdr>
    </w:div>
    <w:div w:id="811364464">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557168">
      <w:bodyDiv w:val="1"/>
      <w:marLeft w:val="0"/>
      <w:marRight w:val="0"/>
      <w:marTop w:val="0"/>
      <w:marBottom w:val="0"/>
      <w:divBdr>
        <w:top w:val="none" w:sz="0" w:space="0" w:color="auto"/>
        <w:left w:val="none" w:sz="0" w:space="0" w:color="auto"/>
        <w:bottom w:val="none" w:sz="0" w:space="0" w:color="auto"/>
        <w:right w:val="none" w:sz="0" w:space="0" w:color="auto"/>
      </w:divBdr>
    </w:div>
    <w:div w:id="811563535">
      <w:bodyDiv w:val="1"/>
      <w:marLeft w:val="0"/>
      <w:marRight w:val="0"/>
      <w:marTop w:val="0"/>
      <w:marBottom w:val="0"/>
      <w:divBdr>
        <w:top w:val="none" w:sz="0" w:space="0" w:color="auto"/>
        <w:left w:val="none" w:sz="0" w:space="0" w:color="auto"/>
        <w:bottom w:val="none" w:sz="0" w:space="0" w:color="auto"/>
        <w:right w:val="none" w:sz="0" w:space="0" w:color="auto"/>
      </w:divBdr>
    </w:div>
    <w:div w:id="811563921">
      <w:bodyDiv w:val="1"/>
      <w:marLeft w:val="0"/>
      <w:marRight w:val="0"/>
      <w:marTop w:val="0"/>
      <w:marBottom w:val="0"/>
      <w:divBdr>
        <w:top w:val="none" w:sz="0" w:space="0" w:color="auto"/>
        <w:left w:val="none" w:sz="0" w:space="0" w:color="auto"/>
        <w:bottom w:val="none" w:sz="0" w:space="0" w:color="auto"/>
        <w:right w:val="none" w:sz="0" w:space="0" w:color="auto"/>
      </w:divBdr>
    </w:div>
    <w:div w:id="811601947">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674875">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19014">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02365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01848">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1274">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2865381">
      <w:bodyDiv w:val="1"/>
      <w:marLeft w:val="0"/>
      <w:marRight w:val="0"/>
      <w:marTop w:val="0"/>
      <w:marBottom w:val="0"/>
      <w:divBdr>
        <w:top w:val="none" w:sz="0" w:space="0" w:color="auto"/>
        <w:left w:val="none" w:sz="0" w:space="0" w:color="auto"/>
        <w:bottom w:val="none" w:sz="0" w:space="0" w:color="auto"/>
        <w:right w:val="none" w:sz="0" w:space="0" w:color="auto"/>
      </w:divBdr>
    </w:div>
    <w:div w:id="81298423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376743">
      <w:bodyDiv w:val="1"/>
      <w:marLeft w:val="0"/>
      <w:marRight w:val="0"/>
      <w:marTop w:val="0"/>
      <w:marBottom w:val="0"/>
      <w:divBdr>
        <w:top w:val="none" w:sz="0" w:space="0" w:color="auto"/>
        <w:left w:val="none" w:sz="0" w:space="0" w:color="auto"/>
        <w:bottom w:val="none" w:sz="0" w:space="0" w:color="auto"/>
        <w:right w:val="none" w:sz="0" w:space="0" w:color="auto"/>
      </w:divBdr>
    </w:div>
    <w:div w:id="813720245">
      <w:bodyDiv w:val="1"/>
      <w:marLeft w:val="0"/>
      <w:marRight w:val="0"/>
      <w:marTop w:val="0"/>
      <w:marBottom w:val="0"/>
      <w:divBdr>
        <w:top w:val="none" w:sz="0" w:space="0" w:color="auto"/>
        <w:left w:val="none" w:sz="0" w:space="0" w:color="auto"/>
        <w:bottom w:val="none" w:sz="0" w:space="0" w:color="auto"/>
        <w:right w:val="none" w:sz="0" w:space="0" w:color="auto"/>
      </w:divBdr>
    </w:div>
    <w:div w:id="813831831">
      <w:bodyDiv w:val="1"/>
      <w:marLeft w:val="0"/>
      <w:marRight w:val="0"/>
      <w:marTop w:val="0"/>
      <w:marBottom w:val="0"/>
      <w:divBdr>
        <w:top w:val="none" w:sz="0" w:space="0" w:color="auto"/>
        <w:left w:val="none" w:sz="0" w:space="0" w:color="auto"/>
        <w:bottom w:val="none" w:sz="0" w:space="0" w:color="auto"/>
        <w:right w:val="none" w:sz="0" w:space="0" w:color="auto"/>
      </w:divBdr>
    </w:div>
    <w:div w:id="813911313">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3985097">
      <w:bodyDiv w:val="1"/>
      <w:marLeft w:val="0"/>
      <w:marRight w:val="0"/>
      <w:marTop w:val="0"/>
      <w:marBottom w:val="0"/>
      <w:divBdr>
        <w:top w:val="none" w:sz="0" w:space="0" w:color="auto"/>
        <w:left w:val="none" w:sz="0" w:space="0" w:color="auto"/>
        <w:bottom w:val="none" w:sz="0" w:space="0" w:color="auto"/>
        <w:right w:val="none" w:sz="0" w:space="0" w:color="auto"/>
      </w:divBdr>
    </w:div>
    <w:div w:id="813987526">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375054">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831562">
      <w:bodyDiv w:val="1"/>
      <w:marLeft w:val="0"/>
      <w:marRight w:val="0"/>
      <w:marTop w:val="0"/>
      <w:marBottom w:val="0"/>
      <w:divBdr>
        <w:top w:val="none" w:sz="0" w:space="0" w:color="auto"/>
        <w:left w:val="none" w:sz="0" w:space="0" w:color="auto"/>
        <w:bottom w:val="none" w:sz="0" w:space="0" w:color="auto"/>
        <w:right w:val="none" w:sz="0" w:space="0" w:color="auto"/>
      </w:divBdr>
    </w:div>
    <w:div w:id="814837795">
      <w:bodyDiv w:val="1"/>
      <w:marLeft w:val="0"/>
      <w:marRight w:val="0"/>
      <w:marTop w:val="0"/>
      <w:marBottom w:val="0"/>
      <w:divBdr>
        <w:top w:val="none" w:sz="0" w:space="0" w:color="auto"/>
        <w:left w:val="none" w:sz="0" w:space="0" w:color="auto"/>
        <w:bottom w:val="none" w:sz="0" w:space="0" w:color="auto"/>
        <w:right w:val="none" w:sz="0" w:space="0" w:color="auto"/>
      </w:divBdr>
    </w:div>
    <w:div w:id="814877208">
      <w:bodyDiv w:val="1"/>
      <w:marLeft w:val="0"/>
      <w:marRight w:val="0"/>
      <w:marTop w:val="0"/>
      <w:marBottom w:val="0"/>
      <w:divBdr>
        <w:top w:val="none" w:sz="0" w:space="0" w:color="auto"/>
        <w:left w:val="none" w:sz="0" w:space="0" w:color="auto"/>
        <w:bottom w:val="none" w:sz="0" w:space="0" w:color="auto"/>
        <w:right w:val="none" w:sz="0" w:space="0" w:color="auto"/>
      </w:divBdr>
    </w:div>
    <w:div w:id="814907080">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04944">
      <w:bodyDiv w:val="1"/>
      <w:marLeft w:val="0"/>
      <w:marRight w:val="0"/>
      <w:marTop w:val="0"/>
      <w:marBottom w:val="0"/>
      <w:divBdr>
        <w:top w:val="none" w:sz="0" w:space="0" w:color="auto"/>
        <w:left w:val="none" w:sz="0" w:space="0" w:color="auto"/>
        <w:bottom w:val="none" w:sz="0" w:space="0" w:color="auto"/>
        <w:right w:val="none" w:sz="0" w:space="0" w:color="auto"/>
      </w:divBdr>
    </w:div>
    <w:div w:id="815804972">
      <w:bodyDiv w:val="1"/>
      <w:marLeft w:val="0"/>
      <w:marRight w:val="0"/>
      <w:marTop w:val="0"/>
      <w:marBottom w:val="0"/>
      <w:divBdr>
        <w:top w:val="none" w:sz="0" w:space="0" w:color="auto"/>
        <w:left w:val="none" w:sz="0" w:space="0" w:color="auto"/>
        <w:bottom w:val="none" w:sz="0" w:space="0" w:color="auto"/>
        <w:right w:val="none" w:sz="0" w:space="0" w:color="auto"/>
      </w:divBdr>
    </w:div>
    <w:div w:id="815873846">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068194">
      <w:bodyDiv w:val="1"/>
      <w:marLeft w:val="0"/>
      <w:marRight w:val="0"/>
      <w:marTop w:val="0"/>
      <w:marBottom w:val="0"/>
      <w:divBdr>
        <w:top w:val="none" w:sz="0" w:space="0" w:color="auto"/>
        <w:left w:val="none" w:sz="0" w:space="0" w:color="auto"/>
        <w:bottom w:val="none" w:sz="0" w:space="0" w:color="auto"/>
        <w:right w:val="none" w:sz="0" w:space="0" w:color="auto"/>
      </w:divBdr>
    </w:div>
    <w:div w:id="816068575">
      <w:bodyDiv w:val="1"/>
      <w:marLeft w:val="0"/>
      <w:marRight w:val="0"/>
      <w:marTop w:val="0"/>
      <w:marBottom w:val="0"/>
      <w:divBdr>
        <w:top w:val="none" w:sz="0" w:space="0" w:color="auto"/>
        <w:left w:val="none" w:sz="0" w:space="0" w:color="auto"/>
        <w:bottom w:val="none" w:sz="0" w:space="0" w:color="auto"/>
        <w:right w:val="none" w:sz="0" w:space="0" w:color="auto"/>
      </w:divBdr>
    </w:div>
    <w:div w:id="816147058">
      <w:bodyDiv w:val="1"/>
      <w:marLeft w:val="0"/>
      <w:marRight w:val="0"/>
      <w:marTop w:val="0"/>
      <w:marBottom w:val="0"/>
      <w:divBdr>
        <w:top w:val="none" w:sz="0" w:space="0" w:color="auto"/>
        <w:left w:val="none" w:sz="0" w:space="0" w:color="auto"/>
        <w:bottom w:val="none" w:sz="0" w:space="0" w:color="auto"/>
        <w:right w:val="none" w:sz="0" w:space="0" w:color="auto"/>
      </w:divBdr>
    </w:div>
    <w:div w:id="816336603">
      <w:bodyDiv w:val="1"/>
      <w:marLeft w:val="0"/>
      <w:marRight w:val="0"/>
      <w:marTop w:val="0"/>
      <w:marBottom w:val="0"/>
      <w:divBdr>
        <w:top w:val="none" w:sz="0" w:space="0" w:color="auto"/>
        <w:left w:val="none" w:sz="0" w:space="0" w:color="auto"/>
        <w:bottom w:val="none" w:sz="0" w:space="0" w:color="auto"/>
        <w:right w:val="none" w:sz="0" w:space="0" w:color="auto"/>
      </w:divBdr>
    </w:div>
    <w:div w:id="81641271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652811">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726035">
      <w:bodyDiv w:val="1"/>
      <w:marLeft w:val="0"/>
      <w:marRight w:val="0"/>
      <w:marTop w:val="0"/>
      <w:marBottom w:val="0"/>
      <w:divBdr>
        <w:top w:val="none" w:sz="0" w:space="0" w:color="auto"/>
        <w:left w:val="none" w:sz="0" w:space="0" w:color="auto"/>
        <w:bottom w:val="none" w:sz="0" w:space="0" w:color="auto"/>
        <w:right w:val="none" w:sz="0" w:space="0" w:color="auto"/>
      </w:divBdr>
    </w:div>
    <w:div w:id="816873209">
      <w:bodyDiv w:val="1"/>
      <w:marLeft w:val="0"/>
      <w:marRight w:val="0"/>
      <w:marTop w:val="0"/>
      <w:marBottom w:val="0"/>
      <w:divBdr>
        <w:top w:val="none" w:sz="0" w:space="0" w:color="auto"/>
        <w:left w:val="none" w:sz="0" w:space="0" w:color="auto"/>
        <w:bottom w:val="none" w:sz="0" w:space="0" w:color="auto"/>
        <w:right w:val="none" w:sz="0" w:space="0" w:color="auto"/>
      </w:divBdr>
    </w:div>
    <w:div w:id="816920889">
      <w:bodyDiv w:val="1"/>
      <w:marLeft w:val="0"/>
      <w:marRight w:val="0"/>
      <w:marTop w:val="0"/>
      <w:marBottom w:val="0"/>
      <w:divBdr>
        <w:top w:val="none" w:sz="0" w:space="0" w:color="auto"/>
        <w:left w:val="none" w:sz="0" w:space="0" w:color="auto"/>
        <w:bottom w:val="none" w:sz="0" w:space="0" w:color="auto"/>
        <w:right w:val="none" w:sz="0" w:space="0" w:color="auto"/>
      </w:divBdr>
    </w:div>
    <w:div w:id="816923264">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14242">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259461">
      <w:bodyDiv w:val="1"/>
      <w:marLeft w:val="0"/>
      <w:marRight w:val="0"/>
      <w:marTop w:val="0"/>
      <w:marBottom w:val="0"/>
      <w:divBdr>
        <w:top w:val="none" w:sz="0" w:space="0" w:color="auto"/>
        <w:left w:val="none" w:sz="0" w:space="0" w:color="auto"/>
        <w:bottom w:val="none" w:sz="0" w:space="0" w:color="auto"/>
        <w:right w:val="none" w:sz="0" w:space="0" w:color="auto"/>
      </w:divBdr>
    </w:div>
    <w:div w:id="817264118">
      <w:bodyDiv w:val="1"/>
      <w:marLeft w:val="0"/>
      <w:marRight w:val="0"/>
      <w:marTop w:val="0"/>
      <w:marBottom w:val="0"/>
      <w:divBdr>
        <w:top w:val="none" w:sz="0" w:space="0" w:color="auto"/>
        <w:left w:val="none" w:sz="0" w:space="0" w:color="auto"/>
        <w:bottom w:val="none" w:sz="0" w:space="0" w:color="auto"/>
        <w:right w:val="none" w:sz="0" w:space="0" w:color="auto"/>
      </w:divBdr>
    </w:div>
    <w:div w:id="817459587">
      <w:bodyDiv w:val="1"/>
      <w:marLeft w:val="0"/>
      <w:marRight w:val="0"/>
      <w:marTop w:val="0"/>
      <w:marBottom w:val="0"/>
      <w:divBdr>
        <w:top w:val="none" w:sz="0" w:space="0" w:color="auto"/>
        <w:left w:val="none" w:sz="0" w:space="0" w:color="auto"/>
        <w:bottom w:val="none" w:sz="0" w:space="0" w:color="auto"/>
        <w:right w:val="none" w:sz="0" w:space="0" w:color="auto"/>
      </w:divBdr>
    </w:div>
    <w:div w:id="817460629">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232987">
      <w:bodyDiv w:val="1"/>
      <w:marLeft w:val="0"/>
      <w:marRight w:val="0"/>
      <w:marTop w:val="0"/>
      <w:marBottom w:val="0"/>
      <w:divBdr>
        <w:top w:val="none" w:sz="0" w:space="0" w:color="auto"/>
        <w:left w:val="none" w:sz="0" w:space="0" w:color="auto"/>
        <w:bottom w:val="none" w:sz="0" w:space="0" w:color="auto"/>
        <w:right w:val="none" w:sz="0" w:space="0" w:color="auto"/>
      </w:divBdr>
    </w:div>
    <w:div w:id="818302372">
      <w:bodyDiv w:val="1"/>
      <w:marLeft w:val="0"/>
      <w:marRight w:val="0"/>
      <w:marTop w:val="0"/>
      <w:marBottom w:val="0"/>
      <w:divBdr>
        <w:top w:val="none" w:sz="0" w:space="0" w:color="auto"/>
        <w:left w:val="none" w:sz="0" w:space="0" w:color="auto"/>
        <w:bottom w:val="none" w:sz="0" w:space="0" w:color="auto"/>
        <w:right w:val="none" w:sz="0" w:space="0" w:color="auto"/>
      </w:divBdr>
    </w:div>
    <w:div w:id="818303655">
      <w:bodyDiv w:val="1"/>
      <w:marLeft w:val="0"/>
      <w:marRight w:val="0"/>
      <w:marTop w:val="0"/>
      <w:marBottom w:val="0"/>
      <w:divBdr>
        <w:top w:val="none" w:sz="0" w:space="0" w:color="auto"/>
        <w:left w:val="none" w:sz="0" w:space="0" w:color="auto"/>
        <w:bottom w:val="none" w:sz="0" w:space="0" w:color="auto"/>
        <w:right w:val="none" w:sz="0" w:space="0" w:color="auto"/>
      </w:divBdr>
    </w:div>
    <w:div w:id="818305542">
      <w:bodyDiv w:val="1"/>
      <w:marLeft w:val="0"/>
      <w:marRight w:val="0"/>
      <w:marTop w:val="0"/>
      <w:marBottom w:val="0"/>
      <w:divBdr>
        <w:top w:val="none" w:sz="0" w:space="0" w:color="auto"/>
        <w:left w:val="none" w:sz="0" w:space="0" w:color="auto"/>
        <w:bottom w:val="none" w:sz="0" w:space="0" w:color="auto"/>
        <w:right w:val="none" w:sz="0" w:space="0" w:color="auto"/>
      </w:divBdr>
    </w:div>
    <w:div w:id="818307611">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378040">
      <w:bodyDiv w:val="1"/>
      <w:marLeft w:val="0"/>
      <w:marRight w:val="0"/>
      <w:marTop w:val="0"/>
      <w:marBottom w:val="0"/>
      <w:divBdr>
        <w:top w:val="none" w:sz="0" w:space="0" w:color="auto"/>
        <w:left w:val="none" w:sz="0" w:space="0" w:color="auto"/>
        <w:bottom w:val="none" w:sz="0" w:space="0" w:color="auto"/>
        <w:right w:val="none" w:sz="0" w:space="0" w:color="auto"/>
      </w:divBdr>
    </w:div>
    <w:div w:id="818503267">
      <w:bodyDiv w:val="1"/>
      <w:marLeft w:val="0"/>
      <w:marRight w:val="0"/>
      <w:marTop w:val="0"/>
      <w:marBottom w:val="0"/>
      <w:divBdr>
        <w:top w:val="none" w:sz="0" w:space="0" w:color="auto"/>
        <w:left w:val="none" w:sz="0" w:space="0" w:color="auto"/>
        <w:bottom w:val="none" w:sz="0" w:space="0" w:color="auto"/>
        <w:right w:val="none" w:sz="0" w:space="0" w:color="auto"/>
      </w:divBdr>
    </w:div>
    <w:div w:id="818616608">
      <w:bodyDiv w:val="1"/>
      <w:marLeft w:val="0"/>
      <w:marRight w:val="0"/>
      <w:marTop w:val="0"/>
      <w:marBottom w:val="0"/>
      <w:divBdr>
        <w:top w:val="none" w:sz="0" w:space="0" w:color="auto"/>
        <w:left w:val="none" w:sz="0" w:space="0" w:color="auto"/>
        <w:bottom w:val="none" w:sz="0" w:space="0" w:color="auto"/>
        <w:right w:val="none" w:sz="0" w:space="0" w:color="auto"/>
      </w:divBdr>
    </w:div>
    <w:div w:id="818617247">
      <w:bodyDiv w:val="1"/>
      <w:marLeft w:val="0"/>
      <w:marRight w:val="0"/>
      <w:marTop w:val="0"/>
      <w:marBottom w:val="0"/>
      <w:divBdr>
        <w:top w:val="none" w:sz="0" w:space="0" w:color="auto"/>
        <w:left w:val="none" w:sz="0" w:space="0" w:color="auto"/>
        <w:bottom w:val="none" w:sz="0" w:space="0" w:color="auto"/>
        <w:right w:val="none" w:sz="0" w:space="0" w:color="auto"/>
      </w:divBdr>
    </w:div>
    <w:div w:id="818618730">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770550">
      <w:bodyDiv w:val="1"/>
      <w:marLeft w:val="0"/>
      <w:marRight w:val="0"/>
      <w:marTop w:val="0"/>
      <w:marBottom w:val="0"/>
      <w:divBdr>
        <w:top w:val="none" w:sz="0" w:space="0" w:color="auto"/>
        <w:left w:val="none" w:sz="0" w:space="0" w:color="auto"/>
        <w:bottom w:val="none" w:sz="0" w:space="0" w:color="auto"/>
        <w:right w:val="none" w:sz="0" w:space="0" w:color="auto"/>
      </w:divBdr>
    </w:div>
    <w:div w:id="818881410">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2063">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228007">
      <w:bodyDiv w:val="1"/>
      <w:marLeft w:val="0"/>
      <w:marRight w:val="0"/>
      <w:marTop w:val="0"/>
      <w:marBottom w:val="0"/>
      <w:divBdr>
        <w:top w:val="none" w:sz="0" w:space="0" w:color="auto"/>
        <w:left w:val="none" w:sz="0" w:space="0" w:color="auto"/>
        <w:bottom w:val="none" w:sz="0" w:space="0" w:color="auto"/>
        <w:right w:val="none" w:sz="0" w:space="0" w:color="auto"/>
      </w:divBdr>
    </w:div>
    <w:div w:id="819228557">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19732162">
      <w:bodyDiv w:val="1"/>
      <w:marLeft w:val="0"/>
      <w:marRight w:val="0"/>
      <w:marTop w:val="0"/>
      <w:marBottom w:val="0"/>
      <w:divBdr>
        <w:top w:val="none" w:sz="0" w:space="0" w:color="auto"/>
        <w:left w:val="none" w:sz="0" w:space="0" w:color="auto"/>
        <w:bottom w:val="none" w:sz="0" w:space="0" w:color="auto"/>
        <w:right w:val="none" w:sz="0" w:space="0" w:color="auto"/>
      </w:divBdr>
    </w:div>
    <w:div w:id="81988611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4872">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656203">
      <w:bodyDiv w:val="1"/>
      <w:marLeft w:val="0"/>
      <w:marRight w:val="0"/>
      <w:marTop w:val="0"/>
      <w:marBottom w:val="0"/>
      <w:divBdr>
        <w:top w:val="none" w:sz="0" w:space="0" w:color="auto"/>
        <w:left w:val="none" w:sz="0" w:space="0" w:color="auto"/>
        <w:bottom w:val="none" w:sz="0" w:space="0" w:color="auto"/>
        <w:right w:val="none" w:sz="0" w:space="0" w:color="auto"/>
      </w:divBdr>
    </w:div>
    <w:div w:id="820729302">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852830">
      <w:bodyDiv w:val="1"/>
      <w:marLeft w:val="0"/>
      <w:marRight w:val="0"/>
      <w:marTop w:val="0"/>
      <w:marBottom w:val="0"/>
      <w:divBdr>
        <w:top w:val="none" w:sz="0" w:space="0" w:color="auto"/>
        <w:left w:val="none" w:sz="0" w:space="0" w:color="auto"/>
        <w:bottom w:val="none" w:sz="0" w:space="0" w:color="auto"/>
        <w:right w:val="none" w:sz="0" w:space="0" w:color="auto"/>
      </w:divBdr>
    </w:div>
    <w:div w:id="820925844">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314614">
      <w:bodyDiv w:val="1"/>
      <w:marLeft w:val="0"/>
      <w:marRight w:val="0"/>
      <w:marTop w:val="0"/>
      <w:marBottom w:val="0"/>
      <w:divBdr>
        <w:top w:val="none" w:sz="0" w:space="0" w:color="auto"/>
        <w:left w:val="none" w:sz="0" w:space="0" w:color="auto"/>
        <w:bottom w:val="none" w:sz="0" w:space="0" w:color="auto"/>
        <w:right w:val="none" w:sz="0" w:space="0" w:color="auto"/>
      </w:divBdr>
    </w:div>
    <w:div w:id="821383356">
      <w:bodyDiv w:val="1"/>
      <w:marLeft w:val="0"/>
      <w:marRight w:val="0"/>
      <w:marTop w:val="0"/>
      <w:marBottom w:val="0"/>
      <w:divBdr>
        <w:top w:val="none" w:sz="0" w:space="0" w:color="auto"/>
        <w:left w:val="none" w:sz="0" w:space="0" w:color="auto"/>
        <w:bottom w:val="none" w:sz="0" w:space="0" w:color="auto"/>
        <w:right w:val="none" w:sz="0" w:space="0" w:color="auto"/>
      </w:divBdr>
    </w:div>
    <w:div w:id="821506447">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7568">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039832">
      <w:bodyDiv w:val="1"/>
      <w:marLeft w:val="0"/>
      <w:marRight w:val="0"/>
      <w:marTop w:val="0"/>
      <w:marBottom w:val="0"/>
      <w:divBdr>
        <w:top w:val="none" w:sz="0" w:space="0" w:color="auto"/>
        <w:left w:val="none" w:sz="0" w:space="0" w:color="auto"/>
        <w:bottom w:val="none" w:sz="0" w:space="0" w:color="auto"/>
        <w:right w:val="none" w:sz="0" w:space="0" w:color="auto"/>
      </w:divBdr>
    </w:div>
    <w:div w:id="822044347">
      <w:bodyDiv w:val="1"/>
      <w:marLeft w:val="0"/>
      <w:marRight w:val="0"/>
      <w:marTop w:val="0"/>
      <w:marBottom w:val="0"/>
      <w:divBdr>
        <w:top w:val="none" w:sz="0" w:space="0" w:color="auto"/>
        <w:left w:val="none" w:sz="0" w:space="0" w:color="auto"/>
        <w:bottom w:val="none" w:sz="0" w:space="0" w:color="auto"/>
        <w:right w:val="none" w:sz="0" w:space="0" w:color="auto"/>
      </w:divBdr>
    </w:div>
    <w:div w:id="822235247">
      <w:bodyDiv w:val="1"/>
      <w:marLeft w:val="0"/>
      <w:marRight w:val="0"/>
      <w:marTop w:val="0"/>
      <w:marBottom w:val="0"/>
      <w:divBdr>
        <w:top w:val="none" w:sz="0" w:space="0" w:color="auto"/>
        <w:left w:val="none" w:sz="0" w:space="0" w:color="auto"/>
        <w:bottom w:val="none" w:sz="0" w:space="0" w:color="auto"/>
        <w:right w:val="none" w:sz="0" w:space="0" w:color="auto"/>
      </w:divBdr>
    </w:div>
    <w:div w:id="822477406">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2696739">
      <w:bodyDiv w:val="1"/>
      <w:marLeft w:val="0"/>
      <w:marRight w:val="0"/>
      <w:marTop w:val="0"/>
      <w:marBottom w:val="0"/>
      <w:divBdr>
        <w:top w:val="none" w:sz="0" w:space="0" w:color="auto"/>
        <w:left w:val="none" w:sz="0" w:space="0" w:color="auto"/>
        <w:bottom w:val="none" w:sz="0" w:space="0" w:color="auto"/>
        <w:right w:val="none" w:sz="0" w:space="0" w:color="auto"/>
      </w:divBdr>
    </w:div>
    <w:div w:id="822890724">
      <w:bodyDiv w:val="1"/>
      <w:marLeft w:val="0"/>
      <w:marRight w:val="0"/>
      <w:marTop w:val="0"/>
      <w:marBottom w:val="0"/>
      <w:divBdr>
        <w:top w:val="none" w:sz="0" w:space="0" w:color="auto"/>
        <w:left w:val="none" w:sz="0" w:space="0" w:color="auto"/>
        <w:bottom w:val="none" w:sz="0" w:space="0" w:color="auto"/>
        <w:right w:val="none" w:sz="0" w:space="0" w:color="auto"/>
      </w:divBdr>
    </w:div>
    <w:div w:id="822894550">
      <w:bodyDiv w:val="1"/>
      <w:marLeft w:val="0"/>
      <w:marRight w:val="0"/>
      <w:marTop w:val="0"/>
      <w:marBottom w:val="0"/>
      <w:divBdr>
        <w:top w:val="none" w:sz="0" w:space="0" w:color="auto"/>
        <w:left w:val="none" w:sz="0" w:space="0" w:color="auto"/>
        <w:bottom w:val="none" w:sz="0" w:space="0" w:color="auto"/>
        <w:right w:val="none" w:sz="0" w:space="0" w:color="auto"/>
      </w:divBdr>
    </w:div>
    <w:div w:id="822937954">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207115">
      <w:bodyDiv w:val="1"/>
      <w:marLeft w:val="0"/>
      <w:marRight w:val="0"/>
      <w:marTop w:val="0"/>
      <w:marBottom w:val="0"/>
      <w:divBdr>
        <w:top w:val="none" w:sz="0" w:space="0" w:color="auto"/>
        <w:left w:val="none" w:sz="0" w:space="0" w:color="auto"/>
        <w:bottom w:val="none" w:sz="0" w:space="0" w:color="auto"/>
        <w:right w:val="none" w:sz="0" w:space="0" w:color="auto"/>
      </w:divBdr>
    </w:div>
    <w:div w:id="823208065">
      <w:bodyDiv w:val="1"/>
      <w:marLeft w:val="0"/>
      <w:marRight w:val="0"/>
      <w:marTop w:val="0"/>
      <w:marBottom w:val="0"/>
      <w:divBdr>
        <w:top w:val="none" w:sz="0" w:space="0" w:color="auto"/>
        <w:left w:val="none" w:sz="0" w:space="0" w:color="auto"/>
        <w:bottom w:val="none" w:sz="0" w:space="0" w:color="auto"/>
        <w:right w:val="none" w:sz="0" w:space="0" w:color="auto"/>
      </w:divBdr>
    </w:div>
    <w:div w:id="823351671">
      <w:bodyDiv w:val="1"/>
      <w:marLeft w:val="0"/>
      <w:marRight w:val="0"/>
      <w:marTop w:val="0"/>
      <w:marBottom w:val="0"/>
      <w:divBdr>
        <w:top w:val="none" w:sz="0" w:space="0" w:color="auto"/>
        <w:left w:val="none" w:sz="0" w:space="0" w:color="auto"/>
        <w:bottom w:val="none" w:sz="0" w:space="0" w:color="auto"/>
        <w:right w:val="none" w:sz="0" w:space="0" w:color="auto"/>
      </w:divBdr>
    </w:div>
    <w:div w:id="823357338">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0064">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669665">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3933797">
      <w:bodyDiv w:val="1"/>
      <w:marLeft w:val="0"/>
      <w:marRight w:val="0"/>
      <w:marTop w:val="0"/>
      <w:marBottom w:val="0"/>
      <w:divBdr>
        <w:top w:val="none" w:sz="0" w:space="0" w:color="auto"/>
        <w:left w:val="none" w:sz="0" w:space="0" w:color="auto"/>
        <w:bottom w:val="none" w:sz="0" w:space="0" w:color="auto"/>
        <w:right w:val="none" w:sz="0" w:space="0" w:color="auto"/>
      </w:divBdr>
    </w:div>
    <w:div w:id="824011704">
      <w:bodyDiv w:val="1"/>
      <w:marLeft w:val="0"/>
      <w:marRight w:val="0"/>
      <w:marTop w:val="0"/>
      <w:marBottom w:val="0"/>
      <w:divBdr>
        <w:top w:val="none" w:sz="0" w:space="0" w:color="auto"/>
        <w:left w:val="none" w:sz="0" w:space="0" w:color="auto"/>
        <w:bottom w:val="none" w:sz="0" w:space="0" w:color="auto"/>
        <w:right w:val="none" w:sz="0" w:space="0" w:color="auto"/>
      </w:divBdr>
    </w:div>
    <w:div w:id="824011995">
      <w:bodyDiv w:val="1"/>
      <w:marLeft w:val="0"/>
      <w:marRight w:val="0"/>
      <w:marTop w:val="0"/>
      <w:marBottom w:val="0"/>
      <w:divBdr>
        <w:top w:val="none" w:sz="0" w:space="0" w:color="auto"/>
        <w:left w:val="none" w:sz="0" w:space="0" w:color="auto"/>
        <w:bottom w:val="none" w:sz="0" w:space="0" w:color="auto"/>
        <w:right w:val="none" w:sz="0" w:space="0" w:color="auto"/>
      </w:divBdr>
    </w:div>
    <w:div w:id="824320494">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784469">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193">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513319">
      <w:bodyDiv w:val="1"/>
      <w:marLeft w:val="0"/>
      <w:marRight w:val="0"/>
      <w:marTop w:val="0"/>
      <w:marBottom w:val="0"/>
      <w:divBdr>
        <w:top w:val="none" w:sz="0" w:space="0" w:color="auto"/>
        <w:left w:val="none" w:sz="0" w:space="0" w:color="auto"/>
        <w:bottom w:val="none" w:sz="0" w:space="0" w:color="auto"/>
        <w:right w:val="none" w:sz="0" w:space="0" w:color="auto"/>
      </w:divBdr>
    </w:div>
    <w:div w:id="825514129">
      <w:bodyDiv w:val="1"/>
      <w:marLeft w:val="0"/>
      <w:marRight w:val="0"/>
      <w:marTop w:val="0"/>
      <w:marBottom w:val="0"/>
      <w:divBdr>
        <w:top w:val="none" w:sz="0" w:space="0" w:color="auto"/>
        <w:left w:val="none" w:sz="0" w:space="0" w:color="auto"/>
        <w:bottom w:val="none" w:sz="0" w:space="0" w:color="auto"/>
        <w:right w:val="none" w:sz="0" w:space="0" w:color="auto"/>
      </w:divBdr>
    </w:div>
    <w:div w:id="825628433">
      <w:bodyDiv w:val="1"/>
      <w:marLeft w:val="0"/>
      <w:marRight w:val="0"/>
      <w:marTop w:val="0"/>
      <w:marBottom w:val="0"/>
      <w:divBdr>
        <w:top w:val="none" w:sz="0" w:space="0" w:color="auto"/>
        <w:left w:val="none" w:sz="0" w:space="0" w:color="auto"/>
        <w:bottom w:val="none" w:sz="0" w:space="0" w:color="auto"/>
        <w:right w:val="none" w:sz="0" w:space="0" w:color="auto"/>
      </w:divBdr>
    </w:div>
    <w:div w:id="825753716">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26106">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242528">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79461">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483919">
      <w:bodyDiv w:val="1"/>
      <w:marLeft w:val="0"/>
      <w:marRight w:val="0"/>
      <w:marTop w:val="0"/>
      <w:marBottom w:val="0"/>
      <w:divBdr>
        <w:top w:val="none" w:sz="0" w:space="0" w:color="auto"/>
        <w:left w:val="none" w:sz="0" w:space="0" w:color="auto"/>
        <w:bottom w:val="none" w:sz="0" w:space="0" w:color="auto"/>
        <w:right w:val="none" w:sz="0" w:space="0" w:color="auto"/>
      </w:divBdr>
    </w:div>
    <w:div w:id="826550530">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26869">
      <w:bodyDiv w:val="1"/>
      <w:marLeft w:val="0"/>
      <w:marRight w:val="0"/>
      <w:marTop w:val="0"/>
      <w:marBottom w:val="0"/>
      <w:divBdr>
        <w:top w:val="none" w:sz="0" w:space="0" w:color="auto"/>
        <w:left w:val="none" w:sz="0" w:space="0" w:color="auto"/>
        <w:bottom w:val="none" w:sz="0" w:space="0" w:color="auto"/>
        <w:right w:val="none" w:sz="0" w:space="0" w:color="auto"/>
      </w:divBdr>
    </w:div>
    <w:div w:id="826827380">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6943289">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021556">
      <w:bodyDiv w:val="1"/>
      <w:marLeft w:val="0"/>
      <w:marRight w:val="0"/>
      <w:marTop w:val="0"/>
      <w:marBottom w:val="0"/>
      <w:divBdr>
        <w:top w:val="none" w:sz="0" w:space="0" w:color="auto"/>
        <w:left w:val="none" w:sz="0" w:space="0" w:color="auto"/>
        <w:bottom w:val="none" w:sz="0" w:space="0" w:color="auto"/>
        <w:right w:val="none" w:sz="0" w:space="0" w:color="auto"/>
      </w:divBdr>
    </w:div>
    <w:div w:id="82720935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27211292">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1800">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26489">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594382">
      <w:bodyDiv w:val="1"/>
      <w:marLeft w:val="0"/>
      <w:marRight w:val="0"/>
      <w:marTop w:val="0"/>
      <w:marBottom w:val="0"/>
      <w:divBdr>
        <w:top w:val="none" w:sz="0" w:space="0" w:color="auto"/>
        <w:left w:val="none" w:sz="0" w:space="0" w:color="auto"/>
        <w:bottom w:val="none" w:sz="0" w:space="0" w:color="auto"/>
        <w:right w:val="none" w:sz="0" w:space="0" w:color="auto"/>
      </w:divBdr>
    </w:div>
    <w:div w:id="827676861">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38722">
      <w:bodyDiv w:val="1"/>
      <w:marLeft w:val="0"/>
      <w:marRight w:val="0"/>
      <w:marTop w:val="0"/>
      <w:marBottom w:val="0"/>
      <w:divBdr>
        <w:top w:val="none" w:sz="0" w:space="0" w:color="auto"/>
        <w:left w:val="none" w:sz="0" w:space="0" w:color="auto"/>
        <w:bottom w:val="none" w:sz="0" w:space="0" w:color="auto"/>
        <w:right w:val="none" w:sz="0" w:space="0" w:color="auto"/>
      </w:divBdr>
    </w:div>
    <w:div w:id="82794326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07222">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51692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71478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175308">
      <w:bodyDiv w:val="1"/>
      <w:marLeft w:val="0"/>
      <w:marRight w:val="0"/>
      <w:marTop w:val="0"/>
      <w:marBottom w:val="0"/>
      <w:divBdr>
        <w:top w:val="none" w:sz="0" w:space="0" w:color="auto"/>
        <w:left w:val="none" w:sz="0" w:space="0" w:color="auto"/>
        <w:bottom w:val="none" w:sz="0" w:space="0" w:color="auto"/>
        <w:right w:val="none" w:sz="0" w:space="0" w:color="auto"/>
      </w:divBdr>
    </w:div>
    <w:div w:id="829293058">
      <w:bodyDiv w:val="1"/>
      <w:marLeft w:val="0"/>
      <w:marRight w:val="0"/>
      <w:marTop w:val="0"/>
      <w:marBottom w:val="0"/>
      <w:divBdr>
        <w:top w:val="none" w:sz="0" w:space="0" w:color="auto"/>
        <w:left w:val="none" w:sz="0" w:space="0" w:color="auto"/>
        <w:bottom w:val="none" w:sz="0" w:space="0" w:color="auto"/>
        <w:right w:val="none" w:sz="0" w:space="0" w:color="auto"/>
      </w:divBdr>
    </w:div>
    <w:div w:id="829372954">
      <w:bodyDiv w:val="1"/>
      <w:marLeft w:val="0"/>
      <w:marRight w:val="0"/>
      <w:marTop w:val="0"/>
      <w:marBottom w:val="0"/>
      <w:divBdr>
        <w:top w:val="none" w:sz="0" w:space="0" w:color="auto"/>
        <w:left w:val="none" w:sz="0" w:space="0" w:color="auto"/>
        <w:bottom w:val="none" w:sz="0" w:space="0" w:color="auto"/>
        <w:right w:val="none" w:sz="0" w:space="0" w:color="auto"/>
      </w:divBdr>
    </w:div>
    <w:div w:id="829445922">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717366">
      <w:bodyDiv w:val="1"/>
      <w:marLeft w:val="0"/>
      <w:marRight w:val="0"/>
      <w:marTop w:val="0"/>
      <w:marBottom w:val="0"/>
      <w:divBdr>
        <w:top w:val="none" w:sz="0" w:space="0" w:color="auto"/>
        <w:left w:val="none" w:sz="0" w:space="0" w:color="auto"/>
        <w:bottom w:val="none" w:sz="0" w:space="0" w:color="auto"/>
        <w:right w:val="none" w:sz="0" w:space="0" w:color="auto"/>
      </w:divBdr>
    </w:div>
    <w:div w:id="829828490">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024952">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6093">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563653">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681667">
      <w:bodyDiv w:val="1"/>
      <w:marLeft w:val="0"/>
      <w:marRight w:val="0"/>
      <w:marTop w:val="0"/>
      <w:marBottom w:val="0"/>
      <w:divBdr>
        <w:top w:val="none" w:sz="0" w:space="0" w:color="auto"/>
        <w:left w:val="none" w:sz="0" w:space="0" w:color="auto"/>
        <w:bottom w:val="none" w:sz="0" w:space="0" w:color="auto"/>
        <w:right w:val="none" w:sz="0" w:space="0" w:color="auto"/>
      </w:divBdr>
    </w:div>
    <w:div w:id="83068452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27753">
      <w:bodyDiv w:val="1"/>
      <w:marLeft w:val="0"/>
      <w:marRight w:val="0"/>
      <w:marTop w:val="0"/>
      <w:marBottom w:val="0"/>
      <w:divBdr>
        <w:top w:val="none" w:sz="0" w:space="0" w:color="auto"/>
        <w:left w:val="none" w:sz="0" w:space="0" w:color="auto"/>
        <w:bottom w:val="none" w:sz="0" w:space="0" w:color="auto"/>
        <w:right w:val="none" w:sz="0" w:space="0" w:color="auto"/>
      </w:divBdr>
    </w:div>
    <w:div w:id="830831664">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66588">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145444">
      <w:bodyDiv w:val="1"/>
      <w:marLeft w:val="0"/>
      <w:marRight w:val="0"/>
      <w:marTop w:val="0"/>
      <w:marBottom w:val="0"/>
      <w:divBdr>
        <w:top w:val="none" w:sz="0" w:space="0" w:color="auto"/>
        <w:left w:val="none" w:sz="0" w:space="0" w:color="auto"/>
        <w:bottom w:val="none" w:sz="0" w:space="0" w:color="auto"/>
        <w:right w:val="none" w:sz="0" w:space="0" w:color="auto"/>
      </w:divBdr>
    </w:div>
    <w:div w:id="831263562">
      <w:bodyDiv w:val="1"/>
      <w:marLeft w:val="0"/>
      <w:marRight w:val="0"/>
      <w:marTop w:val="0"/>
      <w:marBottom w:val="0"/>
      <w:divBdr>
        <w:top w:val="none" w:sz="0" w:space="0" w:color="auto"/>
        <w:left w:val="none" w:sz="0" w:space="0" w:color="auto"/>
        <w:bottom w:val="none" w:sz="0" w:space="0" w:color="auto"/>
        <w:right w:val="none" w:sz="0" w:space="0" w:color="auto"/>
      </w:divBdr>
    </w:div>
    <w:div w:id="831333720">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599360">
      <w:bodyDiv w:val="1"/>
      <w:marLeft w:val="0"/>
      <w:marRight w:val="0"/>
      <w:marTop w:val="0"/>
      <w:marBottom w:val="0"/>
      <w:divBdr>
        <w:top w:val="none" w:sz="0" w:space="0" w:color="auto"/>
        <w:left w:val="none" w:sz="0" w:space="0" w:color="auto"/>
        <w:bottom w:val="none" w:sz="0" w:space="0" w:color="auto"/>
        <w:right w:val="none" w:sz="0" w:space="0" w:color="auto"/>
      </w:divBdr>
    </w:div>
    <w:div w:id="831679108">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1679949">
      <w:bodyDiv w:val="1"/>
      <w:marLeft w:val="0"/>
      <w:marRight w:val="0"/>
      <w:marTop w:val="0"/>
      <w:marBottom w:val="0"/>
      <w:divBdr>
        <w:top w:val="none" w:sz="0" w:space="0" w:color="auto"/>
        <w:left w:val="none" w:sz="0" w:space="0" w:color="auto"/>
        <w:bottom w:val="none" w:sz="0" w:space="0" w:color="auto"/>
        <w:right w:val="none" w:sz="0" w:space="0" w:color="auto"/>
      </w:divBdr>
    </w:div>
    <w:div w:id="831792610">
      <w:bodyDiv w:val="1"/>
      <w:marLeft w:val="0"/>
      <w:marRight w:val="0"/>
      <w:marTop w:val="0"/>
      <w:marBottom w:val="0"/>
      <w:divBdr>
        <w:top w:val="none" w:sz="0" w:space="0" w:color="auto"/>
        <w:left w:val="none" w:sz="0" w:space="0" w:color="auto"/>
        <w:bottom w:val="none" w:sz="0" w:space="0" w:color="auto"/>
        <w:right w:val="none" w:sz="0" w:space="0" w:color="auto"/>
      </w:divBdr>
    </w:div>
    <w:div w:id="831992455">
      <w:bodyDiv w:val="1"/>
      <w:marLeft w:val="0"/>
      <w:marRight w:val="0"/>
      <w:marTop w:val="0"/>
      <w:marBottom w:val="0"/>
      <w:divBdr>
        <w:top w:val="none" w:sz="0" w:space="0" w:color="auto"/>
        <w:left w:val="none" w:sz="0" w:space="0" w:color="auto"/>
        <w:bottom w:val="none" w:sz="0" w:space="0" w:color="auto"/>
        <w:right w:val="none" w:sz="0" w:space="0" w:color="auto"/>
      </w:divBdr>
    </w:div>
    <w:div w:id="832112054">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381477">
      <w:bodyDiv w:val="1"/>
      <w:marLeft w:val="0"/>
      <w:marRight w:val="0"/>
      <w:marTop w:val="0"/>
      <w:marBottom w:val="0"/>
      <w:divBdr>
        <w:top w:val="none" w:sz="0" w:space="0" w:color="auto"/>
        <w:left w:val="none" w:sz="0" w:space="0" w:color="auto"/>
        <w:bottom w:val="none" w:sz="0" w:space="0" w:color="auto"/>
        <w:right w:val="none" w:sz="0" w:space="0" w:color="auto"/>
      </w:divBdr>
    </w:div>
    <w:div w:id="832451134">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2453451">
      <w:bodyDiv w:val="1"/>
      <w:marLeft w:val="0"/>
      <w:marRight w:val="0"/>
      <w:marTop w:val="0"/>
      <w:marBottom w:val="0"/>
      <w:divBdr>
        <w:top w:val="none" w:sz="0" w:space="0" w:color="auto"/>
        <w:left w:val="none" w:sz="0" w:space="0" w:color="auto"/>
        <w:bottom w:val="none" w:sz="0" w:space="0" w:color="auto"/>
        <w:right w:val="none" w:sz="0" w:space="0" w:color="auto"/>
      </w:divBdr>
    </w:div>
    <w:div w:id="832645845">
      <w:bodyDiv w:val="1"/>
      <w:marLeft w:val="0"/>
      <w:marRight w:val="0"/>
      <w:marTop w:val="0"/>
      <w:marBottom w:val="0"/>
      <w:divBdr>
        <w:top w:val="none" w:sz="0" w:space="0" w:color="auto"/>
        <w:left w:val="none" w:sz="0" w:space="0" w:color="auto"/>
        <w:bottom w:val="none" w:sz="0" w:space="0" w:color="auto"/>
        <w:right w:val="none" w:sz="0" w:space="0" w:color="auto"/>
      </w:divBdr>
    </w:div>
    <w:div w:id="832723752">
      <w:bodyDiv w:val="1"/>
      <w:marLeft w:val="0"/>
      <w:marRight w:val="0"/>
      <w:marTop w:val="0"/>
      <w:marBottom w:val="0"/>
      <w:divBdr>
        <w:top w:val="none" w:sz="0" w:space="0" w:color="auto"/>
        <w:left w:val="none" w:sz="0" w:space="0" w:color="auto"/>
        <w:bottom w:val="none" w:sz="0" w:space="0" w:color="auto"/>
        <w:right w:val="none" w:sz="0" w:space="0" w:color="auto"/>
      </w:divBdr>
    </w:div>
    <w:div w:id="832796759">
      <w:bodyDiv w:val="1"/>
      <w:marLeft w:val="0"/>
      <w:marRight w:val="0"/>
      <w:marTop w:val="0"/>
      <w:marBottom w:val="0"/>
      <w:divBdr>
        <w:top w:val="none" w:sz="0" w:space="0" w:color="auto"/>
        <w:left w:val="none" w:sz="0" w:space="0" w:color="auto"/>
        <w:bottom w:val="none" w:sz="0" w:space="0" w:color="auto"/>
        <w:right w:val="none" w:sz="0" w:space="0" w:color="auto"/>
      </w:divBdr>
    </w:div>
    <w:div w:id="832914679">
      <w:bodyDiv w:val="1"/>
      <w:marLeft w:val="0"/>
      <w:marRight w:val="0"/>
      <w:marTop w:val="0"/>
      <w:marBottom w:val="0"/>
      <w:divBdr>
        <w:top w:val="none" w:sz="0" w:space="0" w:color="auto"/>
        <w:left w:val="none" w:sz="0" w:space="0" w:color="auto"/>
        <w:bottom w:val="none" w:sz="0" w:space="0" w:color="auto"/>
        <w:right w:val="none" w:sz="0" w:space="0" w:color="auto"/>
      </w:divBdr>
    </w:div>
    <w:div w:id="832990459">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2781">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763701">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3912386">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027548">
      <w:bodyDiv w:val="1"/>
      <w:marLeft w:val="0"/>
      <w:marRight w:val="0"/>
      <w:marTop w:val="0"/>
      <w:marBottom w:val="0"/>
      <w:divBdr>
        <w:top w:val="none" w:sz="0" w:space="0" w:color="auto"/>
        <w:left w:val="none" w:sz="0" w:space="0" w:color="auto"/>
        <w:bottom w:val="none" w:sz="0" w:space="0" w:color="auto"/>
        <w:right w:val="none" w:sz="0" w:space="0" w:color="auto"/>
      </w:divBdr>
    </w:div>
    <w:div w:id="834078214">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227038">
      <w:bodyDiv w:val="1"/>
      <w:marLeft w:val="0"/>
      <w:marRight w:val="0"/>
      <w:marTop w:val="0"/>
      <w:marBottom w:val="0"/>
      <w:divBdr>
        <w:top w:val="none" w:sz="0" w:space="0" w:color="auto"/>
        <w:left w:val="none" w:sz="0" w:space="0" w:color="auto"/>
        <w:bottom w:val="none" w:sz="0" w:space="0" w:color="auto"/>
        <w:right w:val="none" w:sz="0" w:space="0" w:color="auto"/>
      </w:divBdr>
    </w:div>
    <w:div w:id="834609838">
      <w:bodyDiv w:val="1"/>
      <w:marLeft w:val="0"/>
      <w:marRight w:val="0"/>
      <w:marTop w:val="0"/>
      <w:marBottom w:val="0"/>
      <w:divBdr>
        <w:top w:val="none" w:sz="0" w:space="0" w:color="auto"/>
        <w:left w:val="none" w:sz="0" w:space="0" w:color="auto"/>
        <w:bottom w:val="none" w:sz="0" w:space="0" w:color="auto"/>
        <w:right w:val="none" w:sz="0" w:space="0" w:color="auto"/>
      </w:divBdr>
    </w:div>
    <w:div w:id="834802158">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076826">
      <w:bodyDiv w:val="1"/>
      <w:marLeft w:val="0"/>
      <w:marRight w:val="0"/>
      <w:marTop w:val="0"/>
      <w:marBottom w:val="0"/>
      <w:divBdr>
        <w:top w:val="none" w:sz="0" w:space="0" w:color="auto"/>
        <w:left w:val="none" w:sz="0" w:space="0" w:color="auto"/>
        <w:bottom w:val="none" w:sz="0" w:space="0" w:color="auto"/>
        <w:right w:val="none" w:sz="0" w:space="0" w:color="auto"/>
      </w:divBdr>
    </w:div>
    <w:div w:id="835266671">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538715">
      <w:bodyDiv w:val="1"/>
      <w:marLeft w:val="0"/>
      <w:marRight w:val="0"/>
      <w:marTop w:val="0"/>
      <w:marBottom w:val="0"/>
      <w:divBdr>
        <w:top w:val="none" w:sz="0" w:space="0" w:color="auto"/>
        <w:left w:val="none" w:sz="0" w:space="0" w:color="auto"/>
        <w:bottom w:val="none" w:sz="0" w:space="0" w:color="auto"/>
        <w:right w:val="none" w:sz="0" w:space="0" w:color="auto"/>
      </w:divBdr>
    </w:div>
    <w:div w:id="835728650">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6312999">
      <w:bodyDiv w:val="1"/>
      <w:marLeft w:val="0"/>
      <w:marRight w:val="0"/>
      <w:marTop w:val="0"/>
      <w:marBottom w:val="0"/>
      <w:divBdr>
        <w:top w:val="none" w:sz="0" w:space="0" w:color="auto"/>
        <w:left w:val="none" w:sz="0" w:space="0" w:color="auto"/>
        <w:bottom w:val="none" w:sz="0" w:space="0" w:color="auto"/>
        <w:right w:val="none" w:sz="0" w:space="0" w:color="auto"/>
      </w:divBdr>
    </w:div>
    <w:div w:id="836459274">
      <w:bodyDiv w:val="1"/>
      <w:marLeft w:val="0"/>
      <w:marRight w:val="0"/>
      <w:marTop w:val="0"/>
      <w:marBottom w:val="0"/>
      <w:divBdr>
        <w:top w:val="none" w:sz="0" w:space="0" w:color="auto"/>
        <w:left w:val="none" w:sz="0" w:space="0" w:color="auto"/>
        <w:bottom w:val="none" w:sz="0" w:space="0" w:color="auto"/>
        <w:right w:val="none" w:sz="0" w:space="0" w:color="auto"/>
      </w:divBdr>
    </w:div>
    <w:div w:id="836530500">
      <w:bodyDiv w:val="1"/>
      <w:marLeft w:val="0"/>
      <w:marRight w:val="0"/>
      <w:marTop w:val="0"/>
      <w:marBottom w:val="0"/>
      <w:divBdr>
        <w:top w:val="none" w:sz="0" w:space="0" w:color="auto"/>
        <w:left w:val="none" w:sz="0" w:space="0" w:color="auto"/>
        <w:bottom w:val="none" w:sz="0" w:space="0" w:color="auto"/>
        <w:right w:val="none" w:sz="0" w:space="0" w:color="auto"/>
      </w:divBdr>
    </w:div>
    <w:div w:id="836651119">
      <w:bodyDiv w:val="1"/>
      <w:marLeft w:val="0"/>
      <w:marRight w:val="0"/>
      <w:marTop w:val="0"/>
      <w:marBottom w:val="0"/>
      <w:divBdr>
        <w:top w:val="none" w:sz="0" w:space="0" w:color="auto"/>
        <w:left w:val="none" w:sz="0" w:space="0" w:color="auto"/>
        <w:bottom w:val="none" w:sz="0" w:space="0" w:color="auto"/>
        <w:right w:val="none" w:sz="0" w:space="0" w:color="auto"/>
      </w:divBdr>
    </w:div>
    <w:div w:id="836653663">
      <w:bodyDiv w:val="1"/>
      <w:marLeft w:val="0"/>
      <w:marRight w:val="0"/>
      <w:marTop w:val="0"/>
      <w:marBottom w:val="0"/>
      <w:divBdr>
        <w:top w:val="none" w:sz="0" w:space="0" w:color="auto"/>
        <w:left w:val="none" w:sz="0" w:space="0" w:color="auto"/>
        <w:bottom w:val="none" w:sz="0" w:space="0" w:color="auto"/>
        <w:right w:val="none" w:sz="0" w:space="0" w:color="auto"/>
      </w:divBdr>
    </w:div>
    <w:div w:id="836655916">
      <w:bodyDiv w:val="1"/>
      <w:marLeft w:val="0"/>
      <w:marRight w:val="0"/>
      <w:marTop w:val="0"/>
      <w:marBottom w:val="0"/>
      <w:divBdr>
        <w:top w:val="none" w:sz="0" w:space="0" w:color="auto"/>
        <w:left w:val="none" w:sz="0" w:space="0" w:color="auto"/>
        <w:bottom w:val="none" w:sz="0" w:space="0" w:color="auto"/>
        <w:right w:val="none" w:sz="0" w:space="0" w:color="auto"/>
      </w:divBdr>
    </w:div>
    <w:div w:id="836767357">
      <w:bodyDiv w:val="1"/>
      <w:marLeft w:val="0"/>
      <w:marRight w:val="0"/>
      <w:marTop w:val="0"/>
      <w:marBottom w:val="0"/>
      <w:divBdr>
        <w:top w:val="none" w:sz="0" w:space="0" w:color="auto"/>
        <w:left w:val="none" w:sz="0" w:space="0" w:color="auto"/>
        <w:bottom w:val="none" w:sz="0" w:space="0" w:color="auto"/>
        <w:right w:val="none" w:sz="0" w:space="0" w:color="auto"/>
      </w:divBdr>
    </w:div>
    <w:div w:id="836774633">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499119">
      <w:bodyDiv w:val="1"/>
      <w:marLeft w:val="0"/>
      <w:marRight w:val="0"/>
      <w:marTop w:val="0"/>
      <w:marBottom w:val="0"/>
      <w:divBdr>
        <w:top w:val="none" w:sz="0" w:space="0" w:color="auto"/>
        <w:left w:val="none" w:sz="0" w:space="0" w:color="auto"/>
        <w:bottom w:val="none" w:sz="0" w:space="0" w:color="auto"/>
        <w:right w:val="none" w:sz="0" w:space="0" w:color="auto"/>
      </w:divBdr>
    </w:div>
    <w:div w:id="837842869">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79897">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227961">
      <w:bodyDiv w:val="1"/>
      <w:marLeft w:val="0"/>
      <w:marRight w:val="0"/>
      <w:marTop w:val="0"/>
      <w:marBottom w:val="0"/>
      <w:divBdr>
        <w:top w:val="none" w:sz="0" w:space="0" w:color="auto"/>
        <w:left w:val="none" w:sz="0" w:space="0" w:color="auto"/>
        <w:bottom w:val="none" w:sz="0" w:space="0" w:color="auto"/>
        <w:right w:val="none" w:sz="0" w:space="0" w:color="auto"/>
      </w:divBdr>
    </w:div>
    <w:div w:id="838346188">
      <w:bodyDiv w:val="1"/>
      <w:marLeft w:val="0"/>
      <w:marRight w:val="0"/>
      <w:marTop w:val="0"/>
      <w:marBottom w:val="0"/>
      <w:divBdr>
        <w:top w:val="none" w:sz="0" w:space="0" w:color="auto"/>
        <w:left w:val="none" w:sz="0" w:space="0" w:color="auto"/>
        <w:bottom w:val="none" w:sz="0" w:space="0" w:color="auto"/>
        <w:right w:val="none" w:sz="0" w:space="0" w:color="auto"/>
      </w:divBdr>
    </w:div>
    <w:div w:id="838350440">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8883215">
      <w:bodyDiv w:val="1"/>
      <w:marLeft w:val="0"/>
      <w:marRight w:val="0"/>
      <w:marTop w:val="0"/>
      <w:marBottom w:val="0"/>
      <w:divBdr>
        <w:top w:val="none" w:sz="0" w:space="0" w:color="auto"/>
        <w:left w:val="none" w:sz="0" w:space="0" w:color="auto"/>
        <w:bottom w:val="none" w:sz="0" w:space="0" w:color="auto"/>
        <w:right w:val="none" w:sz="0" w:space="0" w:color="auto"/>
      </w:divBdr>
    </w:div>
    <w:div w:id="839008469">
      <w:bodyDiv w:val="1"/>
      <w:marLeft w:val="0"/>
      <w:marRight w:val="0"/>
      <w:marTop w:val="0"/>
      <w:marBottom w:val="0"/>
      <w:divBdr>
        <w:top w:val="none" w:sz="0" w:space="0" w:color="auto"/>
        <w:left w:val="none" w:sz="0" w:space="0" w:color="auto"/>
        <w:bottom w:val="none" w:sz="0" w:space="0" w:color="auto"/>
        <w:right w:val="none" w:sz="0" w:space="0" w:color="auto"/>
      </w:divBdr>
    </w:div>
    <w:div w:id="839197614">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858050">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045538">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37939">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07212">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57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0849670">
      <w:bodyDiv w:val="1"/>
      <w:marLeft w:val="0"/>
      <w:marRight w:val="0"/>
      <w:marTop w:val="0"/>
      <w:marBottom w:val="0"/>
      <w:divBdr>
        <w:top w:val="none" w:sz="0" w:space="0" w:color="auto"/>
        <w:left w:val="none" w:sz="0" w:space="0" w:color="auto"/>
        <w:bottom w:val="none" w:sz="0" w:space="0" w:color="auto"/>
        <w:right w:val="none" w:sz="0" w:space="0" w:color="auto"/>
      </w:divBdr>
    </w:div>
    <w:div w:id="840849723">
      <w:bodyDiv w:val="1"/>
      <w:marLeft w:val="0"/>
      <w:marRight w:val="0"/>
      <w:marTop w:val="0"/>
      <w:marBottom w:val="0"/>
      <w:divBdr>
        <w:top w:val="none" w:sz="0" w:space="0" w:color="auto"/>
        <w:left w:val="none" w:sz="0" w:space="0" w:color="auto"/>
        <w:bottom w:val="none" w:sz="0" w:space="0" w:color="auto"/>
        <w:right w:val="none" w:sz="0" w:space="0" w:color="auto"/>
      </w:divBdr>
    </w:div>
    <w:div w:id="840969085">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093047">
      <w:bodyDiv w:val="1"/>
      <w:marLeft w:val="0"/>
      <w:marRight w:val="0"/>
      <w:marTop w:val="0"/>
      <w:marBottom w:val="0"/>
      <w:divBdr>
        <w:top w:val="none" w:sz="0" w:space="0" w:color="auto"/>
        <w:left w:val="none" w:sz="0" w:space="0" w:color="auto"/>
        <w:bottom w:val="none" w:sz="0" w:space="0" w:color="auto"/>
        <w:right w:val="none" w:sz="0" w:space="0" w:color="auto"/>
      </w:divBdr>
    </w:div>
    <w:div w:id="841164767">
      <w:bodyDiv w:val="1"/>
      <w:marLeft w:val="0"/>
      <w:marRight w:val="0"/>
      <w:marTop w:val="0"/>
      <w:marBottom w:val="0"/>
      <w:divBdr>
        <w:top w:val="none" w:sz="0" w:space="0" w:color="auto"/>
        <w:left w:val="none" w:sz="0" w:space="0" w:color="auto"/>
        <w:bottom w:val="none" w:sz="0" w:space="0" w:color="auto"/>
        <w:right w:val="none" w:sz="0" w:space="0" w:color="auto"/>
      </w:divBdr>
    </w:div>
    <w:div w:id="841164791">
      <w:bodyDiv w:val="1"/>
      <w:marLeft w:val="0"/>
      <w:marRight w:val="0"/>
      <w:marTop w:val="0"/>
      <w:marBottom w:val="0"/>
      <w:divBdr>
        <w:top w:val="none" w:sz="0" w:space="0" w:color="auto"/>
        <w:left w:val="none" w:sz="0" w:space="0" w:color="auto"/>
        <w:bottom w:val="none" w:sz="0" w:space="0" w:color="auto"/>
        <w:right w:val="none" w:sz="0" w:space="0" w:color="auto"/>
      </w:divBdr>
    </w:div>
    <w:div w:id="841166052">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1286409">
      <w:bodyDiv w:val="1"/>
      <w:marLeft w:val="0"/>
      <w:marRight w:val="0"/>
      <w:marTop w:val="0"/>
      <w:marBottom w:val="0"/>
      <w:divBdr>
        <w:top w:val="none" w:sz="0" w:space="0" w:color="auto"/>
        <w:left w:val="none" w:sz="0" w:space="0" w:color="auto"/>
        <w:bottom w:val="none" w:sz="0" w:space="0" w:color="auto"/>
        <w:right w:val="none" w:sz="0" w:space="0" w:color="auto"/>
      </w:divBdr>
    </w:div>
    <w:div w:id="841428475">
      <w:bodyDiv w:val="1"/>
      <w:marLeft w:val="0"/>
      <w:marRight w:val="0"/>
      <w:marTop w:val="0"/>
      <w:marBottom w:val="0"/>
      <w:divBdr>
        <w:top w:val="none" w:sz="0" w:space="0" w:color="auto"/>
        <w:left w:val="none" w:sz="0" w:space="0" w:color="auto"/>
        <w:bottom w:val="none" w:sz="0" w:space="0" w:color="auto"/>
        <w:right w:val="none" w:sz="0" w:space="0" w:color="auto"/>
      </w:divBdr>
    </w:div>
    <w:div w:id="841552769">
      <w:bodyDiv w:val="1"/>
      <w:marLeft w:val="0"/>
      <w:marRight w:val="0"/>
      <w:marTop w:val="0"/>
      <w:marBottom w:val="0"/>
      <w:divBdr>
        <w:top w:val="none" w:sz="0" w:space="0" w:color="auto"/>
        <w:left w:val="none" w:sz="0" w:space="0" w:color="auto"/>
        <w:bottom w:val="none" w:sz="0" w:space="0" w:color="auto"/>
        <w:right w:val="none" w:sz="0" w:space="0" w:color="auto"/>
      </w:divBdr>
    </w:div>
    <w:div w:id="841623882">
      <w:bodyDiv w:val="1"/>
      <w:marLeft w:val="0"/>
      <w:marRight w:val="0"/>
      <w:marTop w:val="0"/>
      <w:marBottom w:val="0"/>
      <w:divBdr>
        <w:top w:val="none" w:sz="0" w:space="0" w:color="auto"/>
        <w:left w:val="none" w:sz="0" w:space="0" w:color="auto"/>
        <w:bottom w:val="none" w:sz="0" w:space="0" w:color="auto"/>
        <w:right w:val="none" w:sz="0" w:space="0" w:color="auto"/>
      </w:divBdr>
    </w:div>
    <w:div w:id="842010584">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203425">
      <w:bodyDiv w:val="1"/>
      <w:marLeft w:val="0"/>
      <w:marRight w:val="0"/>
      <w:marTop w:val="0"/>
      <w:marBottom w:val="0"/>
      <w:divBdr>
        <w:top w:val="none" w:sz="0" w:space="0" w:color="auto"/>
        <w:left w:val="none" w:sz="0" w:space="0" w:color="auto"/>
        <w:bottom w:val="none" w:sz="0" w:space="0" w:color="auto"/>
        <w:right w:val="none" w:sz="0" w:space="0" w:color="auto"/>
      </w:divBdr>
    </w:div>
    <w:div w:id="842208194">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2553421">
      <w:bodyDiv w:val="1"/>
      <w:marLeft w:val="0"/>
      <w:marRight w:val="0"/>
      <w:marTop w:val="0"/>
      <w:marBottom w:val="0"/>
      <w:divBdr>
        <w:top w:val="none" w:sz="0" w:space="0" w:color="auto"/>
        <w:left w:val="none" w:sz="0" w:space="0" w:color="auto"/>
        <w:bottom w:val="none" w:sz="0" w:space="0" w:color="auto"/>
        <w:right w:val="none" w:sz="0" w:space="0" w:color="auto"/>
      </w:divBdr>
    </w:div>
    <w:div w:id="842823064">
      <w:bodyDiv w:val="1"/>
      <w:marLeft w:val="0"/>
      <w:marRight w:val="0"/>
      <w:marTop w:val="0"/>
      <w:marBottom w:val="0"/>
      <w:divBdr>
        <w:top w:val="none" w:sz="0" w:space="0" w:color="auto"/>
        <w:left w:val="none" w:sz="0" w:space="0" w:color="auto"/>
        <w:bottom w:val="none" w:sz="0" w:space="0" w:color="auto"/>
        <w:right w:val="none" w:sz="0" w:space="0" w:color="auto"/>
      </w:divBdr>
    </w:div>
    <w:div w:id="842865601">
      <w:bodyDiv w:val="1"/>
      <w:marLeft w:val="0"/>
      <w:marRight w:val="0"/>
      <w:marTop w:val="0"/>
      <w:marBottom w:val="0"/>
      <w:divBdr>
        <w:top w:val="none" w:sz="0" w:space="0" w:color="auto"/>
        <w:left w:val="none" w:sz="0" w:space="0" w:color="auto"/>
        <w:bottom w:val="none" w:sz="0" w:space="0" w:color="auto"/>
        <w:right w:val="none" w:sz="0" w:space="0" w:color="auto"/>
      </w:divBdr>
    </w:div>
    <w:div w:id="842938087">
      <w:bodyDiv w:val="1"/>
      <w:marLeft w:val="0"/>
      <w:marRight w:val="0"/>
      <w:marTop w:val="0"/>
      <w:marBottom w:val="0"/>
      <w:divBdr>
        <w:top w:val="none" w:sz="0" w:space="0" w:color="auto"/>
        <w:left w:val="none" w:sz="0" w:space="0" w:color="auto"/>
        <w:bottom w:val="none" w:sz="0" w:space="0" w:color="auto"/>
        <w:right w:val="none" w:sz="0" w:space="0" w:color="auto"/>
      </w:divBdr>
    </w:div>
    <w:div w:id="843083941">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203182">
      <w:bodyDiv w:val="1"/>
      <w:marLeft w:val="0"/>
      <w:marRight w:val="0"/>
      <w:marTop w:val="0"/>
      <w:marBottom w:val="0"/>
      <w:divBdr>
        <w:top w:val="none" w:sz="0" w:space="0" w:color="auto"/>
        <w:left w:val="none" w:sz="0" w:space="0" w:color="auto"/>
        <w:bottom w:val="none" w:sz="0" w:space="0" w:color="auto"/>
        <w:right w:val="none" w:sz="0" w:space="0" w:color="auto"/>
      </w:divBdr>
    </w:div>
    <w:div w:id="843323964">
      <w:bodyDiv w:val="1"/>
      <w:marLeft w:val="0"/>
      <w:marRight w:val="0"/>
      <w:marTop w:val="0"/>
      <w:marBottom w:val="0"/>
      <w:divBdr>
        <w:top w:val="none" w:sz="0" w:space="0" w:color="auto"/>
        <w:left w:val="none" w:sz="0" w:space="0" w:color="auto"/>
        <w:bottom w:val="none" w:sz="0" w:space="0" w:color="auto"/>
        <w:right w:val="none" w:sz="0" w:space="0" w:color="auto"/>
      </w:divBdr>
    </w:div>
    <w:div w:id="843394970">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593457">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3855925">
      <w:bodyDiv w:val="1"/>
      <w:marLeft w:val="0"/>
      <w:marRight w:val="0"/>
      <w:marTop w:val="0"/>
      <w:marBottom w:val="0"/>
      <w:divBdr>
        <w:top w:val="none" w:sz="0" w:space="0" w:color="auto"/>
        <w:left w:val="none" w:sz="0" w:space="0" w:color="auto"/>
        <w:bottom w:val="none" w:sz="0" w:space="0" w:color="auto"/>
        <w:right w:val="none" w:sz="0" w:space="0" w:color="auto"/>
      </w:divBdr>
    </w:div>
    <w:div w:id="844174459">
      <w:bodyDiv w:val="1"/>
      <w:marLeft w:val="0"/>
      <w:marRight w:val="0"/>
      <w:marTop w:val="0"/>
      <w:marBottom w:val="0"/>
      <w:divBdr>
        <w:top w:val="none" w:sz="0" w:space="0" w:color="auto"/>
        <w:left w:val="none" w:sz="0" w:space="0" w:color="auto"/>
        <w:bottom w:val="none" w:sz="0" w:space="0" w:color="auto"/>
        <w:right w:val="none" w:sz="0" w:space="0" w:color="auto"/>
      </w:divBdr>
    </w:div>
    <w:div w:id="844245322">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592044">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29853">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1020">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243702">
      <w:bodyDiv w:val="1"/>
      <w:marLeft w:val="0"/>
      <w:marRight w:val="0"/>
      <w:marTop w:val="0"/>
      <w:marBottom w:val="0"/>
      <w:divBdr>
        <w:top w:val="none" w:sz="0" w:space="0" w:color="auto"/>
        <w:left w:val="none" w:sz="0" w:space="0" w:color="auto"/>
        <w:bottom w:val="none" w:sz="0" w:space="0" w:color="auto"/>
        <w:right w:val="none" w:sz="0" w:space="0" w:color="auto"/>
      </w:divBdr>
    </w:div>
    <w:div w:id="845437950">
      <w:bodyDiv w:val="1"/>
      <w:marLeft w:val="0"/>
      <w:marRight w:val="0"/>
      <w:marTop w:val="0"/>
      <w:marBottom w:val="0"/>
      <w:divBdr>
        <w:top w:val="none" w:sz="0" w:space="0" w:color="auto"/>
        <w:left w:val="none" w:sz="0" w:space="0" w:color="auto"/>
        <w:bottom w:val="none" w:sz="0" w:space="0" w:color="auto"/>
        <w:right w:val="none" w:sz="0" w:space="0" w:color="auto"/>
      </w:divBdr>
    </w:div>
    <w:div w:id="845482217">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554722">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706786">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5947715">
      <w:bodyDiv w:val="1"/>
      <w:marLeft w:val="0"/>
      <w:marRight w:val="0"/>
      <w:marTop w:val="0"/>
      <w:marBottom w:val="0"/>
      <w:divBdr>
        <w:top w:val="none" w:sz="0" w:space="0" w:color="auto"/>
        <w:left w:val="none" w:sz="0" w:space="0" w:color="auto"/>
        <w:bottom w:val="none" w:sz="0" w:space="0" w:color="auto"/>
        <w:right w:val="none" w:sz="0" w:space="0" w:color="auto"/>
      </w:divBdr>
    </w:div>
    <w:div w:id="846022457">
      <w:bodyDiv w:val="1"/>
      <w:marLeft w:val="0"/>
      <w:marRight w:val="0"/>
      <w:marTop w:val="0"/>
      <w:marBottom w:val="0"/>
      <w:divBdr>
        <w:top w:val="none" w:sz="0" w:space="0" w:color="auto"/>
        <w:left w:val="none" w:sz="0" w:space="0" w:color="auto"/>
        <w:bottom w:val="none" w:sz="0" w:space="0" w:color="auto"/>
        <w:right w:val="none" w:sz="0" w:space="0" w:color="auto"/>
      </w:divBdr>
    </w:div>
    <w:div w:id="846094685">
      <w:bodyDiv w:val="1"/>
      <w:marLeft w:val="0"/>
      <w:marRight w:val="0"/>
      <w:marTop w:val="0"/>
      <w:marBottom w:val="0"/>
      <w:divBdr>
        <w:top w:val="none" w:sz="0" w:space="0" w:color="auto"/>
        <w:left w:val="none" w:sz="0" w:space="0" w:color="auto"/>
        <w:bottom w:val="none" w:sz="0" w:space="0" w:color="auto"/>
        <w:right w:val="none" w:sz="0" w:space="0" w:color="auto"/>
      </w:divBdr>
    </w:div>
    <w:div w:id="846099676">
      <w:bodyDiv w:val="1"/>
      <w:marLeft w:val="0"/>
      <w:marRight w:val="0"/>
      <w:marTop w:val="0"/>
      <w:marBottom w:val="0"/>
      <w:divBdr>
        <w:top w:val="none" w:sz="0" w:space="0" w:color="auto"/>
        <w:left w:val="none" w:sz="0" w:space="0" w:color="auto"/>
        <w:bottom w:val="none" w:sz="0" w:space="0" w:color="auto"/>
        <w:right w:val="none" w:sz="0" w:space="0" w:color="auto"/>
      </w:divBdr>
    </w:div>
    <w:div w:id="846138769">
      <w:bodyDiv w:val="1"/>
      <w:marLeft w:val="0"/>
      <w:marRight w:val="0"/>
      <w:marTop w:val="0"/>
      <w:marBottom w:val="0"/>
      <w:divBdr>
        <w:top w:val="none" w:sz="0" w:space="0" w:color="auto"/>
        <w:left w:val="none" w:sz="0" w:space="0" w:color="auto"/>
        <w:bottom w:val="none" w:sz="0" w:space="0" w:color="auto"/>
        <w:right w:val="none" w:sz="0" w:space="0" w:color="auto"/>
      </w:divBdr>
    </w:div>
    <w:div w:id="846142578">
      <w:bodyDiv w:val="1"/>
      <w:marLeft w:val="0"/>
      <w:marRight w:val="0"/>
      <w:marTop w:val="0"/>
      <w:marBottom w:val="0"/>
      <w:divBdr>
        <w:top w:val="none" w:sz="0" w:space="0" w:color="auto"/>
        <w:left w:val="none" w:sz="0" w:space="0" w:color="auto"/>
        <w:bottom w:val="none" w:sz="0" w:space="0" w:color="auto"/>
        <w:right w:val="none" w:sz="0" w:space="0" w:color="auto"/>
      </w:divBdr>
    </w:div>
    <w:div w:id="846291503">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477551">
      <w:bodyDiv w:val="1"/>
      <w:marLeft w:val="0"/>
      <w:marRight w:val="0"/>
      <w:marTop w:val="0"/>
      <w:marBottom w:val="0"/>
      <w:divBdr>
        <w:top w:val="none" w:sz="0" w:space="0" w:color="auto"/>
        <w:left w:val="none" w:sz="0" w:space="0" w:color="auto"/>
        <w:bottom w:val="none" w:sz="0" w:space="0" w:color="auto"/>
        <w:right w:val="none" w:sz="0" w:space="0" w:color="auto"/>
      </w:divBdr>
    </w:div>
    <w:div w:id="846553302">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256">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250508">
      <w:bodyDiv w:val="1"/>
      <w:marLeft w:val="0"/>
      <w:marRight w:val="0"/>
      <w:marTop w:val="0"/>
      <w:marBottom w:val="0"/>
      <w:divBdr>
        <w:top w:val="none" w:sz="0" w:space="0" w:color="auto"/>
        <w:left w:val="none" w:sz="0" w:space="0" w:color="auto"/>
        <w:bottom w:val="none" w:sz="0" w:space="0" w:color="auto"/>
        <w:right w:val="none" w:sz="0" w:space="0" w:color="auto"/>
      </w:divBdr>
    </w:div>
    <w:div w:id="847250763">
      <w:bodyDiv w:val="1"/>
      <w:marLeft w:val="0"/>
      <w:marRight w:val="0"/>
      <w:marTop w:val="0"/>
      <w:marBottom w:val="0"/>
      <w:divBdr>
        <w:top w:val="none" w:sz="0" w:space="0" w:color="auto"/>
        <w:left w:val="none" w:sz="0" w:space="0" w:color="auto"/>
        <w:bottom w:val="none" w:sz="0" w:space="0" w:color="auto"/>
        <w:right w:val="none" w:sz="0" w:space="0" w:color="auto"/>
      </w:divBdr>
    </w:div>
    <w:div w:id="847452769">
      <w:bodyDiv w:val="1"/>
      <w:marLeft w:val="0"/>
      <w:marRight w:val="0"/>
      <w:marTop w:val="0"/>
      <w:marBottom w:val="0"/>
      <w:divBdr>
        <w:top w:val="none" w:sz="0" w:space="0" w:color="auto"/>
        <w:left w:val="none" w:sz="0" w:space="0" w:color="auto"/>
        <w:bottom w:val="none" w:sz="0" w:space="0" w:color="auto"/>
        <w:right w:val="none" w:sz="0" w:space="0" w:color="auto"/>
      </w:divBdr>
    </w:div>
    <w:div w:id="847521830">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525196">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714192">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059751">
      <w:bodyDiv w:val="1"/>
      <w:marLeft w:val="0"/>
      <w:marRight w:val="0"/>
      <w:marTop w:val="0"/>
      <w:marBottom w:val="0"/>
      <w:divBdr>
        <w:top w:val="none" w:sz="0" w:space="0" w:color="auto"/>
        <w:left w:val="none" w:sz="0" w:space="0" w:color="auto"/>
        <w:bottom w:val="none" w:sz="0" w:space="0" w:color="auto"/>
        <w:right w:val="none" w:sz="0" w:space="0" w:color="auto"/>
      </w:divBdr>
    </w:div>
    <w:div w:id="848064732">
      <w:bodyDiv w:val="1"/>
      <w:marLeft w:val="0"/>
      <w:marRight w:val="0"/>
      <w:marTop w:val="0"/>
      <w:marBottom w:val="0"/>
      <w:divBdr>
        <w:top w:val="none" w:sz="0" w:space="0" w:color="auto"/>
        <w:left w:val="none" w:sz="0" w:space="0" w:color="auto"/>
        <w:bottom w:val="none" w:sz="0" w:space="0" w:color="auto"/>
        <w:right w:val="none" w:sz="0" w:space="0" w:color="auto"/>
      </w:divBdr>
    </w:div>
    <w:div w:id="848325570">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564190">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2864">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8719412">
      <w:bodyDiv w:val="1"/>
      <w:marLeft w:val="0"/>
      <w:marRight w:val="0"/>
      <w:marTop w:val="0"/>
      <w:marBottom w:val="0"/>
      <w:divBdr>
        <w:top w:val="none" w:sz="0" w:space="0" w:color="auto"/>
        <w:left w:val="none" w:sz="0" w:space="0" w:color="auto"/>
        <w:bottom w:val="none" w:sz="0" w:space="0" w:color="auto"/>
        <w:right w:val="none" w:sz="0" w:space="0" w:color="auto"/>
      </w:divBdr>
    </w:div>
    <w:div w:id="848720860">
      <w:bodyDiv w:val="1"/>
      <w:marLeft w:val="0"/>
      <w:marRight w:val="0"/>
      <w:marTop w:val="0"/>
      <w:marBottom w:val="0"/>
      <w:divBdr>
        <w:top w:val="none" w:sz="0" w:space="0" w:color="auto"/>
        <w:left w:val="none" w:sz="0" w:space="0" w:color="auto"/>
        <w:bottom w:val="none" w:sz="0" w:space="0" w:color="auto"/>
        <w:right w:val="none" w:sz="0" w:space="0" w:color="auto"/>
      </w:divBdr>
    </w:div>
    <w:div w:id="848833350">
      <w:bodyDiv w:val="1"/>
      <w:marLeft w:val="0"/>
      <w:marRight w:val="0"/>
      <w:marTop w:val="0"/>
      <w:marBottom w:val="0"/>
      <w:divBdr>
        <w:top w:val="none" w:sz="0" w:space="0" w:color="auto"/>
        <w:left w:val="none" w:sz="0" w:space="0" w:color="auto"/>
        <w:bottom w:val="none" w:sz="0" w:space="0" w:color="auto"/>
        <w:right w:val="none" w:sz="0" w:space="0" w:color="auto"/>
      </w:divBdr>
    </w:div>
    <w:div w:id="848955089">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182640">
      <w:bodyDiv w:val="1"/>
      <w:marLeft w:val="0"/>
      <w:marRight w:val="0"/>
      <w:marTop w:val="0"/>
      <w:marBottom w:val="0"/>
      <w:divBdr>
        <w:top w:val="none" w:sz="0" w:space="0" w:color="auto"/>
        <w:left w:val="none" w:sz="0" w:space="0" w:color="auto"/>
        <w:bottom w:val="none" w:sz="0" w:space="0" w:color="auto"/>
        <w:right w:val="none" w:sz="0" w:space="0" w:color="auto"/>
      </w:divBdr>
    </w:div>
    <w:div w:id="849291556">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611960">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605581">
      <w:bodyDiv w:val="1"/>
      <w:marLeft w:val="0"/>
      <w:marRight w:val="0"/>
      <w:marTop w:val="0"/>
      <w:marBottom w:val="0"/>
      <w:divBdr>
        <w:top w:val="none" w:sz="0" w:space="0" w:color="auto"/>
        <w:left w:val="none" w:sz="0" w:space="0" w:color="auto"/>
        <w:bottom w:val="none" w:sz="0" w:space="0" w:color="auto"/>
        <w:right w:val="none" w:sz="0" w:space="0" w:color="auto"/>
      </w:divBdr>
    </w:div>
    <w:div w:id="850872358">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0947794">
      <w:bodyDiv w:val="1"/>
      <w:marLeft w:val="0"/>
      <w:marRight w:val="0"/>
      <w:marTop w:val="0"/>
      <w:marBottom w:val="0"/>
      <w:divBdr>
        <w:top w:val="none" w:sz="0" w:space="0" w:color="auto"/>
        <w:left w:val="none" w:sz="0" w:space="0" w:color="auto"/>
        <w:bottom w:val="none" w:sz="0" w:space="0" w:color="auto"/>
        <w:right w:val="none" w:sz="0" w:space="0" w:color="auto"/>
      </w:divBdr>
    </w:div>
    <w:div w:id="850993813">
      <w:bodyDiv w:val="1"/>
      <w:marLeft w:val="0"/>
      <w:marRight w:val="0"/>
      <w:marTop w:val="0"/>
      <w:marBottom w:val="0"/>
      <w:divBdr>
        <w:top w:val="none" w:sz="0" w:space="0" w:color="auto"/>
        <w:left w:val="none" w:sz="0" w:space="0" w:color="auto"/>
        <w:bottom w:val="none" w:sz="0" w:space="0" w:color="auto"/>
        <w:right w:val="none" w:sz="0" w:space="0" w:color="auto"/>
      </w:divBdr>
    </w:div>
    <w:div w:id="8510653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258379">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845703">
      <w:bodyDiv w:val="1"/>
      <w:marLeft w:val="0"/>
      <w:marRight w:val="0"/>
      <w:marTop w:val="0"/>
      <w:marBottom w:val="0"/>
      <w:divBdr>
        <w:top w:val="none" w:sz="0" w:space="0" w:color="auto"/>
        <w:left w:val="none" w:sz="0" w:space="0" w:color="auto"/>
        <w:bottom w:val="none" w:sz="0" w:space="0" w:color="auto"/>
        <w:right w:val="none" w:sz="0" w:space="0" w:color="auto"/>
      </w:divBdr>
    </w:div>
    <w:div w:id="85192087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113155">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3795">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2839399">
      <w:bodyDiv w:val="1"/>
      <w:marLeft w:val="0"/>
      <w:marRight w:val="0"/>
      <w:marTop w:val="0"/>
      <w:marBottom w:val="0"/>
      <w:divBdr>
        <w:top w:val="none" w:sz="0" w:space="0" w:color="auto"/>
        <w:left w:val="none" w:sz="0" w:space="0" w:color="auto"/>
        <w:bottom w:val="none" w:sz="0" w:space="0" w:color="auto"/>
        <w:right w:val="none" w:sz="0" w:space="0" w:color="auto"/>
      </w:divBdr>
    </w:div>
    <w:div w:id="853301505">
      <w:bodyDiv w:val="1"/>
      <w:marLeft w:val="0"/>
      <w:marRight w:val="0"/>
      <w:marTop w:val="0"/>
      <w:marBottom w:val="0"/>
      <w:divBdr>
        <w:top w:val="none" w:sz="0" w:space="0" w:color="auto"/>
        <w:left w:val="none" w:sz="0" w:space="0" w:color="auto"/>
        <w:bottom w:val="none" w:sz="0" w:space="0" w:color="auto"/>
        <w:right w:val="none" w:sz="0" w:space="0" w:color="auto"/>
      </w:divBdr>
    </w:div>
    <w:div w:id="853376555">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21670">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43277">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3764076">
      <w:bodyDiv w:val="1"/>
      <w:marLeft w:val="0"/>
      <w:marRight w:val="0"/>
      <w:marTop w:val="0"/>
      <w:marBottom w:val="0"/>
      <w:divBdr>
        <w:top w:val="none" w:sz="0" w:space="0" w:color="auto"/>
        <w:left w:val="none" w:sz="0" w:space="0" w:color="auto"/>
        <w:bottom w:val="none" w:sz="0" w:space="0" w:color="auto"/>
        <w:right w:val="none" w:sz="0" w:space="0" w:color="auto"/>
      </w:divBdr>
    </w:div>
    <w:div w:id="853883022">
      <w:bodyDiv w:val="1"/>
      <w:marLeft w:val="0"/>
      <w:marRight w:val="0"/>
      <w:marTop w:val="0"/>
      <w:marBottom w:val="0"/>
      <w:divBdr>
        <w:top w:val="none" w:sz="0" w:space="0" w:color="auto"/>
        <w:left w:val="none" w:sz="0" w:space="0" w:color="auto"/>
        <w:bottom w:val="none" w:sz="0" w:space="0" w:color="auto"/>
        <w:right w:val="none" w:sz="0" w:space="0" w:color="auto"/>
      </w:divBdr>
    </w:div>
    <w:div w:id="854000469">
      <w:bodyDiv w:val="1"/>
      <w:marLeft w:val="0"/>
      <w:marRight w:val="0"/>
      <w:marTop w:val="0"/>
      <w:marBottom w:val="0"/>
      <w:divBdr>
        <w:top w:val="none" w:sz="0" w:space="0" w:color="auto"/>
        <w:left w:val="none" w:sz="0" w:space="0" w:color="auto"/>
        <w:bottom w:val="none" w:sz="0" w:space="0" w:color="auto"/>
        <w:right w:val="none" w:sz="0" w:space="0" w:color="auto"/>
      </w:divBdr>
    </w:div>
    <w:div w:id="854225112">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22222">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466429">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541673">
      <w:bodyDiv w:val="1"/>
      <w:marLeft w:val="0"/>
      <w:marRight w:val="0"/>
      <w:marTop w:val="0"/>
      <w:marBottom w:val="0"/>
      <w:divBdr>
        <w:top w:val="none" w:sz="0" w:space="0" w:color="auto"/>
        <w:left w:val="none" w:sz="0" w:space="0" w:color="auto"/>
        <w:bottom w:val="none" w:sz="0" w:space="0" w:color="auto"/>
        <w:right w:val="none" w:sz="0" w:space="0" w:color="auto"/>
      </w:divBdr>
    </w:div>
    <w:div w:id="854543108">
      <w:bodyDiv w:val="1"/>
      <w:marLeft w:val="0"/>
      <w:marRight w:val="0"/>
      <w:marTop w:val="0"/>
      <w:marBottom w:val="0"/>
      <w:divBdr>
        <w:top w:val="none" w:sz="0" w:space="0" w:color="auto"/>
        <w:left w:val="none" w:sz="0" w:space="0" w:color="auto"/>
        <w:bottom w:val="none" w:sz="0" w:space="0" w:color="auto"/>
        <w:right w:val="none" w:sz="0" w:space="0" w:color="auto"/>
      </w:divBdr>
    </w:div>
    <w:div w:id="854660347">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880128">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339604">
      <w:bodyDiv w:val="1"/>
      <w:marLeft w:val="0"/>
      <w:marRight w:val="0"/>
      <w:marTop w:val="0"/>
      <w:marBottom w:val="0"/>
      <w:divBdr>
        <w:top w:val="none" w:sz="0" w:space="0" w:color="auto"/>
        <w:left w:val="none" w:sz="0" w:space="0" w:color="auto"/>
        <w:bottom w:val="none" w:sz="0" w:space="0" w:color="auto"/>
        <w:right w:val="none" w:sz="0" w:space="0" w:color="auto"/>
      </w:divBdr>
    </w:div>
    <w:div w:id="855387696">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39014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6963704">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281844">
      <w:bodyDiv w:val="1"/>
      <w:marLeft w:val="0"/>
      <w:marRight w:val="0"/>
      <w:marTop w:val="0"/>
      <w:marBottom w:val="0"/>
      <w:divBdr>
        <w:top w:val="none" w:sz="0" w:space="0" w:color="auto"/>
        <w:left w:val="none" w:sz="0" w:space="0" w:color="auto"/>
        <w:bottom w:val="none" w:sz="0" w:space="0" w:color="auto"/>
        <w:right w:val="none" w:sz="0" w:space="0" w:color="auto"/>
      </w:divBdr>
    </w:div>
    <w:div w:id="857350333">
      <w:bodyDiv w:val="1"/>
      <w:marLeft w:val="0"/>
      <w:marRight w:val="0"/>
      <w:marTop w:val="0"/>
      <w:marBottom w:val="0"/>
      <w:divBdr>
        <w:top w:val="none" w:sz="0" w:space="0" w:color="auto"/>
        <w:left w:val="none" w:sz="0" w:space="0" w:color="auto"/>
        <w:bottom w:val="none" w:sz="0" w:space="0" w:color="auto"/>
        <w:right w:val="none" w:sz="0" w:space="0" w:color="auto"/>
      </w:divBdr>
    </w:div>
    <w:div w:id="857431587">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618946">
      <w:bodyDiv w:val="1"/>
      <w:marLeft w:val="0"/>
      <w:marRight w:val="0"/>
      <w:marTop w:val="0"/>
      <w:marBottom w:val="0"/>
      <w:divBdr>
        <w:top w:val="none" w:sz="0" w:space="0" w:color="auto"/>
        <w:left w:val="none" w:sz="0" w:space="0" w:color="auto"/>
        <w:bottom w:val="none" w:sz="0" w:space="0" w:color="auto"/>
        <w:right w:val="none" w:sz="0" w:space="0" w:color="auto"/>
      </w:divBdr>
    </w:div>
    <w:div w:id="857697504">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788555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54911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011422">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273515">
      <w:bodyDiv w:val="1"/>
      <w:marLeft w:val="0"/>
      <w:marRight w:val="0"/>
      <w:marTop w:val="0"/>
      <w:marBottom w:val="0"/>
      <w:divBdr>
        <w:top w:val="none" w:sz="0" w:space="0" w:color="auto"/>
        <w:left w:val="none" w:sz="0" w:space="0" w:color="auto"/>
        <w:bottom w:val="none" w:sz="0" w:space="0" w:color="auto"/>
        <w:right w:val="none" w:sz="0" w:space="0" w:color="auto"/>
      </w:divBdr>
    </w:div>
    <w:div w:id="859398322">
      <w:bodyDiv w:val="1"/>
      <w:marLeft w:val="0"/>
      <w:marRight w:val="0"/>
      <w:marTop w:val="0"/>
      <w:marBottom w:val="0"/>
      <w:divBdr>
        <w:top w:val="none" w:sz="0" w:space="0" w:color="auto"/>
        <w:left w:val="none" w:sz="0" w:space="0" w:color="auto"/>
        <w:bottom w:val="none" w:sz="0" w:space="0" w:color="auto"/>
        <w:right w:val="none" w:sz="0" w:space="0" w:color="auto"/>
      </w:divBdr>
    </w:div>
    <w:div w:id="859464463">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588592">
      <w:bodyDiv w:val="1"/>
      <w:marLeft w:val="0"/>
      <w:marRight w:val="0"/>
      <w:marTop w:val="0"/>
      <w:marBottom w:val="0"/>
      <w:divBdr>
        <w:top w:val="none" w:sz="0" w:space="0" w:color="auto"/>
        <w:left w:val="none" w:sz="0" w:space="0" w:color="auto"/>
        <w:bottom w:val="none" w:sz="0" w:space="0" w:color="auto"/>
        <w:right w:val="none" w:sz="0" w:space="0" w:color="auto"/>
      </w:divBdr>
    </w:div>
    <w:div w:id="859777201">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3544">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59975924">
      <w:bodyDiv w:val="1"/>
      <w:marLeft w:val="0"/>
      <w:marRight w:val="0"/>
      <w:marTop w:val="0"/>
      <w:marBottom w:val="0"/>
      <w:divBdr>
        <w:top w:val="none" w:sz="0" w:space="0" w:color="auto"/>
        <w:left w:val="none" w:sz="0" w:space="0" w:color="auto"/>
        <w:bottom w:val="none" w:sz="0" w:space="0" w:color="auto"/>
        <w:right w:val="none" w:sz="0" w:space="0" w:color="auto"/>
      </w:divBdr>
    </w:div>
    <w:div w:id="860048557">
      <w:bodyDiv w:val="1"/>
      <w:marLeft w:val="0"/>
      <w:marRight w:val="0"/>
      <w:marTop w:val="0"/>
      <w:marBottom w:val="0"/>
      <w:divBdr>
        <w:top w:val="none" w:sz="0" w:space="0" w:color="auto"/>
        <w:left w:val="none" w:sz="0" w:space="0" w:color="auto"/>
        <w:bottom w:val="none" w:sz="0" w:space="0" w:color="auto"/>
        <w:right w:val="none" w:sz="0" w:space="0" w:color="auto"/>
      </w:divBdr>
    </w:div>
    <w:div w:id="86005102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16653">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0775297">
      <w:bodyDiv w:val="1"/>
      <w:marLeft w:val="0"/>
      <w:marRight w:val="0"/>
      <w:marTop w:val="0"/>
      <w:marBottom w:val="0"/>
      <w:divBdr>
        <w:top w:val="none" w:sz="0" w:space="0" w:color="auto"/>
        <w:left w:val="none" w:sz="0" w:space="0" w:color="auto"/>
        <w:bottom w:val="none" w:sz="0" w:space="0" w:color="auto"/>
        <w:right w:val="none" w:sz="0" w:space="0" w:color="auto"/>
      </w:divBdr>
    </w:div>
    <w:div w:id="860969345">
      <w:bodyDiv w:val="1"/>
      <w:marLeft w:val="0"/>
      <w:marRight w:val="0"/>
      <w:marTop w:val="0"/>
      <w:marBottom w:val="0"/>
      <w:divBdr>
        <w:top w:val="none" w:sz="0" w:space="0" w:color="auto"/>
        <w:left w:val="none" w:sz="0" w:space="0" w:color="auto"/>
        <w:bottom w:val="none" w:sz="0" w:space="0" w:color="auto"/>
        <w:right w:val="none" w:sz="0" w:space="0" w:color="auto"/>
      </w:divBdr>
    </w:div>
    <w:div w:id="861017678">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209051">
      <w:bodyDiv w:val="1"/>
      <w:marLeft w:val="0"/>
      <w:marRight w:val="0"/>
      <w:marTop w:val="0"/>
      <w:marBottom w:val="0"/>
      <w:divBdr>
        <w:top w:val="none" w:sz="0" w:space="0" w:color="auto"/>
        <w:left w:val="none" w:sz="0" w:space="0" w:color="auto"/>
        <w:bottom w:val="none" w:sz="0" w:space="0" w:color="auto"/>
        <w:right w:val="none" w:sz="0" w:space="0" w:color="auto"/>
      </w:divBdr>
    </w:div>
    <w:div w:id="861209838">
      <w:bodyDiv w:val="1"/>
      <w:marLeft w:val="0"/>
      <w:marRight w:val="0"/>
      <w:marTop w:val="0"/>
      <w:marBottom w:val="0"/>
      <w:divBdr>
        <w:top w:val="none" w:sz="0" w:space="0" w:color="auto"/>
        <w:left w:val="none" w:sz="0" w:space="0" w:color="auto"/>
        <w:bottom w:val="none" w:sz="0" w:space="0" w:color="auto"/>
        <w:right w:val="none" w:sz="0" w:space="0" w:color="auto"/>
      </w:divBdr>
    </w:div>
    <w:div w:id="861236971">
      <w:bodyDiv w:val="1"/>
      <w:marLeft w:val="0"/>
      <w:marRight w:val="0"/>
      <w:marTop w:val="0"/>
      <w:marBottom w:val="0"/>
      <w:divBdr>
        <w:top w:val="none" w:sz="0" w:space="0" w:color="auto"/>
        <w:left w:val="none" w:sz="0" w:space="0" w:color="auto"/>
        <w:bottom w:val="none" w:sz="0" w:space="0" w:color="auto"/>
        <w:right w:val="none" w:sz="0" w:space="0" w:color="auto"/>
      </w:divBdr>
    </w:div>
    <w:div w:id="861549244">
      <w:bodyDiv w:val="1"/>
      <w:marLeft w:val="0"/>
      <w:marRight w:val="0"/>
      <w:marTop w:val="0"/>
      <w:marBottom w:val="0"/>
      <w:divBdr>
        <w:top w:val="none" w:sz="0" w:space="0" w:color="auto"/>
        <w:left w:val="none" w:sz="0" w:space="0" w:color="auto"/>
        <w:bottom w:val="none" w:sz="0" w:space="0" w:color="auto"/>
        <w:right w:val="none" w:sz="0" w:space="0" w:color="auto"/>
      </w:divBdr>
    </w:div>
    <w:div w:id="861628257">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286778">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40462">
      <w:bodyDiv w:val="1"/>
      <w:marLeft w:val="0"/>
      <w:marRight w:val="0"/>
      <w:marTop w:val="0"/>
      <w:marBottom w:val="0"/>
      <w:divBdr>
        <w:top w:val="none" w:sz="0" w:space="0" w:color="auto"/>
        <w:left w:val="none" w:sz="0" w:space="0" w:color="auto"/>
        <w:bottom w:val="none" w:sz="0" w:space="0" w:color="auto"/>
        <w:right w:val="none" w:sz="0" w:space="0" w:color="auto"/>
      </w:divBdr>
    </w:div>
    <w:div w:id="862940957">
      <w:bodyDiv w:val="1"/>
      <w:marLeft w:val="0"/>
      <w:marRight w:val="0"/>
      <w:marTop w:val="0"/>
      <w:marBottom w:val="0"/>
      <w:divBdr>
        <w:top w:val="none" w:sz="0" w:space="0" w:color="auto"/>
        <w:left w:val="none" w:sz="0" w:space="0" w:color="auto"/>
        <w:bottom w:val="none" w:sz="0" w:space="0" w:color="auto"/>
        <w:right w:val="none" w:sz="0" w:space="0" w:color="auto"/>
      </w:divBdr>
    </w:div>
    <w:div w:id="862942166">
      <w:bodyDiv w:val="1"/>
      <w:marLeft w:val="0"/>
      <w:marRight w:val="0"/>
      <w:marTop w:val="0"/>
      <w:marBottom w:val="0"/>
      <w:divBdr>
        <w:top w:val="none" w:sz="0" w:space="0" w:color="auto"/>
        <w:left w:val="none" w:sz="0" w:space="0" w:color="auto"/>
        <w:bottom w:val="none" w:sz="0" w:space="0" w:color="auto"/>
        <w:right w:val="none" w:sz="0" w:space="0" w:color="auto"/>
      </w:divBdr>
    </w:div>
    <w:div w:id="862943494">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6027">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22472">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02814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44822">
      <w:bodyDiv w:val="1"/>
      <w:marLeft w:val="0"/>
      <w:marRight w:val="0"/>
      <w:marTop w:val="0"/>
      <w:marBottom w:val="0"/>
      <w:divBdr>
        <w:top w:val="none" w:sz="0" w:space="0" w:color="auto"/>
        <w:left w:val="none" w:sz="0" w:space="0" w:color="auto"/>
        <w:bottom w:val="none" w:sz="0" w:space="0" w:color="auto"/>
        <w:right w:val="none" w:sz="0" w:space="0" w:color="auto"/>
      </w:divBdr>
    </w:div>
    <w:div w:id="864951330">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1986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5675594">
      <w:bodyDiv w:val="1"/>
      <w:marLeft w:val="0"/>
      <w:marRight w:val="0"/>
      <w:marTop w:val="0"/>
      <w:marBottom w:val="0"/>
      <w:divBdr>
        <w:top w:val="none" w:sz="0" w:space="0" w:color="auto"/>
        <w:left w:val="none" w:sz="0" w:space="0" w:color="auto"/>
        <w:bottom w:val="none" w:sz="0" w:space="0" w:color="auto"/>
        <w:right w:val="none" w:sz="0" w:space="0" w:color="auto"/>
      </w:divBdr>
    </w:div>
    <w:div w:id="865682419">
      <w:bodyDiv w:val="1"/>
      <w:marLeft w:val="0"/>
      <w:marRight w:val="0"/>
      <w:marTop w:val="0"/>
      <w:marBottom w:val="0"/>
      <w:divBdr>
        <w:top w:val="none" w:sz="0" w:space="0" w:color="auto"/>
        <w:left w:val="none" w:sz="0" w:space="0" w:color="auto"/>
        <w:bottom w:val="none" w:sz="0" w:space="0" w:color="auto"/>
        <w:right w:val="none" w:sz="0" w:space="0" w:color="auto"/>
      </w:divBdr>
    </w:div>
    <w:div w:id="865799264">
      <w:bodyDiv w:val="1"/>
      <w:marLeft w:val="0"/>
      <w:marRight w:val="0"/>
      <w:marTop w:val="0"/>
      <w:marBottom w:val="0"/>
      <w:divBdr>
        <w:top w:val="none" w:sz="0" w:space="0" w:color="auto"/>
        <w:left w:val="none" w:sz="0" w:space="0" w:color="auto"/>
        <w:bottom w:val="none" w:sz="0" w:space="0" w:color="auto"/>
        <w:right w:val="none" w:sz="0" w:space="0" w:color="auto"/>
      </w:divBdr>
    </w:div>
    <w:div w:id="865872106">
      <w:bodyDiv w:val="1"/>
      <w:marLeft w:val="0"/>
      <w:marRight w:val="0"/>
      <w:marTop w:val="0"/>
      <w:marBottom w:val="0"/>
      <w:divBdr>
        <w:top w:val="none" w:sz="0" w:space="0" w:color="auto"/>
        <w:left w:val="none" w:sz="0" w:space="0" w:color="auto"/>
        <w:bottom w:val="none" w:sz="0" w:space="0" w:color="auto"/>
        <w:right w:val="none" w:sz="0" w:space="0" w:color="auto"/>
      </w:divBdr>
    </w:div>
    <w:div w:id="866061871">
      <w:bodyDiv w:val="1"/>
      <w:marLeft w:val="0"/>
      <w:marRight w:val="0"/>
      <w:marTop w:val="0"/>
      <w:marBottom w:val="0"/>
      <w:divBdr>
        <w:top w:val="none" w:sz="0" w:space="0" w:color="auto"/>
        <w:left w:val="none" w:sz="0" w:space="0" w:color="auto"/>
        <w:bottom w:val="none" w:sz="0" w:space="0" w:color="auto"/>
        <w:right w:val="none" w:sz="0" w:space="0" w:color="auto"/>
      </w:divBdr>
    </w:div>
    <w:div w:id="866066689">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62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255998">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598014">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68033497">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303146">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571958">
      <w:bodyDiv w:val="1"/>
      <w:marLeft w:val="0"/>
      <w:marRight w:val="0"/>
      <w:marTop w:val="0"/>
      <w:marBottom w:val="0"/>
      <w:divBdr>
        <w:top w:val="none" w:sz="0" w:space="0" w:color="auto"/>
        <w:left w:val="none" w:sz="0" w:space="0" w:color="auto"/>
        <w:bottom w:val="none" w:sz="0" w:space="0" w:color="auto"/>
        <w:right w:val="none" w:sz="0" w:space="0" w:color="auto"/>
      </w:divBdr>
    </w:div>
    <w:div w:id="868639393">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8877869">
      <w:bodyDiv w:val="1"/>
      <w:marLeft w:val="0"/>
      <w:marRight w:val="0"/>
      <w:marTop w:val="0"/>
      <w:marBottom w:val="0"/>
      <w:divBdr>
        <w:top w:val="none" w:sz="0" w:space="0" w:color="auto"/>
        <w:left w:val="none" w:sz="0" w:space="0" w:color="auto"/>
        <w:bottom w:val="none" w:sz="0" w:space="0" w:color="auto"/>
        <w:right w:val="none" w:sz="0" w:space="0" w:color="auto"/>
      </w:divBdr>
    </w:div>
    <w:div w:id="868882955">
      <w:bodyDiv w:val="1"/>
      <w:marLeft w:val="0"/>
      <w:marRight w:val="0"/>
      <w:marTop w:val="0"/>
      <w:marBottom w:val="0"/>
      <w:divBdr>
        <w:top w:val="none" w:sz="0" w:space="0" w:color="auto"/>
        <w:left w:val="none" w:sz="0" w:space="0" w:color="auto"/>
        <w:bottom w:val="none" w:sz="0" w:space="0" w:color="auto"/>
        <w:right w:val="none" w:sz="0" w:space="0" w:color="auto"/>
      </w:divBdr>
    </w:div>
    <w:div w:id="868952837">
      <w:bodyDiv w:val="1"/>
      <w:marLeft w:val="0"/>
      <w:marRight w:val="0"/>
      <w:marTop w:val="0"/>
      <w:marBottom w:val="0"/>
      <w:divBdr>
        <w:top w:val="none" w:sz="0" w:space="0" w:color="auto"/>
        <w:left w:val="none" w:sz="0" w:space="0" w:color="auto"/>
        <w:bottom w:val="none" w:sz="0" w:space="0" w:color="auto"/>
        <w:right w:val="none" w:sz="0" w:space="0" w:color="auto"/>
      </w:divBdr>
    </w:div>
    <w:div w:id="869025104">
      <w:bodyDiv w:val="1"/>
      <w:marLeft w:val="0"/>
      <w:marRight w:val="0"/>
      <w:marTop w:val="0"/>
      <w:marBottom w:val="0"/>
      <w:divBdr>
        <w:top w:val="none" w:sz="0" w:space="0" w:color="auto"/>
        <w:left w:val="none" w:sz="0" w:space="0" w:color="auto"/>
        <w:bottom w:val="none" w:sz="0" w:space="0" w:color="auto"/>
        <w:right w:val="none" w:sz="0" w:space="0" w:color="auto"/>
      </w:divBdr>
    </w:div>
    <w:div w:id="869033703">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295770">
      <w:bodyDiv w:val="1"/>
      <w:marLeft w:val="0"/>
      <w:marRight w:val="0"/>
      <w:marTop w:val="0"/>
      <w:marBottom w:val="0"/>
      <w:divBdr>
        <w:top w:val="none" w:sz="0" w:space="0" w:color="auto"/>
        <w:left w:val="none" w:sz="0" w:space="0" w:color="auto"/>
        <w:bottom w:val="none" w:sz="0" w:space="0" w:color="auto"/>
        <w:right w:val="none" w:sz="0" w:space="0" w:color="auto"/>
      </w:divBdr>
    </w:div>
    <w:div w:id="869338826">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495494">
      <w:bodyDiv w:val="1"/>
      <w:marLeft w:val="0"/>
      <w:marRight w:val="0"/>
      <w:marTop w:val="0"/>
      <w:marBottom w:val="0"/>
      <w:divBdr>
        <w:top w:val="none" w:sz="0" w:space="0" w:color="auto"/>
        <w:left w:val="none" w:sz="0" w:space="0" w:color="auto"/>
        <w:bottom w:val="none" w:sz="0" w:space="0" w:color="auto"/>
        <w:right w:val="none" w:sz="0" w:space="0" w:color="auto"/>
      </w:divBdr>
    </w:div>
    <w:div w:id="869533943">
      <w:bodyDiv w:val="1"/>
      <w:marLeft w:val="0"/>
      <w:marRight w:val="0"/>
      <w:marTop w:val="0"/>
      <w:marBottom w:val="0"/>
      <w:divBdr>
        <w:top w:val="none" w:sz="0" w:space="0" w:color="auto"/>
        <w:left w:val="none" w:sz="0" w:space="0" w:color="auto"/>
        <w:bottom w:val="none" w:sz="0" w:space="0" w:color="auto"/>
        <w:right w:val="none" w:sz="0" w:space="0" w:color="auto"/>
      </w:divBdr>
    </w:div>
    <w:div w:id="869538065">
      <w:bodyDiv w:val="1"/>
      <w:marLeft w:val="0"/>
      <w:marRight w:val="0"/>
      <w:marTop w:val="0"/>
      <w:marBottom w:val="0"/>
      <w:divBdr>
        <w:top w:val="none" w:sz="0" w:space="0" w:color="auto"/>
        <w:left w:val="none" w:sz="0" w:space="0" w:color="auto"/>
        <w:bottom w:val="none" w:sz="0" w:space="0" w:color="auto"/>
        <w:right w:val="none" w:sz="0" w:space="0" w:color="auto"/>
      </w:divBdr>
    </w:div>
    <w:div w:id="869562324">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194107">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413940">
      <w:bodyDiv w:val="1"/>
      <w:marLeft w:val="0"/>
      <w:marRight w:val="0"/>
      <w:marTop w:val="0"/>
      <w:marBottom w:val="0"/>
      <w:divBdr>
        <w:top w:val="none" w:sz="0" w:space="0" w:color="auto"/>
        <w:left w:val="none" w:sz="0" w:space="0" w:color="auto"/>
        <w:bottom w:val="none" w:sz="0" w:space="0" w:color="auto"/>
        <w:right w:val="none" w:sz="0" w:space="0" w:color="auto"/>
      </w:divBdr>
    </w:div>
    <w:div w:id="870650290">
      <w:bodyDiv w:val="1"/>
      <w:marLeft w:val="0"/>
      <w:marRight w:val="0"/>
      <w:marTop w:val="0"/>
      <w:marBottom w:val="0"/>
      <w:divBdr>
        <w:top w:val="none" w:sz="0" w:space="0" w:color="auto"/>
        <w:left w:val="none" w:sz="0" w:space="0" w:color="auto"/>
        <w:bottom w:val="none" w:sz="0" w:space="0" w:color="auto"/>
        <w:right w:val="none" w:sz="0" w:space="0" w:color="auto"/>
      </w:divBdr>
    </w:div>
    <w:div w:id="870726796">
      <w:bodyDiv w:val="1"/>
      <w:marLeft w:val="0"/>
      <w:marRight w:val="0"/>
      <w:marTop w:val="0"/>
      <w:marBottom w:val="0"/>
      <w:divBdr>
        <w:top w:val="none" w:sz="0" w:space="0" w:color="auto"/>
        <w:left w:val="none" w:sz="0" w:space="0" w:color="auto"/>
        <w:bottom w:val="none" w:sz="0" w:space="0" w:color="auto"/>
        <w:right w:val="none" w:sz="0" w:space="0" w:color="auto"/>
      </w:divBdr>
    </w:div>
    <w:div w:id="870800236">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23432">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042857">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260857">
      <w:bodyDiv w:val="1"/>
      <w:marLeft w:val="0"/>
      <w:marRight w:val="0"/>
      <w:marTop w:val="0"/>
      <w:marBottom w:val="0"/>
      <w:divBdr>
        <w:top w:val="none" w:sz="0" w:space="0" w:color="auto"/>
        <w:left w:val="none" w:sz="0" w:space="0" w:color="auto"/>
        <w:bottom w:val="none" w:sz="0" w:space="0" w:color="auto"/>
        <w:right w:val="none" w:sz="0" w:space="0" w:color="auto"/>
      </w:divBdr>
    </w:div>
    <w:div w:id="871304975">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53942">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0491">
      <w:bodyDiv w:val="1"/>
      <w:marLeft w:val="0"/>
      <w:marRight w:val="0"/>
      <w:marTop w:val="0"/>
      <w:marBottom w:val="0"/>
      <w:divBdr>
        <w:top w:val="none" w:sz="0" w:space="0" w:color="auto"/>
        <w:left w:val="none" w:sz="0" w:space="0" w:color="auto"/>
        <w:bottom w:val="none" w:sz="0" w:space="0" w:color="auto"/>
        <w:right w:val="none" w:sz="0" w:space="0" w:color="auto"/>
      </w:divBdr>
    </w:div>
    <w:div w:id="871570729">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848442">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034410">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18345">
      <w:bodyDiv w:val="1"/>
      <w:marLeft w:val="0"/>
      <w:marRight w:val="0"/>
      <w:marTop w:val="0"/>
      <w:marBottom w:val="0"/>
      <w:divBdr>
        <w:top w:val="none" w:sz="0" w:space="0" w:color="auto"/>
        <w:left w:val="none" w:sz="0" w:space="0" w:color="auto"/>
        <w:bottom w:val="none" w:sz="0" w:space="0" w:color="auto"/>
        <w:right w:val="none" w:sz="0" w:space="0" w:color="auto"/>
      </w:divBdr>
    </w:div>
    <w:div w:id="872687999">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2692815">
      <w:bodyDiv w:val="1"/>
      <w:marLeft w:val="0"/>
      <w:marRight w:val="0"/>
      <w:marTop w:val="0"/>
      <w:marBottom w:val="0"/>
      <w:divBdr>
        <w:top w:val="none" w:sz="0" w:space="0" w:color="auto"/>
        <w:left w:val="none" w:sz="0" w:space="0" w:color="auto"/>
        <w:bottom w:val="none" w:sz="0" w:space="0" w:color="auto"/>
        <w:right w:val="none" w:sz="0" w:space="0" w:color="auto"/>
      </w:divBdr>
    </w:div>
    <w:div w:id="872768018">
      <w:bodyDiv w:val="1"/>
      <w:marLeft w:val="0"/>
      <w:marRight w:val="0"/>
      <w:marTop w:val="0"/>
      <w:marBottom w:val="0"/>
      <w:divBdr>
        <w:top w:val="none" w:sz="0" w:space="0" w:color="auto"/>
        <w:left w:val="none" w:sz="0" w:space="0" w:color="auto"/>
        <w:bottom w:val="none" w:sz="0" w:space="0" w:color="auto"/>
        <w:right w:val="none" w:sz="0" w:space="0" w:color="auto"/>
      </w:divBdr>
    </w:div>
    <w:div w:id="873273192">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804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12368">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3733753">
      <w:bodyDiv w:val="1"/>
      <w:marLeft w:val="0"/>
      <w:marRight w:val="0"/>
      <w:marTop w:val="0"/>
      <w:marBottom w:val="0"/>
      <w:divBdr>
        <w:top w:val="none" w:sz="0" w:space="0" w:color="auto"/>
        <w:left w:val="none" w:sz="0" w:space="0" w:color="auto"/>
        <w:bottom w:val="none" w:sz="0" w:space="0" w:color="auto"/>
        <w:right w:val="none" w:sz="0" w:space="0" w:color="auto"/>
      </w:divBdr>
    </w:div>
    <w:div w:id="873881276">
      <w:bodyDiv w:val="1"/>
      <w:marLeft w:val="0"/>
      <w:marRight w:val="0"/>
      <w:marTop w:val="0"/>
      <w:marBottom w:val="0"/>
      <w:divBdr>
        <w:top w:val="none" w:sz="0" w:space="0" w:color="auto"/>
        <w:left w:val="none" w:sz="0" w:space="0" w:color="auto"/>
        <w:bottom w:val="none" w:sz="0" w:space="0" w:color="auto"/>
        <w:right w:val="none" w:sz="0" w:space="0" w:color="auto"/>
      </w:divBdr>
    </w:div>
    <w:div w:id="873998491">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342260">
      <w:bodyDiv w:val="1"/>
      <w:marLeft w:val="0"/>
      <w:marRight w:val="0"/>
      <w:marTop w:val="0"/>
      <w:marBottom w:val="0"/>
      <w:divBdr>
        <w:top w:val="none" w:sz="0" w:space="0" w:color="auto"/>
        <w:left w:val="none" w:sz="0" w:space="0" w:color="auto"/>
        <w:bottom w:val="none" w:sz="0" w:space="0" w:color="auto"/>
        <w:right w:val="none" w:sz="0" w:space="0" w:color="auto"/>
      </w:divBdr>
    </w:div>
    <w:div w:id="874461995">
      <w:bodyDiv w:val="1"/>
      <w:marLeft w:val="0"/>
      <w:marRight w:val="0"/>
      <w:marTop w:val="0"/>
      <w:marBottom w:val="0"/>
      <w:divBdr>
        <w:top w:val="none" w:sz="0" w:space="0" w:color="auto"/>
        <w:left w:val="none" w:sz="0" w:space="0" w:color="auto"/>
        <w:bottom w:val="none" w:sz="0" w:space="0" w:color="auto"/>
        <w:right w:val="none" w:sz="0" w:space="0" w:color="auto"/>
      </w:divBdr>
    </w:div>
    <w:div w:id="874542464">
      <w:bodyDiv w:val="1"/>
      <w:marLeft w:val="0"/>
      <w:marRight w:val="0"/>
      <w:marTop w:val="0"/>
      <w:marBottom w:val="0"/>
      <w:divBdr>
        <w:top w:val="none" w:sz="0" w:space="0" w:color="auto"/>
        <w:left w:val="none" w:sz="0" w:space="0" w:color="auto"/>
        <w:bottom w:val="none" w:sz="0" w:space="0" w:color="auto"/>
        <w:right w:val="none" w:sz="0" w:space="0" w:color="auto"/>
      </w:divBdr>
    </w:div>
    <w:div w:id="874587851">
      <w:bodyDiv w:val="1"/>
      <w:marLeft w:val="0"/>
      <w:marRight w:val="0"/>
      <w:marTop w:val="0"/>
      <w:marBottom w:val="0"/>
      <w:divBdr>
        <w:top w:val="none" w:sz="0" w:space="0" w:color="auto"/>
        <w:left w:val="none" w:sz="0" w:space="0" w:color="auto"/>
        <w:bottom w:val="none" w:sz="0" w:space="0" w:color="auto"/>
        <w:right w:val="none" w:sz="0" w:space="0" w:color="auto"/>
      </w:divBdr>
    </w:div>
    <w:div w:id="874658485">
      <w:bodyDiv w:val="1"/>
      <w:marLeft w:val="0"/>
      <w:marRight w:val="0"/>
      <w:marTop w:val="0"/>
      <w:marBottom w:val="0"/>
      <w:divBdr>
        <w:top w:val="none" w:sz="0" w:space="0" w:color="auto"/>
        <w:left w:val="none" w:sz="0" w:space="0" w:color="auto"/>
        <w:bottom w:val="none" w:sz="0" w:space="0" w:color="auto"/>
        <w:right w:val="none" w:sz="0" w:space="0" w:color="auto"/>
      </w:divBdr>
    </w:div>
    <w:div w:id="874855986">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122464">
      <w:bodyDiv w:val="1"/>
      <w:marLeft w:val="0"/>
      <w:marRight w:val="0"/>
      <w:marTop w:val="0"/>
      <w:marBottom w:val="0"/>
      <w:divBdr>
        <w:top w:val="none" w:sz="0" w:space="0" w:color="auto"/>
        <w:left w:val="none" w:sz="0" w:space="0" w:color="auto"/>
        <w:bottom w:val="none" w:sz="0" w:space="0" w:color="auto"/>
        <w:right w:val="none" w:sz="0" w:space="0" w:color="auto"/>
      </w:divBdr>
    </w:div>
    <w:div w:id="875125129">
      <w:bodyDiv w:val="1"/>
      <w:marLeft w:val="0"/>
      <w:marRight w:val="0"/>
      <w:marTop w:val="0"/>
      <w:marBottom w:val="0"/>
      <w:divBdr>
        <w:top w:val="none" w:sz="0" w:space="0" w:color="auto"/>
        <w:left w:val="none" w:sz="0" w:space="0" w:color="auto"/>
        <w:bottom w:val="none" w:sz="0" w:space="0" w:color="auto"/>
        <w:right w:val="none" w:sz="0" w:space="0" w:color="auto"/>
      </w:divBdr>
    </w:div>
    <w:div w:id="875198904">
      <w:bodyDiv w:val="1"/>
      <w:marLeft w:val="0"/>
      <w:marRight w:val="0"/>
      <w:marTop w:val="0"/>
      <w:marBottom w:val="0"/>
      <w:divBdr>
        <w:top w:val="none" w:sz="0" w:space="0" w:color="auto"/>
        <w:left w:val="none" w:sz="0" w:space="0" w:color="auto"/>
        <w:bottom w:val="none" w:sz="0" w:space="0" w:color="auto"/>
        <w:right w:val="none" w:sz="0" w:space="0" w:color="auto"/>
      </w:divBdr>
    </w:div>
    <w:div w:id="875235567">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6791">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58689">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700440">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89306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042861">
      <w:bodyDiv w:val="1"/>
      <w:marLeft w:val="0"/>
      <w:marRight w:val="0"/>
      <w:marTop w:val="0"/>
      <w:marBottom w:val="0"/>
      <w:divBdr>
        <w:top w:val="none" w:sz="0" w:space="0" w:color="auto"/>
        <w:left w:val="none" w:sz="0" w:space="0" w:color="auto"/>
        <w:bottom w:val="none" w:sz="0" w:space="0" w:color="auto"/>
        <w:right w:val="none" w:sz="0" w:space="0" w:color="auto"/>
      </w:divBdr>
    </w:div>
    <w:div w:id="876046408">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161873">
      <w:bodyDiv w:val="1"/>
      <w:marLeft w:val="0"/>
      <w:marRight w:val="0"/>
      <w:marTop w:val="0"/>
      <w:marBottom w:val="0"/>
      <w:divBdr>
        <w:top w:val="none" w:sz="0" w:space="0" w:color="auto"/>
        <w:left w:val="none" w:sz="0" w:space="0" w:color="auto"/>
        <w:bottom w:val="none" w:sz="0" w:space="0" w:color="auto"/>
        <w:right w:val="none" w:sz="0" w:space="0" w:color="auto"/>
      </w:divBdr>
    </w:div>
    <w:div w:id="876166083">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351784">
      <w:bodyDiv w:val="1"/>
      <w:marLeft w:val="0"/>
      <w:marRight w:val="0"/>
      <w:marTop w:val="0"/>
      <w:marBottom w:val="0"/>
      <w:divBdr>
        <w:top w:val="none" w:sz="0" w:space="0" w:color="auto"/>
        <w:left w:val="none" w:sz="0" w:space="0" w:color="auto"/>
        <w:bottom w:val="none" w:sz="0" w:space="0" w:color="auto"/>
        <w:right w:val="none" w:sz="0" w:space="0" w:color="auto"/>
      </w:divBdr>
    </w:div>
    <w:div w:id="876357001">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70328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895626">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008430">
      <w:bodyDiv w:val="1"/>
      <w:marLeft w:val="0"/>
      <w:marRight w:val="0"/>
      <w:marTop w:val="0"/>
      <w:marBottom w:val="0"/>
      <w:divBdr>
        <w:top w:val="none" w:sz="0" w:space="0" w:color="auto"/>
        <w:left w:val="none" w:sz="0" w:space="0" w:color="auto"/>
        <w:bottom w:val="none" w:sz="0" w:space="0" w:color="auto"/>
        <w:right w:val="none" w:sz="0" w:space="0" w:color="auto"/>
      </w:divBdr>
    </w:div>
    <w:div w:id="877089162">
      <w:bodyDiv w:val="1"/>
      <w:marLeft w:val="0"/>
      <w:marRight w:val="0"/>
      <w:marTop w:val="0"/>
      <w:marBottom w:val="0"/>
      <w:divBdr>
        <w:top w:val="none" w:sz="0" w:space="0" w:color="auto"/>
        <w:left w:val="none" w:sz="0" w:space="0" w:color="auto"/>
        <w:bottom w:val="none" w:sz="0" w:space="0" w:color="auto"/>
        <w:right w:val="none" w:sz="0" w:space="0" w:color="auto"/>
      </w:divBdr>
    </w:div>
    <w:div w:id="877089439">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2700">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7931663">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06057">
      <w:bodyDiv w:val="1"/>
      <w:marLeft w:val="0"/>
      <w:marRight w:val="0"/>
      <w:marTop w:val="0"/>
      <w:marBottom w:val="0"/>
      <w:divBdr>
        <w:top w:val="none" w:sz="0" w:space="0" w:color="auto"/>
        <w:left w:val="none" w:sz="0" w:space="0" w:color="auto"/>
        <w:bottom w:val="none" w:sz="0" w:space="0" w:color="auto"/>
        <w:right w:val="none" w:sz="0" w:space="0" w:color="auto"/>
      </w:divBdr>
    </w:div>
    <w:div w:id="878207111">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316853">
      <w:bodyDiv w:val="1"/>
      <w:marLeft w:val="0"/>
      <w:marRight w:val="0"/>
      <w:marTop w:val="0"/>
      <w:marBottom w:val="0"/>
      <w:divBdr>
        <w:top w:val="none" w:sz="0" w:space="0" w:color="auto"/>
        <w:left w:val="none" w:sz="0" w:space="0" w:color="auto"/>
        <w:bottom w:val="none" w:sz="0" w:space="0" w:color="auto"/>
        <w:right w:val="none" w:sz="0" w:space="0" w:color="auto"/>
      </w:divBdr>
    </w:div>
    <w:div w:id="878468105">
      <w:bodyDiv w:val="1"/>
      <w:marLeft w:val="0"/>
      <w:marRight w:val="0"/>
      <w:marTop w:val="0"/>
      <w:marBottom w:val="0"/>
      <w:divBdr>
        <w:top w:val="none" w:sz="0" w:space="0" w:color="auto"/>
        <w:left w:val="none" w:sz="0" w:space="0" w:color="auto"/>
        <w:bottom w:val="none" w:sz="0" w:space="0" w:color="auto"/>
        <w:right w:val="none" w:sz="0" w:space="0" w:color="auto"/>
      </w:divBdr>
    </w:div>
    <w:div w:id="878664026">
      <w:bodyDiv w:val="1"/>
      <w:marLeft w:val="0"/>
      <w:marRight w:val="0"/>
      <w:marTop w:val="0"/>
      <w:marBottom w:val="0"/>
      <w:divBdr>
        <w:top w:val="none" w:sz="0" w:space="0" w:color="auto"/>
        <w:left w:val="none" w:sz="0" w:space="0" w:color="auto"/>
        <w:bottom w:val="none" w:sz="0" w:space="0" w:color="auto"/>
        <w:right w:val="none" w:sz="0" w:space="0" w:color="auto"/>
      </w:divBdr>
    </w:div>
    <w:div w:id="878665556">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0772">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125980">
      <w:bodyDiv w:val="1"/>
      <w:marLeft w:val="0"/>
      <w:marRight w:val="0"/>
      <w:marTop w:val="0"/>
      <w:marBottom w:val="0"/>
      <w:divBdr>
        <w:top w:val="none" w:sz="0" w:space="0" w:color="auto"/>
        <w:left w:val="none" w:sz="0" w:space="0" w:color="auto"/>
        <w:bottom w:val="none" w:sz="0" w:space="0" w:color="auto"/>
        <w:right w:val="none" w:sz="0" w:space="0" w:color="auto"/>
      </w:divBdr>
    </w:div>
    <w:div w:id="879166434">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367646">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442576">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3316">
      <w:bodyDiv w:val="1"/>
      <w:marLeft w:val="0"/>
      <w:marRight w:val="0"/>
      <w:marTop w:val="0"/>
      <w:marBottom w:val="0"/>
      <w:divBdr>
        <w:top w:val="none" w:sz="0" w:space="0" w:color="auto"/>
        <w:left w:val="none" w:sz="0" w:space="0" w:color="auto"/>
        <w:bottom w:val="none" w:sz="0" w:space="0" w:color="auto"/>
        <w:right w:val="none" w:sz="0" w:space="0" w:color="auto"/>
      </w:divBdr>
    </w:div>
    <w:div w:id="879705489">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79902348">
      <w:bodyDiv w:val="1"/>
      <w:marLeft w:val="0"/>
      <w:marRight w:val="0"/>
      <w:marTop w:val="0"/>
      <w:marBottom w:val="0"/>
      <w:divBdr>
        <w:top w:val="none" w:sz="0" w:space="0" w:color="auto"/>
        <w:left w:val="none" w:sz="0" w:space="0" w:color="auto"/>
        <w:bottom w:val="none" w:sz="0" w:space="0" w:color="auto"/>
        <w:right w:val="none" w:sz="0" w:space="0" w:color="auto"/>
      </w:divBdr>
    </w:div>
    <w:div w:id="880046948">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091674">
      <w:bodyDiv w:val="1"/>
      <w:marLeft w:val="0"/>
      <w:marRight w:val="0"/>
      <w:marTop w:val="0"/>
      <w:marBottom w:val="0"/>
      <w:divBdr>
        <w:top w:val="none" w:sz="0" w:space="0" w:color="auto"/>
        <w:left w:val="none" w:sz="0" w:space="0" w:color="auto"/>
        <w:bottom w:val="none" w:sz="0" w:space="0" w:color="auto"/>
        <w:right w:val="none" w:sz="0" w:space="0" w:color="auto"/>
      </w:divBdr>
    </w:div>
    <w:div w:id="880168122">
      <w:bodyDiv w:val="1"/>
      <w:marLeft w:val="0"/>
      <w:marRight w:val="0"/>
      <w:marTop w:val="0"/>
      <w:marBottom w:val="0"/>
      <w:divBdr>
        <w:top w:val="none" w:sz="0" w:space="0" w:color="auto"/>
        <w:left w:val="none" w:sz="0" w:space="0" w:color="auto"/>
        <w:bottom w:val="none" w:sz="0" w:space="0" w:color="auto"/>
        <w:right w:val="none" w:sz="0" w:space="0" w:color="auto"/>
      </w:divBdr>
    </w:div>
    <w:div w:id="880552765">
      <w:bodyDiv w:val="1"/>
      <w:marLeft w:val="0"/>
      <w:marRight w:val="0"/>
      <w:marTop w:val="0"/>
      <w:marBottom w:val="0"/>
      <w:divBdr>
        <w:top w:val="none" w:sz="0" w:space="0" w:color="auto"/>
        <w:left w:val="none" w:sz="0" w:space="0" w:color="auto"/>
        <w:bottom w:val="none" w:sz="0" w:space="0" w:color="auto"/>
        <w:right w:val="none" w:sz="0" w:space="0" w:color="auto"/>
      </w:divBdr>
    </w:div>
    <w:div w:id="880553259">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578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0678326">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524861">
      <w:bodyDiv w:val="1"/>
      <w:marLeft w:val="0"/>
      <w:marRight w:val="0"/>
      <w:marTop w:val="0"/>
      <w:marBottom w:val="0"/>
      <w:divBdr>
        <w:top w:val="none" w:sz="0" w:space="0" w:color="auto"/>
        <w:left w:val="none" w:sz="0" w:space="0" w:color="auto"/>
        <w:bottom w:val="none" w:sz="0" w:space="0" w:color="auto"/>
        <w:right w:val="none" w:sz="0" w:space="0" w:color="auto"/>
      </w:divBdr>
    </w:div>
    <w:div w:id="881749386">
      <w:bodyDiv w:val="1"/>
      <w:marLeft w:val="0"/>
      <w:marRight w:val="0"/>
      <w:marTop w:val="0"/>
      <w:marBottom w:val="0"/>
      <w:divBdr>
        <w:top w:val="none" w:sz="0" w:space="0" w:color="auto"/>
        <w:left w:val="none" w:sz="0" w:space="0" w:color="auto"/>
        <w:bottom w:val="none" w:sz="0" w:space="0" w:color="auto"/>
        <w:right w:val="none" w:sz="0" w:space="0" w:color="auto"/>
      </w:divBdr>
    </w:div>
    <w:div w:id="881869485">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599289">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2987261">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65901">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372781">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3565284">
      <w:bodyDiv w:val="1"/>
      <w:marLeft w:val="0"/>
      <w:marRight w:val="0"/>
      <w:marTop w:val="0"/>
      <w:marBottom w:val="0"/>
      <w:divBdr>
        <w:top w:val="none" w:sz="0" w:space="0" w:color="auto"/>
        <w:left w:val="none" w:sz="0" w:space="0" w:color="auto"/>
        <w:bottom w:val="none" w:sz="0" w:space="0" w:color="auto"/>
        <w:right w:val="none" w:sz="0" w:space="0" w:color="auto"/>
      </w:divBdr>
    </w:div>
    <w:div w:id="883642773">
      <w:bodyDiv w:val="1"/>
      <w:marLeft w:val="0"/>
      <w:marRight w:val="0"/>
      <w:marTop w:val="0"/>
      <w:marBottom w:val="0"/>
      <w:divBdr>
        <w:top w:val="none" w:sz="0" w:space="0" w:color="auto"/>
        <w:left w:val="none" w:sz="0" w:space="0" w:color="auto"/>
        <w:bottom w:val="none" w:sz="0" w:space="0" w:color="auto"/>
        <w:right w:val="none" w:sz="0" w:space="0" w:color="auto"/>
      </w:divBdr>
    </w:div>
    <w:div w:id="883829324">
      <w:bodyDiv w:val="1"/>
      <w:marLeft w:val="0"/>
      <w:marRight w:val="0"/>
      <w:marTop w:val="0"/>
      <w:marBottom w:val="0"/>
      <w:divBdr>
        <w:top w:val="none" w:sz="0" w:space="0" w:color="auto"/>
        <w:left w:val="none" w:sz="0" w:space="0" w:color="auto"/>
        <w:bottom w:val="none" w:sz="0" w:space="0" w:color="auto"/>
        <w:right w:val="none" w:sz="0" w:space="0" w:color="auto"/>
      </w:divBdr>
    </w:div>
    <w:div w:id="883908359">
      <w:bodyDiv w:val="1"/>
      <w:marLeft w:val="0"/>
      <w:marRight w:val="0"/>
      <w:marTop w:val="0"/>
      <w:marBottom w:val="0"/>
      <w:divBdr>
        <w:top w:val="none" w:sz="0" w:space="0" w:color="auto"/>
        <w:left w:val="none" w:sz="0" w:space="0" w:color="auto"/>
        <w:bottom w:val="none" w:sz="0" w:space="0" w:color="auto"/>
        <w:right w:val="none" w:sz="0" w:space="0" w:color="auto"/>
      </w:divBdr>
    </w:div>
    <w:div w:id="883954392">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290469">
      <w:bodyDiv w:val="1"/>
      <w:marLeft w:val="0"/>
      <w:marRight w:val="0"/>
      <w:marTop w:val="0"/>
      <w:marBottom w:val="0"/>
      <w:divBdr>
        <w:top w:val="none" w:sz="0" w:space="0" w:color="auto"/>
        <w:left w:val="none" w:sz="0" w:space="0" w:color="auto"/>
        <w:bottom w:val="none" w:sz="0" w:space="0" w:color="auto"/>
        <w:right w:val="none" w:sz="0" w:space="0" w:color="auto"/>
      </w:divBdr>
    </w:div>
    <w:div w:id="884364963">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16391">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1837">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82813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5532669">
      <w:bodyDiv w:val="1"/>
      <w:marLeft w:val="0"/>
      <w:marRight w:val="0"/>
      <w:marTop w:val="0"/>
      <w:marBottom w:val="0"/>
      <w:divBdr>
        <w:top w:val="none" w:sz="0" w:space="0" w:color="auto"/>
        <w:left w:val="none" w:sz="0" w:space="0" w:color="auto"/>
        <w:bottom w:val="none" w:sz="0" w:space="0" w:color="auto"/>
        <w:right w:val="none" w:sz="0" w:space="0" w:color="auto"/>
      </w:divBdr>
    </w:div>
    <w:div w:id="885599844">
      <w:bodyDiv w:val="1"/>
      <w:marLeft w:val="0"/>
      <w:marRight w:val="0"/>
      <w:marTop w:val="0"/>
      <w:marBottom w:val="0"/>
      <w:divBdr>
        <w:top w:val="none" w:sz="0" w:space="0" w:color="auto"/>
        <w:left w:val="none" w:sz="0" w:space="0" w:color="auto"/>
        <w:bottom w:val="none" w:sz="0" w:space="0" w:color="auto"/>
        <w:right w:val="none" w:sz="0" w:space="0" w:color="auto"/>
      </w:divBdr>
    </w:div>
    <w:div w:id="885725955">
      <w:bodyDiv w:val="1"/>
      <w:marLeft w:val="0"/>
      <w:marRight w:val="0"/>
      <w:marTop w:val="0"/>
      <w:marBottom w:val="0"/>
      <w:divBdr>
        <w:top w:val="none" w:sz="0" w:space="0" w:color="auto"/>
        <w:left w:val="none" w:sz="0" w:space="0" w:color="auto"/>
        <w:bottom w:val="none" w:sz="0" w:space="0" w:color="auto"/>
        <w:right w:val="none" w:sz="0" w:space="0" w:color="auto"/>
      </w:divBdr>
    </w:div>
    <w:div w:id="885750757">
      <w:bodyDiv w:val="1"/>
      <w:marLeft w:val="0"/>
      <w:marRight w:val="0"/>
      <w:marTop w:val="0"/>
      <w:marBottom w:val="0"/>
      <w:divBdr>
        <w:top w:val="none" w:sz="0" w:space="0" w:color="auto"/>
        <w:left w:val="none" w:sz="0" w:space="0" w:color="auto"/>
        <w:bottom w:val="none" w:sz="0" w:space="0" w:color="auto"/>
        <w:right w:val="none" w:sz="0" w:space="0" w:color="auto"/>
      </w:divBdr>
    </w:div>
    <w:div w:id="885797179">
      <w:bodyDiv w:val="1"/>
      <w:marLeft w:val="0"/>
      <w:marRight w:val="0"/>
      <w:marTop w:val="0"/>
      <w:marBottom w:val="0"/>
      <w:divBdr>
        <w:top w:val="none" w:sz="0" w:space="0" w:color="auto"/>
        <w:left w:val="none" w:sz="0" w:space="0" w:color="auto"/>
        <w:bottom w:val="none" w:sz="0" w:space="0" w:color="auto"/>
        <w:right w:val="none" w:sz="0" w:space="0" w:color="auto"/>
      </w:divBdr>
    </w:div>
    <w:div w:id="885872730">
      <w:bodyDiv w:val="1"/>
      <w:marLeft w:val="0"/>
      <w:marRight w:val="0"/>
      <w:marTop w:val="0"/>
      <w:marBottom w:val="0"/>
      <w:divBdr>
        <w:top w:val="none" w:sz="0" w:space="0" w:color="auto"/>
        <w:left w:val="none" w:sz="0" w:space="0" w:color="auto"/>
        <w:bottom w:val="none" w:sz="0" w:space="0" w:color="auto"/>
        <w:right w:val="none" w:sz="0" w:space="0" w:color="auto"/>
      </w:divBdr>
    </w:div>
    <w:div w:id="885918623">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261542">
      <w:bodyDiv w:val="1"/>
      <w:marLeft w:val="0"/>
      <w:marRight w:val="0"/>
      <w:marTop w:val="0"/>
      <w:marBottom w:val="0"/>
      <w:divBdr>
        <w:top w:val="none" w:sz="0" w:space="0" w:color="auto"/>
        <w:left w:val="none" w:sz="0" w:space="0" w:color="auto"/>
        <w:bottom w:val="none" w:sz="0" w:space="0" w:color="auto"/>
        <w:right w:val="none" w:sz="0" w:space="0" w:color="auto"/>
      </w:divBdr>
    </w:div>
    <w:div w:id="886333872">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1126">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25072">
      <w:bodyDiv w:val="1"/>
      <w:marLeft w:val="0"/>
      <w:marRight w:val="0"/>
      <w:marTop w:val="0"/>
      <w:marBottom w:val="0"/>
      <w:divBdr>
        <w:top w:val="none" w:sz="0" w:space="0" w:color="auto"/>
        <w:left w:val="none" w:sz="0" w:space="0" w:color="auto"/>
        <w:bottom w:val="none" w:sz="0" w:space="0" w:color="auto"/>
        <w:right w:val="none" w:sz="0" w:space="0" w:color="auto"/>
      </w:divBdr>
    </w:div>
    <w:div w:id="886797545">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88699280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493013">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496731">
      <w:bodyDiv w:val="1"/>
      <w:marLeft w:val="0"/>
      <w:marRight w:val="0"/>
      <w:marTop w:val="0"/>
      <w:marBottom w:val="0"/>
      <w:divBdr>
        <w:top w:val="none" w:sz="0" w:space="0" w:color="auto"/>
        <w:left w:val="none" w:sz="0" w:space="0" w:color="auto"/>
        <w:bottom w:val="none" w:sz="0" w:space="0" w:color="auto"/>
        <w:right w:val="none" w:sz="0" w:space="0" w:color="auto"/>
      </w:divBdr>
    </w:div>
    <w:div w:id="888615636">
      <w:bodyDiv w:val="1"/>
      <w:marLeft w:val="0"/>
      <w:marRight w:val="0"/>
      <w:marTop w:val="0"/>
      <w:marBottom w:val="0"/>
      <w:divBdr>
        <w:top w:val="none" w:sz="0" w:space="0" w:color="auto"/>
        <w:left w:val="none" w:sz="0" w:space="0" w:color="auto"/>
        <w:bottom w:val="none" w:sz="0" w:space="0" w:color="auto"/>
        <w:right w:val="none" w:sz="0" w:space="0" w:color="auto"/>
      </w:divBdr>
    </w:div>
    <w:div w:id="888684504">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8760171">
      <w:bodyDiv w:val="1"/>
      <w:marLeft w:val="0"/>
      <w:marRight w:val="0"/>
      <w:marTop w:val="0"/>
      <w:marBottom w:val="0"/>
      <w:divBdr>
        <w:top w:val="none" w:sz="0" w:space="0" w:color="auto"/>
        <w:left w:val="none" w:sz="0" w:space="0" w:color="auto"/>
        <w:bottom w:val="none" w:sz="0" w:space="0" w:color="auto"/>
        <w:right w:val="none" w:sz="0" w:space="0" w:color="auto"/>
      </w:divBdr>
    </w:div>
    <w:div w:id="888806626">
      <w:bodyDiv w:val="1"/>
      <w:marLeft w:val="0"/>
      <w:marRight w:val="0"/>
      <w:marTop w:val="0"/>
      <w:marBottom w:val="0"/>
      <w:divBdr>
        <w:top w:val="none" w:sz="0" w:space="0" w:color="auto"/>
        <w:left w:val="none" w:sz="0" w:space="0" w:color="auto"/>
        <w:bottom w:val="none" w:sz="0" w:space="0" w:color="auto"/>
        <w:right w:val="none" w:sz="0" w:space="0" w:color="auto"/>
      </w:divBdr>
    </w:div>
    <w:div w:id="888995910">
      <w:bodyDiv w:val="1"/>
      <w:marLeft w:val="0"/>
      <w:marRight w:val="0"/>
      <w:marTop w:val="0"/>
      <w:marBottom w:val="0"/>
      <w:divBdr>
        <w:top w:val="none" w:sz="0" w:space="0" w:color="auto"/>
        <w:left w:val="none" w:sz="0" w:space="0" w:color="auto"/>
        <w:bottom w:val="none" w:sz="0" w:space="0" w:color="auto"/>
        <w:right w:val="none" w:sz="0" w:space="0" w:color="auto"/>
      </w:divBdr>
    </w:div>
    <w:div w:id="889196342">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456114">
      <w:bodyDiv w:val="1"/>
      <w:marLeft w:val="0"/>
      <w:marRight w:val="0"/>
      <w:marTop w:val="0"/>
      <w:marBottom w:val="0"/>
      <w:divBdr>
        <w:top w:val="none" w:sz="0" w:space="0" w:color="auto"/>
        <w:left w:val="none" w:sz="0" w:space="0" w:color="auto"/>
        <w:bottom w:val="none" w:sz="0" w:space="0" w:color="auto"/>
        <w:right w:val="none" w:sz="0" w:space="0" w:color="auto"/>
      </w:divBdr>
    </w:div>
    <w:div w:id="889800963">
      <w:bodyDiv w:val="1"/>
      <w:marLeft w:val="0"/>
      <w:marRight w:val="0"/>
      <w:marTop w:val="0"/>
      <w:marBottom w:val="0"/>
      <w:divBdr>
        <w:top w:val="none" w:sz="0" w:space="0" w:color="auto"/>
        <w:left w:val="none" w:sz="0" w:space="0" w:color="auto"/>
        <w:bottom w:val="none" w:sz="0" w:space="0" w:color="auto"/>
        <w:right w:val="none" w:sz="0" w:space="0" w:color="auto"/>
      </w:divBdr>
    </w:div>
    <w:div w:id="889878211">
      <w:bodyDiv w:val="1"/>
      <w:marLeft w:val="0"/>
      <w:marRight w:val="0"/>
      <w:marTop w:val="0"/>
      <w:marBottom w:val="0"/>
      <w:divBdr>
        <w:top w:val="none" w:sz="0" w:space="0" w:color="auto"/>
        <w:left w:val="none" w:sz="0" w:space="0" w:color="auto"/>
        <w:bottom w:val="none" w:sz="0" w:space="0" w:color="auto"/>
        <w:right w:val="none" w:sz="0" w:space="0" w:color="auto"/>
      </w:divBdr>
    </w:div>
    <w:div w:id="889922143">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1365">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384267">
      <w:bodyDiv w:val="1"/>
      <w:marLeft w:val="0"/>
      <w:marRight w:val="0"/>
      <w:marTop w:val="0"/>
      <w:marBottom w:val="0"/>
      <w:divBdr>
        <w:top w:val="none" w:sz="0" w:space="0" w:color="auto"/>
        <w:left w:val="none" w:sz="0" w:space="0" w:color="auto"/>
        <w:bottom w:val="none" w:sz="0" w:space="0" w:color="auto"/>
        <w:right w:val="none" w:sz="0" w:space="0" w:color="auto"/>
      </w:divBdr>
    </w:div>
    <w:div w:id="8904567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386648">
      <w:bodyDiv w:val="1"/>
      <w:marLeft w:val="0"/>
      <w:marRight w:val="0"/>
      <w:marTop w:val="0"/>
      <w:marBottom w:val="0"/>
      <w:divBdr>
        <w:top w:val="none" w:sz="0" w:space="0" w:color="auto"/>
        <w:left w:val="none" w:sz="0" w:space="0" w:color="auto"/>
        <w:bottom w:val="none" w:sz="0" w:space="0" w:color="auto"/>
        <w:right w:val="none" w:sz="0" w:space="0" w:color="auto"/>
      </w:divBdr>
    </w:div>
    <w:div w:id="891426091">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884564">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1965136">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0219">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350870">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54438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2739681">
      <w:bodyDiv w:val="1"/>
      <w:marLeft w:val="0"/>
      <w:marRight w:val="0"/>
      <w:marTop w:val="0"/>
      <w:marBottom w:val="0"/>
      <w:divBdr>
        <w:top w:val="none" w:sz="0" w:space="0" w:color="auto"/>
        <w:left w:val="none" w:sz="0" w:space="0" w:color="auto"/>
        <w:bottom w:val="none" w:sz="0" w:space="0" w:color="auto"/>
        <w:right w:val="none" w:sz="0" w:space="0" w:color="auto"/>
      </w:divBdr>
    </w:div>
    <w:div w:id="892808657">
      <w:bodyDiv w:val="1"/>
      <w:marLeft w:val="0"/>
      <w:marRight w:val="0"/>
      <w:marTop w:val="0"/>
      <w:marBottom w:val="0"/>
      <w:divBdr>
        <w:top w:val="none" w:sz="0" w:space="0" w:color="auto"/>
        <w:left w:val="none" w:sz="0" w:space="0" w:color="auto"/>
        <w:bottom w:val="none" w:sz="0" w:space="0" w:color="auto"/>
        <w:right w:val="none" w:sz="0" w:space="0" w:color="auto"/>
      </w:divBdr>
    </w:div>
    <w:div w:id="893203510">
      <w:bodyDiv w:val="1"/>
      <w:marLeft w:val="0"/>
      <w:marRight w:val="0"/>
      <w:marTop w:val="0"/>
      <w:marBottom w:val="0"/>
      <w:divBdr>
        <w:top w:val="none" w:sz="0" w:space="0" w:color="auto"/>
        <w:left w:val="none" w:sz="0" w:space="0" w:color="auto"/>
        <w:bottom w:val="none" w:sz="0" w:space="0" w:color="auto"/>
        <w:right w:val="none" w:sz="0" w:space="0" w:color="auto"/>
      </w:divBdr>
    </w:div>
    <w:div w:id="893396171">
      <w:bodyDiv w:val="1"/>
      <w:marLeft w:val="0"/>
      <w:marRight w:val="0"/>
      <w:marTop w:val="0"/>
      <w:marBottom w:val="0"/>
      <w:divBdr>
        <w:top w:val="none" w:sz="0" w:space="0" w:color="auto"/>
        <w:left w:val="none" w:sz="0" w:space="0" w:color="auto"/>
        <w:bottom w:val="none" w:sz="0" w:space="0" w:color="auto"/>
        <w:right w:val="none" w:sz="0" w:space="0" w:color="auto"/>
      </w:divBdr>
    </w:div>
    <w:div w:id="893548026">
      <w:bodyDiv w:val="1"/>
      <w:marLeft w:val="0"/>
      <w:marRight w:val="0"/>
      <w:marTop w:val="0"/>
      <w:marBottom w:val="0"/>
      <w:divBdr>
        <w:top w:val="none" w:sz="0" w:space="0" w:color="auto"/>
        <w:left w:val="none" w:sz="0" w:space="0" w:color="auto"/>
        <w:bottom w:val="none" w:sz="0" w:space="0" w:color="auto"/>
        <w:right w:val="none" w:sz="0" w:space="0" w:color="auto"/>
      </w:divBdr>
    </w:div>
    <w:div w:id="893663593">
      <w:bodyDiv w:val="1"/>
      <w:marLeft w:val="0"/>
      <w:marRight w:val="0"/>
      <w:marTop w:val="0"/>
      <w:marBottom w:val="0"/>
      <w:divBdr>
        <w:top w:val="none" w:sz="0" w:space="0" w:color="auto"/>
        <w:left w:val="none" w:sz="0" w:space="0" w:color="auto"/>
        <w:bottom w:val="none" w:sz="0" w:space="0" w:color="auto"/>
        <w:right w:val="none" w:sz="0" w:space="0" w:color="auto"/>
      </w:divBdr>
    </w:div>
    <w:div w:id="89373957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3931643">
      <w:bodyDiv w:val="1"/>
      <w:marLeft w:val="0"/>
      <w:marRight w:val="0"/>
      <w:marTop w:val="0"/>
      <w:marBottom w:val="0"/>
      <w:divBdr>
        <w:top w:val="none" w:sz="0" w:space="0" w:color="auto"/>
        <w:left w:val="none" w:sz="0" w:space="0" w:color="auto"/>
        <w:bottom w:val="none" w:sz="0" w:space="0" w:color="auto"/>
        <w:right w:val="none" w:sz="0" w:space="0" w:color="auto"/>
      </w:divBdr>
    </w:div>
    <w:div w:id="894002184">
      <w:bodyDiv w:val="1"/>
      <w:marLeft w:val="0"/>
      <w:marRight w:val="0"/>
      <w:marTop w:val="0"/>
      <w:marBottom w:val="0"/>
      <w:divBdr>
        <w:top w:val="none" w:sz="0" w:space="0" w:color="auto"/>
        <w:left w:val="none" w:sz="0" w:space="0" w:color="auto"/>
        <w:bottom w:val="none" w:sz="0" w:space="0" w:color="auto"/>
        <w:right w:val="none" w:sz="0" w:space="0" w:color="auto"/>
      </w:divBdr>
    </w:div>
    <w:div w:id="894045033">
      <w:bodyDiv w:val="1"/>
      <w:marLeft w:val="0"/>
      <w:marRight w:val="0"/>
      <w:marTop w:val="0"/>
      <w:marBottom w:val="0"/>
      <w:divBdr>
        <w:top w:val="none" w:sz="0" w:space="0" w:color="auto"/>
        <w:left w:val="none" w:sz="0" w:space="0" w:color="auto"/>
        <w:bottom w:val="none" w:sz="0" w:space="0" w:color="auto"/>
        <w:right w:val="none" w:sz="0" w:space="0" w:color="auto"/>
      </w:divBdr>
    </w:div>
    <w:div w:id="894047103">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07680">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160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853695">
      <w:bodyDiv w:val="1"/>
      <w:marLeft w:val="0"/>
      <w:marRight w:val="0"/>
      <w:marTop w:val="0"/>
      <w:marBottom w:val="0"/>
      <w:divBdr>
        <w:top w:val="none" w:sz="0" w:space="0" w:color="auto"/>
        <w:left w:val="none" w:sz="0" w:space="0" w:color="auto"/>
        <w:bottom w:val="none" w:sz="0" w:space="0" w:color="auto"/>
        <w:right w:val="none" w:sz="0" w:space="0" w:color="auto"/>
      </w:divBdr>
    </w:div>
    <w:div w:id="894899590">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43148">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19695">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162662">
      <w:bodyDiv w:val="1"/>
      <w:marLeft w:val="0"/>
      <w:marRight w:val="0"/>
      <w:marTop w:val="0"/>
      <w:marBottom w:val="0"/>
      <w:divBdr>
        <w:top w:val="none" w:sz="0" w:space="0" w:color="auto"/>
        <w:left w:val="none" w:sz="0" w:space="0" w:color="auto"/>
        <w:bottom w:val="none" w:sz="0" w:space="0" w:color="auto"/>
        <w:right w:val="none" w:sz="0" w:space="0" w:color="auto"/>
      </w:divBdr>
    </w:div>
    <w:div w:id="895237893">
      <w:bodyDiv w:val="1"/>
      <w:marLeft w:val="0"/>
      <w:marRight w:val="0"/>
      <w:marTop w:val="0"/>
      <w:marBottom w:val="0"/>
      <w:divBdr>
        <w:top w:val="none" w:sz="0" w:space="0" w:color="auto"/>
        <w:left w:val="none" w:sz="0" w:space="0" w:color="auto"/>
        <w:bottom w:val="none" w:sz="0" w:space="0" w:color="auto"/>
        <w:right w:val="none" w:sz="0" w:space="0" w:color="auto"/>
      </w:divBdr>
    </w:div>
    <w:div w:id="895239712">
      <w:bodyDiv w:val="1"/>
      <w:marLeft w:val="0"/>
      <w:marRight w:val="0"/>
      <w:marTop w:val="0"/>
      <w:marBottom w:val="0"/>
      <w:divBdr>
        <w:top w:val="none" w:sz="0" w:space="0" w:color="auto"/>
        <w:left w:val="none" w:sz="0" w:space="0" w:color="auto"/>
        <w:bottom w:val="none" w:sz="0" w:space="0" w:color="auto"/>
        <w:right w:val="none" w:sz="0" w:space="0" w:color="auto"/>
      </w:divBdr>
    </w:div>
    <w:div w:id="895314310">
      <w:bodyDiv w:val="1"/>
      <w:marLeft w:val="0"/>
      <w:marRight w:val="0"/>
      <w:marTop w:val="0"/>
      <w:marBottom w:val="0"/>
      <w:divBdr>
        <w:top w:val="none" w:sz="0" w:space="0" w:color="auto"/>
        <w:left w:val="none" w:sz="0" w:space="0" w:color="auto"/>
        <w:bottom w:val="none" w:sz="0" w:space="0" w:color="auto"/>
        <w:right w:val="none" w:sz="0" w:space="0" w:color="auto"/>
      </w:divBdr>
    </w:div>
    <w:div w:id="895315285">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28792">
      <w:bodyDiv w:val="1"/>
      <w:marLeft w:val="0"/>
      <w:marRight w:val="0"/>
      <w:marTop w:val="0"/>
      <w:marBottom w:val="0"/>
      <w:divBdr>
        <w:top w:val="none" w:sz="0" w:space="0" w:color="auto"/>
        <w:left w:val="none" w:sz="0" w:space="0" w:color="auto"/>
        <w:bottom w:val="none" w:sz="0" w:space="0" w:color="auto"/>
        <w:right w:val="none" w:sz="0" w:space="0" w:color="auto"/>
      </w:divBdr>
    </w:div>
    <w:div w:id="895431897">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629119">
      <w:bodyDiv w:val="1"/>
      <w:marLeft w:val="0"/>
      <w:marRight w:val="0"/>
      <w:marTop w:val="0"/>
      <w:marBottom w:val="0"/>
      <w:divBdr>
        <w:top w:val="none" w:sz="0" w:space="0" w:color="auto"/>
        <w:left w:val="none" w:sz="0" w:space="0" w:color="auto"/>
        <w:bottom w:val="none" w:sz="0" w:space="0" w:color="auto"/>
        <w:right w:val="none" w:sz="0" w:space="0" w:color="auto"/>
      </w:divBdr>
    </w:div>
    <w:div w:id="895698594">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18534">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596768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017188">
      <w:bodyDiv w:val="1"/>
      <w:marLeft w:val="0"/>
      <w:marRight w:val="0"/>
      <w:marTop w:val="0"/>
      <w:marBottom w:val="0"/>
      <w:divBdr>
        <w:top w:val="none" w:sz="0" w:space="0" w:color="auto"/>
        <w:left w:val="none" w:sz="0" w:space="0" w:color="auto"/>
        <w:bottom w:val="none" w:sz="0" w:space="0" w:color="auto"/>
        <w:right w:val="none" w:sz="0" w:space="0" w:color="auto"/>
      </w:divBdr>
    </w:div>
    <w:div w:id="896088772">
      <w:bodyDiv w:val="1"/>
      <w:marLeft w:val="0"/>
      <w:marRight w:val="0"/>
      <w:marTop w:val="0"/>
      <w:marBottom w:val="0"/>
      <w:divBdr>
        <w:top w:val="none" w:sz="0" w:space="0" w:color="auto"/>
        <w:left w:val="none" w:sz="0" w:space="0" w:color="auto"/>
        <w:bottom w:val="none" w:sz="0" w:space="0" w:color="auto"/>
        <w:right w:val="none" w:sz="0" w:space="0" w:color="auto"/>
      </w:divBdr>
    </w:div>
    <w:div w:id="896208601">
      <w:bodyDiv w:val="1"/>
      <w:marLeft w:val="0"/>
      <w:marRight w:val="0"/>
      <w:marTop w:val="0"/>
      <w:marBottom w:val="0"/>
      <w:divBdr>
        <w:top w:val="none" w:sz="0" w:space="0" w:color="auto"/>
        <w:left w:val="none" w:sz="0" w:space="0" w:color="auto"/>
        <w:bottom w:val="none" w:sz="0" w:space="0" w:color="auto"/>
        <w:right w:val="none" w:sz="0" w:space="0" w:color="auto"/>
      </w:divBdr>
    </w:div>
    <w:div w:id="896211678">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35760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666911">
      <w:bodyDiv w:val="1"/>
      <w:marLeft w:val="0"/>
      <w:marRight w:val="0"/>
      <w:marTop w:val="0"/>
      <w:marBottom w:val="0"/>
      <w:divBdr>
        <w:top w:val="none" w:sz="0" w:space="0" w:color="auto"/>
        <w:left w:val="none" w:sz="0" w:space="0" w:color="auto"/>
        <w:bottom w:val="none" w:sz="0" w:space="0" w:color="auto"/>
        <w:right w:val="none" w:sz="0" w:space="0" w:color="auto"/>
      </w:divBdr>
    </w:div>
    <w:div w:id="896817436">
      <w:bodyDiv w:val="1"/>
      <w:marLeft w:val="0"/>
      <w:marRight w:val="0"/>
      <w:marTop w:val="0"/>
      <w:marBottom w:val="0"/>
      <w:divBdr>
        <w:top w:val="none" w:sz="0" w:space="0" w:color="auto"/>
        <w:left w:val="none" w:sz="0" w:space="0" w:color="auto"/>
        <w:bottom w:val="none" w:sz="0" w:space="0" w:color="auto"/>
        <w:right w:val="none" w:sz="0" w:space="0" w:color="auto"/>
      </w:divBdr>
    </w:div>
    <w:div w:id="896933466">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5868">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205784">
      <w:bodyDiv w:val="1"/>
      <w:marLeft w:val="0"/>
      <w:marRight w:val="0"/>
      <w:marTop w:val="0"/>
      <w:marBottom w:val="0"/>
      <w:divBdr>
        <w:top w:val="none" w:sz="0" w:space="0" w:color="auto"/>
        <w:left w:val="none" w:sz="0" w:space="0" w:color="auto"/>
        <w:bottom w:val="none" w:sz="0" w:space="0" w:color="auto"/>
        <w:right w:val="none" w:sz="0" w:space="0" w:color="auto"/>
      </w:divBdr>
    </w:div>
    <w:div w:id="897322901">
      <w:bodyDiv w:val="1"/>
      <w:marLeft w:val="0"/>
      <w:marRight w:val="0"/>
      <w:marTop w:val="0"/>
      <w:marBottom w:val="0"/>
      <w:divBdr>
        <w:top w:val="none" w:sz="0" w:space="0" w:color="auto"/>
        <w:left w:val="none" w:sz="0" w:space="0" w:color="auto"/>
        <w:bottom w:val="none" w:sz="0" w:space="0" w:color="auto"/>
        <w:right w:val="none" w:sz="0" w:space="0" w:color="auto"/>
      </w:divBdr>
    </w:div>
    <w:div w:id="897326743">
      <w:bodyDiv w:val="1"/>
      <w:marLeft w:val="0"/>
      <w:marRight w:val="0"/>
      <w:marTop w:val="0"/>
      <w:marBottom w:val="0"/>
      <w:divBdr>
        <w:top w:val="none" w:sz="0" w:space="0" w:color="auto"/>
        <w:left w:val="none" w:sz="0" w:space="0" w:color="auto"/>
        <w:bottom w:val="none" w:sz="0" w:space="0" w:color="auto"/>
        <w:right w:val="none" w:sz="0" w:space="0" w:color="auto"/>
      </w:divBdr>
    </w:div>
    <w:div w:id="897398072">
      <w:bodyDiv w:val="1"/>
      <w:marLeft w:val="0"/>
      <w:marRight w:val="0"/>
      <w:marTop w:val="0"/>
      <w:marBottom w:val="0"/>
      <w:divBdr>
        <w:top w:val="none" w:sz="0" w:space="0" w:color="auto"/>
        <w:left w:val="none" w:sz="0" w:space="0" w:color="auto"/>
        <w:bottom w:val="none" w:sz="0" w:space="0" w:color="auto"/>
        <w:right w:val="none" w:sz="0" w:space="0" w:color="auto"/>
      </w:divBdr>
    </w:div>
    <w:div w:id="897402288">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898173629">
      <w:bodyDiv w:val="1"/>
      <w:marLeft w:val="0"/>
      <w:marRight w:val="0"/>
      <w:marTop w:val="0"/>
      <w:marBottom w:val="0"/>
      <w:divBdr>
        <w:top w:val="none" w:sz="0" w:space="0" w:color="auto"/>
        <w:left w:val="none" w:sz="0" w:space="0" w:color="auto"/>
        <w:bottom w:val="none" w:sz="0" w:space="0" w:color="auto"/>
        <w:right w:val="none" w:sz="0" w:space="0" w:color="auto"/>
      </w:divBdr>
    </w:div>
    <w:div w:id="898243494">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8246818">
      <w:bodyDiv w:val="1"/>
      <w:marLeft w:val="0"/>
      <w:marRight w:val="0"/>
      <w:marTop w:val="0"/>
      <w:marBottom w:val="0"/>
      <w:divBdr>
        <w:top w:val="none" w:sz="0" w:space="0" w:color="auto"/>
        <w:left w:val="none" w:sz="0" w:space="0" w:color="auto"/>
        <w:bottom w:val="none" w:sz="0" w:space="0" w:color="auto"/>
        <w:right w:val="none" w:sz="0" w:space="0" w:color="auto"/>
      </w:divBdr>
    </w:div>
    <w:div w:id="898323118">
      <w:bodyDiv w:val="1"/>
      <w:marLeft w:val="0"/>
      <w:marRight w:val="0"/>
      <w:marTop w:val="0"/>
      <w:marBottom w:val="0"/>
      <w:divBdr>
        <w:top w:val="none" w:sz="0" w:space="0" w:color="auto"/>
        <w:left w:val="none" w:sz="0" w:space="0" w:color="auto"/>
        <w:bottom w:val="none" w:sz="0" w:space="0" w:color="auto"/>
        <w:right w:val="none" w:sz="0" w:space="0" w:color="auto"/>
      </w:divBdr>
    </w:div>
    <w:div w:id="898396574">
      <w:bodyDiv w:val="1"/>
      <w:marLeft w:val="0"/>
      <w:marRight w:val="0"/>
      <w:marTop w:val="0"/>
      <w:marBottom w:val="0"/>
      <w:divBdr>
        <w:top w:val="none" w:sz="0" w:space="0" w:color="auto"/>
        <w:left w:val="none" w:sz="0" w:space="0" w:color="auto"/>
        <w:bottom w:val="none" w:sz="0" w:space="0" w:color="auto"/>
        <w:right w:val="none" w:sz="0" w:space="0" w:color="auto"/>
      </w:divBdr>
    </w:div>
    <w:div w:id="898398896">
      <w:bodyDiv w:val="1"/>
      <w:marLeft w:val="0"/>
      <w:marRight w:val="0"/>
      <w:marTop w:val="0"/>
      <w:marBottom w:val="0"/>
      <w:divBdr>
        <w:top w:val="none" w:sz="0" w:space="0" w:color="auto"/>
        <w:left w:val="none" w:sz="0" w:space="0" w:color="auto"/>
        <w:bottom w:val="none" w:sz="0" w:space="0" w:color="auto"/>
        <w:right w:val="none" w:sz="0" w:space="0" w:color="auto"/>
      </w:divBdr>
    </w:div>
    <w:div w:id="898517089">
      <w:bodyDiv w:val="1"/>
      <w:marLeft w:val="0"/>
      <w:marRight w:val="0"/>
      <w:marTop w:val="0"/>
      <w:marBottom w:val="0"/>
      <w:divBdr>
        <w:top w:val="none" w:sz="0" w:space="0" w:color="auto"/>
        <w:left w:val="none" w:sz="0" w:space="0" w:color="auto"/>
        <w:bottom w:val="none" w:sz="0" w:space="0" w:color="auto"/>
        <w:right w:val="none" w:sz="0" w:space="0" w:color="auto"/>
      </w:divBdr>
    </w:div>
    <w:div w:id="898594557">
      <w:bodyDiv w:val="1"/>
      <w:marLeft w:val="0"/>
      <w:marRight w:val="0"/>
      <w:marTop w:val="0"/>
      <w:marBottom w:val="0"/>
      <w:divBdr>
        <w:top w:val="none" w:sz="0" w:space="0" w:color="auto"/>
        <w:left w:val="none" w:sz="0" w:space="0" w:color="auto"/>
        <w:bottom w:val="none" w:sz="0" w:space="0" w:color="auto"/>
        <w:right w:val="none" w:sz="0" w:space="0" w:color="auto"/>
      </w:divBdr>
    </w:div>
    <w:div w:id="898714366">
      <w:bodyDiv w:val="1"/>
      <w:marLeft w:val="0"/>
      <w:marRight w:val="0"/>
      <w:marTop w:val="0"/>
      <w:marBottom w:val="0"/>
      <w:divBdr>
        <w:top w:val="none" w:sz="0" w:space="0" w:color="auto"/>
        <w:left w:val="none" w:sz="0" w:space="0" w:color="auto"/>
        <w:bottom w:val="none" w:sz="0" w:space="0" w:color="auto"/>
        <w:right w:val="none" w:sz="0" w:space="0" w:color="auto"/>
      </w:divBdr>
    </w:div>
    <w:div w:id="898787657">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171042">
      <w:bodyDiv w:val="1"/>
      <w:marLeft w:val="0"/>
      <w:marRight w:val="0"/>
      <w:marTop w:val="0"/>
      <w:marBottom w:val="0"/>
      <w:divBdr>
        <w:top w:val="none" w:sz="0" w:space="0" w:color="auto"/>
        <w:left w:val="none" w:sz="0" w:space="0" w:color="auto"/>
        <w:bottom w:val="none" w:sz="0" w:space="0" w:color="auto"/>
        <w:right w:val="none" w:sz="0" w:space="0" w:color="auto"/>
      </w:divBdr>
    </w:div>
    <w:div w:id="899247352">
      <w:bodyDiv w:val="1"/>
      <w:marLeft w:val="0"/>
      <w:marRight w:val="0"/>
      <w:marTop w:val="0"/>
      <w:marBottom w:val="0"/>
      <w:divBdr>
        <w:top w:val="none" w:sz="0" w:space="0" w:color="auto"/>
        <w:left w:val="none" w:sz="0" w:space="0" w:color="auto"/>
        <w:bottom w:val="none" w:sz="0" w:space="0" w:color="auto"/>
        <w:right w:val="none" w:sz="0" w:space="0" w:color="auto"/>
      </w:divBdr>
    </w:div>
    <w:div w:id="899288732">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707590">
      <w:bodyDiv w:val="1"/>
      <w:marLeft w:val="0"/>
      <w:marRight w:val="0"/>
      <w:marTop w:val="0"/>
      <w:marBottom w:val="0"/>
      <w:divBdr>
        <w:top w:val="none" w:sz="0" w:space="0" w:color="auto"/>
        <w:left w:val="none" w:sz="0" w:space="0" w:color="auto"/>
        <w:bottom w:val="none" w:sz="0" w:space="0" w:color="auto"/>
        <w:right w:val="none" w:sz="0" w:space="0" w:color="auto"/>
      </w:divBdr>
    </w:div>
    <w:div w:id="899752646">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17659">
      <w:bodyDiv w:val="1"/>
      <w:marLeft w:val="0"/>
      <w:marRight w:val="0"/>
      <w:marTop w:val="0"/>
      <w:marBottom w:val="0"/>
      <w:divBdr>
        <w:top w:val="none" w:sz="0" w:space="0" w:color="auto"/>
        <w:left w:val="none" w:sz="0" w:space="0" w:color="auto"/>
        <w:bottom w:val="none" w:sz="0" w:space="0" w:color="auto"/>
        <w:right w:val="none" w:sz="0" w:space="0" w:color="auto"/>
      </w:divBdr>
    </w:div>
    <w:div w:id="900018743">
      <w:bodyDiv w:val="1"/>
      <w:marLeft w:val="0"/>
      <w:marRight w:val="0"/>
      <w:marTop w:val="0"/>
      <w:marBottom w:val="0"/>
      <w:divBdr>
        <w:top w:val="none" w:sz="0" w:space="0" w:color="auto"/>
        <w:left w:val="none" w:sz="0" w:space="0" w:color="auto"/>
        <w:bottom w:val="none" w:sz="0" w:space="0" w:color="auto"/>
        <w:right w:val="none" w:sz="0" w:space="0" w:color="auto"/>
      </w:divBdr>
    </w:div>
    <w:div w:id="900019753">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599739">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0940091">
      <w:bodyDiv w:val="1"/>
      <w:marLeft w:val="0"/>
      <w:marRight w:val="0"/>
      <w:marTop w:val="0"/>
      <w:marBottom w:val="0"/>
      <w:divBdr>
        <w:top w:val="none" w:sz="0" w:space="0" w:color="auto"/>
        <w:left w:val="none" w:sz="0" w:space="0" w:color="auto"/>
        <w:bottom w:val="none" w:sz="0" w:space="0" w:color="auto"/>
        <w:right w:val="none" w:sz="0" w:space="0" w:color="auto"/>
      </w:divBdr>
    </w:div>
    <w:div w:id="900942639">
      <w:bodyDiv w:val="1"/>
      <w:marLeft w:val="0"/>
      <w:marRight w:val="0"/>
      <w:marTop w:val="0"/>
      <w:marBottom w:val="0"/>
      <w:divBdr>
        <w:top w:val="none" w:sz="0" w:space="0" w:color="auto"/>
        <w:left w:val="none" w:sz="0" w:space="0" w:color="auto"/>
        <w:bottom w:val="none" w:sz="0" w:space="0" w:color="auto"/>
        <w:right w:val="none" w:sz="0" w:space="0" w:color="auto"/>
      </w:divBdr>
    </w:div>
    <w:div w:id="901017437">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252131">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645965">
      <w:bodyDiv w:val="1"/>
      <w:marLeft w:val="0"/>
      <w:marRight w:val="0"/>
      <w:marTop w:val="0"/>
      <w:marBottom w:val="0"/>
      <w:divBdr>
        <w:top w:val="none" w:sz="0" w:space="0" w:color="auto"/>
        <w:left w:val="none" w:sz="0" w:space="0" w:color="auto"/>
        <w:bottom w:val="none" w:sz="0" w:space="0" w:color="auto"/>
        <w:right w:val="none" w:sz="0" w:space="0" w:color="auto"/>
      </w:divBdr>
    </w:div>
    <w:div w:id="901646039">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1793297">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253990">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371618">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642333">
      <w:bodyDiv w:val="1"/>
      <w:marLeft w:val="0"/>
      <w:marRight w:val="0"/>
      <w:marTop w:val="0"/>
      <w:marBottom w:val="0"/>
      <w:divBdr>
        <w:top w:val="none" w:sz="0" w:space="0" w:color="auto"/>
        <w:left w:val="none" w:sz="0" w:space="0" w:color="auto"/>
        <w:bottom w:val="none" w:sz="0" w:space="0" w:color="auto"/>
        <w:right w:val="none" w:sz="0" w:space="0" w:color="auto"/>
      </w:divBdr>
    </w:div>
    <w:div w:id="902714865">
      <w:bodyDiv w:val="1"/>
      <w:marLeft w:val="0"/>
      <w:marRight w:val="0"/>
      <w:marTop w:val="0"/>
      <w:marBottom w:val="0"/>
      <w:divBdr>
        <w:top w:val="none" w:sz="0" w:space="0" w:color="auto"/>
        <w:left w:val="none" w:sz="0" w:space="0" w:color="auto"/>
        <w:bottom w:val="none" w:sz="0" w:space="0" w:color="auto"/>
        <w:right w:val="none" w:sz="0" w:space="0" w:color="auto"/>
      </w:divBdr>
    </w:div>
    <w:div w:id="902790374">
      <w:bodyDiv w:val="1"/>
      <w:marLeft w:val="0"/>
      <w:marRight w:val="0"/>
      <w:marTop w:val="0"/>
      <w:marBottom w:val="0"/>
      <w:divBdr>
        <w:top w:val="none" w:sz="0" w:space="0" w:color="auto"/>
        <w:left w:val="none" w:sz="0" w:space="0" w:color="auto"/>
        <w:bottom w:val="none" w:sz="0" w:space="0" w:color="auto"/>
        <w:right w:val="none" w:sz="0" w:space="0" w:color="auto"/>
      </w:divBdr>
    </w:div>
    <w:div w:id="902835908">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2985471">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182142">
      <w:bodyDiv w:val="1"/>
      <w:marLeft w:val="0"/>
      <w:marRight w:val="0"/>
      <w:marTop w:val="0"/>
      <w:marBottom w:val="0"/>
      <w:divBdr>
        <w:top w:val="none" w:sz="0" w:space="0" w:color="auto"/>
        <w:left w:val="none" w:sz="0" w:space="0" w:color="auto"/>
        <w:bottom w:val="none" w:sz="0" w:space="0" w:color="auto"/>
        <w:right w:val="none" w:sz="0" w:space="0" w:color="auto"/>
      </w:divBdr>
    </w:div>
    <w:div w:id="903220225">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3641456">
      <w:bodyDiv w:val="1"/>
      <w:marLeft w:val="0"/>
      <w:marRight w:val="0"/>
      <w:marTop w:val="0"/>
      <w:marBottom w:val="0"/>
      <w:divBdr>
        <w:top w:val="none" w:sz="0" w:space="0" w:color="auto"/>
        <w:left w:val="none" w:sz="0" w:space="0" w:color="auto"/>
        <w:bottom w:val="none" w:sz="0" w:space="0" w:color="auto"/>
        <w:right w:val="none" w:sz="0" w:space="0" w:color="auto"/>
      </w:divBdr>
    </w:div>
    <w:div w:id="903760350">
      <w:bodyDiv w:val="1"/>
      <w:marLeft w:val="0"/>
      <w:marRight w:val="0"/>
      <w:marTop w:val="0"/>
      <w:marBottom w:val="0"/>
      <w:divBdr>
        <w:top w:val="none" w:sz="0" w:space="0" w:color="auto"/>
        <w:left w:val="none" w:sz="0" w:space="0" w:color="auto"/>
        <w:bottom w:val="none" w:sz="0" w:space="0" w:color="auto"/>
        <w:right w:val="none" w:sz="0" w:space="0" w:color="auto"/>
      </w:divBdr>
    </w:div>
    <w:div w:id="90387573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072954">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143355">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4728404">
      <w:bodyDiv w:val="1"/>
      <w:marLeft w:val="0"/>
      <w:marRight w:val="0"/>
      <w:marTop w:val="0"/>
      <w:marBottom w:val="0"/>
      <w:divBdr>
        <w:top w:val="none" w:sz="0" w:space="0" w:color="auto"/>
        <w:left w:val="none" w:sz="0" w:space="0" w:color="auto"/>
        <w:bottom w:val="none" w:sz="0" w:space="0" w:color="auto"/>
        <w:right w:val="none" w:sz="0" w:space="0" w:color="auto"/>
      </w:divBdr>
    </w:div>
    <w:div w:id="904799029">
      <w:bodyDiv w:val="1"/>
      <w:marLeft w:val="0"/>
      <w:marRight w:val="0"/>
      <w:marTop w:val="0"/>
      <w:marBottom w:val="0"/>
      <w:divBdr>
        <w:top w:val="none" w:sz="0" w:space="0" w:color="auto"/>
        <w:left w:val="none" w:sz="0" w:space="0" w:color="auto"/>
        <w:bottom w:val="none" w:sz="0" w:space="0" w:color="auto"/>
        <w:right w:val="none" w:sz="0" w:space="0" w:color="auto"/>
      </w:divBdr>
    </w:div>
    <w:div w:id="904947505">
      <w:bodyDiv w:val="1"/>
      <w:marLeft w:val="0"/>
      <w:marRight w:val="0"/>
      <w:marTop w:val="0"/>
      <w:marBottom w:val="0"/>
      <w:divBdr>
        <w:top w:val="none" w:sz="0" w:space="0" w:color="auto"/>
        <w:left w:val="none" w:sz="0" w:space="0" w:color="auto"/>
        <w:bottom w:val="none" w:sz="0" w:space="0" w:color="auto"/>
        <w:right w:val="none" w:sz="0" w:space="0" w:color="auto"/>
      </w:divBdr>
    </w:div>
    <w:div w:id="905068209">
      <w:bodyDiv w:val="1"/>
      <w:marLeft w:val="0"/>
      <w:marRight w:val="0"/>
      <w:marTop w:val="0"/>
      <w:marBottom w:val="0"/>
      <w:divBdr>
        <w:top w:val="none" w:sz="0" w:space="0" w:color="auto"/>
        <w:left w:val="none" w:sz="0" w:space="0" w:color="auto"/>
        <w:bottom w:val="none" w:sz="0" w:space="0" w:color="auto"/>
        <w:right w:val="none" w:sz="0" w:space="0" w:color="auto"/>
      </w:divBdr>
    </w:div>
    <w:div w:id="905141092">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459807">
      <w:bodyDiv w:val="1"/>
      <w:marLeft w:val="0"/>
      <w:marRight w:val="0"/>
      <w:marTop w:val="0"/>
      <w:marBottom w:val="0"/>
      <w:divBdr>
        <w:top w:val="none" w:sz="0" w:space="0" w:color="auto"/>
        <w:left w:val="none" w:sz="0" w:space="0" w:color="auto"/>
        <w:bottom w:val="none" w:sz="0" w:space="0" w:color="auto"/>
        <w:right w:val="none" w:sz="0" w:space="0" w:color="auto"/>
      </w:divBdr>
    </w:div>
    <w:div w:id="905721001">
      <w:bodyDiv w:val="1"/>
      <w:marLeft w:val="0"/>
      <w:marRight w:val="0"/>
      <w:marTop w:val="0"/>
      <w:marBottom w:val="0"/>
      <w:divBdr>
        <w:top w:val="none" w:sz="0" w:space="0" w:color="auto"/>
        <w:left w:val="none" w:sz="0" w:space="0" w:color="auto"/>
        <w:bottom w:val="none" w:sz="0" w:space="0" w:color="auto"/>
        <w:right w:val="none" w:sz="0" w:space="0" w:color="auto"/>
      </w:divBdr>
    </w:div>
    <w:div w:id="90572121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5995472">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536">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02712">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571910">
      <w:bodyDiv w:val="1"/>
      <w:marLeft w:val="0"/>
      <w:marRight w:val="0"/>
      <w:marTop w:val="0"/>
      <w:marBottom w:val="0"/>
      <w:divBdr>
        <w:top w:val="none" w:sz="0" w:space="0" w:color="auto"/>
        <w:left w:val="none" w:sz="0" w:space="0" w:color="auto"/>
        <w:bottom w:val="none" w:sz="0" w:space="0" w:color="auto"/>
        <w:right w:val="none" w:sz="0" w:space="0" w:color="auto"/>
      </w:divBdr>
    </w:div>
    <w:div w:id="906771124">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6888252">
      <w:bodyDiv w:val="1"/>
      <w:marLeft w:val="0"/>
      <w:marRight w:val="0"/>
      <w:marTop w:val="0"/>
      <w:marBottom w:val="0"/>
      <w:divBdr>
        <w:top w:val="none" w:sz="0" w:space="0" w:color="auto"/>
        <w:left w:val="none" w:sz="0" w:space="0" w:color="auto"/>
        <w:bottom w:val="none" w:sz="0" w:space="0" w:color="auto"/>
        <w:right w:val="none" w:sz="0" w:space="0" w:color="auto"/>
      </w:divBdr>
    </w:div>
    <w:div w:id="907033059">
      <w:bodyDiv w:val="1"/>
      <w:marLeft w:val="0"/>
      <w:marRight w:val="0"/>
      <w:marTop w:val="0"/>
      <w:marBottom w:val="0"/>
      <w:divBdr>
        <w:top w:val="none" w:sz="0" w:space="0" w:color="auto"/>
        <w:left w:val="none" w:sz="0" w:space="0" w:color="auto"/>
        <w:bottom w:val="none" w:sz="0" w:space="0" w:color="auto"/>
        <w:right w:val="none" w:sz="0" w:space="0" w:color="auto"/>
      </w:divBdr>
    </w:div>
    <w:div w:id="907106739">
      <w:bodyDiv w:val="1"/>
      <w:marLeft w:val="0"/>
      <w:marRight w:val="0"/>
      <w:marTop w:val="0"/>
      <w:marBottom w:val="0"/>
      <w:divBdr>
        <w:top w:val="none" w:sz="0" w:space="0" w:color="auto"/>
        <w:left w:val="none" w:sz="0" w:space="0" w:color="auto"/>
        <w:bottom w:val="none" w:sz="0" w:space="0" w:color="auto"/>
        <w:right w:val="none" w:sz="0" w:space="0" w:color="auto"/>
      </w:divBdr>
    </w:div>
    <w:div w:id="907230971">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7543287">
      <w:bodyDiv w:val="1"/>
      <w:marLeft w:val="0"/>
      <w:marRight w:val="0"/>
      <w:marTop w:val="0"/>
      <w:marBottom w:val="0"/>
      <w:divBdr>
        <w:top w:val="none" w:sz="0" w:space="0" w:color="auto"/>
        <w:left w:val="none" w:sz="0" w:space="0" w:color="auto"/>
        <w:bottom w:val="none" w:sz="0" w:space="0" w:color="auto"/>
        <w:right w:val="none" w:sz="0" w:space="0" w:color="auto"/>
      </w:divBdr>
    </w:div>
    <w:div w:id="907613662">
      <w:bodyDiv w:val="1"/>
      <w:marLeft w:val="0"/>
      <w:marRight w:val="0"/>
      <w:marTop w:val="0"/>
      <w:marBottom w:val="0"/>
      <w:divBdr>
        <w:top w:val="none" w:sz="0" w:space="0" w:color="auto"/>
        <w:left w:val="none" w:sz="0" w:space="0" w:color="auto"/>
        <w:bottom w:val="none" w:sz="0" w:space="0" w:color="auto"/>
        <w:right w:val="none" w:sz="0" w:space="0" w:color="auto"/>
      </w:divBdr>
    </w:div>
    <w:div w:id="907959250">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3044">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8853259">
      <w:bodyDiv w:val="1"/>
      <w:marLeft w:val="0"/>
      <w:marRight w:val="0"/>
      <w:marTop w:val="0"/>
      <w:marBottom w:val="0"/>
      <w:divBdr>
        <w:top w:val="none" w:sz="0" w:space="0" w:color="auto"/>
        <w:left w:val="none" w:sz="0" w:space="0" w:color="auto"/>
        <w:bottom w:val="none" w:sz="0" w:space="0" w:color="auto"/>
        <w:right w:val="none" w:sz="0" w:space="0" w:color="auto"/>
      </w:divBdr>
    </w:div>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908923872">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147430">
      <w:bodyDiv w:val="1"/>
      <w:marLeft w:val="0"/>
      <w:marRight w:val="0"/>
      <w:marTop w:val="0"/>
      <w:marBottom w:val="0"/>
      <w:divBdr>
        <w:top w:val="none" w:sz="0" w:space="0" w:color="auto"/>
        <w:left w:val="none" w:sz="0" w:space="0" w:color="auto"/>
        <w:bottom w:val="none" w:sz="0" w:space="0" w:color="auto"/>
        <w:right w:val="none" w:sz="0" w:space="0" w:color="auto"/>
      </w:divBdr>
    </w:div>
    <w:div w:id="909267985">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272586">
      <w:bodyDiv w:val="1"/>
      <w:marLeft w:val="0"/>
      <w:marRight w:val="0"/>
      <w:marTop w:val="0"/>
      <w:marBottom w:val="0"/>
      <w:divBdr>
        <w:top w:val="none" w:sz="0" w:space="0" w:color="auto"/>
        <w:left w:val="none" w:sz="0" w:space="0" w:color="auto"/>
        <w:bottom w:val="none" w:sz="0" w:space="0" w:color="auto"/>
        <w:right w:val="none" w:sz="0" w:space="0" w:color="auto"/>
      </w:divBdr>
    </w:div>
    <w:div w:id="909314856">
      <w:bodyDiv w:val="1"/>
      <w:marLeft w:val="0"/>
      <w:marRight w:val="0"/>
      <w:marTop w:val="0"/>
      <w:marBottom w:val="0"/>
      <w:divBdr>
        <w:top w:val="none" w:sz="0" w:space="0" w:color="auto"/>
        <w:left w:val="none" w:sz="0" w:space="0" w:color="auto"/>
        <w:bottom w:val="none" w:sz="0" w:space="0" w:color="auto"/>
        <w:right w:val="none" w:sz="0" w:space="0" w:color="auto"/>
      </w:divBdr>
    </w:div>
    <w:div w:id="909539185">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09998195">
      <w:bodyDiv w:val="1"/>
      <w:marLeft w:val="0"/>
      <w:marRight w:val="0"/>
      <w:marTop w:val="0"/>
      <w:marBottom w:val="0"/>
      <w:divBdr>
        <w:top w:val="none" w:sz="0" w:space="0" w:color="auto"/>
        <w:left w:val="none" w:sz="0" w:space="0" w:color="auto"/>
        <w:bottom w:val="none" w:sz="0" w:space="0" w:color="auto"/>
        <w:right w:val="none" w:sz="0" w:space="0" w:color="auto"/>
      </w:divBdr>
    </w:div>
    <w:div w:id="910038414">
      <w:bodyDiv w:val="1"/>
      <w:marLeft w:val="0"/>
      <w:marRight w:val="0"/>
      <w:marTop w:val="0"/>
      <w:marBottom w:val="0"/>
      <w:divBdr>
        <w:top w:val="none" w:sz="0" w:space="0" w:color="auto"/>
        <w:left w:val="none" w:sz="0" w:space="0" w:color="auto"/>
        <w:bottom w:val="none" w:sz="0" w:space="0" w:color="auto"/>
        <w:right w:val="none" w:sz="0" w:space="0" w:color="auto"/>
      </w:divBdr>
    </w:div>
    <w:div w:id="910236698">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432042">
      <w:bodyDiv w:val="1"/>
      <w:marLeft w:val="0"/>
      <w:marRight w:val="0"/>
      <w:marTop w:val="0"/>
      <w:marBottom w:val="0"/>
      <w:divBdr>
        <w:top w:val="none" w:sz="0" w:space="0" w:color="auto"/>
        <w:left w:val="none" w:sz="0" w:space="0" w:color="auto"/>
        <w:bottom w:val="none" w:sz="0" w:space="0" w:color="auto"/>
        <w:right w:val="none" w:sz="0" w:space="0" w:color="auto"/>
      </w:divBdr>
    </w:div>
    <w:div w:id="910432982">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0652692">
      <w:bodyDiv w:val="1"/>
      <w:marLeft w:val="0"/>
      <w:marRight w:val="0"/>
      <w:marTop w:val="0"/>
      <w:marBottom w:val="0"/>
      <w:divBdr>
        <w:top w:val="none" w:sz="0" w:space="0" w:color="auto"/>
        <w:left w:val="none" w:sz="0" w:space="0" w:color="auto"/>
        <w:bottom w:val="none" w:sz="0" w:space="0" w:color="auto"/>
        <w:right w:val="none" w:sz="0" w:space="0" w:color="auto"/>
      </w:divBdr>
    </w:div>
    <w:div w:id="910696631">
      <w:bodyDiv w:val="1"/>
      <w:marLeft w:val="0"/>
      <w:marRight w:val="0"/>
      <w:marTop w:val="0"/>
      <w:marBottom w:val="0"/>
      <w:divBdr>
        <w:top w:val="none" w:sz="0" w:space="0" w:color="auto"/>
        <w:left w:val="none" w:sz="0" w:space="0" w:color="auto"/>
        <w:bottom w:val="none" w:sz="0" w:space="0" w:color="auto"/>
        <w:right w:val="none" w:sz="0" w:space="0" w:color="auto"/>
      </w:divBdr>
    </w:div>
    <w:div w:id="910700401">
      <w:bodyDiv w:val="1"/>
      <w:marLeft w:val="0"/>
      <w:marRight w:val="0"/>
      <w:marTop w:val="0"/>
      <w:marBottom w:val="0"/>
      <w:divBdr>
        <w:top w:val="none" w:sz="0" w:space="0" w:color="auto"/>
        <w:left w:val="none" w:sz="0" w:space="0" w:color="auto"/>
        <w:bottom w:val="none" w:sz="0" w:space="0" w:color="auto"/>
        <w:right w:val="none" w:sz="0" w:space="0" w:color="auto"/>
      </w:divBdr>
    </w:div>
    <w:div w:id="911046652">
      <w:bodyDiv w:val="1"/>
      <w:marLeft w:val="0"/>
      <w:marRight w:val="0"/>
      <w:marTop w:val="0"/>
      <w:marBottom w:val="0"/>
      <w:divBdr>
        <w:top w:val="none" w:sz="0" w:space="0" w:color="auto"/>
        <w:left w:val="none" w:sz="0" w:space="0" w:color="auto"/>
        <w:bottom w:val="none" w:sz="0" w:space="0" w:color="auto"/>
        <w:right w:val="none" w:sz="0" w:space="0" w:color="auto"/>
      </w:divBdr>
    </w:div>
    <w:div w:id="911088996">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236">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1589">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1737321">
      <w:bodyDiv w:val="1"/>
      <w:marLeft w:val="0"/>
      <w:marRight w:val="0"/>
      <w:marTop w:val="0"/>
      <w:marBottom w:val="0"/>
      <w:divBdr>
        <w:top w:val="none" w:sz="0" w:space="0" w:color="auto"/>
        <w:left w:val="none" w:sz="0" w:space="0" w:color="auto"/>
        <w:bottom w:val="none" w:sz="0" w:space="0" w:color="auto"/>
        <w:right w:val="none" w:sz="0" w:space="0" w:color="auto"/>
      </w:divBdr>
    </w:div>
    <w:div w:id="91208543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281009">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593125">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3079752">
      <w:bodyDiv w:val="1"/>
      <w:marLeft w:val="0"/>
      <w:marRight w:val="0"/>
      <w:marTop w:val="0"/>
      <w:marBottom w:val="0"/>
      <w:divBdr>
        <w:top w:val="none" w:sz="0" w:space="0" w:color="auto"/>
        <w:left w:val="none" w:sz="0" w:space="0" w:color="auto"/>
        <w:bottom w:val="none" w:sz="0" w:space="0" w:color="auto"/>
        <w:right w:val="none" w:sz="0" w:space="0" w:color="auto"/>
      </w:divBdr>
    </w:div>
    <w:div w:id="913122368">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204217">
      <w:bodyDiv w:val="1"/>
      <w:marLeft w:val="0"/>
      <w:marRight w:val="0"/>
      <w:marTop w:val="0"/>
      <w:marBottom w:val="0"/>
      <w:divBdr>
        <w:top w:val="none" w:sz="0" w:space="0" w:color="auto"/>
        <w:left w:val="none" w:sz="0" w:space="0" w:color="auto"/>
        <w:bottom w:val="none" w:sz="0" w:space="0" w:color="auto"/>
        <w:right w:val="none" w:sz="0" w:space="0" w:color="auto"/>
      </w:divBdr>
    </w:div>
    <w:div w:id="913441160">
      <w:bodyDiv w:val="1"/>
      <w:marLeft w:val="0"/>
      <w:marRight w:val="0"/>
      <w:marTop w:val="0"/>
      <w:marBottom w:val="0"/>
      <w:divBdr>
        <w:top w:val="none" w:sz="0" w:space="0" w:color="auto"/>
        <w:left w:val="none" w:sz="0" w:space="0" w:color="auto"/>
        <w:bottom w:val="none" w:sz="0" w:space="0" w:color="auto"/>
        <w:right w:val="none" w:sz="0" w:space="0" w:color="auto"/>
      </w:divBdr>
    </w:div>
    <w:div w:id="913441650">
      <w:bodyDiv w:val="1"/>
      <w:marLeft w:val="0"/>
      <w:marRight w:val="0"/>
      <w:marTop w:val="0"/>
      <w:marBottom w:val="0"/>
      <w:divBdr>
        <w:top w:val="none" w:sz="0" w:space="0" w:color="auto"/>
        <w:left w:val="none" w:sz="0" w:space="0" w:color="auto"/>
        <w:bottom w:val="none" w:sz="0" w:space="0" w:color="auto"/>
        <w:right w:val="none" w:sz="0" w:space="0" w:color="auto"/>
      </w:divBdr>
    </w:div>
    <w:div w:id="913511378">
      <w:bodyDiv w:val="1"/>
      <w:marLeft w:val="0"/>
      <w:marRight w:val="0"/>
      <w:marTop w:val="0"/>
      <w:marBottom w:val="0"/>
      <w:divBdr>
        <w:top w:val="none" w:sz="0" w:space="0" w:color="auto"/>
        <w:left w:val="none" w:sz="0" w:space="0" w:color="auto"/>
        <w:bottom w:val="none" w:sz="0" w:space="0" w:color="auto"/>
        <w:right w:val="none" w:sz="0" w:space="0" w:color="auto"/>
      </w:divBdr>
    </w:div>
    <w:div w:id="913583145">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3975955">
      <w:bodyDiv w:val="1"/>
      <w:marLeft w:val="0"/>
      <w:marRight w:val="0"/>
      <w:marTop w:val="0"/>
      <w:marBottom w:val="0"/>
      <w:divBdr>
        <w:top w:val="none" w:sz="0" w:space="0" w:color="auto"/>
        <w:left w:val="none" w:sz="0" w:space="0" w:color="auto"/>
        <w:bottom w:val="none" w:sz="0" w:space="0" w:color="auto"/>
        <w:right w:val="none" w:sz="0" w:space="0" w:color="auto"/>
      </w:divBdr>
    </w:div>
    <w:div w:id="914051717">
      <w:bodyDiv w:val="1"/>
      <w:marLeft w:val="0"/>
      <w:marRight w:val="0"/>
      <w:marTop w:val="0"/>
      <w:marBottom w:val="0"/>
      <w:divBdr>
        <w:top w:val="none" w:sz="0" w:space="0" w:color="auto"/>
        <w:left w:val="none" w:sz="0" w:space="0" w:color="auto"/>
        <w:bottom w:val="none" w:sz="0" w:space="0" w:color="auto"/>
        <w:right w:val="none" w:sz="0" w:space="0" w:color="auto"/>
      </w:divBdr>
    </w:div>
    <w:div w:id="914123905">
      <w:bodyDiv w:val="1"/>
      <w:marLeft w:val="0"/>
      <w:marRight w:val="0"/>
      <w:marTop w:val="0"/>
      <w:marBottom w:val="0"/>
      <w:divBdr>
        <w:top w:val="none" w:sz="0" w:space="0" w:color="auto"/>
        <w:left w:val="none" w:sz="0" w:space="0" w:color="auto"/>
        <w:bottom w:val="none" w:sz="0" w:space="0" w:color="auto"/>
        <w:right w:val="none" w:sz="0" w:space="0" w:color="auto"/>
      </w:divBdr>
    </w:div>
    <w:div w:id="914243290">
      <w:bodyDiv w:val="1"/>
      <w:marLeft w:val="0"/>
      <w:marRight w:val="0"/>
      <w:marTop w:val="0"/>
      <w:marBottom w:val="0"/>
      <w:divBdr>
        <w:top w:val="none" w:sz="0" w:space="0" w:color="auto"/>
        <w:left w:val="none" w:sz="0" w:space="0" w:color="auto"/>
        <w:bottom w:val="none" w:sz="0" w:space="0" w:color="auto"/>
        <w:right w:val="none" w:sz="0" w:space="0" w:color="auto"/>
      </w:divBdr>
    </w:div>
    <w:div w:id="914245916">
      <w:bodyDiv w:val="1"/>
      <w:marLeft w:val="0"/>
      <w:marRight w:val="0"/>
      <w:marTop w:val="0"/>
      <w:marBottom w:val="0"/>
      <w:divBdr>
        <w:top w:val="none" w:sz="0" w:space="0" w:color="auto"/>
        <w:left w:val="none" w:sz="0" w:space="0" w:color="auto"/>
        <w:bottom w:val="none" w:sz="0" w:space="0" w:color="auto"/>
        <w:right w:val="none" w:sz="0" w:space="0" w:color="auto"/>
      </w:divBdr>
    </w:div>
    <w:div w:id="91432270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016157">
      <w:bodyDiv w:val="1"/>
      <w:marLeft w:val="0"/>
      <w:marRight w:val="0"/>
      <w:marTop w:val="0"/>
      <w:marBottom w:val="0"/>
      <w:divBdr>
        <w:top w:val="none" w:sz="0" w:space="0" w:color="auto"/>
        <w:left w:val="none" w:sz="0" w:space="0" w:color="auto"/>
        <w:bottom w:val="none" w:sz="0" w:space="0" w:color="auto"/>
        <w:right w:val="none" w:sz="0" w:space="0" w:color="auto"/>
      </w:divBdr>
    </w:div>
    <w:div w:id="915091170">
      <w:bodyDiv w:val="1"/>
      <w:marLeft w:val="0"/>
      <w:marRight w:val="0"/>
      <w:marTop w:val="0"/>
      <w:marBottom w:val="0"/>
      <w:divBdr>
        <w:top w:val="none" w:sz="0" w:space="0" w:color="auto"/>
        <w:left w:val="none" w:sz="0" w:space="0" w:color="auto"/>
        <w:bottom w:val="none" w:sz="0" w:space="0" w:color="auto"/>
        <w:right w:val="none" w:sz="0" w:space="0" w:color="auto"/>
      </w:divBdr>
    </w:div>
    <w:div w:id="915240736">
      <w:bodyDiv w:val="1"/>
      <w:marLeft w:val="0"/>
      <w:marRight w:val="0"/>
      <w:marTop w:val="0"/>
      <w:marBottom w:val="0"/>
      <w:divBdr>
        <w:top w:val="none" w:sz="0" w:space="0" w:color="auto"/>
        <w:left w:val="none" w:sz="0" w:space="0" w:color="auto"/>
        <w:bottom w:val="none" w:sz="0" w:space="0" w:color="auto"/>
        <w:right w:val="none" w:sz="0" w:space="0" w:color="auto"/>
      </w:divBdr>
    </w:div>
    <w:div w:id="915433139">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2704">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4301">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279633">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16402134">
      <w:bodyDiv w:val="1"/>
      <w:marLeft w:val="0"/>
      <w:marRight w:val="0"/>
      <w:marTop w:val="0"/>
      <w:marBottom w:val="0"/>
      <w:divBdr>
        <w:top w:val="none" w:sz="0" w:space="0" w:color="auto"/>
        <w:left w:val="none" w:sz="0" w:space="0" w:color="auto"/>
        <w:bottom w:val="none" w:sz="0" w:space="0" w:color="auto"/>
        <w:right w:val="none" w:sz="0" w:space="0" w:color="auto"/>
      </w:divBdr>
    </w:div>
    <w:div w:id="916525101">
      <w:bodyDiv w:val="1"/>
      <w:marLeft w:val="0"/>
      <w:marRight w:val="0"/>
      <w:marTop w:val="0"/>
      <w:marBottom w:val="0"/>
      <w:divBdr>
        <w:top w:val="none" w:sz="0" w:space="0" w:color="auto"/>
        <w:left w:val="none" w:sz="0" w:space="0" w:color="auto"/>
        <w:bottom w:val="none" w:sz="0" w:space="0" w:color="auto"/>
        <w:right w:val="none" w:sz="0" w:space="0" w:color="auto"/>
      </w:divBdr>
    </w:div>
    <w:div w:id="916673775">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6935586">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325778">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0703">
      <w:bodyDiv w:val="1"/>
      <w:marLeft w:val="0"/>
      <w:marRight w:val="0"/>
      <w:marTop w:val="0"/>
      <w:marBottom w:val="0"/>
      <w:divBdr>
        <w:top w:val="none" w:sz="0" w:space="0" w:color="auto"/>
        <w:left w:val="none" w:sz="0" w:space="0" w:color="auto"/>
        <w:bottom w:val="none" w:sz="0" w:space="0" w:color="auto"/>
        <w:right w:val="none" w:sz="0" w:space="0" w:color="auto"/>
      </w:divBdr>
    </w:div>
    <w:div w:id="918293167">
      <w:bodyDiv w:val="1"/>
      <w:marLeft w:val="0"/>
      <w:marRight w:val="0"/>
      <w:marTop w:val="0"/>
      <w:marBottom w:val="0"/>
      <w:divBdr>
        <w:top w:val="none" w:sz="0" w:space="0" w:color="auto"/>
        <w:left w:val="none" w:sz="0" w:space="0" w:color="auto"/>
        <w:bottom w:val="none" w:sz="0" w:space="0" w:color="auto"/>
        <w:right w:val="none" w:sz="0" w:space="0" w:color="auto"/>
      </w:divBdr>
    </w:div>
    <w:div w:id="918293733">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18547">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172103">
      <w:bodyDiv w:val="1"/>
      <w:marLeft w:val="0"/>
      <w:marRight w:val="0"/>
      <w:marTop w:val="0"/>
      <w:marBottom w:val="0"/>
      <w:divBdr>
        <w:top w:val="none" w:sz="0" w:space="0" w:color="auto"/>
        <w:left w:val="none" w:sz="0" w:space="0" w:color="auto"/>
        <w:bottom w:val="none" w:sz="0" w:space="0" w:color="auto"/>
        <w:right w:val="none" w:sz="0" w:space="0" w:color="auto"/>
      </w:divBdr>
    </w:div>
    <w:div w:id="919339204">
      <w:bodyDiv w:val="1"/>
      <w:marLeft w:val="0"/>
      <w:marRight w:val="0"/>
      <w:marTop w:val="0"/>
      <w:marBottom w:val="0"/>
      <w:divBdr>
        <w:top w:val="none" w:sz="0" w:space="0" w:color="auto"/>
        <w:left w:val="none" w:sz="0" w:space="0" w:color="auto"/>
        <w:bottom w:val="none" w:sz="0" w:space="0" w:color="auto"/>
        <w:right w:val="none" w:sz="0" w:space="0" w:color="auto"/>
      </w:divBdr>
    </w:div>
    <w:div w:id="919368150">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405723">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19950687">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066520">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216929">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528446">
      <w:bodyDiv w:val="1"/>
      <w:marLeft w:val="0"/>
      <w:marRight w:val="0"/>
      <w:marTop w:val="0"/>
      <w:marBottom w:val="0"/>
      <w:divBdr>
        <w:top w:val="none" w:sz="0" w:space="0" w:color="auto"/>
        <w:left w:val="none" w:sz="0" w:space="0" w:color="auto"/>
        <w:bottom w:val="none" w:sz="0" w:space="0" w:color="auto"/>
        <w:right w:val="none" w:sz="0" w:space="0" w:color="auto"/>
      </w:divBdr>
    </w:div>
    <w:div w:id="920674406">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0914946">
      <w:bodyDiv w:val="1"/>
      <w:marLeft w:val="0"/>
      <w:marRight w:val="0"/>
      <w:marTop w:val="0"/>
      <w:marBottom w:val="0"/>
      <w:divBdr>
        <w:top w:val="none" w:sz="0" w:space="0" w:color="auto"/>
        <w:left w:val="none" w:sz="0" w:space="0" w:color="auto"/>
        <w:bottom w:val="none" w:sz="0" w:space="0" w:color="auto"/>
        <w:right w:val="none" w:sz="0" w:space="0" w:color="auto"/>
      </w:divBdr>
    </w:div>
    <w:div w:id="92106367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57144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645872">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1990363">
      <w:bodyDiv w:val="1"/>
      <w:marLeft w:val="0"/>
      <w:marRight w:val="0"/>
      <w:marTop w:val="0"/>
      <w:marBottom w:val="0"/>
      <w:divBdr>
        <w:top w:val="none" w:sz="0" w:space="0" w:color="auto"/>
        <w:left w:val="none" w:sz="0" w:space="0" w:color="auto"/>
        <w:bottom w:val="none" w:sz="0" w:space="0" w:color="auto"/>
        <w:right w:val="none" w:sz="0" w:space="0" w:color="auto"/>
      </w:divBdr>
    </w:div>
    <w:div w:id="921992832">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23080">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302396">
      <w:bodyDiv w:val="1"/>
      <w:marLeft w:val="0"/>
      <w:marRight w:val="0"/>
      <w:marTop w:val="0"/>
      <w:marBottom w:val="0"/>
      <w:divBdr>
        <w:top w:val="none" w:sz="0" w:space="0" w:color="auto"/>
        <w:left w:val="none" w:sz="0" w:space="0" w:color="auto"/>
        <w:bottom w:val="none" w:sz="0" w:space="0" w:color="auto"/>
        <w:right w:val="none" w:sz="0" w:space="0" w:color="auto"/>
      </w:divBdr>
    </w:div>
    <w:div w:id="922488121">
      <w:bodyDiv w:val="1"/>
      <w:marLeft w:val="0"/>
      <w:marRight w:val="0"/>
      <w:marTop w:val="0"/>
      <w:marBottom w:val="0"/>
      <w:divBdr>
        <w:top w:val="none" w:sz="0" w:space="0" w:color="auto"/>
        <w:left w:val="none" w:sz="0" w:space="0" w:color="auto"/>
        <w:bottom w:val="none" w:sz="0" w:space="0" w:color="auto"/>
        <w:right w:val="none" w:sz="0" w:space="0" w:color="auto"/>
      </w:divBdr>
    </w:div>
    <w:div w:id="922687155">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2957391">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149914">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417138">
      <w:bodyDiv w:val="1"/>
      <w:marLeft w:val="0"/>
      <w:marRight w:val="0"/>
      <w:marTop w:val="0"/>
      <w:marBottom w:val="0"/>
      <w:divBdr>
        <w:top w:val="none" w:sz="0" w:space="0" w:color="auto"/>
        <w:left w:val="none" w:sz="0" w:space="0" w:color="auto"/>
        <w:bottom w:val="none" w:sz="0" w:space="0" w:color="auto"/>
        <w:right w:val="none" w:sz="0" w:space="0" w:color="auto"/>
      </w:divBdr>
    </w:div>
    <w:div w:id="923496210">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688952">
      <w:bodyDiv w:val="1"/>
      <w:marLeft w:val="0"/>
      <w:marRight w:val="0"/>
      <w:marTop w:val="0"/>
      <w:marBottom w:val="0"/>
      <w:divBdr>
        <w:top w:val="none" w:sz="0" w:space="0" w:color="auto"/>
        <w:left w:val="none" w:sz="0" w:space="0" w:color="auto"/>
        <w:bottom w:val="none" w:sz="0" w:space="0" w:color="auto"/>
        <w:right w:val="none" w:sz="0" w:space="0" w:color="auto"/>
      </w:divBdr>
    </w:div>
    <w:div w:id="923731698">
      <w:bodyDiv w:val="1"/>
      <w:marLeft w:val="0"/>
      <w:marRight w:val="0"/>
      <w:marTop w:val="0"/>
      <w:marBottom w:val="0"/>
      <w:divBdr>
        <w:top w:val="none" w:sz="0" w:space="0" w:color="auto"/>
        <w:left w:val="none" w:sz="0" w:space="0" w:color="auto"/>
        <w:bottom w:val="none" w:sz="0" w:space="0" w:color="auto"/>
        <w:right w:val="none" w:sz="0" w:space="0" w:color="auto"/>
      </w:divBdr>
    </w:div>
    <w:div w:id="923760619">
      <w:bodyDiv w:val="1"/>
      <w:marLeft w:val="0"/>
      <w:marRight w:val="0"/>
      <w:marTop w:val="0"/>
      <w:marBottom w:val="0"/>
      <w:divBdr>
        <w:top w:val="none" w:sz="0" w:space="0" w:color="auto"/>
        <w:left w:val="none" w:sz="0" w:space="0" w:color="auto"/>
        <w:bottom w:val="none" w:sz="0" w:space="0" w:color="auto"/>
        <w:right w:val="none" w:sz="0" w:space="0" w:color="auto"/>
      </w:divBdr>
    </w:div>
    <w:div w:id="923761873">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399837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38920">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535913">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288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041115">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269306">
      <w:bodyDiv w:val="1"/>
      <w:marLeft w:val="0"/>
      <w:marRight w:val="0"/>
      <w:marTop w:val="0"/>
      <w:marBottom w:val="0"/>
      <w:divBdr>
        <w:top w:val="none" w:sz="0" w:space="0" w:color="auto"/>
        <w:left w:val="none" w:sz="0" w:space="0" w:color="auto"/>
        <w:bottom w:val="none" w:sz="0" w:space="0" w:color="auto"/>
        <w:right w:val="none" w:sz="0" w:space="0" w:color="auto"/>
      </w:divBdr>
    </w:div>
    <w:div w:id="925307633">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384875">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773832">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26502774">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6957816">
      <w:bodyDiv w:val="1"/>
      <w:marLeft w:val="0"/>
      <w:marRight w:val="0"/>
      <w:marTop w:val="0"/>
      <w:marBottom w:val="0"/>
      <w:divBdr>
        <w:top w:val="none" w:sz="0" w:space="0" w:color="auto"/>
        <w:left w:val="none" w:sz="0" w:space="0" w:color="auto"/>
        <w:bottom w:val="none" w:sz="0" w:space="0" w:color="auto"/>
        <w:right w:val="none" w:sz="0" w:space="0" w:color="auto"/>
      </w:divBdr>
    </w:div>
    <w:div w:id="927037507">
      <w:bodyDiv w:val="1"/>
      <w:marLeft w:val="0"/>
      <w:marRight w:val="0"/>
      <w:marTop w:val="0"/>
      <w:marBottom w:val="0"/>
      <w:divBdr>
        <w:top w:val="none" w:sz="0" w:space="0" w:color="auto"/>
        <w:left w:val="none" w:sz="0" w:space="0" w:color="auto"/>
        <w:bottom w:val="none" w:sz="0" w:space="0" w:color="auto"/>
        <w:right w:val="none" w:sz="0" w:space="0" w:color="auto"/>
      </w:divBdr>
    </w:div>
    <w:div w:id="927076271">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269307">
      <w:bodyDiv w:val="1"/>
      <w:marLeft w:val="0"/>
      <w:marRight w:val="0"/>
      <w:marTop w:val="0"/>
      <w:marBottom w:val="0"/>
      <w:divBdr>
        <w:top w:val="none" w:sz="0" w:space="0" w:color="auto"/>
        <w:left w:val="none" w:sz="0" w:space="0" w:color="auto"/>
        <w:bottom w:val="none" w:sz="0" w:space="0" w:color="auto"/>
        <w:right w:val="none" w:sz="0" w:space="0" w:color="auto"/>
      </w:divBdr>
    </w:div>
    <w:div w:id="927301340">
      <w:bodyDiv w:val="1"/>
      <w:marLeft w:val="0"/>
      <w:marRight w:val="0"/>
      <w:marTop w:val="0"/>
      <w:marBottom w:val="0"/>
      <w:divBdr>
        <w:top w:val="none" w:sz="0" w:space="0" w:color="auto"/>
        <w:left w:val="none" w:sz="0" w:space="0" w:color="auto"/>
        <w:bottom w:val="none" w:sz="0" w:space="0" w:color="auto"/>
        <w:right w:val="none" w:sz="0" w:space="0" w:color="auto"/>
      </w:divBdr>
    </w:div>
    <w:div w:id="927349924">
      <w:bodyDiv w:val="1"/>
      <w:marLeft w:val="0"/>
      <w:marRight w:val="0"/>
      <w:marTop w:val="0"/>
      <w:marBottom w:val="0"/>
      <w:divBdr>
        <w:top w:val="none" w:sz="0" w:space="0" w:color="auto"/>
        <w:left w:val="none" w:sz="0" w:space="0" w:color="auto"/>
        <w:bottom w:val="none" w:sz="0" w:space="0" w:color="auto"/>
        <w:right w:val="none" w:sz="0" w:space="0" w:color="auto"/>
      </w:divBdr>
    </w:div>
    <w:div w:id="927350383">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27662119">
      <w:bodyDiv w:val="1"/>
      <w:marLeft w:val="0"/>
      <w:marRight w:val="0"/>
      <w:marTop w:val="0"/>
      <w:marBottom w:val="0"/>
      <w:divBdr>
        <w:top w:val="none" w:sz="0" w:space="0" w:color="auto"/>
        <w:left w:val="none" w:sz="0" w:space="0" w:color="auto"/>
        <w:bottom w:val="none" w:sz="0" w:space="0" w:color="auto"/>
        <w:right w:val="none" w:sz="0" w:space="0" w:color="auto"/>
      </w:divBdr>
    </w:div>
    <w:div w:id="927739264">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7930215">
      <w:bodyDiv w:val="1"/>
      <w:marLeft w:val="0"/>
      <w:marRight w:val="0"/>
      <w:marTop w:val="0"/>
      <w:marBottom w:val="0"/>
      <w:divBdr>
        <w:top w:val="none" w:sz="0" w:space="0" w:color="auto"/>
        <w:left w:val="none" w:sz="0" w:space="0" w:color="auto"/>
        <w:bottom w:val="none" w:sz="0" w:space="0" w:color="auto"/>
        <w:right w:val="none" w:sz="0" w:space="0" w:color="auto"/>
      </w:divBdr>
    </w:div>
    <w:div w:id="928008278">
      <w:bodyDiv w:val="1"/>
      <w:marLeft w:val="0"/>
      <w:marRight w:val="0"/>
      <w:marTop w:val="0"/>
      <w:marBottom w:val="0"/>
      <w:divBdr>
        <w:top w:val="none" w:sz="0" w:space="0" w:color="auto"/>
        <w:left w:val="none" w:sz="0" w:space="0" w:color="auto"/>
        <w:bottom w:val="none" w:sz="0" w:space="0" w:color="auto"/>
        <w:right w:val="none" w:sz="0" w:space="0" w:color="auto"/>
      </w:divBdr>
    </w:div>
    <w:div w:id="92807916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394844">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470379">
      <w:bodyDiv w:val="1"/>
      <w:marLeft w:val="0"/>
      <w:marRight w:val="0"/>
      <w:marTop w:val="0"/>
      <w:marBottom w:val="0"/>
      <w:divBdr>
        <w:top w:val="none" w:sz="0" w:space="0" w:color="auto"/>
        <w:left w:val="none" w:sz="0" w:space="0" w:color="auto"/>
        <w:bottom w:val="none" w:sz="0" w:space="0" w:color="auto"/>
        <w:right w:val="none" w:sz="0" w:space="0" w:color="auto"/>
      </w:divBdr>
    </w:div>
    <w:div w:id="928734565">
      <w:bodyDiv w:val="1"/>
      <w:marLeft w:val="0"/>
      <w:marRight w:val="0"/>
      <w:marTop w:val="0"/>
      <w:marBottom w:val="0"/>
      <w:divBdr>
        <w:top w:val="none" w:sz="0" w:space="0" w:color="auto"/>
        <w:left w:val="none" w:sz="0" w:space="0" w:color="auto"/>
        <w:bottom w:val="none" w:sz="0" w:space="0" w:color="auto"/>
        <w:right w:val="none" w:sz="0" w:space="0" w:color="auto"/>
      </w:divBdr>
    </w:div>
    <w:div w:id="928736990">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29218">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116917">
      <w:bodyDiv w:val="1"/>
      <w:marLeft w:val="0"/>
      <w:marRight w:val="0"/>
      <w:marTop w:val="0"/>
      <w:marBottom w:val="0"/>
      <w:divBdr>
        <w:top w:val="none" w:sz="0" w:space="0" w:color="auto"/>
        <w:left w:val="none" w:sz="0" w:space="0" w:color="auto"/>
        <w:bottom w:val="none" w:sz="0" w:space="0" w:color="auto"/>
        <w:right w:val="none" w:sz="0" w:space="0" w:color="auto"/>
      </w:divBdr>
    </w:div>
    <w:div w:id="929120256">
      <w:bodyDiv w:val="1"/>
      <w:marLeft w:val="0"/>
      <w:marRight w:val="0"/>
      <w:marTop w:val="0"/>
      <w:marBottom w:val="0"/>
      <w:divBdr>
        <w:top w:val="none" w:sz="0" w:space="0" w:color="auto"/>
        <w:left w:val="none" w:sz="0" w:space="0" w:color="auto"/>
        <w:bottom w:val="none" w:sz="0" w:space="0" w:color="auto"/>
        <w:right w:val="none" w:sz="0" w:space="0" w:color="auto"/>
      </w:divBdr>
    </w:div>
    <w:div w:id="929124696">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582215">
      <w:bodyDiv w:val="1"/>
      <w:marLeft w:val="0"/>
      <w:marRight w:val="0"/>
      <w:marTop w:val="0"/>
      <w:marBottom w:val="0"/>
      <w:divBdr>
        <w:top w:val="none" w:sz="0" w:space="0" w:color="auto"/>
        <w:left w:val="none" w:sz="0" w:space="0" w:color="auto"/>
        <w:bottom w:val="none" w:sz="0" w:space="0" w:color="auto"/>
        <w:right w:val="none" w:sz="0" w:space="0" w:color="auto"/>
      </w:divBdr>
    </w:div>
    <w:div w:id="929851285">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043971">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164860">
      <w:bodyDiv w:val="1"/>
      <w:marLeft w:val="0"/>
      <w:marRight w:val="0"/>
      <w:marTop w:val="0"/>
      <w:marBottom w:val="0"/>
      <w:divBdr>
        <w:top w:val="none" w:sz="0" w:space="0" w:color="auto"/>
        <w:left w:val="none" w:sz="0" w:space="0" w:color="auto"/>
        <w:bottom w:val="none" w:sz="0" w:space="0" w:color="auto"/>
        <w:right w:val="none" w:sz="0" w:space="0" w:color="auto"/>
      </w:divBdr>
    </w:div>
    <w:div w:id="930310008">
      <w:bodyDiv w:val="1"/>
      <w:marLeft w:val="0"/>
      <w:marRight w:val="0"/>
      <w:marTop w:val="0"/>
      <w:marBottom w:val="0"/>
      <w:divBdr>
        <w:top w:val="none" w:sz="0" w:space="0" w:color="auto"/>
        <w:left w:val="none" w:sz="0" w:space="0" w:color="auto"/>
        <w:bottom w:val="none" w:sz="0" w:space="0" w:color="auto"/>
        <w:right w:val="none" w:sz="0" w:space="0" w:color="auto"/>
      </w:divBdr>
    </w:div>
    <w:div w:id="930354968">
      <w:bodyDiv w:val="1"/>
      <w:marLeft w:val="0"/>
      <w:marRight w:val="0"/>
      <w:marTop w:val="0"/>
      <w:marBottom w:val="0"/>
      <w:divBdr>
        <w:top w:val="none" w:sz="0" w:space="0" w:color="auto"/>
        <w:left w:val="none" w:sz="0" w:space="0" w:color="auto"/>
        <w:bottom w:val="none" w:sz="0" w:space="0" w:color="auto"/>
        <w:right w:val="none" w:sz="0" w:space="0" w:color="auto"/>
      </w:divBdr>
    </w:div>
    <w:div w:id="930358412">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629677">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0813900">
      <w:bodyDiv w:val="1"/>
      <w:marLeft w:val="0"/>
      <w:marRight w:val="0"/>
      <w:marTop w:val="0"/>
      <w:marBottom w:val="0"/>
      <w:divBdr>
        <w:top w:val="none" w:sz="0" w:space="0" w:color="auto"/>
        <w:left w:val="none" w:sz="0" w:space="0" w:color="auto"/>
        <w:bottom w:val="none" w:sz="0" w:space="0" w:color="auto"/>
        <w:right w:val="none" w:sz="0" w:space="0" w:color="auto"/>
      </w:divBdr>
    </w:div>
    <w:div w:id="930818578">
      <w:bodyDiv w:val="1"/>
      <w:marLeft w:val="0"/>
      <w:marRight w:val="0"/>
      <w:marTop w:val="0"/>
      <w:marBottom w:val="0"/>
      <w:divBdr>
        <w:top w:val="none" w:sz="0" w:space="0" w:color="auto"/>
        <w:left w:val="none" w:sz="0" w:space="0" w:color="auto"/>
        <w:bottom w:val="none" w:sz="0" w:space="0" w:color="auto"/>
        <w:right w:val="none" w:sz="0" w:space="0" w:color="auto"/>
      </w:divBdr>
    </w:div>
    <w:div w:id="930819014">
      <w:bodyDiv w:val="1"/>
      <w:marLeft w:val="0"/>
      <w:marRight w:val="0"/>
      <w:marTop w:val="0"/>
      <w:marBottom w:val="0"/>
      <w:divBdr>
        <w:top w:val="none" w:sz="0" w:space="0" w:color="auto"/>
        <w:left w:val="none" w:sz="0" w:space="0" w:color="auto"/>
        <w:bottom w:val="none" w:sz="0" w:space="0" w:color="auto"/>
        <w:right w:val="none" w:sz="0" w:space="0" w:color="auto"/>
      </w:divBdr>
    </w:div>
    <w:div w:id="931085533">
      <w:bodyDiv w:val="1"/>
      <w:marLeft w:val="0"/>
      <w:marRight w:val="0"/>
      <w:marTop w:val="0"/>
      <w:marBottom w:val="0"/>
      <w:divBdr>
        <w:top w:val="none" w:sz="0" w:space="0" w:color="auto"/>
        <w:left w:val="none" w:sz="0" w:space="0" w:color="auto"/>
        <w:bottom w:val="none" w:sz="0" w:space="0" w:color="auto"/>
        <w:right w:val="none" w:sz="0" w:space="0" w:color="auto"/>
      </w:divBdr>
    </w:div>
    <w:div w:id="931089326">
      <w:bodyDiv w:val="1"/>
      <w:marLeft w:val="0"/>
      <w:marRight w:val="0"/>
      <w:marTop w:val="0"/>
      <w:marBottom w:val="0"/>
      <w:divBdr>
        <w:top w:val="none" w:sz="0" w:space="0" w:color="auto"/>
        <w:left w:val="none" w:sz="0" w:space="0" w:color="auto"/>
        <w:bottom w:val="none" w:sz="0" w:space="0" w:color="auto"/>
        <w:right w:val="none" w:sz="0" w:space="0" w:color="auto"/>
      </w:divBdr>
    </w:div>
    <w:div w:id="931157940">
      <w:bodyDiv w:val="1"/>
      <w:marLeft w:val="0"/>
      <w:marRight w:val="0"/>
      <w:marTop w:val="0"/>
      <w:marBottom w:val="0"/>
      <w:divBdr>
        <w:top w:val="none" w:sz="0" w:space="0" w:color="auto"/>
        <w:left w:val="none" w:sz="0" w:space="0" w:color="auto"/>
        <w:bottom w:val="none" w:sz="0" w:space="0" w:color="auto"/>
        <w:right w:val="none" w:sz="0" w:space="0" w:color="auto"/>
      </w:divBdr>
    </w:div>
    <w:div w:id="931204582">
      <w:bodyDiv w:val="1"/>
      <w:marLeft w:val="0"/>
      <w:marRight w:val="0"/>
      <w:marTop w:val="0"/>
      <w:marBottom w:val="0"/>
      <w:divBdr>
        <w:top w:val="none" w:sz="0" w:space="0" w:color="auto"/>
        <w:left w:val="none" w:sz="0" w:space="0" w:color="auto"/>
        <w:bottom w:val="none" w:sz="0" w:space="0" w:color="auto"/>
        <w:right w:val="none" w:sz="0" w:space="0" w:color="auto"/>
      </w:divBdr>
    </w:div>
    <w:div w:id="931283979">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29561">
      <w:bodyDiv w:val="1"/>
      <w:marLeft w:val="0"/>
      <w:marRight w:val="0"/>
      <w:marTop w:val="0"/>
      <w:marBottom w:val="0"/>
      <w:divBdr>
        <w:top w:val="none" w:sz="0" w:space="0" w:color="auto"/>
        <w:left w:val="none" w:sz="0" w:space="0" w:color="auto"/>
        <w:bottom w:val="none" w:sz="0" w:space="0" w:color="auto"/>
        <w:right w:val="none" w:sz="0" w:space="0" w:color="auto"/>
      </w:divBdr>
    </w:div>
    <w:div w:id="931469287">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667">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126497">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208938">
      <w:bodyDiv w:val="1"/>
      <w:marLeft w:val="0"/>
      <w:marRight w:val="0"/>
      <w:marTop w:val="0"/>
      <w:marBottom w:val="0"/>
      <w:divBdr>
        <w:top w:val="none" w:sz="0" w:space="0" w:color="auto"/>
        <w:left w:val="none" w:sz="0" w:space="0" w:color="auto"/>
        <w:bottom w:val="none" w:sz="0" w:space="0" w:color="auto"/>
        <w:right w:val="none" w:sz="0" w:space="0" w:color="auto"/>
      </w:divBdr>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395430">
      <w:bodyDiv w:val="1"/>
      <w:marLeft w:val="0"/>
      <w:marRight w:val="0"/>
      <w:marTop w:val="0"/>
      <w:marBottom w:val="0"/>
      <w:divBdr>
        <w:top w:val="none" w:sz="0" w:space="0" w:color="auto"/>
        <w:left w:val="none" w:sz="0" w:space="0" w:color="auto"/>
        <w:bottom w:val="none" w:sz="0" w:space="0" w:color="auto"/>
        <w:right w:val="none" w:sz="0" w:space="0" w:color="auto"/>
      </w:divBdr>
    </w:div>
    <w:div w:id="932396359">
      <w:bodyDiv w:val="1"/>
      <w:marLeft w:val="0"/>
      <w:marRight w:val="0"/>
      <w:marTop w:val="0"/>
      <w:marBottom w:val="0"/>
      <w:divBdr>
        <w:top w:val="none" w:sz="0" w:space="0" w:color="auto"/>
        <w:left w:val="none" w:sz="0" w:space="0" w:color="auto"/>
        <w:bottom w:val="none" w:sz="0" w:space="0" w:color="auto"/>
        <w:right w:val="none" w:sz="0" w:space="0" w:color="auto"/>
      </w:divBdr>
    </w:div>
    <w:div w:id="932398369">
      <w:bodyDiv w:val="1"/>
      <w:marLeft w:val="0"/>
      <w:marRight w:val="0"/>
      <w:marTop w:val="0"/>
      <w:marBottom w:val="0"/>
      <w:divBdr>
        <w:top w:val="none" w:sz="0" w:space="0" w:color="auto"/>
        <w:left w:val="none" w:sz="0" w:space="0" w:color="auto"/>
        <w:bottom w:val="none" w:sz="0" w:space="0" w:color="auto"/>
        <w:right w:val="none" w:sz="0" w:space="0" w:color="auto"/>
      </w:divBdr>
    </w:div>
    <w:div w:id="932399135">
      <w:bodyDiv w:val="1"/>
      <w:marLeft w:val="0"/>
      <w:marRight w:val="0"/>
      <w:marTop w:val="0"/>
      <w:marBottom w:val="0"/>
      <w:divBdr>
        <w:top w:val="none" w:sz="0" w:space="0" w:color="auto"/>
        <w:left w:val="none" w:sz="0" w:space="0" w:color="auto"/>
        <w:bottom w:val="none" w:sz="0" w:space="0" w:color="auto"/>
        <w:right w:val="none" w:sz="0" w:space="0" w:color="auto"/>
      </w:divBdr>
    </w:div>
    <w:div w:id="932472135">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2487">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664376">
      <w:bodyDiv w:val="1"/>
      <w:marLeft w:val="0"/>
      <w:marRight w:val="0"/>
      <w:marTop w:val="0"/>
      <w:marBottom w:val="0"/>
      <w:divBdr>
        <w:top w:val="none" w:sz="0" w:space="0" w:color="auto"/>
        <w:left w:val="none" w:sz="0" w:space="0" w:color="auto"/>
        <w:bottom w:val="none" w:sz="0" w:space="0" w:color="auto"/>
        <w:right w:val="none" w:sz="0" w:space="0" w:color="auto"/>
      </w:divBdr>
    </w:div>
    <w:div w:id="93293623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2973251">
      <w:bodyDiv w:val="1"/>
      <w:marLeft w:val="0"/>
      <w:marRight w:val="0"/>
      <w:marTop w:val="0"/>
      <w:marBottom w:val="0"/>
      <w:divBdr>
        <w:top w:val="none" w:sz="0" w:space="0" w:color="auto"/>
        <w:left w:val="none" w:sz="0" w:space="0" w:color="auto"/>
        <w:bottom w:val="none" w:sz="0" w:space="0" w:color="auto"/>
        <w:right w:val="none" w:sz="0" w:space="0" w:color="auto"/>
      </w:divBdr>
    </w:div>
    <w:div w:id="93305453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3518862">
      <w:bodyDiv w:val="1"/>
      <w:marLeft w:val="0"/>
      <w:marRight w:val="0"/>
      <w:marTop w:val="0"/>
      <w:marBottom w:val="0"/>
      <w:divBdr>
        <w:top w:val="none" w:sz="0" w:space="0" w:color="auto"/>
        <w:left w:val="none" w:sz="0" w:space="0" w:color="auto"/>
        <w:bottom w:val="none" w:sz="0" w:space="0" w:color="auto"/>
        <w:right w:val="none" w:sz="0" w:space="0" w:color="auto"/>
      </w:divBdr>
    </w:div>
    <w:div w:id="933632315">
      <w:bodyDiv w:val="1"/>
      <w:marLeft w:val="0"/>
      <w:marRight w:val="0"/>
      <w:marTop w:val="0"/>
      <w:marBottom w:val="0"/>
      <w:divBdr>
        <w:top w:val="none" w:sz="0" w:space="0" w:color="auto"/>
        <w:left w:val="none" w:sz="0" w:space="0" w:color="auto"/>
        <w:bottom w:val="none" w:sz="0" w:space="0" w:color="auto"/>
        <w:right w:val="none" w:sz="0" w:space="0" w:color="auto"/>
      </w:divBdr>
    </w:div>
    <w:div w:id="933828827">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000">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7335">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18411">
      <w:bodyDiv w:val="1"/>
      <w:marLeft w:val="0"/>
      <w:marRight w:val="0"/>
      <w:marTop w:val="0"/>
      <w:marBottom w:val="0"/>
      <w:divBdr>
        <w:top w:val="none" w:sz="0" w:space="0" w:color="auto"/>
        <w:left w:val="none" w:sz="0" w:space="0" w:color="auto"/>
        <w:bottom w:val="none" w:sz="0" w:space="0" w:color="auto"/>
        <w:right w:val="none" w:sz="0" w:space="0" w:color="auto"/>
      </w:divBdr>
    </w:div>
    <w:div w:id="935020582">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136826">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7991">
      <w:bodyDiv w:val="1"/>
      <w:marLeft w:val="0"/>
      <w:marRight w:val="0"/>
      <w:marTop w:val="0"/>
      <w:marBottom w:val="0"/>
      <w:divBdr>
        <w:top w:val="none" w:sz="0" w:space="0" w:color="auto"/>
        <w:left w:val="none" w:sz="0" w:space="0" w:color="auto"/>
        <w:bottom w:val="none" w:sz="0" w:space="0" w:color="auto"/>
        <w:right w:val="none" w:sz="0" w:space="0" w:color="auto"/>
      </w:divBdr>
    </w:div>
    <w:div w:id="935408808">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483288">
      <w:bodyDiv w:val="1"/>
      <w:marLeft w:val="0"/>
      <w:marRight w:val="0"/>
      <w:marTop w:val="0"/>
      <w:marBottom w:val="0"/>
      <w:divBdr>
        <w:top w:val="none" w:sz="0" w:space="0" w:color="auto"/>
        <w:left w:val="none" w:sz="0" w:space="0" w:color="auto"/>
        <w:bottom w:val="none" w:sz="0" w:space="0" w:color="auto"/>
        <w:right w:val="none" w:sz="0" w:space="0" w:color="auto"/>
      </w:divBdr>
    </w:div>
    <w:div w:id="935669900">
      <w:bodyDiv w:val="1"/>
      <w:marLeft w:val="0"/>
      <w:marRight w:val="0"/>
      <w:marTop w:val="0"/>
      <w:marBottom w:val="0"/>
      <w:divBdr>
        <w:top w:val="none" w:sz="0" w:space="0" w:color="auto"/>
        <w:left w:val="none" w:sz="0" w:space="0" w:color="auto"/>
        <w:bottom w:val="none" w:sz="0" w:space="0" w:color="auto"/>
        <w:right w:val="none" w:sz="0" w:space="0" w:color="auto"/>
      </w:divBdr>
    </w:div>
    <w:div w:id="935673723">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211224">
      <w:bodyDiv w:val="1"/>
      <w:marLeft w:val="0"/>
      <w:marRight w:val="0"/>
      <w:marTop w:val="0"/>
      <w:marBottom w:val="0"/>
      <w:divBdr>
        <w:top w:val="none" w:sz="0" w:space="0" w:color="auto"/>
        <w:left w:val="none" w:sz="0" w:space="0" w:color="auto"/>
        <w:bottom w:val="none" w:sz="0" w:space="0" w:color="auto"/>
        <w:right w:val="none" w:sz="0" w:space="0" w:color="auto"/>
      </w:divBdr>
    </w:div>
    <w:div w:id="936257857">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6837722">
      <w:bodyDiv w:val="1"/>
      <w:marLeft w:val="0"/>
      <w:marRight w:val="0"/>
      <w:marTop w:val="0"/>
      <w:marBottom w:val="0"/>
      <w:divBdr>
        <w:top w:val="none" w:sz="0" w:space="0" w:color="auto"/>
        <w:left w:val="none" w:sz="0" w:space="0" w:color="auto"/>
        <w:bottom w:val="none" w:sz="0" w:space="0" w:color="auto"/>
        <w:right w:val="none" w:sz="0" w:space="0" w:color="auto"/>
      </w:divBdr>
    </w:div>
    <w:div w:id="936979415">
      <w:bodyDiv w:val="1"/>
      <w:marLeft w:val="0"/>
      <w:marRight w:val="0"/>
      <w:marTop w:val="0"/>
      <w:marBottom w:val="0"/>
      <w:divBdr>
        <w:top w:val="none" w:sz="0" w:space="0" w:color="auto"/>
        <w:left w:val="none" w:sz="0" w:space="0" w:color="auto"/>
        <w:bottom w:val="none" w:sz="0" w:space="0" w:color="auto"/>
        <w:right w:val="none" w:sz="0" w:space="0" w:color="auto"/>
      </w:divBdr>
    </w:div>
    <w:div w:id="936988007">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443087">
      <w:bodyDiv w:val="1"/>
      <w:marLeft w:val="0"/>
      <w:marRight w:val="0"/>
      <w:marTop w:val="0"/>
      <w:marBottom w:val="0"/>
      <w:divBdr>
        <w:top w:val="none" w:sz="0" w:space="0" w:color="auto"/>
        <w:left w:val="none" w:sz="0" w:space="0" w:color="auto"/>
        <w:bottom w:val="none" w:sz="0" w:space="0" w:color="auto"/>
        <w:right w:val="none" w:sz="0" w:space="0" w:color="auto"/>
      </w:divBdr>
    </w:div>
    <w:div w:id="937637008">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290110">
      <w:bodyDiv w:val="1"/>
      <w:marLeft w:val="0"/>
      <w:marRight w:val="0"/>
      <w:marTop w:val="0"/>
      <w:marBottom w:val="0"/>
      <w:divBdr>
        <w:top w:val="none" w:sz="0" w:space="0" w:color="auto"/>
        <w:left w:val="none" w:sz="0" w:space="0" w:color="auto"/>
        <w:bottom w:val="none" w:sz="0" w:space="0" w:color="auto"/>
        <w:right w:val="none" w:sz="0" w:space="0" w:color="auto"/>
      </w:divBdr>
    </w:div>
    <w:div w:id="938415030">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262314">
      <w:bodyDiv w:val="1"/>
      <w:marLeft w:val="0"/>
      <w:marRight w:val="0"/>
      <w:marTop w:val="0"/>
      <w:marBottom w:val="0"/>
      <w:divBdr>
        <w:top w:val="none" w:sz="0" w:space="0" w:color="auto"/>
        <w:left w:val="none" w:sz="0" w:space="0" w:color="auto"/>
        <w:bottom w:val="none" w:sz="0" w:space="0" w:color="auto"/>
        <w:right w:val="none" w:sz="0" w:space="0" w:color="auto"/>
      </w:divBdr>
    </w:div>
    <w:div w:id="939263044">
      <w:bodyDiv w:val="1"/>
      <w:marLeft w:val="0"/>
      <w:marRight w:val="0"/>
      <w:marTop w:val="0"/>
      <w:marBottom w:val="0"/>
      <w:divBdr>
        <w:top w:val="none" w:sz="0" w:space="0" w:color="auto"/>
        <w:left w:val="none" w:sz="0" w:space="0" w:color="auto"/>
        <w:bottom w:val="none" w:sz="0" w:space="0" w:color="auto"/>
        <w:right w:val="none" w:sz="0" w:space="0" w:color="auto"/>
      </w:divBdr>
    </w:div>
    <w:div w:id="93929016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489914">
      <w:bodyDiv w:val="1"/>
      <w:marLeft w:val="0"/>
      <w:marRight w:val="0"/>
      <w:marTop w:val="0"/>
      <w:marBottom w:val="0"/>
      <w:divBdr>
        <w:top w:val="none" w:sz="0" w:space="0" w:color="auto"/>
        <w:left w:val="none" w:sz="0" w:space="0" w:color="auto"/>
        <w:bottom w:val="none" w:sz="0" w:space="0" w:color="auto"/>
        <w:right w:val="none" w:sz="0" w:space="0" w:color="auto"/>
      </w:divBdr>
    </w:div>
    <w:div w:id="93960865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39800999">
      <w:bodyDiv w:val="1"/>
      <w:marLeft w:val="0"/>
      <w:marRight w:val="0"/>
      <w:marTop w:val="0"/>
      <w:marBottom w:val="0"/>
      <w:divBdr>
        <w:top w:val="none" w:sz="0" w:space="0" w:color="auto"/>
        <w:left w:val="none" w:sz="0" w:space="0" w:color="auto"/>
        <w:bottom w:val="none" w:sz="0" w:space="0" w:color="auto"/>
        <w:right w:val="none" w:sz="0" w:space="0" w:color="auto"/>
      </w:divBdr>
    </w:div>
    <w:div w:id="940256660">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263532">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378311">
      <w:bodyDiv w:val="1"/>
      <w:marLeft w:val="0"/>
      <w:marRight w:val="0"/>
      <w:marTop w:val="0"/>
      <w:marBottom w:val="0"/>
      <w:divBdr>
        <w:top w:val="none" w:sz="0" w:space="0" w:color="auto"/>
        <w:left w:val="none" w:sz="0" w:space="0" w:color="auto"/>
        <w:bottom w:val="none" w:sz="0" w:space="0" w:color="auto"/>
        <w:right w:val="none" w:sz="0" w:space="0" w:color="auto"/>
      </w:divBdr>
    </w:div>
    <w:div w:id="94045611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530151">
      <w:bodyDiv w:val="1"/>
      <w:marLeft w:val="0"/>
      <w:marRight w:val="0"/>
      <w:marTop w:val="0"/>
      <w:marBottom w:val="0"/>
      <w:divBdr>
        <w:top w:val="none" w:sz="0" w:space="0" w:color="auto"/>
        <w:left w:val="none" w:sz="0" w:space="0" w:color="auto"/>
        <w:bottom w:val="none" w:sz="0" w:space="0" w:color="auto"/>
        <w:right w:val="none" w:sz="0" w:space="0" w:color="auto"/>
      </w:divBdr>
    </w:div>
    <w:div w:id="940600968">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0651271">
      <w:bodyDiv w:val="1"/>
      <w:marLeft w:val="0"/>
      <w:marRight w:val="0"/>
      <w:marTop w:val="0"/>
      <w:marBottom w:val="0"/>
      <w:divBdr>
        <w:top w:val="none" w:sz="0" w:space="0" w:color="auto"/>
        <w:left w:val="none" w:sz="0" w:space="0" w:color="auto"/>
        <w:bottom w:val="none" w:sz="0" w:space="0" w:color="auto"/>
        <w:right w:val="none" w:sz="0" w:space="0" w:color="auto"/>
      </w:divBdr>
    </w:div>
    <w:div w:id="940838090">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304214">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457076">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643712">
      <w:bodyDiv w:val="1"/>
      <w:marLeft w:val="0"/>
      <w:marRight w:val="0"/>
      <w:marTop w:val="0"/>
      <w:marBottom w:val="0"/>
      <w:divBdr>
        <w:top w:val="none" w:sz="0" w:space="0" w:color="auto"/>
        <w:left w:val="none" w:sz="0" w:space="0" w:color="auto"/>
        <w:bottom w:val="none" w:sz="0" w:space="0" w:color="auto"/>
        <w:right w:val="none" w:sz="0" w:space="0" w:color="auto"/>
      </w:divBdr>
    </w:div>
    <w:div w:id="941646067">
      <w:bodyDiv w:val="1"/>
      <w:marLeft w:val="0"/>
      <w:marRight w:val="0"/>
      <w:marTop w:val="0"/>
      <w:marBottom w:val="0"/>
      <w:divBdr>
        <w:top w:val="none" w:sz="0" w:space="0" w:color="auto"/>
        <w:left w:val="none" w:sz="0" w:space="0" w:color="auto"/>
        <w:bottom w:val="none" w:sz="0" w:space="0" w:color="auto"/>
        <w:right w:val="none" w:sz="0" w:space="0" w:color="auto"/>
      </w:divBdr>
    </w:div>
    <w:div w:id="941650707">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030308">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228895">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803868">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52513">
      <w:bodyDiv w:val="1"/>
      <w:marLeft w:val="0"/>
      <w:marRight w:val="0"/>
      <w:marTop w:val="0"/>
      <w:marBottom w:val="0"/>
      <w:divBdr>
        <w:top w:val="none" w:sz="0" w:space="0" w:color="auto"/>
        <w:left w:val="none" w:sz="0" w:space="0" w:color="auto"/>
        <w:bottom w:val="none" w:sz="0" w:space="0" w:color="auto"/>
        <w:right w:val="none" w:sz="0" w:space="0" w:color="auto"/>
      </w:divBdr>
    </w:div>
    <w:div w:id="943154939">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225467">
      <w:bodyDiv w:val="1"/>
      <w:marLeft w:val="0"/>
      <w:marRight w:val="0"/>
      <w:marTop w:val="0"/>
      <w:marBottom w:val="0"/>
      <w:divBdr>
        <w:top w:val="none" w:sz="0" w:space="0" w:color="auto"/>
        <w:left w:val="none" w:sz="0" w:space="0" w:color="auto"/>
        <w:bottom w:val="none" w:sz="0" w:space="0" w:color="auto"/>
        <w:right w:val="none" w:sz="0" w:space="0" w:color="auto"/>
      </w:divBdr>
    </w:div>
    <w:div w:id="943732915">
      <w:bodyDiv w:val="1"/>
      <w:marLeft w:val="0"/>
      <w:marRight w:val="0"/>
      <w:marTop w:val="0"/>
      <w:marBottom w:val="0"/>
      <w:divBdr>
        <w:top w:val="none" w:sz="0" w:space="0" w:color="auto"/>
        <w:left w:val="none" w:sz="0" w:space="0" w:color="auto"/>
        <w:bottom w:val="none" w:sz="0" w:space="0" w:color="auto"/>
        <w:right w:val="none" w:sz="0" w:space="0" w:color="auto"/>
      </w:divBdr>
    </w:div>
    <w:div w:id="943733797">
      <w:bodyDiv w:val="1"/>
      <w:marLeft w:val="0"/>
      <w:marRight w:val="0"/>
      <w:marTop w:val="0"/>
      <w:marBottom w:val="0"/>
      <w:divBdr>
        <w:top w:val="none" w:sz="0" w:space="0" w:color="auto"/>
        <w:left w:val="none" w:sz="0" w:space="0" w:color="auto"/>
        <w:bottom w:val="none" w:sz="0" w:space="0" w:color="auto"/>
        <w:right w:val="none" w:sz="0" w:space="0" w:color="auto"/>
      </w:divBdr>
    </w:div>
    <w:div w:id="943734642">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497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2674">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4272017">
      <w:bodyDiv w:val="1"/>
      <w:marLeft w:val="0"/>
      <w:marRight w:val="0"/>
      <w:marTop w:val="0"/>
      <w:marBottom w:val="0"/>
      <w:divBdr>
        <w:top w:val="none" w:sz="0" w:space="0" w:color="auto"/>
        <w:left w:val="none" w:sz="0" w:space="0" w:color="auto"/>
        <w:bottom w:val="none" w:sz="0" w:space="0" w:color="auto"/>
        <w:right w:val="none" w:sz="0" w:space="0" w:color="auto"/>
      </w:divBdr>
    </w:div>
    <w:div w:id="944312046">
      <w:bodyDiv w:val="1"/>
      <w:marLeft w:val="0"/>
      <w:marRight w:val="0"/>
      <w:marTop w:val="0"/>
      <w:marBottom w:val="0"/>
      <w:divBdr>
        <w:top w:val="none" w:sz="0" w:space="0" w:color="auto"/>
        <w:left w:val="none" w:sz="0" w:space="0" w:color="auto"/>
        <w:bottom w:val="none" w:sz="0" w:space="0" w:color="auto"/>
        <w:right w:val="none" w:sz="0" w:space="0" w:color="auto"/>
      </w:divBdr>
    </w:div>
    <w:div w:id="944383892">
      <w:bodyDiv w:val="1"/>
      <w:marLeft w:val="0"/>
      <w:marRight w:val="0"/>
      <w:marTop w:val="0"/>
      <w:marBottom w:val="0"/>
      <w:divBdr>
        <w:top w:val="none" w:sz="0" w:space="0" w:color="auto"/>
        <w:left w:val="none" w:sz="0" w:space="0" w:color="auto"/>
        <w:bottom w:val="none" w:sz="0" w:space="0" w:color="auto"/>
        <w:right w:val="none" w:sz="0" w:space="0" w:color="auto"/>
      </w:divBdr>
    </w:div>
    <w:div w:id="944727395">
      <w:bodyDiv w:val="1"/>
      <w:marLeft w:val="0"/>
      <w:marRight w:val="0"/>
      <w:marTop w:val="0"/>
      <w:marBottom w:val="0"/>
      <w:divBdr>
        <w:top w:val="none" w:sz="0" w:space="0" w:color="auto"/>
        <w:left w:val="none" w:sz="0" w:space="0" w:color="auto"/>
        <w:bottom w:val="none" w:sz="0" w:space="0" w:color="auto"/>
        <w:right w:val="none" w:sz="0" w:space="0" w:color="auto"/>
      </w:divBdr>
    </w:div>
    <w:div w:id="944772011">
      <w:bodyDiv w:val="1"/>
      <w:marLeft w:val="0"/>
      <w:marRight w:val="0"/>
      <w:marTop w:val="0"/>
      <w:marBottom w:val="0"/>
      <w:divBdr>
        <w:top w:val="none" w:sz="0" w:space="0" w:color="auto"/>
        <w:left w:val="none" w:sz="0" w:space="0" w:color="auto"/>
        <w:bottom w:val="none" w:sz="0" w:space="0" w:color="auto"/>
        <w:right w:val="none" w:sz="0" w:space="0" w:color="auto"/>
      </w:divBdr>
    </w:div>
    <w:div w:id="944772154">
      <w:bodyDiv w:val="1"/>
      <w:marLeft w:val="0"/>
      <w:marRight w:val="0"/>
      <w:marTop w:val="0"/>
      <w:marBottom w:val="0"/>
      <w:divBdr>
        <w:top w:val="none" w:sz="0" w:space="0" w:color="auto"/>
        <w:left w:val="none" w:sz="0" w:space="0" w:color="auto"/>
        <w:bottom w:val="none" w:sz="0" w:space="0" w:color="auto"/>
        <w:right w:val="none" w:sz="0" w:space="0" w:color="auto"/>
      </w:divBdr>
    </w:div>
    <w:div w:id="944773342">
      <w:bodyDiv w:val="1"/>
      <w:marLeft w:val="0"/>
      <w:marRight w:val="0"/>
      <w:marTop w:val="0"/>
      <w:marBottom w:val="0"/>
      <w:divBdr>
        <w:top w:val="none" w:sz="0" w:space="0" w:color="auto"/>
        <w:left w:val="none" w:sz="0" w:space="0" w:color="auto"/>
        <w:bottom w:val="none" w:sz="0" w:space="0" w:color="auto"/>
        <w:right w:val="none" w:sz="0" w:space="0" w:color="auto"/>
      </w:divBdr>
    </w:div>
    <w:div w:id="944851964">
      <w:bodyDiv w:val="1"/>
      <w:marLeft w:val="0"/>
      <w:marRight w:val="0"/>
      <w:marTop w:val="0"/>
      <w:marBottom w:val="0"/>
      <w:divBdr>
        <w:top w:val="none" w:sz="0" w:space="0" w:color="auto"/>
        <w:left w:val="none" w:sz="0" w:space="0" w:color="auto"/>
        <w:bottom w:val="none" w:sz="0" w:space="0" w:color="auto"/>
        <w:right w:val="none" w:sz="0" w:space="0" w:color="auto"/>
      </w:divBdr>
    </w:div>
    <w:div w:id="944924745">
      <w:bodyDiv w:val="1"/>
      <w:marLeft w:val="0"/>
      <w:marRight w:val="0"/>
      <w:marTop w:val="0"/>
      <w:marBottom w:val="0"/>
      <w:divBdr>
        <w:top w:val="none" w:sz="0" w:space="0" w:color="auto"/>
        <w:left w:val="none" w:sz="0" w:space="0" w:color="auto"/>
        <w:bottom w:val="none" w:sz="0" w:space="0" w:color="auto"/>
        <w:right w:val="none" w:sz="0" w:space="0" w:color="auto"/>
      </w:divBdr>
    </w:div>
    <w:div w:id="945236098">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4746">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506677">
      <w:bodyDiv w:val="1"/>
      <w:marLeft w:val="0"/>
      <w:marRight w:val="0"/>
      <w:marTop w:val="0"/>
      <w:marBottom w:val="0"/>
      <w:divBdr>
        <w:top w:val="none" w:sz="0" w:space="0" w:color="auto"/>
        <w:left w:val="none" w:sz="0" w:space="0" w:color="auto"/>
        <w:bottom w:val="none" w:sz="0" w:space="0" w:color="auto"/>
        <w:right w:val="none" w:sz="0" w:space="0" w:color="auto"/>
      </w:divBdr>
    </w:div>
    <w:div w:id="945691516">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2363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542198">
      <w:bodyDiv w:val="1"/>
      <w:marLeft w:val="0"/>
      <w:marRight w:val="0"/>
      <w:marTop w:val="0"/>
      <w:marBottom w:val="0"/>
      <w:divBdr>
        <w:top w:val="none" w:sz="0" w:space="0" w:color="auto"/>
        <w:left w:val="none" w:sz="0" w:space="0" w:color="auto"/>
        <w:bottom w:val="none" w:sz="0" w:space="0" w:color="auto"/>
        <w:right w:val="none" w:sz="0" w:space="0" w:color="auto"/>
      </w:divBdr>
    </w:div>
    <w:div w:id="946543621">
      <w:bodyDiv w:val="1"/>
      <w:marLeft w:val="0"/>
      <w:marRight w:val="0"/>
      <w:marTop w:val="0"/>
      <w:marBottom w:val="0"/>
      <w:divBdr>
        <w:top w:val="none" w:sz="0" w:space="0" w:color="auto"/>
        <w:left w:val="none" w:sz="0" w:space="0" w:color="auto"/>
        <w:bottom w:val="none" w:sz="0" w:space="0" w:color="auto"/>
        <w:right w:val="none" w:sz="0" w:space="0" w:color="auto"/>
      </w:divBdr>
    </w:div>
    <w:div w:id="946696504">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816797">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083453">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7390987">
      <w:bodyDiv w:val="1"/>
      <w:marLeft w:val="0"/>
      <w:marRight w:val="0"/>
      <w:marTop w:val="0"/>
      <w:marBottom w:val="0"/>
      <w:divBdr>
        <w:top w:val="none" w:sz="0" w:space="0" w:color="auto"/>
        <w:left w:val="none" w:sz="0" w:space="0" w:color="auto"/>
        <w:bottom w:val="none" w:sz="0" w:space="0" w:color="auto"/>
        <w:right w:val="none" w:sz="0" w:space="0" w:color="auto"/>
      </w:divBdr>
    </w:div>
    <w:div w:id="947617709">
      <w:bodyDiv w:val="1"/>
      <w:marLeft w:val="0"/>
      <w:marRight w:val="0"/>
      <w:marTop w:val="0"/>
      <w:marBottom w:val="0"/>
      <w:divBdr>
        <w:top w:val="none" w:sz="0" w:space="0" w:color="auto"/>
        <w:left w:val="none" w:sz="0" w:space="0" w:color="auto"/>
        <w:bottom w:val="none" w:sz="0" w:space="0" w:color="auto"/>
        <w:right w:val="none" w:sz="0" w:space="0" w:color="auto"/>
      </w:divBdr>
    </w:div>
    <w:div w:id="947661848">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
    <w:div w:id="947850913">
      <w:bodyDiv w:val="1"/>
      <w:marLeft w:val="0"/>
      <w:marRight w:val="0"/>
      <w:marTop w:val="0"/>
      <w:marBottom w:val="0"/>
      <w:divBdr>
        <w:top w:val="none" w:sz="0" w:space="0" w:color="auto"/>
        <w:left w:val="none" w:sz="0" w:space="0" w:color="auto"/>
        <w:bottom w:val="none" w:sz="0" w:space="0" w:color="auto"/>
        <w:right w:val="none" w:sz="0" w:space="0" w:color="auto"/>
      </w:divBdr>
    </w:div>
    <w:div w:id="948195860">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8463956">
      <w:bodyDiv w:val="1"/>
      <w:marLeft w:val="0"/>
      <w:marRight w:val="0"/>
      <w:marTop w:val="0"/>
      <w:marBottom w:val="0"/>
      <w:divBdr>
        <w:top w:val="none" w:sz="0" w:space="0" w:color="auto"/>
        <w:left w:val="none" w:sz="0" w:space="0" w:color="auto"/>
        <w:bottom w:val="none" w:sz="0" w:space="0" w:color="auto"/>
        <w:right w:val="none" w:sz="0" w:space="0" w:color="auto"/>
      </w:divBdr>
    </w:div>
    <w:div w:id="948589080">
      <w:bodyDiv w:val="1"/>
      <w:marLeft w:val="0"/>
      <w:marRight w:val="0"/>
      <w:marTop w:val="0"/>
      <w:marBottom w:val="0"/>
      <w:divBdr>
        <w:top w:val="none" w:sz="0" w:space="0" w:color="auto"/>
        <w:left w:val="none" w:sz="0" w:space="0" w:color="auto"/>
        <w:bottom w:val="none" w:sz="0" w:space="0" w:color="auto"/>
        <w:right w:val="none" w:sz="0" w:space="0" w:color="auto"/>
      </w:divBdr>
    </w:div>
    <w:div w:id="948659419">
      <w:bodyDiv w:val="1"/>
      <w:marLeft w:val="0"/>
      <w:marRight w:val="0"/>
      <w:marTop w:val="0"/>
      <w:marBottom w:val="0"/>
      <w:divBdr>
        <w:top w:val="none" w:sz="0" w:space="0" w:color="auto"/>
        <w:left w:val="none" w:sz="0" w:space="0" w:color="auto"/>
        <w:bottom w:val="none" w:sz="0" w:space="0" w:color="auto"/>
        <w:right w:val="none" w:sz="0" w:space="0" w:color="auto"/>
      </w:divBdr>
    </w:div>
    <w:div w:id="948704001">
      <w:bodyDiv w:val="1"/>
      <w:marLeft w:val="0"/>
      <w:marRight w:val="0"/>
      <w:marTop w:val="0"/>
      <w:marBottom w:val="0"/>
      <w:divBdr>
        <w:top w:val="none" w:sz="0" w:space="0" w:color="auto"/>
        <w:left w:val="none" w:sz="0" w:space="0" w:color="auto"/>
        <w:bottom w:val="none" w:sz="0" w:space="0" w:color="auto"/>
        <w:right w:val="none" w:sz="0" w:space="0" w:color="auto"/>
      </w:divBdr>
    </w:div>
    <w:div w:id="948779340">
      <w:bodyDiv w:val="1"/>
      <w:marLeft w:val="0"/>
      <w:marRight w:val="0"/>
      <w:marTop w:val="0"/>
      <w:marBottom w:val="0"/>
      <w:divBdr>
        <w:top w:val="none" w:sz="0" w:space="0" w:color="auto"/>
        <w:left w:val="none" w:sz="0" w:space="0" w:color="auto"/>
        <w:bottom w:val="none" w:sz="0" w:space="0" w:color="auto"/>
        <w:right w:val="none" w:sz="0" w:space="0" w:color="auto"/>
      </w:divBdr>
    </w:div>
    <w:div w:id="948899949">
      <w:bodyDiv w:val="1"/>
      <w:marLeft w:val="0"/>
      <w:marRight w:val="0"/>
      <w:marTop w:val="0"/>
      <w:marBottom w:val="0"/>
      <w:divBdr>
        <w:top w:val="none" w:sz="0" w:space="0" w:color="auto"/>
        <w:left w:val="none" w:sz="0" w:space="0" w:color="auto"/>
        <w:bottom w:val="none" w:sz="0" w:space="0" w:color="auto"/>
        <w:right w:val="none" w:sz="0" w:space="0" w:color="auto"/>
      </w:divBdr>
    </w:div>
    <w:div w:id="948927226">
      <w:bodyDiv w:val="1"/>
      <w:marLeft w:val="0"/>
      <w:marRight w:val="0"/>
      <w:marTop w:val="0"/>
      <w:marBottom w:val="0"/>
      <w:divBdr>
        <w:top w:val="none" w:sz="0" w:space="0" w:color="auto"/>
        <w:left w:val="none" w:sz="0" w:space="0" w:color="auto"/>
        <w:bottom w:val="none" w:sz="0" w:space="0" w:color="auto"/>
        <w:right w:val="none" w:sz="0" w:space="0" w:color="auto"/>
      </w:divBdr>
    </w:div>
    <w:div w:id="948976971">
      <w:bodyDiv w:val="1"/>
      <w:marLeft w:val="0"/>
      <w:marRight w:val="0"/>
      <w:marTop w:val="0"/>
      <w:marBottom w:val="0"/>
      <w:divBdr>
        <w:top w:val="none" w:sz="0" w:space="0" w:color="auto"/>
        <w:left w:val="none" w:sz="0" w:space="0" w:color="auto"/>
        <w:bottom w:val="none" w:sz="0" w:space="0" w:color="auto"/>
        <w:right w:val="none" w:sz="0" w:space="0" w:color="auto"/>
      </w:divBdr>
    </w:div>
    <w:div w:id="949161376">
      <w:bodyDiv w:val="1"/>
      <w:marLeft w:val="0"/>
      <w:marRight w:val="0"/>
      <w:marTop w:val="0"/>
      <w:marBottom w:val="0"/>
      <w:divBdr>
        <w:top w:val="none" w:sz="0" w:space="0" w:color="auto"/>
        <w:left w:val="none" w:sz="0" w:space="0" w:color="auto"/>
        <w:bottom w:val="none" w:sz="0" w:space="0" w:color="auto"/>
        <w:right w:val="none" w:sz="0" w:space="0" w:color="auto"/>
      </w:divBdr>
    </w:div>
    <w:div w:id="949238944">
      <w:bodyDiv w:val="1"/>
      <w:marLeft w:val="0"/>
      <w:marRight w:val="0"/>
      <w:marTop w:val="0"/>
      <w:marBottom w:val="0"/>
      <w:divBdr>
        <w:top w:val="none" w:sz="0" w:space="0" w:color="auto"/>
        <w:left w:val="none" w:sz="0" w:space="0" w:color="auto"/>
        <w:bottom w:val="none" w:sz="0" w:space="0" w:color="auto"/>
        <w:right w:val="none" w:sz="0" w:space="0" w:color="auto"/>
      </w:divBdr>
    </w:div>
    <w:div w:id="949240484">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56730">
      <w:bodyDiv w:val="1"/>
      <w:marLeft w:val="0"/>
      <w:marRight w:val="0"/>
      <w:marTop w:val="0"/>
      <w:marBottom w:val="0"/>
      <w:divBdr>
        <w:top w:val="none" w:sz="0" w:space="0" w:color="auto"/>
        <w:left w:val="none" w:sz="0" w:space="0" w:color="auto"/>
        <w:bottom w:val="none" w:sz="0" w:space="0" w:color="auto"/>
        <w:right w:val="none" w:sz="0" w:space="0" w:color="auto"/>
      </w:divBdr>
    </w:div>
    <w:div w:id="949357364">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489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553409">
      <w:bodyDiv w:val="1"/>
      <w:marLeft w:val="0"/>
      <w:marRight w:val="0"/>
      <w:marTop w:val="0"/>
      <w:marBottom w:val="0"/>
      <w:divBdr>
        <w:top w:val="none" w:sz="0" w:space="0" w:color="auto"/>
        <w:left w:val="none" w:sz="0" w:space="0" w:color="auto"/>
        <w:bottom w:val="none" w:sz="0" w:space="0" w:color="auto"/>
        <w:right w:val="none" w:sz="0" w:space="0" w:color="auto"/>
      </w:divBdr>
    </w:div>
    <w:div w:id="949623737">
      <w:bodyDiv w:val="1"/>
      <w:marLeft w:val="0"/>
      <w:marRight w:val="0"/>
      <w:marTop w:val="0"/>
      <w:marBottom w:val="0"/>
      <w:divBdr>
        <w:top w:val="none" w:sz="0" w:space="0" w:color="auto"/>
        <w:left w:val="none" w:sz="0" w:space="0" w:color="auto"/>
        <w:bottom w:val="none" w:sz="0" w:space="0" w:color="auto"/>
        <w:right w:val="none" w:sz="0" w:space="0" w:color="auto"/>
      </w:divBdr>
    </w:div>
    <w:div w:id="949899145">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49971823">
      <w:bodyDiv w:val="1"/>
      <w:marLeft w:val="0"/>
      <w:marRight w:val="0"/>
      <w:marTop w:val="0"/>
      <w:marBottom w:val="0"/>
      <w:divBdr>
        <w:top w:val="none" w:sz="0" w:space="0" w:color="auto"/>
        <w:left w:val="none" w:sz="0" w:space="0" w:color="auto"/>
        <w:bottom w:val="none" w:sz="0" w:space="0" w:color="auto"/>
        <w:right w:val="none" w:sz="0" w:space="0" w:color="auto"/>
      </w:divBdr>
    </w:div>
    <w:div w:id="950018718">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433276">
      <w:bodyDiv w:val="1"/>
      <w:marLeft w:val="0"/>
      <w:marRight w:val="0"/>
      <w:marTop w:val="0"/>
      <w:marBottom w:val="0"/>
      <w:divBdr>
        <w:top w:val="none" w:sz="0" w:space="0" w:color="auto"/>
        <w:left w:val="none" w:sz="0" w:space="0" w:color="auto"/>
        <w:bottom w:val="none" w:sz="0" w:space="0" w:color="auto"/>
        <w:right w:val="none" w:sz="0" w:space="0" w:color="auto"/>
      </w:divBdr>
    </w:div>
    <w:div w:id="950481002">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313">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130043">
      <w:bodyDiv w:val="1"/>
      <w:marLeft w:val="0"/>
      <w:marRight w:val="0"/>
      <w:marTop w:val="0"/>
      <w:marBottom w:val="0"/>
      <w:divBdr>
        <w:top w:val="none" w:sz="0" w:space="0" w:color="auto"/>
        <w:left w:val="none" w:sz="0" w:space="0" w:color="auto"/>
        <w:bottom w:val="none" w:sz="0" w:space="0" w:color="auto"/>
        <w:right w:val="none" w:sz="0" w:space="0" w:color="auto"/>
      </w:divBdr>
    </w:div>
    <w:div w:id="951133825">
      <w:bodyDiv w:val="1"/>
      <w:marLeft w:val="0"/>
      <w:marRight w:val="0"/>
      <w:marTop w:val="0"/>
      <w:marBottom w:val="0"/>
      <w:divBdr>
        <w:top w:val="none" w:sz="0" w:space="0" w:color="auto"/>
        <w:left w:val="none" w:sz="0" w:space="0" w:color="auto"/>
        <w:bottom w:val="none" w:sz="0" w:space="0" w:color="auto"/>
        <w:right w:val="none" w:sz="0" w:space="0" w:color="auto"/>
      </w:divBdr>
    </w:div>
    <w:div w:id="951204686">
      <w:bodyDiv w:val="1"/>
      <w:marLeft w:val="0"/>
      <w:marRight w:val="0"/>
      <w:marTop w:val="0"/>
      <w:marBottom w:val="0"/>
      <w:divBdr>
        <w:top w:val="none" w:sz="0" w:space="0" w:color="auto"/>
        <w:left w:val="none" w:sz="0" w:space="0" w:color="auto"/>
        <w:bottom w:val="none" w:sz="0" w:space="0" w:color="auto"/>
        <w:right w:val="none" w:sz="0" w:space="0" w:color="auto"/>
      </w:divBdr>
    </w:div>
    <w:div w:id="951211788">
      <w:bodyDiv w:val="1"/>
      <w:marLeft w:val="0"/>
      <w:marRight w:val="0"/>
      <w:marTop w:val="0"/>
      <w:marBottom w:val="0"/>
      <w:divBdr>
        <w:top w:val="none" w:sz="0" w:space="0" w:color="auto"/>
        <w:left w:val="none" w:sz="0" w:space="0" w:color="auto"/>
        <w:bottom w:val="none" w:sz="0" w:space="0" w:color="auto"/>
        <w:right w:val="none" w:sz="0" w:space="0" w:color="auto"/>
      </w:divBdr>
    </w:div>
    <w:div w:id="951397177">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5822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952126616">
      <w:bodyDiv w:val="1"/>
      <w:marLeft w:val="0"/>
      <w:marRight w:val="0"/>
      <w:marTop w:val="0"/>
      <w:marBottom w:val="0"/>
      <w:divBdr>
        <w:top w:val="none" w:sz="0" w:space="0" w:color="auto"/>
        <w:left w:val="none" w:sz="0" w:space="0" w:color="auto"/>
        <w:bottom w:val="none" w:sz="0" w:space="0" w:color="auto"/>
        <w:right w:val="none" w:sz="0" w:space="0" w:color="auto"/>
      </w:divBdr>
    </w:div>
    <w:div w:id="952175830">
      <w:bodyDiv w:val="1"/>
      <w:marLeft w:val="0"/>
      <w:marRight w:val="0"/>
      <w:marTop w:val="0"/>
      <w:marBottom w:val="0"/>
      <w:divBdr>
        <w:top w:val="none" w:sz="0" w:space="0" w:color="auto"/>
        <w:left w:val="none" w:sz="0" w:space="0" w:color="auto"/>
        <w:bottom w:val="none" w:sz="0" w:space="0" w:color="auto"/>
        <w:right w:val="none" w:sz="0" w:space="0" w:color="auto"/>
      </w:divBdr>
    </w:div>
    <w:div w:id="952247455">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789538">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298214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099256">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48763">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3903834">
      <w:bodyDiv w:val="1"/>
      <w:marLeft w:val="0"/>
      <w:marRight w:val="0"/>
      <w:marTop w:val="0"/>
      <w:marBottom w:val="0"/>
      <w:divBdr>
        <w:top w:val="none" w:sz="0" w:space="0" w:color="auto"/>
        <w:left w:val="none" w:sz="0" w:space="0" w:color="auto"/>
        <w:bottom w:val="none" w:sz="0" w:space="0" w:color="auto"/>
        <w:right w:val="none" w:sz="0" w:space="0" w:color="auto"/>
      </w:divBdr>
    </w:div>
    <w:div w:id="954095358">
      <w:bodyDiv w:val="1"/>
      <w:marLeft w:val="0"/>
      <w:marRight w:val="0"/>
      <w:marTop w:val="0"/>
      <w:marBottom w:val="0"/>
      <w:divBdr>
        <w:top w:val="none" w:sz="0" w:space="0" w:color="auto"/>
        <w:left w:val="none" w:sz="0" w:space="0" w:color="auto"/>
        <w:bottom w:val="none" w:sz="0" w:space="0" w:color="auto"/>
        <w:right w:val="none" w:sz="0" w:space="0" w:color="auto"/>
      </w:divBdr>
    </w:div>
    <w:div w:id="954555217">
      <w:bodyDiv w:val="1"/>
      <w:marLeft w:val="0"/>
      <w:marRight w:val="0"/>
      <w:marTop w:val="0"/>
      <w:marBottom w:val="0"/>
      <w:divBdr>
        <w:top w:val="none" w:sz="0" w:space="0" w:color="auto"/>
        <w:left w:val="none" w:sz="0" w:space="0" w:color="auto"/>
        <w:bottom w:val="none" w:sz="0" w:space="0" w:color="auto"/>
        <w:right w:val="none" w:sz="0" w:space="0" w:color="auto"/>
      </w:divBdr>
    </w:div>
    <w:div w:id="954942807">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215398">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05184">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104831">
      <w:bodyDiv w:val="1"/>
      <w:marLeft w:val="0"/>
      <w:marRight w:val="0"/>
      <w:marTop w:val="0"/>
      <w:marBottom w:val="0"/>
      <w:divBdr>
        <w:top w:val="none" w:sz="0" w:space="0" w:color="auto"/>
        <w:left w:val="none" w:sz="0" w:space="0" w:color="auto"/>
        <w:bottom w:val="none" w:sz="0" w:space="0" w:color="auto"/>
        <w:right w:val="none" w:sz="0" w:space="0" w:color="auto"/>
      </w:divBdr>
    </w:div>
    <w:div w:id="956253080">
      <w:bodyDiv w:val="1"/>
      <w:marLeft w:val="0"/>
      <w:marRight w:val="0"/>
      <w:marTop w:val="0"/>
      <w:marBottom w:val="0"/>
      <w:divBdr>
        <w:top w:val="none" w:sz="0" w:space="0" w:color="auto"/>
        <w:left w:val="none" w:sz="0" w:space="0" w:color="auto"/>
        <w:bottom w:val="none" w:sz="0" w:space="0" w:color="auto"/>
        <w:right w:val="none" w:sz="0" w:space="0" w:color="auto"/>
      </w:divBdr>
    </w:div>
    <w:div w:id="956329421">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370389">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2267">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644381">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763459">
      <w:bodyDiv w:val="1"/>
      <w:marLeft w:val="0"/>
      <w:marRight w:val="0"/>
      <w:marTop w:val="0"/>
      <w:marBottom w:val="0"/>
      <w:divBdr>
        <w:top w:val="none" w:sz="0" w:space="0" w:color="auto"/>
        <w:left w:val="none" w:sz="0" w:space="0" w:color="auto"/>
        <w:bottom w:val="none" w:sz="0" w:space="0" w:color="auto"/>
        <w:right w:val="none" w:sz="0" w:space="0" w:color="auto"/>
      </w:divBdr>
    </w:div>
    <w:div w:id="956837567">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0453">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103398">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490557">
      <w:bodyDiv w:val="1"/>
      <w:marLeft w:val="0"/>
      <w:marRight w:val="0"/>
      <w:marTop w:val="0"/>
      <w:marBottom w:val="0"/>
      <w:divBdr>
        <w:top w:val="none" w:sz="0" w:space="0" w:color="auto"/>
        <w:left w:val="none" w:sz="0" w:space="0" w:color="auto"/>
        <w:bottom w:val="none" w:sz="0" w:space="0" w:color="auto"/>
        <w:right w:val="none" w:sz="0" w:space="0" w:color="auto"/>
      </w:divBdr>
    </w:div>
    <w:div w:id="957613733">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1579">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148625">
      <w:bodyDiv w:val="1"/>
      <w:marLeft w:val="0"/>
      <w:marRight w:val="0"/>
      <w:marTop w:val="0"/>
      <w:marBottom w:val="0"/>
      <w:divBdr>
        <w:top w:val="none" w:sz="0" w:space="0" w:color="auto"/>
        <w:left w:val="none" w:sz="0" w:space="0" w:color="auto"/>
        <w:bottom w:val="none" w:sz="0" w:space="0" w:color="auto"/>
        <w:right w:val="none" w:sz="0" w:space="0" w:color="auto"/>
      </w:divBdr>
    </w:div>
    <w:div w:id="958296443">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533170">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8875673">
      <w:bodyDiv w:val="1"/>
      <w:marLeft w:val="0"/>
      <w:marRight w:val="0"/>
      <w:marTop w:val="0"/>
      <w:marBottom w:val="0"/>
      <w:divBdr>
        <w:top w:val="none" w:sz="0" w:space="0" w:color="auto"/>
        <w:left w:val="none" w:sz="0" w:space="0" w:color="auto"/>
        <w:bottom w:val="none" w:sz="0" w:space="0" w:color="auto"/>
        <w:right w:val="none" w:sz="0" w:space="0" w:color="auto"/>
      </w:divBdr>
    </w:div>
    <w:div w:id="958881332">
      <w:bodyDiv w:val="1"/>
      <w:marLeft w:val="0"/>
      <w:marRight w:val="0"/>
      <w:marTop w:val="0"/>
      <w:marBottom w:val="0"/>
      <w:divBdr>
        <w:top w:val="none" w:sz="0" w:space="0" w:color="auto"/>
        <w:left w:val="none" w:sz="0" w:space="0" w:color="auto"/>
        <w:bottom w:val="none" w:sz="0" w:space="0" w:color="auto"/>
        <w:right w:val="none" w:sz="0" w:space="0" w:color="auto"/>
      </w:divBdr>
    </w:div>
    <w:div w:id="958954944">
      <w:bodyDiv w:val="1"/>
      <w:marLeft w:val="0"/>
      <w:marRight w:val="0"/>
      <w:marTop w:val="0"/>
      <w:marBottom w:val="0"/>
      <w:divBdr>
        <w:top w:val="none" w:sz="0" w:space="0" w:color="auto"/>
        <w:left w:val="none" w:sz="0" w:space="0" w:color="auto"/>
        <w:bottom w:val="none" w:sz="0" w:space="0" w:color="auto"/>
        <w:right w:val="none" w:sz="0" w:space="0" w:color="auto"/>
      </w:divBdr>
    </w:div>
    <w:div w:id="958990573">
      <w:bodyDiv w:val="1"/>
      <w:marLeft w:val="0"/>
      <w:marRight w:val="0"/>
      <w:marTop w:val="0"/>
      <w:marBottom w:val="0"/>
      <w:divBdr>
        <w:top w:val="none" w:sz="0" w:space="0" w:color="auto"/>
        <w:left w:val="none" w:sz="0" w:space="0" w:color="auto"/>
        <w:bottom w:val="none" w:sz="0" w:space="0" w:color="auto"/>
        <w:right w:val="none" w:sz="0" w:space="0" w:color="auto"/>
      </w:divBdr>
    </w:div>
    <w:div w:id="958991420">
      <w:bodyDiv w:val="1"/>
      <w:marLeft w:val="0"/>
      <w:marRight w:val="0"/>
      <w:marTop w:val="0"/>
      <w:marBottom w:val="0"/>
      <w:divBdr>
        <w:top w:val="none" w:sz="0" w:space="0" w:color="auto"/>
        <w:left w:val="none" w:sz="0" w:space="0" w:color="auto"/>
        <w:bottom w:val="none" w:sz="0" w:space="0" w:color="auto"/>
        <w:right w:val="none" w:sz="0" w:space="0" w:color="auto"/>
      </w:divBdr>
    </w:div>
    <w:div w:id="958997892">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142066">
      <w:bodyDiv w:val="1"/>
      <w:marLeft w:val="0"/>
      <w:marRight w:val="0"/>
      <w:marTop w:val="0"/>
      <w:marBottom w:val="0"/>
      <w:divBdr>
        <w:top w:val="none" w:sz="0" w:space="0" w:color="auto"/>
        <w:left w:val="none" w:sz="0" w:space="0" w:color="auto"/>
        <w:bottom w:val="none" w:sz="0" w:space="0" w:color="auto"/>
        <w:right w:val="none" w:sz="0" w:space="0" w:color="auto"/>
      </w:divBdr>
    </w:div>
    <w:div w:id="959145160">
      <w:bodyDiv w:val="1"/>
      <w:marLeft w:val="0"/>
      <w:marRight w:val="0"/>
      <w:marTop w:val="0"/>
      <w:marBottom w:val="0"/>
      <w:divBdr>
        <w:top w:val="none" w:sz="0" w:space="0" w:color="auto"/>
        <w:left w:val="none" w:sz="0" w:space="0" w:color="auto"/>
        <w:bottom w:val="none" w:sz="0" w:space="0" w:color="auto"/>
        <w:right w:val="none" w:sz="0" w:space="0" w:color="auto"/>
      </w:divBdr>
    </w:div>
    <w:div w:id="959185458">
      <w:bodyDiv w:val="1"/>
      <w:marLeft w:val="0"/>
      <w:marRight w:val="0"/>
      <w:marTop w:val="0"/>
      <w:marBottom w:val="0"/>
      <w:divBdr>
        <w:top w:val="none" w:sz="0" w:space="0" w:color="auto"/>
        <w:left w:val="none" w:sz="0" w:space="0" w:color="auto"/>
        <w:bottom w:val="none" w:sz="0" w:space="0" w:color="auto"/>
        <w:right w:val="none" w:sz="0" w:space="0" w:color="auto"/>
      </w:divBdr>
    </w:div>
    <w:div w:id="959190544">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261856">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729627">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720947">
      <w:bodyDiv w:val="1"/>
      <w:marLeft w:val="0"/>
      <w:marRight w:val="0"/>
      <w:marTop w:val="0"/>
      <w:marBottom w:val="0"/>
      <w:divBdr>
        <w:top w:val="none" w:sz="0" w:space="0" w:color="auto"/>
        <w:left w:val="none" w:sz="0" w:space="0" w:color="auto"/>
        <w:bottom w:val="none" w:sz="0" w:space="0" w:color="auto"/>
        <w:right w:val="none" w:sz="0" w:space="0" w:color="auto"/>
      </w:divBdr>
    </w:div>
    <w:div w:id="960768619">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0957007">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309217">
      <w:bodyDiv w:val="1"/>
      <w:marLeft w:val="0"/>
      <w:marRight w:val="0"/>
      <w:marTop w:val="0"/>
      <w:marBottom w:val="0"/>
      <w:divBdr>
        <w:top w:val="none" w:sz="0" w:space="0" w:color="auto"/>
        <w:left w:val="none" w:sz="0" w:space="0" w:color="auto"/>
        <w:bottom w:val="none" w:sz="0" w:space="0" w:color="auto"/>
        <w:right w:val="none" w:sz="0" w:space="0" w:color="auto"/>
      </w:divBdr>
    </w:div>
    <w:div w:id="961499229">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080210">
      <w:bodyDiv w:val="1"/>
      <w:marLeft w:val="0"/>
      <w:marRight w:val="0"/>
      <w:marTop w:val="0"/>
      <w:marBottom w:val="0"/>
      <w:divBdr>
        <w:top w:val="none" w:sz="0" w:space="0" w:color="auto"/>
        <w:left w:val="none" w:sz="0" w:space="0" w:color="auto"/>
        <w:bottom w:val="none" w:sz="0" w:space="0" w:color="auto"/>
        <w:right w:val="none" w:sz="0" w:space="0" w:color="auto"/>
      </w:divBdr>
    </w:div>
    <w:div w:id="96214925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348943">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539046">
      <w:bodyDiv w:val="1"/>
      <w:marLeft w:val="0"/>
      <w:marRight w:val="0"/>
      <w:marTop w:val="0"/>
      <w:marBottom w:val="0"/>
      <w:divBdr>
        <w:top w:val="none" w:sz="0" w:space="0" w:color="auto"/>
        <w:left w:val="none" w:sz="0" w:space="0" w:color="auto"/>
        <w:bottom w:val="none" w:sz="0" w:space="0" w:color="auto"/>
        <w:right w:val="none" w:sz="0" w:space="0" w:color="auto"/>
      </w:divBdr>
    </w:div>
    <w:div w:id="962686371">
      <w:bodyDiv w:val="1"/>
      <w:marLeft w:val="0"/>
      <w:marRight w:val="0"/>
      <w:marTop w:val="0"/>
      <w:marBottom w:val="0"/>
      <w:divBdr>
        <w:top w:val="none" w:sz="0" w:space="0" w:color="auto"/>
        <w:left w:val="none" w:sz="0" w:space="0" w:color="auto"/>
        <w:bottom w:val="none" w:sz="0" w:space="0" w:color="auto"/>
        <w:right w:val="none" w:sz="0" w:space="0" w:color="auto"/>
      </w:divBdr>
    </w:div>
    <w:div w:id="962689889">
      <w:bodyDiv w:val="1"/>
      <w:marLeft w:val="0"/>
      <w:marRight w:val="0"/>
      <w:marTop w:val="0"/>
      <w:marBottom w:val="0"/>
      <w:divBdr>
        <w:top w:val="none" w:sz="0" w:space="0" w:color="auto"/>
        <w:left w:val="none" w:sz="0" w:space="0" w:color="auto"/>
        <w:bottom w:val="none" w:sz="0" w:space="0" w:color="auto"/>
        <w:right w:val="none" w:sz="0" w:space="0" w:color="auto"/>
      </w:divBdr>
    </w:div>
    <w:div w:id="962804695">
      <w:bodyDiv w:val="1"/>
      <w:marLeft w:val="0"/>
      <w:marRight w:val="0"/>
      <w:marTop w:val="0"/>
      <w:marBottom w:val="0"/>
      <w:divBdr>
        <w:top w:val="none" w:sz="0" w:space="0" w:color="auto"/>
        <w:left w:val="none" w:sz="0" w:space="0" w:color="auto"/>
        <w:bottom w:val="none" w:sz="0" w:space="0" w:color="auto"/>
        <w:right w:val="none" w:sz="0" w:space="0" w:color="auto"/>
      </w:divBdr>
    </w:div>
    <w:div w:id="9628123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198224">
      <w:bodyDiv w:val="1"/>
      <w:marLeft w:val="0"/>
      <w:marRight w:val="0"/>
      <w:marTop w:val="0"/>
      <w:marBottom w:val="0"/>
      <w:divBdr>
        <w:top w:val="none" w:sz="0" w:space="0" w:color="auto"/>
        <w:left w:val="none" w:sz="0" w:space="0" w:color="auto"/>
        <w:bottom w:val="none" w:sz="0" w:space="0" w:color="auto"/>
        <w:right w:val="none" w:sz="0" w:space="0" w:color="auto"/>
      </w:divBdr>
    </w:div>
    <w:div w:id="963388200">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462766">
      <w:bodyDiv w:val="1"/>
      <w:marLeft w:val="0"/>
      <w:marRight w:val="0"/>
      <w:marTop w:val="0"/>
      <w:marBottom w:val="0"/>
      <w:divBdr>
        <w:top w:val="none" w:sz="0" w:space="0" w:color="auto"/>
        <w:left w:val="none" w:sz="0" w:space="0" w:color="auto"/>
        <w:bottom w:val="none" w:sz="0" w:space="0" w:color="auto"/>
        <w:right w:val="none" w:sz="0" w:space="0" w:color="auto"/>
      </w:divBdr>
    </w:div>
    <w:div w:id="963463213">
      <w:bodyDiv w:val="1"/>
      <w:marLeft w:val="0"/>
      <w:marRight w:val="0"/>
      <w:marTop w:val="0"/>
      <w:marBottom w:val="0"/>
      <w:divBdr>
        <w:top w:val="none" w:sz="0" w:space="0" w:color="auto"/>
        <w:left w:val="none" w:sz="0" w:space="0" w:color="auto"/>
        <w:bottom w:val="none" w:sz="0" w:space="0" w:color="auto"/>
        <w:right w:val="none" w:sz="0" w:space="0" w:color="auto"/>
      </w:divBdr>
    </w:div>
    <w:div w:id="963535288">
      <w:bodyDiv w:val="1"/>
      <w:marLeft w:val="0"/>
      <w:marRight w:val="0"/>
      <w:marTop w:val="0"/>
      <w:marBottom w:val="0"/>
      <w:divBdr>
        <w:top w:val="none" w:sz="0" w:space="0" w:color="auto"/>
        <w:left w:val="none" w:sz="0" w:space="0" w:color="auto"/>
        <w:bottom w:val="none" w:sz="0" w:space="0" w:color="auto"/>
        <w:right w:val="none" w:sz="0" w:space="0" w:color="auto"/>
      </w:divBdr>
    </w:div>
    <w:div w:id="963539072">
      <w:bodyDiv w:val="1"/>
      <w:marLeft w:val="0"/>
      <w:marRight w:val="0"/>
      <w:marTop w:val="0"/>
      <w:marBottom w:val="0"/>
      <w:divBdr>
        <w:top w:val="none" w:sz="0" w:space="0" w:color="auto"/>
        <w:left w:val="none" w:sz="0" w:space="0" w:color="auto"/>
        <w:bottom w:val="none" w:sz="0" w:space="0" w:color="auto"/>
        <w:right w:val="none" w:sz="0" w:space="0" w:color="auto"/>
      </w:divBdr>
    </w:div>
    <w:div w:id="963659908">
      <w:bodyDiv w:val="1"/>
      <w:marLeft w:val="0"/>
      <w:marRight w:val="0"/>
      <w:marTop w:val="0"/>
      <w:marBottom w:val="0"/>
      <w:divBdr>
        <w:top w:val="none" w:sz="0" w:space="0" w:color="auto"/>
        <w:left w:val="none" w:sz="0" w:space="0" w:color="auto"/>
        <w:bottom w:val="none" w:sz="0" w:space="0" w:color="auto"/>
        <w:right w:val="none" w:sz="0" w:space="0" w:color="auto"/>
      </w:divBdr>
    </w:div>
    <w:div w:id="963735382">
      <w:bodyDiv w:val="1"/>
      <w:marLeft w:val="0"/>
      <w:marRight w:val="0"/>
      <w:marTop w:val="0"/>
      <w:marBottom w:val="0"/>
      <w:divBdr>
        <w:top w:val="none" w:sz="0" w:space="0" w:color="auto"/>
        <w:left w:val="none" w:sz="0" w:space="0" w:color="auto"/>
        <w:bottom w:val="none" w:sz="0" w:space="0" w:color="auto"/>
        <w:right w:val="none" w:sz="0" w:space="0" w:color="auto"/>
      </w:divBdr>
    </w:div>
    <w:div w:id="96373629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3973067">
      <w:bodyDiv w:val="1"/>
      <w:marLeft w:val="0"/>
      <w:marRight w:val="0"/>
      <w:marTop w:val="0"/>
      <w:marBottom w:val="0"/>
      <w:divBdr>
        <w:top w:val="none" w:sz="0" w:space="0" w:color="auto"/>
        <w:left w:val="none" w:sz="0" w:space="0" w:color="auto"/>
        <w:bottom w:val="none" w:sz="0" w:space="0" w:color="auto"/>
        <w:right w:val="none" w:sz="0" w:space="0" w:color="auto"/>
      </w:divBdr>
    </w:div>
    <w:div w:id="963997985">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240914">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390109">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047778">
      <w:bodyDiv w:val="1"/>
      <w:marLeft w:val="0"/>
      <w:marRight w:val="0"/>
      <w:marTop w:val="0"/>
      <w:marBottom w:val="0"/>
      <w:divBdr>
        <w:top w:val="none" w:sz="0" w:space="0" w:color="auto"/>
        <w:left w:val="none" w:sz="0" w:space="0" w:color="auto"/>
        <w:bottom w:val="none" w:sz="0" w:space="0" w:color="auto"/>
        <w:right w:val="none" w:sz="0" w:space="0" w:color="auto"/>
      </w:divBdr>
    </w:div>
    <w:div w:id="965160926">
      <w:bodyDiv w:val="1"/>
      <w:marLeft w:val="0"/>
      <w:marRight w:val="0"/>
      <w:marTop w:val="0"/>
      <w:marBottom w:val="0"/>
      <w:divBdr>
        <w:top w:val="none" w:sz="0" w:space="0" w:color="auto"/>
        <w:left w:val="none" w:sz="0" w:space="0" w:color="auto"/>
        <w:bottom w:val="none" w:sz="0" w:space="0" w:color="auto"/>
        <w:right w:val="none" w:sz="0" w:space="0" w:color="auto"/>
      </w:divBdr>
    </w:div>
    <w:div w:id="965231848">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356001">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546098">
      <w:bodyDiv w:val="1"/>
      <w:marLeft w:val="0"/>
      <w:marRight w:val="0"/>
      <w:marTop w:val="0"/>
      <w:marBottom w:val="0"/>
      <w:divBdr>
        <w:top w:val="none" w:sz="0" w:space="0" w:color="auto"/>
        <w:left w:val="none" w:sz="0" w:space="0" w:color="auto"/>
        <w:bottom w:val="none" w:sz="0" w:space="0" w:color="auto"/>
        <w:right w:val="none" w:sz="0" w:space="0" w:color="auto"/>
      </w:divBdr>
    </w:div>
    <w:div w:id="965620556">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741098">
      <w:bodyDiv w:val="1"/>
      <w:marLeft w:val="0"/>
      <w:marRight w:val="0"/>
      <w:marTop w:val="0"/>
      <w:marBottom w:val="0"/>
      <w:divBdr>
        <w:top w:val="none" w:sz="0" w:space="0" w:color="auto"/>
        <w:left w:val="none" w:sz="0" w:space="0" w:color="auto"/>
        <w:bottom w:val="none" w:sz="0" w:space="0" w:color="auto"/>
        <w:right w:val="none" w:sz="0" w:space="0" w:color="auto"/>
      </w:divBdr>
    </w:div>
    <w:div w:id="965817331">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5887983">
      <w:bodyDiv w:val="1"/>
      <w:marLeft w:val="0"/>
      <w:marRight w:val="0"/>
      <w:marTop w:val="0"/>
      <w:marBottom w:val="0"/>
      <w:divBdr>
        <w:top w:val="none" w:sz="0" w:space="0" w:color="auto"/>
        <w:left w:val="none" w:sz="0" w:space="0" w:color="auto"/>
        <w:bottom w:val="none" w:sz="0" w:space="0" w:color="auto"/>
        <w:right w:val="none" w:sz="0" w:space="0" w:color="auto"/>
      </w:divBdr>
    </w:div>
    <w:div w:id="966201196">
      <w:bodyDiv w:val="1"/>
      <w:marLeft w:val="0"/>
      <w:marRight w:val="0"/>
      <w:marTop w:val="0"/>
      <w:marBottom w:val="0"/>
      <w:divBdr>
        <w:top w:val="none" w:sz="0" w:space="0" w:color="auto"/>
        <w:left w:val="none" w:sz="0" w:space="0" w:color="auto"/>
        <w:bottom w:val="none" w:sz="0" w:space="0" w:color="auto"/>
        <w:right w:val="none" w:sz="0" w:space="0" w:color="auto"/>
      </w:divBdr>
    </w:div>
    <w:div w:id="966351436">
      <w:bodyDiv w:val="1"/>
      <w:marLeft w:val="0"/>
      <w:marRight w:val="0"/>
      <w:marTop w:val="0"/>
      <w:marBottom w:val="0"/>
      <w:divBdr>
        <w:top w:val="none" w:sz="0" w:space="0" w:color="auto"/>
        <w:left w:val="none" w:sz="0" w:space="0" w:color="auto"/>
        <w:bottom w:val="none" w:sz="0" w:space="0" w:color="auto"/>
        <w:right w:val="none" w:sz="0" w:space="0" w:color="auto"/>
      </w:divBdr>
    </w:div>
    <w:div w:id="966351608">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6620018">
      <w:bodyDiv w:val="1"/>
      <w:marLeft w:val="0"/>
      <w:marRight w:val="0"/>
      <w:marTop w:val="0"/>
      <w:marBottom w:val="0"/>
      <w:divBdr>
        <w:top w:val="none" w:sz="0" w:space="0" w:color="auto"/>
        <w:left w:val="none" w:sz="0" w:space="0" w:color="auto"/>
        <w:bottom w:val="none" w:sz="0" w:space="0" w:color="auto"/>
        <w:right w:val="none" w:sz="0" w:space="0" w:color="auto"/>
      </w:divBdr>
    </w:div>
    <w:div w:id="967007003">
      <w:bodyDiv w:val="1"/>
      <w:marLeft w:val="0"/>
      <w:marRight w:val="0"/>
      <w:marTop w:val="0"/>
      <w:marBottom w:val="0"/>
      <w:divBdr>
        <w:top w:val="none" w:sz="0" w:space="0" w:color="auto"/>
        <w:left w:val="none" w:sz="0" w:space="0" w:color="auto"/>
        <w:bottom w:val="none" w:sz="0" w:space="0" w:color="auto"/>
        <w:right w:val="none" w:sz="0" w:space="0" w:color="auto"/>
      </w:divBdr>
    </w:div>
    <w:div w:id="967129342">
      <w:bodyDiv w:val="1"/>
      <w:marLeft w:val="0"/>
      <w:marRight w:val="0"/>
      <w:marTop w:val="0"/>
      <w:marBottom w:val="0"/>
      <w:divBdr>
        <w:top w:val="none" w:sz="0" w:space="0" w:color="auto"/>
        <w:left w:val="none" w:sz="0" w:space="0" w:color="auto"/>
        <w:bottom w:val="none" w:sz="0" w:space="0" w:color="auto"/>
        <w:right w:val="none" w:sz="0" w:space="0" w:color="auto"/>
      </w:divBdr>
    </w:div>
    <w:div w:id="967275029">
      <w:bodyDiv w:val="1"/>
      <w:marLeft w:val="0"/>
      <w:marRight w:val="0"/>
      <w:marTop w:val="0"/>
      <w:marBottom w:val="0"/>
      <w:divBdr>
        <w:top w:val="none" w:sz="0" w:space="0" w:color="auto"/>
        <w:left w:val="none" w:sz="0" w:space="0" w:color="auto"/>
        <w:bottom w:val="none" w:sz="0" w:space="0" w:color="auto"/>
        <w:right w:val="none" w:sz="0" w:space="0" w:color="auto"/>
      </w:divBdr>
    </w:div>
    <w:div w:id="967319788">
      <w:bodyDiv w:val="1"/>
      <w:marLeft w:val="0"/>
      <w:marRight w:val="0"/>
      <w:marTop w:val="0"/>
      <w:marBottom w:val="0"/>
      <w:divBdr>
        <w:top w:val="none" w:sz="0" w:space="0" w:color="auto"/>
        <w:left w:val="none" w:sz="0" w:space="0" w:color="auto"/>
        <w:bottom w:val="none" w:sz="0" w:space="0" w:color="auto"/>
        <w:right w:val="none" w:sz="0" w:space="0" w:color="auto"/>
      </w:divBdr>
    </w:div>
    <w:div w:id="967393051">
      <w:bodyDiv w:val="1"/>
      <w:marLeft w:val="0"/>
      <w:marRight w:val="0"/>
      <w:marTop w:val="0"/>
      <w:marBottom w:val="0"/>
      <w:divBdr>
        <w:top w:val="none" w:sz="0" w:space="0" w:color="auto"/>
        <w:left w:val="none" w:sz="0" w:space="0" w:color="auto"/>
        <w:bottom w:val="none" w:sz="0" w:space="0" w:color="auto"/>
        <w:right w:val="none" w:sz="0" w:space="0" w:color="auto"/>
      </w:divBdr>
    </w:div>
    <w:div w:id="967396918">
      <w:bodyDiv w:val="1"/>
      <w:marLeft w:val="0"/>
      <w:marRight w:val="0"/>
      <w:marTop w:val="0"/>
      <w:marBottom w:val="0"/>
      <w:divBdr>
        <w:top w:val="none" w:sz="0" w:space="0" w:color="auto"/>
        <w:left w:val="none" w:sz="0" w:space="0" w:color="auto"/>
        <w:bottom w:val="none" w:sz="0" w:space="0" w:color="auto"/>
        <w:right w:val="none" w:sz="0" w:space="0" w:color="auto"/>
      </w:divBdr>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66144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169677">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09093">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087558">
      <w:bodyDiv w:val="1"/>
      <w:marLeft w:val="0"/>
      <w:marRight w:val="0"/>
      <w:marTop w:val="0"/>
      <w:marBottom w:val="0"/>
      <w:divBdr>
        <w:top w:val="none" w:sz="0" w:space="0" w:color="auto"/>
        <w:left w:val="none" w:sz="0" w:space="0" w:color="auto"/>
        <w:bottom w:val="none" w:sz="0" w:space="0" w:color="auto"/>
        <w:right w:val="none" w:sz="0" w:space="0" w:color="auto"/>
      </w:divBdr>
    </w:div>
    <w:div w:id="969290611">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820996">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479301">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863337">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208922">
      <w:bodyDiv w:val="1"/>
      <w:marLeft w:val="0"/>
      <w:marRight w:val="0"/>
      <w:marTop w:val="0"/>
      <w:marBottom w:val="0"/>
      <w:divBdr>
        <w:top w:val="none" w:sz="0" w:space="0" w:color="auto"/>
        <w:left w:val="none" w:sz="0" w:space="0" w:color="auto"/>
        <w:bottom w:val="none" w:sz="0" w:space="0" w:color="auto"/>
        <w:right w:val="none" w:sz="0" w:space="0" w:color="auto"/>
      </w:divBdr>
    </w:div>
    <w:div w:id="971210497">
      <w:bodyDiv w:val="1"/>
      <w:marLeft w:val="0"/>
      <w:marRight w:val="0"/>
      <w:marTop w:val="0"/>
      <w:marBottom w:val="0"/>
      <w:divBdr>
        <w:top w:val="none" w:sz="0" w:space="0" w:color="auto"/>
        <w:left w:val="none" w:sz="0" w:space="0" w:color="auto"/>
        <w:bottom w:val="none" w:sz="0" w:space="0" w:color="auto"/>
        <w:right w:val="none" w:sz="0" w:space="0" w:color="auto"/>
      </w:divBdr>
    </w:div>
    <w:div w:id="971446965">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637726">
      <w:bodyDiv w:val="1"/>
      <w:marLeft w:val="0"/>
      <w:marRight w:val="0"/>
      <w:marTop w:val="0"/>
      <w:marBottom w:val="0"/>
      <w:divBdr>
        <w:top w:val="none" w:sz="0" w:space="0" w:color="auto"/>
        <w:left w:val="none" w:sz="0" w:space="0" w:color="auto"/>
        <w:bottom w:val="none" w:sz="0" w:space="0" w:color="auto"/>
        <w:right w:val="none" w:sz="0" w:space="0" w:color="auto"/>
      </w:divBdr>
    </w:div>
    <w:div w:id="97186051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1978632">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062224">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297976">
      <w:bodyDiv w:val="1"/>
      <w:marLeft w:val="0"/>
      <w:marRight w:val="0"/>
      <w:marTop w:val="0"/>
      <w:marBottom w:val="0"/>
      <w:divBdr>
        <w:top w:val="none" w:sz="0" w:space="0" w:color="auto"/>
        <w:left w:val="none" w:sz="0" w:space="0" w:color="auto"/>
        <w:bottom w:val="none" w:sz="0" w:space="0" w:color="auto"/>
        <w:right w:val="none" w:sz="0" w:space="0" w:color="auto"/>
      </w:divBdr>
    </w:div>
    <w:div w:id="972321373">
      <w:bodyDiv w:val="1"/>
      <w:marLeft w:val="0"/>
      <w:marRight w:val="0"/>
      <w:marTop w:val="0"/>
      <w:marBottom w:val="0"/>
      <w:divBdr>
        <w:top w:val="none" w:sz="0" w:space="0" w:color="auto"/>
        <w:left w:val="none" w:sz="0" w:space="0" w:color="auto"/>
        <w:bottom w:val="none" w:sz="0" w:space="0" w:color="auto"/>
        <w:right w:val="none" w:sz="0" w:space="0" w:color="auto"/>
      </w:divBdr>
    </w:div>
    <w:div w:id="972369598">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1915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2633282">
      <w:bodyDiv w:val="1"/>
      <w:marLeft w:val="0"/>
      <w:marRight w:val="0"/>
      <w:marTop w:val="0"/>
      <w:marBottom w:val="0"/>
      <w:divBdr>
        <w:top w:val="none" w:sz="0" w:space="0" w:color="auto"/>
        <w:left w:val="none" w:sz="0" w:space="0" w:color="auto"/>
        <w:bottom w:val="none" w:sz="0" w:space="0" w:color="auto"/>
        <w:right w:val="none" w:sz="0" w:space="0" w:color="auto"/>
      </w:divBdr>
    </w:div>
    <w:div w:id="972904721">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070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221956">
      <w:bodyDiv w:val="1"/>
      <w:marLeft w:val="0"/>
      <w:marRight w:val="0"/>
      <w:marTop w:val="0"/>
      <w:marBottom w:val="0"/>
      <w:divBdr>
        <w:top w:val="none" w:sz="0" w:space="0" w:color="auto"/>
        <w:left w:val="none" w:sz="0" w:space="0" w:color="auto"/>
        <w:bottom w:val="none" w:sz="0" w:space="0" w:color="auto"/>
        <w:right w:val="none" w:sz="0" w:space="0" w:color="auto"/>
      </w:divBdr>
    </w:div>
    <w:div w:id="973297070">
      <w:bodyDiv w:val="1"/>
      <w:marLeft w:val="0"/>
      <w:marRight w:val="0"/>
      <w:marTop w:val="0"/>
      <w:marBottom w:val="0"/>
      <w:divBdr>
        <w:top w:val="none" w:sz="0" w:space="0" w:color="auto"/>
        <w:left w:val="none" w:sz="0" w:space="0" w:color="auto"/>
        <w:bottom w:val="none" w:sz="0" w:space="0" w:color="auto"/>
        <w:right w:val="none" w:sz="0" w:space="0" w:color="auto"/>
      </w:divBdr>
    </w:div>
    <w:div w:id="973364654">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3832094">
      <w:bodyDiv w:val="1"/>
      <w:marLeft w:val="0"/>
      <w:marRight w:val="0"/>
      <w:marTop w:val="0"/>
      <w:marBottom w:val="0"/>
      <w:divBdr>
        <w:top w:val="none" w:sz="0" w:space="0" w:color="auto"/>
        <w:left w:val="none" w:sz="0" w:space="0" w:color="auto"/>
        <w:bottom w:val="none" w:sz="0" w:space="0" w:color="auto"/>
        <w:right w:val="none" w:sz="0" w:space="0" w:color="auto"/>
      </w:divBdr>
    </w:div>
    <w:div w:id="974220296">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523625">
      <w:bodyDiv w:val="1"/>
      <w:marLeft w:val="0"/>
      <w:marRight w:val="0"/>
      <w:marTop w:val="0"/>
      <w:marBottom w:val="0"/>
      <w:divBdr>
        <w:top w:val="none" w:sz="0" w:space="0" w:color="auto"/>
        <w:left w:val="none" w:sz="0" w:space="0" w:color="auto"/>
        <w:bottom w:val="none" w:sz="0" w:space="0" w:color="auto"/>
        <w:right w:val="none" w:sz="0" w:space="0" w:color="auto"/>
      </w:divBdr>
    </w:div>
    <w:div w:id="974599088">
      <w:bodyDiv w:val="1"/>
      <w:marLeft w:val="0"/>
      <w:marRight w:val="0"/>
      <w:marTop w:val="0"/>
      <w:marBottom w:val="0"/>
      <w:divBdr>
        <w:top w:val="none" w:sz="0" w:space="0" w:color="auto"/>
        <w:left w:val="none" w:sz="0" w:space="0" w:color="auto"/>
        <w:bottom w:val="none" w:sz="0" w:space="0" w:color="auto"/>
        <w:right w:val="none" w:sz="0" w:space="0" w:color="auto"/>
      </w:divBdr>
    </w:div>
    <w:div w:id="974604807">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0251">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060329">
      <w:bodyDiv w:val="1"/>
      <w:marLeft w:val="0"/>
      <w:marRight w:val="0"/>
      <w:marTop w:val="0"/>
      <w:marBottom w:val="0"/>
      <w:divBdr>
        <w:top w:val="none" w:sz="0" w:space="0" w:color="auto"/>
        <w:left w:val="none" w:sz="0" w:space="0" w:color="auto"/>
        <w:bottom w:val="none" w:sz="0" w:space="0" w:color="auto"/>
        <w:right w:val="none" w:sz="0" w:space="0" w:color="auto"/>
      </w:divBdr>
    </w:div>
    <w:div w:id="975334240">
      <w:bodyDiv w:val="1"/>
      <w:marLeft w:val="0"/>
      <w:marRight w:val="0"/>
      <w:marTop w:val="0"/>
      <w:marBottom w:val="0"/>
      <w:divBdr>
        <w:top w:val="none" w:sz="0" w:space="0" w:color="auto"/>
        <w:left w:val="none" w:sz="0" w:space="0" w:color="auto"/>
        <w:bottom w:val="none" w:sz="0" w:space="0" w:color="auto"/>
        <w:right w:val="none" w:sz="0" w:space="0" w:color="auto"/>
      </w:divBdr>
    </w:div>
    <w:div w:id="975338543">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5717227">
      <w:bodyDiv w:val="1"/>
      <w:marLeft w:val="0"/>
      <w:marRight w:val="0"/>
      <w:marTop w:val="0"/>
      <w:marBottom w:val="0"/>
      <w:divBdr>
        <w:top w:val="none" w:sz="0" w:space="0" w:color="auto"/>
        <w:left w:val="none" w:sz="0" w:space="0" w:color="auto"/>
        <w:bottom w:val="none" w:sz="0" w:space="0" w:color="auto"/>
        <w:right w:val="none" w:sz="0" w:space="0" w:color="auto"/>
      </w:divBdr>
    </w:div>
    <w:div w:id="975914838">
      <w:bodyDiv w:val="1"/>
      <w:marLeft w:val="0"/>
      <w:marRight w:val="0"/>
      <w:marTop w:val="0"/>
      <w:marBottom w:val="0"/>
      <w:divBdr>
        <w:top w:val="none" w:sz="0" w:space="0" w:color="auto"/>
        <w:left w:val="none" w:sz="0" w:space="0" w:color="auto"/>
        <w:bottom w:val="none" w:sz="0" w:space="0" w:color="auto"/>
        <w:right w:val="none" w:sz="0" w:space="0" w:color="auto"/>
      </w:divBdr>
    </w:div>
    <w:div w:id="975990118">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033321">
      <w:bodyDiv w:val="1"/>
      <w:marLeft w:val="0"/>
      <w:marRight w:val="0"/>
      <w:marTop w:val="0"/>
      <w:marBottom w:val="0"/>
      <w:divBdr>
        <w:top w:val="none" w:sz="0" w:space="0" w:color="auto"/>
        <w:left w:val="none" w:sz="0" w:space="0" w:color="auto"/>
        <w:bottom w:val="none" w:sz="0" w:space="0" w:color="auto"/>
        <w:right w:val="none" w:sz="0" w:space="0" w:color="auto"/>
      </w:divBdr>
    </w:div>
    <w:div w:id="976106515">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255693">
      <w:bodyDiv w:val="1"/>
      <w:marLeft w:val="0"/>
      <w:marRight w:val="0"/>
      <w:marTop w:val="0"/>
      <w:marBottom w:val="0"/>
      <w:divBdr>
        <w:top w:val="none" w:sz="0" w:space="0" w:color="auto"/>
        <w:left w:val="none" w:sz="0" w:space="0" w:color="auto"/>
        <w:bottom w:val="none" w:sz="0" w:space="0" w:color="auto"/>
        <w:right w:val="none" w:sz="0" w:space="0" w:color="auto"/>
      </w:divBdr>
    </w:div>
    <w:div w:id="976370978">
      <w:bodyDiv w:val="1"/>
      <w:marLeft w:val="0"/>
      <w:marRight w:val="0"/>
      <w:marTop w:val="0"/>
      <w:marBottom w:val="0"/>
      <w:divBdr>
        <w:top w:val="none" w:sz="0" w:space="0" w:color="auto"/>
        <w:left w:val="none" w:sz="0" w:space="0" w:color="auto"/>
        <w:bottom w:val="none" w:sz="0" w:space="0" w:color="auto"/>
        <w:right w:val="none" w:sz="0" w:space="0" w:color="auto"/>
      </w:divBdr>
    </w:div>
    <w:div w:id="976446712">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6958440">
      <w:bodyDiv w:val="1"/>
      <w:marLeft w:val="0"/>
      <w:marRight w:val="0"/>
      <w:marTop w:val="0"/>
      <w:marBottom w:val="0"/>
      <w:divBdr>
        <w:top w:val="none" w:sz="0" w:space="0" w:color="auto"/>
        <w:left w:val="none" w:sz="0" w:space="0" w:color="auto"/>
        <w:bottom w:val="none" w:sz="0" w:space="0" w:color="auto"/>
        <w:right w:val="none" w:sz="0" w:space="0" w:color="auto"/>
      </w:divBdr>
    </w:div>
    <w:div w:id="977103136">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41288">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7539423">
      <w:bodyDiv w:val="1"/>
      <w:marLeft w:val="0"/>
      <w:marRight w:val="0"/>
      <w:marTop w:val="0"/>
      <w:marBottom w:val="0"/>
      <w:divBdr>
        <w:top w:val="none" w:sz="0" w:space="0" w:color="auto"/>
        <w:left w:val="none" w:sz="0" w:space="0" w:color="auto"/>
        <w:bottom w:val="none" w:sz="0" w:space="0" w:color="auto"/>
        <w:right w:val="none" w:sz="0" w:space="0" w:color="auto"/>
      </w:divBdr>
    </w:div>
    <w:div w:id="977805728">
      <w:bodyDiv w:val="1"/>
      <w:marLeft w:val="0"/>
      <w:marRight w:val="0"/>
      <w:marTop w:val="0"/>
      <w:marBottom w:val="0"/>
      <w:divBdr>
        <w:top w:val="none" w:sz="0" w:space="0" w:color="auto"/>
        <w:left w:val="none" w:sz="0" w:space="0" w:color="auto"/>
        <w:bottom w:val="none" w:sz="0" w:space="0" w:color="auto"/>
        <w:right w:val="none" w:sz="0" w:space="0" w:color="auto"/>
      </w:divBdr>
    </w:div>
    <w:div w:id="977953034">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190985">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608312">
      <w:bodyDiv w:val="1"/>
      <w:marLeft w:val="0"/>
      <w:marRight w:val="0"/>
      <w:marTop w:val="0"/>
      <w:marBottom w:val="0"/>
      <w:divBdr>
        <w:top w:val="none" w:sz="0" w:space="0" w:color="auto"/>
        <w:left w:val="none" w:sz="0" w:space="0" w:color="auto"/>
        <w:bottom w:val="none" w:sz="0" w:space="0" w:color="auto"/>
        <w:right w:val="none" w:sz="0" w:space="0" w:color="auto"/>
      </w:divBdr>
    </w:div>
    <w:div w:id="978725733">
      <w:bodyDiv w:val="1"/>
      <w:marLeft w:val="0"/>
      <w:marRight w:val="0"/>
      <w:marTop w:val="0"/>
      <w:marBottom w:val="0"/>
      <w:divBdr>
        <w:top w:val="none" w:sz="0" w:space="0" w:color="auto"/>
        <w:left w:val="none" w:sz="0" w:space="0" w:color="auto"/>
        <w:bottom w:val="none" w:sz="0" w:space="0" w:color="auto"/>
        <w:right w:val="none" w:sz="0" w:space="0" w:color="auto"/>
      </w:divBdr>
    </w:div>
    <w:div w:id="978801529">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189148">
      <w:bodyDiv w:val="1"/>
      <w:marLeft w:val="0"/>
      <w:marRight w:val="0"/>
      <w:marTop w:val="0"/>
      <w:marBottom w:val="0"/>
      <w:divBdr>
        <w:top w:val="none" w:sz="0" w:space="0" w:color="auto"/>
        <w:left w:val="none" w:sz="0" w:space="0" w:color="auto"/>
        <w:bottom w:val="none" w:sz="0" w:space="0" w:color="auto"/>
        <w:right w:val="none" w:sz="0" w:space="0" w:color="auto"/>
      </w:divBdr>
    </w:div>
    <w:div w:id="979310260">
      <w:bodyDiv w:val="1"/>
      <w:marLeft w:val="0"/>
      <w:marRight w:val="0"/>
      <w:marTop w:val="0"/>
      <w:marBottom w:val="0"/>
      <w:divBdr>
        <w:top w:val="none" w:sz="0" w:space="0" w:color="auto"/>
        <w:left w:val="none" w:sz="0" w:space="0" w:color="auto"/>
        <w:bottom w:val="none" w:sz="0" w:space="0" w:color="auto"/>
        <w:right w:val="none" w:sz="0" w:space="0" w:color="auto"/>
      </w:divBdr>
    </w:div>
    <w:div w:id="979337184">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79961288">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421105">
      <w:bodyDiv w:val="1"/>
      <w:marLeft w:val="0"/>
      <w:marRight w:val="0"/>
      <w:marTop w:val="0"/>
      <w:marBottom w:val="0"/>
      <w:divBdr>
        <w:top w:val="none" w:sz="0" w:space="0" w:color="auto"/>
        <w:left w:val="none" w:sz="0" w:space="0" w:color="auto"/>
        <w:bottom w:val="none" w:sz="0" w:space="0" w:color="auto"/>
        <w:right w:val="none" w:sz="0" w:space="0" w:color="auto"/>
      </w:divBdr>
    </w:div>
    <w:div w:id="980495905">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65909">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0885745">
      <w:bodyDiv w:val="1"/>
      <w:marLeft w:val="0"/>
      <w:marRight w:val="0"/>
      <w:marTop w:val="0"/>
      <w:marBottom w:val="0"/>
      <w:divBdr>
        <w:top w:val="none" w:sz="0" w:space="0" w:color="auto"/>
        <w:left w:val="none" w:sz="0" w:space="0" w:color="auto"/>
        <w:bottom w:val="none" w:sz="0" w:space="0" w:color="auto"/>
        <w:right w:val="none" w:sz="0" w:space="0" w:color="auto"/>
      </w:divBdr>
    </w:div>
    <w:div w:id="98166476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88515">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1929920">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084049">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199591">
      <w:bodyDiv w:val="1"/>
      <w:marLeft w:val="0"/>
      <w:marRight w:val="0"/>
      <w:marTop w:val="0"/>
      <w:marBottom w:val="0"/>
      <w:divBdr>
        <w:top w:val="none" w:sz="0" w:space="0" w:color="auto"/>
        <w:left w:val="none" w:sz="0" w:space="0" w:color="auto"/>
        <w:bottom w:val="none" w:sz="0" w:space="0" w:color="auto"/>
        <w:right w:val="none" w:sz="0" w:space="0" w:color="auto"/>
      </w:divBdr>
    </w:div>
    <w:div w:id="98227734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544830">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06816">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2926674">
      <w:bodyDiv w:val="1"/>
      <w:marLeft w:val="0"/>
      <w:marRight w:val="0"/>
      <w:marTop w:val="0"/>
      <w:marBottom w:val="0"/>
      <w:divBdr>
        <w:top w:val="none" w:sz="0" w:space="0" w:color="auto"/>
        <w:left w:val="none" w:sz="0" w:space="0" w:color="auto"/>
        <w:bottom w:val="none" w:sz="0" w:space="0" w:color="auto"/>
        <w:right w:val="none" w:sz="0" w:space="0" w:color="auto"/>
      </w:divBdr>
    </w:div>
    <w:div w:id="982927030">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983201502">
      <w:bodyDiv w:val="1"/>
      <w:marLeft w:val="0"/>
      <w:marRight w:val="0"/>
      <w:marTop w:val="0"/>
      <w:marBottom w:val="0"/>
      <w:divBdr>
        <w:top w:val="none" w:sz="0" w:space="0" w:color="auto"/>
        <w:left w:val="none" w:sz="0" w:space="0" w:color="auto"/>
        <w:bottom w:val="none" w:sz="0" w:space="0" w:color="auto"/>
        <w:right w:val="none" w:sz="0" w:space="0" w:color="auto"/>
      </w:divBdr>
    </w:div>
    <w:div w:id="983385832">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37810">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662143">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235241">
      <w:bodyDiv w:val="1"/>
      <w:marLeft w:val="0"/>
      <w:marRight w:val="0"/>
      <w:marTop w:val="0"/>
      <w:marBottom w:val="0"/>
      <w:divBdr>
        <w:top w:val="none" w:sz="0" w:space="0" w:color="auto"/>
        <w:left w:val="none" w:sz="0" w:space="0" w:color="auto"/>
        <w:bottom w:val="none" w:sz="0" w:space="0" w:color="auto"/>
        <w:right w:val="none" w:sz="0" w:space="0" w:color="auto"/>
      </w:divBdr>
    </w:div>
    <w:div w:id="984242611">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547368">
      <w:bodyDiv w:val="1"/>
      <w:marLeft w:val="0"/>
      <w:marRight w:val="0"/>
      <w:marTop w:val="0"/>
      <w:marBottom w:val="0"/>
      <w:divBdr>
        <w:top w:val="none" w:sz="0" w:space="0" w:color="auto"/>
        <w:left w:val="none" w:sz="0" w:space="0" w:color="auto"/>
        <w:bottom w:val="none" w:sz="0" w:space="0" w:color="auto"/>
        <w:right w:val="none" w:sz="0" w:space="0" w:color="auto"/>
      </w:divBdr>
    </w:div>
    <w:div w:id="984551350">
      <w:bodyDiv w:val="1"/>
      <w:marLeft w:val="0"/>
      <w:marRight w:val="0"/>
      <w:marTop w:val="0"/>
      <w:marBottom w:val="0"/>
      <w:divBdr>
        <w:top w:val="none" w:sz="0" w:space="0" w:color="auto"/>
        <w:left w:val="none" w:sz="0" w:space="0" w:color="auto"/>
        <w:bottom w:val="none" w:sz="0" w:space="0" w:color="auto"/>
        <w:right w:val="none" w:sz="0" w:space="0" w:color="auto"/>
      </w:divBdr>
    </w:div>
    <w:div w:id="98462501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704133">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4965682">
      <w:bodyDiv w:val="1"/>
      <w:marLeft w:val="0"/>
      <w:marRight w:val="0"/>
      <w:marTop w:val="0"/>
      <w:marBottom w:val="0"/>
      <w:divBdr>
        <w:top w:val="none" w:sz="0" w:space="0" w:color="auto"/>
        <w:left w:val="none" w:sz="0" w:space="0" w:color="auto"/>
        <w:bottom w:val="none" w:sz="0" w:space="0" w:color="auto"/>
        <w:right w:val="none" w:sz="0" w:space="0" w:color="auto"/>
      </w:divBdr>
    </w:div>
    <w:div w:id="985009100">
      <w:bodyDiv w:val="1"/>
      <w:marLeft w:val="0"/>
      <w:marRight w:val="0"/>
      <w:marTop w:val="0"/>
      <w:marBottom w:val="0"/>
      <w:divBdr>
        <w:top w:val="none" w:sz="0" w:space="0" w:color="auto"/>
        <w:left w:val="none" w:sz="0" w:space="0" w:color="auto"/>
        <w:bottom w:val="none" w:sz="0" w:space="0" w:color="auto"/>
        <w:right w:val="none" w:sz="0" w:space="0" w:color="auto"/>
      </w:divBdr>
    </w:div>
    <w:div w:id="985009433">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087582">
      <w:bodyDiv w:val="1"/>
      <w:marLeft w:val="0"/>
      <w:marRight w:val="0"/>
      <w:marTop w:val="0"/>
      <w:marBottom w:val="0"/>
      <w:divBdr>
        <w:top w:val="none" w:sz="0" w:space="0" w:color="auto"/>
        <w:left w:val="none" w:sz="0" w:space="0" w:color="auto"/>
        <w:bottom w:val="none" w:sz="0" w:space="0" w:color="auto"/>
        <w:right w:val="none" w:sz="0" w:space="0" w:color="auto"/>
      </w:divBdr>
    </w:div>
    <w:div w:id="98509079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285034">
      <w:bodyDiv w:val="1"/>
      <w:marLeft w:val="0"/>
      <w:marRight w:val="0"/>
      <w:marTop w:val="0"/>
      <w:marBottom w:val="0"/>
      <w:divBdr>
        <w:top w:val="none" w:sz="0" w:space="0" w:color="auto"/>
        <w:left w:val="none" w:sz="0" w:space="0" w:color="auto"/>
        <w:bottom w:val="none" w:sz="0" w:space="0" w:color="auto"/>
        <w:right w:val="none" w:sz="0" w:space="0" w:color="auto"/>
      </w:divBdr>
    </w:div>
    <w:div w:id="985356467">
      <w:bodyDiv w:val="1"/>
      <w:marLeft w:val="0"/>
      <w:marRight w:val="0"/>
      <w:marTop w:val="0"/>
      <w:marBottom w:val="0"/>
      <w:divBdr>
        <w:top w:val="none" w:sz="0" w:space="0" w:color="auto"/>
        <w:left w:val="none" w:sz="0" w:space="0" w:color="auto"/>
        <w:bottom w:val="none" w:sz="0" w:space="0" w:color="auto"/>
        <w:right w:val="none" w:sz="0" w:space="0" w:color="auto"/>
      </w:divBdr>
    </w:div>
    <w:div w:id="985357587">
      <w:bodyDiv w:val="1"/>
      <w:marLeft w:val="0"/>
      <w:marRight w:val="0"/>
      <w:marTop w:val="0"/>
      <w:marBottom w:val="0"/>
      <w:divBdr>
        <w:top w:val="none" w:sz="0" w:space="0" w:color="auto"/>
        <w:left w:val="none" w:sz="0" w:space="0" w:color="auto"/>
        <w:bottom w:val="none" w:sz="0" w:space="0" w:color="auto"/>
        <w:right w:val="none" w:sz="0" w:space="0" w:color="auto"/>
      </w:divBdr>
    </w:div>
    <w:div w:id="985401945">
      <w:bodyDiv w:val="1"/>
      <w:marLeft w:val="0"/>
      <w:marRight w:val="0"/>
      <w:marTop w:val="0"/>
      <w:marBottom w:val="0"/>
      <w:divBdr>
        <w:top w:val="none" w:sz="0" w:space="0" w:color="auto"/>
        <w:left w:val="none" w:sz="0" w:space="0" w:color="auto"/>
        <w:bottom w:val="none" w:sz="0" w:space="0" w:color="auto"/>
        <w:right w:val="none" w:sz="0" w:space="0" w:color="auto"/>
      </w:divBdr>
    </w:div>
    <w:div w:id="985474167">
      <w:bodyDiv w:val="1"/>
      <w:marLeft w:val="0"/>
      <w:marRight w:val="0"/>
      <w:marTop w:val="0"/>
      <w:marBottom w:val="0"/>
      <w:divBdr>
        <w:top w:val="none" w:sz="0" w:space="0" w:color="auto"/>
        <w:left w:val="none" w:sz="0" w:space="0" w:color="auto"/>
        <w:bottom w:val="none" w:sz="0" w:space="0" w:color="auto"/>
        <w:right w:val="none" w:sz="0" w:space="0" w:color="auto"/>
      </w:divBdr>
    </w:div>
    <w:div w:id="985477665">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130744">
      <w:bodyDiv w:val="1"/>
      <w:marLeft w:val="0"/>
      <w:marRight w:val="0"/>
      <w:marTop w:val="0"/>
      <w:marBottom w:val="0"/>
      <w:divBdr>
        <w:top w:val="none" w:sz="0" w:space="0" w:color="auto"/>
        <w:left w:val="none" w:sz="0" w:space="0" w:color="auto"/>
        <w:bottom w:val="none" w:sz="0" w:space="0" w:color="auto"/>
        <w:right w:val="none" w:sz="0" w:space="0" w:color="auto"/>
      </w:divBdr>
    </w:div>
    <w:div w:id="986131996">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205502">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6932938">
      <w:bodyDiv w:val="1"/>
      <w:marLeft w:val="0"/>
      <w:marRight w:val="0"/>
      <w:marTop w:val="0"/>
      <w:marBottom w:val="0"/>
      <w:divBdr>
        <w:top w:val="none" w:sz="0" w:space="0" w:color="auto"/>
        <w:left w:val="none" w:sz="0" w:space="0" w:color="auto"/>
        <w:bottom w:val="none" w:sz="0" w:space="0" w:color="auto"/>
        <w:right w:val="none" w:sz="0" w:space="0" w:color="auto"/>
      </w:divBdr>
    </w:div>
    <w:div w:id="986976943">
      <w:bodyDiv w:val="1"/>
      <w:marLeft w:val="0"/>
      <w:marRight w:val="0"/>
      <w:marTop w:val="0"/>
      <w:marBottom w:val="0"/>
      <w:divBdr>
        <w:top w:val="none" w:sz="0" w:space="0" w:color="auto"/>
        <w:left w:val="none" w:sz="0" w:space="0" w:color="auto"/>
        <w:bottom w:val="none" w:sz="0" w:space="0" w:color="auto"/>
        <w:right w:val="none" w:sz="0" w:space="0" w:color="auto"/>
      </w:divBdr>
    </w:div>
    <w:div w:id="987051833">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69279">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173369">
      <w:bodyDiv w:val="1"/>
      <w:marLeft w:val="0"/>
      <w:marRight w:val="0"/>
      <w:marTop w:val="0"/>
      <w:marBottom w:val="0"/>
      <w:divBdr>
        <w:top w:val="none" w:sz="0" w:space="0" w:color="auto"/>
        <w:left w:val="none" w:sz="0" w:space="0" w:color="auto"/>
        <w:bottom w:val="none" w:sz="0" w:space="0" w:color="auto"/>
        <w:right w:val="none" w:sz="0" w:space="0" w:color="auto"/>
      </w:divBdr>
    </w:div>
    <w:div w:id="987243221">
      <w:bodyDiv w:val="1"/>
      <w:marLeft w:val="0"/>
      <w:marRight w:val="0"/>
      <w:marTop w:val="0"/>
      <w:marBottom w:val="0"/>
      <w:divBdr>
        <w:top w:val="none" w:sz="0" w:space="0" w:color="auto"/>
        <w:left w:val="none" w:sz="0" w:space="0" w:color="auto"/>
        <w:bottom w:val="none" w:sz="0" w:space="0" w:color="auto"/>
        <w:right w:val="none" w:sz="0" w:space="0" w:color="auto"/>
      </w:divBdr>
    </w:div>
    <w:div w:id="987397747">
      <w:bodyDiv w:val="1"/>
      <w:marLeft w:val="0"/>
      <w:marRight w:val="0"/>
      <w:marTop w:val="0"/>
      <w:marBottom w:val="0"/>
      <w:divBdr>
        <w:top w:val="none" w:sz="0" w:space="0" w:color="auto"/>
        <w:left w:val="none" w:sz="0" w:space="0" w:color="auto"/>
        <w:bottom w:val="none" w:sz="0" w:space="0" w:color="auto"/>
        <w:right w:val="none" w:sz="0" w:space="0" w:color="auto"/>
      </w:divBdr>
    </w:div>
    <w:div w:id="987438323">
      <w:bodyDiv w:val="1"/>
      <w:marLeft w:val="0"/>
      <w:marRight w:val="0"/>
      <w:marTop w:val="0"/>
      <w:marBottom w:val="0"/>
      <w:divBdr>
        <w:top w:val="none" w:sz="0" w:space="0" w:color="auto"/>
        <w:left w:val="none" w:sz="0" w:space="0" w:color="auto"/>
        <w:bottom w:val="none" w:sz="0" w:space="0" w:color="auto"/>
        <w:right w:val="none" w:sz="0" w:space="0" w:color="auto"/>
      </w:divBdr>
    </w:div>
    <w:div w:id="987513036">
      <w:bodyDiv w:val="1"/>
      <w:marLeft w:val="0"/>
      <w:marRight w:val="0"/>
      <w:marTop w:val="0"/>
      <w:marBottom w:val="0"/>
      <w:divBdr>
        <w:top w:val="none" w:sz="0" w:space="0" w:color="auto"/>
        <w:left w:val="none" w:sz="0" w:space="0" w:color="auto"/>
        <w:bottom w:val="none" w:sz="0" w:space="0" w:color="auto"/>
        <w:right w:val="none" w:sz="0" w:space="0" w:color="auto"/>
      </w:divBdr>
    </w:div>
    <w:div w:id="987515071">
      <w:bodyDiv w:val="1"/>
      <w:marLeft w:val="0"/>
      <w:marRight w:val="0"/>
      <w:marTop w:val="0"/>
      <w:marBottom w:val="0"/>
      <w:divBdr>
        <w:top w:val="none" w:sz="0" w:space="0" w:color="auto"/>
        <w:left w:val="none" w:sz="0" w:space="0" w:color="auto"/>
        <w:bottom w:val="none" w:sz="0" w:space="0" w:color="auto"/>
        <w:right w:val="none" w:sz="0" w:space="0" w:color="auto"/>
      </w:divBdr>
    </w:div>
    <w:div w:id="987630440">
      <w:bodyDiv w:val="1"/>
      <w:marLeft w:val="0"/>
      <w:marRight w:val="0"/>
      <w:marTop w:val="0"/>
      <w:marBottom w:val="0"/>
      <w:divBdr>
        <w:top w:val="none" w:sz="0" w:space="0" w:color="auto"/>
        <w:left w:val="none" w:sz="0" w:space="0" w:color="auto"/>
        <w:bottom w:val="none" w:sz="0" w:space="0" w:color="auto"/>
        <w:right w:val="none" w:sz="0" w:space="0" w:color="auto"/>
      </w:divBdr>
    </w:div>
    <w:div w:id="987637473">
      <w:bodyDiv w:val="1"/>
      <w:marLeft w:val="0"/>
      <w:marRight w:val="0"/>
      <w:marTop w:val="0"/>
      <w:marBottom w:val="0"/>
      <w:divBdr>
        <w:top w:val="none" w:sz="0" w:space="0" w:color="auto"/>
        <w:left w:val="none" w:sz="0" w:space="0" w:color="auto"/>
        <w:bottom w:val="none" w:sz="0" w:space="0" w:color="auto"/>
        <w:right w:val="none" w:sz="0" w:space="0" w:color="auto"/>
      </w:divBdr>
    </w:div>
    <w:div w:id="98782777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3270">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168915">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287147">
      <w:bodyDiv w:val="1"/>
      <w:marLeft w:val="0"/>
      <w:marRight w:val="0"/>
      <w:marTop w:val="0"/>
      <w:marBottom w:val="0"/>
      <w:divBdr>
        <w:top w:val="none" w:sz="0" w:space="0" w:color="auto"/>
        <w:left w:val="none" w:sz="0" w:space="0" w:color="auto"/>
        <w:bottom w:val="none" w:sz="0" w:space="0" w:color="auto"/>
        <w:right w:val="none" w:sz="0" w:space="0" w:color="auto"/>
      </w:divBdr>
    </w:div>
    <w:div w:id="98829238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210853">
      <w:bodyDiv w:val="1"/>
      <w:marLeft w:val="0"/>
      <w:marRight w:val="0"/>
      <w:marTop w:val="0"/>
      <w:marBottom w:val="0"/>
      <w:divBdr>
        <w:top w:val="none" w:sz="0" w:space="0" w:color="auto"/>
        <w:left w:val="none" w:sz="0" w:space="0" w:color="auto"/>
        <w:bottom w:val="none" w:sz="0" w:space="0" w:color="auto"/>
        <w:right w:val="none" w:sz="0" w:space="0" w:color="auto"/>
      </w:divBdr>
    </w:div>
    <w:div w:id="989213308">
      <w:bodyDiv w:val="1"/>
      <w:marLeft w:val="0"/>
      <w:marRight w:val="0"/>
      <w:marTop w:val="0"/>
      <w:marBottom w:val="0"/>
      <w:divBdr>
        <w:top w:val="none" w:sz="0" w:space="0" w:color="auto"/>
        <w:left w:val="none" w:sz="0" w:space="0" w:color="auto"/>
        <w:bottom w:val="none" w:sz="0" w:space="0" w:color="auto"/>
        <w:right w:val="none" w:sz="0" w:space="0" w:color="auto"/>
      </w:divBdr>
    </w:div>
    <w:div w:id="989216561">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476310">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749721">
      <w:bodyDiv w:val="1"/>
      <w:marLeft w:val="0"/>
      <w:marRight w:val="0"/>
      <w:marTop w:val="0"/>
      <w:marBottom w:val="0"/>
      <w:divBdr>
        <w:top w:val="none" w:sz="0" w:space="0" w:color="auto"/>
        <w:left w:val="none" w:sz="0" w:space="0" w:color="auto"/>
        <w:bottom w:val="none" w:sz="0" w:space="0" w:color="auto"/>
        <w:right w:val="none" w:sz="0" w:space="0" w:color="auto"/>
      </w:divBdr>
    </w:div>
    <w:div w:id="989867209">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430">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3664">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18230">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1797">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63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673080">
      <w:bodyDiv w:val="1"/>
      <w:marLeft w:val="0"/>
      <w:marRight w:val="0"/>
      <w:marTop w:val="0"/>
      <w:marBottom w:val="0"/>
      <w:divBdr>
        <w:top w:val="none" w:sz="0" w:space="0" w:color="auto"/>
        <w:left w:val="none" w:sz="0" w:space="0" w:color="auto"/>
        <w:bottom w:val="none" w:sz="0" w:space="0" w:color="auto"/>
        <w:right w:val="none" w:sz="0" w:space="0" w:color="auto"/>
      </w:divBdr>
    </w:div>
    <w:div w:id="990787908">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061618">
      <w:bodyDiv w:val="1"/>
      <w:marLeft w:val="0"/>
      <w:marRight w:val="0"/>
      <w:marTop w:val="0"/>
      <w:marBottom w:val="0"/>
      <w:divBdr>
        <w:top w:val="none" w:sz="0" w:space="0" w:color="auto"/>
        <w:left w:val="none" w:sz="0" w:space="0" w:color="auto"/>
        <w:bottom w:val="none" w:sz="0" w:space="0" w:color="auto"/>
        <w:right w:val="none" w:sz="0" w:space="0" w:color="auto"/>
      </w:divBdr>
    </w:div>
    <w:div w:id="991132125">
      <w:bodyDiv w:val="1"/>
      <w:marLeft w:val="0"/>
      <w:marRight w:val="0"/>
      <w:marTop w:val="0"/>
      <w:marBottom w:val="0"/>
      <w:divBdr>
        <w:top w:val="none" w:sz="0" w:space="0" w:color="auto"/>
        <w:left w:val="none" w:sz="0" w:space="0" w:color="auto"/>
        <w:bottom w:val="none" w:sz="0" w:space="0" w:color="auto"/>
        <w:right w:val="none" w:sz="0" w:space="0" w:color="auto"/>
      </w:divBdr>
    </w:div>
    <w:div w:id="991255119">
      <w:bodyDiv w:val="1"/>
      <w:marLeft w:val="0"/>
      <w:marRight w:val="0"/>
      <w:marTop w:val="0"/>
      <w:marBottom w:val="0"/>
      <w:divBdr>
        <w:top w:val="none" w:sz="0" w:space="0" w:color="auto"/>
        <w:left w:val="none" w:sz="0" w:space="0" w:color="auto"/>
        <w:bottom w:val="none" w:sz="0" w:space="0" w:color="auto"/>
        <w:right w:val="none" w:sz="0" w:space="0" w:color="auto"/>
      </w:divBdr>
    </w:div>
    <w:div w:id="991257471">
      <w:bodyDiv w:val="1"/>
      <w:marLeft w:val="0"/>
      <w:marRight w:val="0"/>
      <w:marTop w:val="0"/>
      <w:marBottom w:val="0"/>
      <w:divBdr>
        <w:top w:val="none" w:sz="0" w:space="0" w:color="auto"/>
        <w:left w:val="none" w:sz="0" w:space="0" w:color="auto"/>
        <w:bottom w:val="none" w:sz="0" w:space="0" w:color="auto"/>
        <w:right w:val="none" w:sz="0" w:space="0" w:color="auto"/>
      </w:divBdr>
    </w:div>
    <w:div w:id="991300292">
      <w:bodyDiv w:val="1"/>
      <w:marLeft w:val="0"/>
      <w:marRight w:val="0"/>
      <w:marTop w:val="0"/>
      <w:marBottom w:val="0"/>
      <w:divBdr>
        <w:top w:val="none" w:sz="0" w:space="0" w:color="auto"/>
        <w:left w:val="none" w:sz="0" w:space="0" w:color="auto"/>
        <w:bottom w:val="none" w:sz="0" w:space="0" w:color="auto"/>
        <w:right w:val="none" w:sz="0" w:space="0" w:color="auto"/>
      </w:divBdr>
    </w:div>
    <w:div w:id="991445966">
      <w:bodyDiv w:val="1"/>
      <w:marLeft w:val="0"/>
      <w:marRight w:val="0"/>
      <w:marTop w:val="0"/>
      <w:marBottom w:val="0"/>
      <w:divBdr>
        <w:top w:val="none" w:sz="0" w:space="0" w:color="auto"/>
        <w:left w:val="none" w:sz="0" w:space="0" w:color="auto"/>
        <w:bottom w:val="none" w:sz="0" w:space="0" w:color="auto"/>
        <w:right w:val="none" w:sz="0" w:space="0" w:color="auto"/>
      </w:divBdr>
    </w:div>
    <w:div w:id="99144676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11311">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83486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0498">
      <w:bodyDiv w:val="1"/>
      <w:marLeft w:val="0"/>
      <w:marRight w:val="0"/>
      <w:marTop w:val="0"/>
      <w:marBottom w:val="0"/>
      <w:divBdr>
        <w:top w:val="none" w:sz="0" w:space="0" w:color="auto"/>
        <w:left w:val="none" w:sz="0" w:space="0" w:color="auto"/>
        <w:bottom w:val="none" w:sz="0" w:space="0" w:color="auto"/>
        <w:right w:val="none" w:sz="0" w:space="0" w:color="auto"/>
      </w:divBdr>
    </w:div>
    <w:div w:id="991981391">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491156">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35536">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023854">
      <w:bodyDiv w:val="1"/>
      <w:marLeft w:val="0"/>
      <w:marRight w:val="0"/>
      <w:marTop w:val="0"/>
      <w:marBottom w:val="0"/>
      <w:divBdr>
        <w:top w:val="none" w:sz="0" w:space="0" w:color="auto"/>
        <w:left w:val="none" w:sz="0" w:space="0" w:color="auto"/>
        <w:bottom w:val="none" w:sz="0" w:space="0" w:color="auto"/>
        <w:right w:val="none" w:sz="0" w:space="0" w:color="auto"/>
      </w:divBdr>
    </w:div>
    <w:div w:id="993025915">
      <w:bodyDiv w:val="1"/>
      <w:marLeft w:val="0"/>
      <w:marRight w:val="0"/>
      <w:marTop w:val="0"/>
      <w:marBottom w:val="0"/>
      <w:divBdr>
        <w:top w:val="none" w:sz="0" w:space="0" w:color="auto"/>
        <w:left w:val="none" w:sz="0" w:space="0" w:color="auto"/>
        <w:bottom w:val="none" w:sz="0" w:space="0" w:color="auto"/>
        <w:right w:val="none" w:sz="0" w:space="0" w:color="auto"/>
      </w:divBdr>
    </w:div>
    <w:div w:id="993141085">
      <w:bodyDiv w:val="1"/>
      <w:marLeft w:val="0"/>
      <w:marRight w:val="0"/>
      <w:marTop w:val="0"/>
      <w:marBottom w:val="0"/>
      <w:divBdr>
        <w:top w:val="none" w:sz="0" w:space="0" w:color="auto"/>
        <w:left w:val="none" w:sz="0" w:space="0" w:color="auto"/>
        <w:bottom w:val="none" w:sz="0" w:space="0" w:color="auto"/>
        <w:right w:val="none" w:sz="0" w:space="0" w:color="auto"/>
      </w:divBdr>
    </w:div>
    <w:div w:id="993143850">
      <w:bodyDiv w:val="1"/>
      <w:marLeft w:val="0"/>
      <w:marRight w:val="0"/>
      <w:marTop w:val="0"/>
      <w:marBottom w:val="0"/>
      <w:divBdr>
        <w:top w:val="none" w:sz="0" w:space="0" w:color="auto"/>
        <w:left w:val="none" w:sz="0" w:space="0" w:color="auto"/>
        <w:bottom w:val="none" w:sz="0" w:space="0" w:color="auto"/>
        <w:right w:val="none" w:sz="0" w:space="0" w:color="auto"/>
      </w:divBdr>
    </w:div>
    <w:div w:id="993413120">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610739">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725380">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872017">
      <w:bodyDiv w:val="1"/>
      <w:marLeft w:val="0"/>
      <w:marRight w:val="0"/>
      <w:marTop w:val="0"/>
      <w:marBottom w:val="0"/>
      <w:divBdr>
        <w:top w:val="none" w:sz="0" w:space="0" w:color="auto"/>
        <w:left w:val="none" w:sz="0" w:space="0" w:color="auto"/>
        <w:bottom w:val="none" w:sz="0" w:space="0" w:color="auto"/>
        <w:right w:val="none" w:sz="0" w:space="0" w:color="auto"/>
      </w:divBdr>
    </w:div>
    <w:div w:id="993872059">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3992286">
      <w:bodyDiv w:val="1"/>
      <w:marLeft w:val="0"/>
      <w:marRight w:val="0"/>
      <w:marTop w:val="0"/>
      <w:marBottom w:val="0"/>
      <w:divBdr>
        <w:top w:val="none" w:sz="0" w:space="0" w:color="auto"/>
        <w:left w:val="none" w:sz="0" w:space="0" w:color="auto"/>
        <w:bottom w:val="none" w:sz="0" w:space="0" w:color="auto"/>
        <w:right w:val="none" w:sz="0" w:space="0" w:color="auto"/>
      </w:divBdr>
    </w:div>
    <w:div w:id="994064680">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184721">
      <w:bodyDiv w:val="1"/>
      <w:marLeft w:val="0"/>
      <w:marRight w:val="0"/>
      <w:marTop w:val="0"/>
      <w:marBottom w:val="0"/>
      <w:divBdr>
        <w:top w:val="none" w:sz="0" w:space="0" w:color="auto"/>
        <w:left w:val="none" w:sz="0" w:space="0" w:color="auto"/>
        <w:bottom w:val="none" w:sz="0" w:space="0" w:color="auto"/>
        <w:right w:val="none" w:sz="0" w:space="0" w:color="auto"/>
      </w:divBdr>
    </w:div>
    <w:div w:id="99419030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453002">
      <w:bodyDiv w:val="1"/>
      <w:marLeft w:val="0"/>
      <w:marRight w:val="0"/>
      <w:marTop w:val="0"/>
      <w:marBottom w:val="0"/>
      <w:divBdr>
        <w:top w:val="none" w:sz="0" w:space="0" w:color="auto"/>
        <w:left w:val="none" w:sz="0" w:space="0" w:color="auto"/>
        <w:bottom w:val="none" w:sz="0" w:space="0" w:color="auto"/>
        <w:right w:val="none" w:sz="0" w:space="0" w:color="auto"/>
      </w:divBdr>
    </w:div>
    <w:div w:id="994454570">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534449">
      <w:bodyDiv w:val="1"/>
      <w:marLeft w:val="0"/>
      <w:marRight w:val="0"/>
      <w:marTop w:val="0"/>
      <w:marBottom w:val="0"/>
      <w:divBdr>
        <w:top w:val="none" w:sz="0" w:space="0" w:color="auto"/>
        <w:left w:val="none" w:sz="0" w:space="0" w:color="auto"/>
        <w:bottom w:val="none" w:sz="0" w:space="0" w:color="auto"/>
        <w:right w:val="none" w:sz="0" w:space="0" w:color="auto"/>
      </w:divBdr>
    </w:div>
    <w:div w:id="994644829">
      <w:bodyDiv w:val="1"/>
      <w:marLeft w:val="0"/>
      <w:marRight w:val="0"/>
      <w:marTop w:val="0"/>
      <w:marBottom w:val="0"/>
      <w:divBdr>
        <w:top w:val="none" w:sz="0" w:space="0" w:color="auto"/>
        <w:left w:val="none" w:sz="0" w:space="0" w:color="auto"/>
        <w:bottom w:val="none" w:sz="0" w:space="0" w:color="auto"/>
        <w:right w:val="none" w:sz="0" w:space="0" w:color="auto"/>
      </w:divBdr>
    </w:div>
    <w:div w:id="994647878">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1781">
      <w:bodyDiv w:val="1"/>
      <w:marLeft w:val="0"/>
      <w:marRight w:val="0"/>
      <w:marTop w:val="0"/>
      <w:marBottom w:val="0"/>
      <w:divBdr>
        <w:top w:val="none" w:sz="0" w:space="0" w:color="auto"/>
        <w:left w:val="none" w:sz="0" w:space="0" w:color="auto"/>
        <w:bottom w:val="none" w:sz="0" w:space="0" w:color="auto"/>
        <w:right w:val="none" w:sz="0" w:space="0" w:color="auto"/>
      </w:divBdr>
    </w:div>
    <w:div w:id="995453310">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5497667">
      <w:bodyDiv w:val="1"/>
      <w:marLeft w:val="0"/>
      <w:marRight w:val="0"/>
      <w:marTop w:val="0"/>
      <w:marBottom w:val="0"/>
      <w:divBdr>
        <w:top w:val="none" w:sz="0" w:space="0" w:color="auto"/>
        <w:left w:val="none" w:sz="0" w:space="0" w:color="auto"/>
        <w:bottom w:val="none" w:sz="0" w:space="0" w:color="auto"/>
        <w:right w:val="none" w:sz="0" w:space="0" w:color="auto"/>
      </w:divBdr>
    </w:div>
    <w:div w:id="995643999">
      <w:bodyDiv w:val="1"/>
      <w:marLeft w:val="0"/>
      <w:marRight w:val="0"/>
      <w:marTop w:val="0"/>
      <w:marBottom w:val="0"/>
      <w:divBdr>
        <w:top w:val="none" w:sz="0" w:space="0" w:color="auto"/>
        <w:left w:val="none" w:sz="0" w:space="0" w:color="auto"/>
        <w:bottom w:val="none" w:sz="0" w:space="0" w:color="auto"/>
        <w:right w:val="none" w:sz="0" w:space="0" w:color="auto"/>
      </w:divBdr>
    </w:div>
    <w:div w:id="995648541">
      <w:bodyDiv w:val="1"/>
      <w:marLeft w:val="0"/>
      <w:marRight w:val="0"/>
      <w:marTop w:val="0"/>
      <w:marBottom w:val="0"/>
      <w:divBdr>
        <w:top w:val="none" w:sz="0" w:space="0" w:color="auto"/>
        <w:left w:val="none" w:sz="0" w:space="0" w:color="auto"/>
        <w:bottom w:val="none" w:sz="0" w:space="0" w:color="auto"/>
        <w:right w:val="none" w:sz="0" w:space="0" w:color="auto"/>
      </w:divBdr>
    </w:div>
    <w:div w:id="995915920">
      <w:bodyDiv w:val="1"/>
      <w:marLeft w:val="0"/>
      <w:marRight w:val="0"/>
      <w:marTop w:val="0"/>
      <w:marBottom w:val="0"/>
      <w:divBdr>
        <w:top w:val="none" w:sz="0" w:space="0" w:color="auto"/>
        <w:left w:val="none" w:sz="0" w:space="0" w:color="auto"/>
        <w:bottom w:val="none" w:sz="0" w:space="0" w:color="auto"/>
        <w:right w:val="none" w:sz="0" w:space="0" w:color="auto"/>
      </w:divBdr>
    </w:div>
    <w:div w:id="996373656">
      <w:bodyDiv w:val="1"/>
      <w:marLeft w:val="0"/>
      <w:marRight w:val="0"/>
      <w:marTop w:val="0"/>
      <w:marBottom w:val="0"/>
      <w:divBdr>
        <w:top w:val="none" w:sz="0" w:space="0" w:color="auto"/>
        <w:left w:val="none" w:sz="0" w:space="0" w:color="auto"/>
        <w:bottom w:val="none" w:sz="0" w:space="0" w:color="auto"/>
        <w:right w:val="none" w:sz="0" w:space="0" w:color="auto"/>
      </w:divBdr>
    </w:div>
    <w:div w:id="996376276">
      <w:bodyDiv w:val="1"/>
      <w:marLeft w:val="0"/>
      <w:marRight w:val="0"/>
      <w:marTop w:val="0"/>
      <w:marBottom w:val="0"/>
      <w:divBdr>
        <w:top w:val="none" w:sz="0" w:space="0" w:color="auto"/>
        <w:left w:val="none" w:sz="0" w:space="0" w:color="auto"/>
        <w:bottom w:val="none" w:sz="0" w:space="0" w:color="auto"/>
        <w:right w:val="none" w:sz="0" w:space="0" w:color="auto"/>
      </w:divBdr>
    </w:div>
    <w:div w:id="996376405">
      <w:bodyDiv w:val="1"/>
      <w:marLeft w:val="0"/>
      <w:marRight w:val="0"/>
      <w:marTop w:val="0"/>
      <w:marBottom w:val="0"/>
      <w:divBdr>
        <w:top w:val="none" w:sz="0" w:space="0" w:color="auto"/>
        <w:left w:val="none" w:sz="0" w:space="0" w:color="auto"/>
        <w:bottom w:val="none" w:sz="0" w:space="0" w:color="auto"/>
        <w:right w:val="none" w:sz="0" w:space="0" w:color="auto"/>
      </w:divBdr>
    </w:div>
    <w:div w:id="996570596">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615336">
      <w:bodyDiv w:val="1"/>
      <w:marLeft w:val="0"/>
      <w:marRight w:val="0"/>
      <w:marTop w:val="0"/>
      <w:marBottom w:val="0"/>
      <w:divBdr>
        <w:top w:val="none" w:sz="0" w:space="0" w:color="auto"/>
        <w:left w:val="none" w:sz="0" w:space="0" w:color="auto"/>
        <w:bottom w:val="none" w:sz="0" w:space="0" w:color="auto"/>
        <w:right w:val="none" w:sz="0" w:space="0" w:color="auto"/>
      </w:divBdr>
    </w:div>
    <w:div w:id="996685902">
      <w:bodyDiv w:val="1"/>
      <w:marLeft w:val="0"/>
      <w:marRight w:val="0"/>
      <w:marTop w:val="0"/>
      <w:marBottom w:val="0"/>
      <w:divBdr>
        <w:top w:val="none" w:sz="0" w:space="0" w:color="auto"/>
        <w:left w:val="none" w:sz="0" w:space="0" w:color="auto"/>
        <w:bottom w:val="none" w:sz="0" w:space="0" w:color="auto"/>
        <w:right w:val="none" w:sz="0" w:space="0" w:color="auto"/>
      </w:divBdr>
    </w:div>
    <w:div w:id="996884194">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070984">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17628">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7616971">
      <w:bodyDiv w:val="1"/>
      <w:marLeft w:val="0"/>
      <w:marRight w:val="0"/>
      <w:marTop w:val="0"/>
      <w:marBottom w:val="0"/>
      <w:divBdr>
        <w:top w:val="none" w:sz="0" w:space="0" w:color="auto"/>
        <w:left w:val="none" w:sz="0" w:space="0" w:color="auto"/>
        <w:bottom w:val="none" w:sz="0" w:space="0" w:color="auto"/>
        <w:right w:val="none" w:sz="0" w:space="0" w:color="auto"/>
      </w:divBdr>
    </w:div>
    <w:div w:id="997853143">
      <w:bodyDiv w:val="1"/>
      <w:marLeft w:val="0"/>
      <w:marRight w:val="0"/>
      <w:marTop w:val="0"/>
      <w:marBottom w:val="0"/>
      <w:divBdr>
        <w:top w:val="none" w:sz="0" w:space="0" w:color="auto"/>
        <w:left w:val="none" w:sz="0" w:space="0" w:color="auto"/>
        <w:bottom w:val="none" w:sz="0" w:space="0" w:color="auto"/>
        <w:right w:val="none" w:sz="0" w:space="0" w:color="auto"/>
      </w:divBdr>
    </w:div>
    <w:div w:id="997879291">
      <w:bodyDiv w:val="1"/>
      <w:marLeft w:val="0"/>
      <w:marRight w:val="0"/>
      <w:marTop w:val="0"/>
      <w:marBottom w:val="0"/>
      <w:divBdr>
        <w:top w:val="none" w:sz="0" w:space="0" w:color="auto"/>
        <w:left w:val="none" w:sz="0" w:space="0" w:color="auto"/>
        <w:bottom w:val="none" w:sz="0" w:space="0" w:color="auto"/>
        <w:right w:val="none" w:sz="0" w:space="0" w:color="auto"/>
      </w:divBdr>
    </w:div>
    <w:div w:id="998115302">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341111">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53821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770516">
      <w:bodyDiv w:val="1"/>
      <w:marLeft w:val="0"/>
      <w:marRight w:val="0"/>
      <w:marTop w:val="0"/>
      <w:marBottom w:val="0"/>
      <w:divBdr>
        <w:top w:val="none" w:sz="0" w:space="0" w:color="auto"/>
        <w:left w:val="none" w:sz="0" w:space="0" w:color="auto"/>
        <w:bottom w:val="none" w:sz="0" w:space="0" w:color="auto"/>
        <w:right w:val="none" w:sz="0" w:space="0" w:color="auto"/>
      </w:divBdr>
    </w:div>
    <w:div w:id="998771065">
      <w:bodyDiv w:val="1"/>
      <w:marLeft w:val="0"/>
      <w:marRight w:val="0"/>
      <w:marTop w:val="0"/>
      <w:marBottom w:val="0"/>
      <w:divBdr>
        <w:top w:val="none" w:sz="0" w:space="0" w:color="auto"/>
        <w:left w:val="none" w:sz="0" w:space="0" w:color="auto"/>
        <w:bottom w:val="none" w:sz="0" w:space="0" w:color="auto"/>
        <w:right w:val="none" w:sz="0" w:space="0" w:color="auto"/>
      </w:divBdr>
    </w:div>
    <w:div w:id="998777629">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852666">
      <w:bodyDiv w:val="1"/>
      <w:marLeft w:val="0"/>
      <w:marRight w:val="0"/>
      <w:marTop w:val="0"/>
      <w:marBottom w:val="0"/>
      <w:divBdr>
        <w:top w:val="none" w:sz="0" w:space="0" w:color="auto"/>
        <w:left w:val="none" w:sz="0" w:space="0" w:color="auto"/>
        <w:bottom w:val="none" w:sz="0" w:space="0" w:color="auto"/>
        <w:right w:val="none" w:sz="0" w:space="0" w:color="auto"/>
      </w:divBdr>
    </w:div>
    <w:div w:id="998922876">
      <w:bodyDiv w:val="1"/>
      <w:marLeft w:val="0"/>
      <w:marRight w:val="0"/>
      <w:marTop w:val="0"/>
      <w:marBottom w:val="0"/>
      <w:divBdr>
        <w:top w:val="none" w:sz="0" w:space="0" w:color="auto"/>
        <w:left w:val="none" w:sz="0" w:space="0" w:color="auto"/>
        <w:bottom w:val="none" w:sz="0" w:space="0" w:color="auto"/>
        <w:right w:val="none" w:sz="0" w:space="0" w:color="auto"/>
      </w:divBdr>
    </w:div>
    <w:div w:id="998970662">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117773">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389509">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0935914">
      <w:bodyDiv w:val="1"/>
      <w:marLeft w:val="0"/>
      <w:marRight w:val="0"/>
      <w:marTop w:val="0"/>
      <w:marBottom w:val="0"/>
      <w:divBdr>
        <w:top w:val="none" w:sz="0" w:space="0" w:color="auto"/>
        <w:left w:val="none" w:sz="0" w:space="0" w:color="auto"/>
        <w:bottom w:val="none" w:sz="0" w:space="0" w:color="auto"/>
        <w:right w:val="none" w:sz="0" w:space="0" w:color="auto"/>
      </w:divBdr>
    </w:div>
    <w:div w:id="1000963124">
      <w:bodyDiv w:val="1"/>
      <w:marLeft w:val="0"/>
      <w:marRight w:val="0"/>
      <w:marTop w:val="0"/>
      <w:marBottom w:val="0"/>
      <w:divBdr>
        <w:top w:val="none" w:sz="0" w:space="0" w:color="auto"/>
        <w:left w:val="none" w:sz="0" w:space="0" w:color="auto"/>
        <w:bottom w:val="none" w:sz="0" w:space="0" w:color="auto"/>
        <w:right w:val="none" w:sz="0" w:space="0" w:color="auto"/>
      </w:divBdr>
    </w:div>
    <w:div w:id="1001009383">
      <w:bodyDiv w:val="1"/>
      <w:marLeft w:val="0"/>
      <w:marRight w:val="0"/>
      <w:marTop w:val="0"/>
      <w:marBottom w:val="0"/>
      <w:divBdr>
        <w:top w:val="none" w:sz="0" w:space="0" w:color="auto"/>
        <w:left w:val="none" w:sz="0" w:space="0" w:color="auto"/>
        <w:bottom w:val="none" w:sz="0" w:space="0" w:color="auto"/>
        <w:right w:val="none" w:sz="0" w:space="0" w:color="auto"/>
      </w:divBdr>
    </w:div>
    <w:div w:id="1001011333">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392808">
      <w:bodyDiv w:val="1"/>
      <w:marLeft w:val="0"/>
      <w:marRight w:val="0"/>
      <w:marTop w:val="0"/>
      <w:marBottom w:val="0"/>
      <w:divBdr>
        <w:top w:val="none" w:sz="0" w:space="0" w:color="auto"/>
        <w:left w:val="none" w:sz="0" w:space="0" w:color="auto"/>
        <w:bottom w:val="none" w:sz="0" w:space="0" w:color="auto"/>
        <w:right w:val="none" w:sz="0" w:space="0" w:color="auto"/>
      </w:divBdr>
    </w:div>
    <w:div w:id="1001470435">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580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362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737020">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009303">
      <w:bodyDiv w:val="1"/>
      <w:marLeft w:val="0"/>
      <w:marRight w:val="0"/>
      <w:marTop w:val="0"/>
      <w:marBottom w:val="0"/>
      <w:divBdr>
        <w:top w:val="none" w:sz="0" w:space="0" w:color="auto"/>
        <w:left w:val="none" w:sz="0" w:space="0" w:color="auto"/>
        <w:bottom w:val="none" w:sz="0" w:space="0" w:color="auto"/>
        <w:right w:val="none" w:sz="0" w:space="0" w:color="auto"/>
      </w:divBdr>
    </w:div>
    <w:div w:id="1002052776">
      <w:bodyDiv w:val="1"/>
      <w:marLeft w:val="0"/>
      <w:marRight w:val="0"/>
      <w:marTop w:val="0"/>
      <w:marBottom w:val="0"/>
      <w:divBdr>
        <w:top w:val="none" w:sz="0" w:space="0" w:color="auto"/>
        <w:left w:val="none" w:sz="0" w:space="0" w:color="auto"/>
        <w:bottom w:val="none" w:sz="0" w:space="0" w:color="auto"/>
        <w:right w:val="none" w:sz="0" w:space="0" w:color="auto"/>
      </w:divBdr>
    </w:div>
    <w:div w:id="1002120953">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125517">
      <w:bodyDiv w:val="1"/>
      <w:marLeft w:val="0"/>
      <w:marRight w:val="0"/>
      <w:marTop w:val="0"/>
      <w:marBottom w:val="0"/>
      <w:divBdr>
        <w:top w:val="none" w:sz="0" w:space="0" w:color="auto"/>
        <w:left w:val="none" w:sz="0" w:space="0" w:color="auto"/>
        <w:bottom w:val="none" w:sz="0" w:space="0" w:color="auto"/>
        <w:right w:val="none" w:sz="0" w:space="0" w:color="auto"/>
      </w:divBdr>
    </w:div>
    <w:div w:id="1002199170">
      <w:bodyDiv w:val="1"/>
      <w:marLeft w:val="0"/>
      <w:marRight w:val="0"/>
      <w:marTop w:val="0"/>
      <w:marBottom w:val="0"/>
      <w:divBdr>
        <w:top w:val="none" w:sz="0" w:space="0" w:color="auto"/>
        <w:left w:val="none" w:sz="0" w:space="0" w:color="auto"/>
        <w:bottom w:val="none" w:sz="0" w:space="0" w:color="auto"/>
        <w:right w:val="none" w:sz="0" w:space="0" w:color="auto"/>
      </w:divBdr>
    </w:div>
    <w:div w:id="1002321823">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2973059">
      <w:bodyDiv w:val="1"/>
      <w:marLeft w:val="0"/>
      <w:marRight w:val="0"/>
      <w:marTop w:val="0"/>
      <w:marBottom w:val="0"/>
      <w:divBdr>
        <w:top w:val="none" w:sz="0" w:space="0" w:color="auto"/>
        <w:left w:val="none" w:sz="0" w:space="0" w:color="auto"/>
        <w:bottom w:val="none" w:sz="0" w:space="0" w:color="auto"/>
        <w:right w:val="none" w:sz="0" w:space="0" w:color="auto"/>
      </w:divBdr>
    </w:div>
    <w:div w:id="1003051903">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37875">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2645">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434055">
      <w:bodyDiv w:val="1"/>
      <w:marLeft w:val="0"/>
      <w:marRight w:val="0"/>
      <w:marTop w:val="0"/>
      <w:marBottom w:val="0"/>
      <w:divBdr>
        <w:top w:val="none" w:sz="0" w:space="0" w:color="auto"/>
        <w:left w:val="none" w:sz="0" w:space="0" w:color="auto"/>
        <w:bottom w:val="none" w:sz="0" w:space="0" w:color="auto"/>
        <w:right w:val="none" w:sz="0" w:space="0" w:color="auto"/>
      </w:divBdr>
    </w:div>
    <w:div w:id="1003515353">
      <w:bodyDiv w:val="1"/>
      <w:marLeft w:val="0"/>
      <w:marRight w:val="0"/>
      <w:marTop w:val="0"/>
      <w:marBottom w:val="0"/>
      <w:divBdr>
        <w:top w:val="none" w:sz="0" w:space="0" w:color="auto"/>
        <w:left w:val="none" w:sz="0" w:space="0" w:color="auto"/>
        <w:bottom w:val="none" w:sz="0" w:space="0" w:color="auto"/>
        <w:right w:val="none" w:sz="0" w:space="0" w:color="auto"/>
      </w:divBdr>
    </w:div>
    <w:div w:id="100382604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016335">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476374">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11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742169">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316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4895083">
      <w:bodyDiv w:val="1"/>
      <w:marLeft w:val="0"/>
      <w:marRight w:val="0"/>
      <w:marTop w:val="0"/>
      <w:marBottom w:val="0"/>
      <w:divBdr>
        <w:top w:val="none" w:sz="0" w:space="0" w:color="auto"/>
        <w:left w:val="none" w:sz="0" w:space="0" w:color="auto"/>
        <w:bottom w:val="none" w:sz="0" w:space="0" w:color="auto"/>
        <w:right w:val="none" w:sz="0" w:space="0" w:color="auto"/>
      </w:divBdr>
    </w:div>
    <w:div w:id="1004936745">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283300">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327898">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53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132402">
      <w:bodyDiv w:val="1"/>
      <w:marLeft w:val="0"/>
      <w:marRight w:val="0"/>
      <w:marTop w:val="0"/>
      <w:marBottom w:val="0"/>
      <w:divBdr>
        <w:top w:val="none" w:sz="0" w:space="0" w:color="auto"/>
        <w:left w:val="none" w:sz="0" w:space="0" w:color="auto"/>
        <w:bottom w:val="none" w:sz="0" w:space="0" w:color="auto"/>
        <w:right w:val="none" w:sz="0" w:space="0" w:color="auto"/>
      </w:divBdr>
    </w:div>
    <w:div w:id="1006134299">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46535">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371899">
      <w:bodyDiv w:val="1"/>
      <w:marLeft w:val="0"/>
      <w:marRight w:val="0"/>
      <w:marTop w:val="0"/>
      <w:marBottom w:val="0"/>
      <w:divBdr>
        <w:top w:val="none" w:sz="0" w:space="0" w:color="auto"/>
        <w:left w:val="none" w:sz="0" w:space="0" w:color="auto"/>
        <w:bottom w:val="none" w:sz="0" w:space="0" w:color="auto"/>
        <w:right w:val="none" w:sz="0" w:space="0" w:color="auto"/>
      </w:divBdr>
    </w:div>
    <w:div w:id="1006514153">
      <w:bodyDiv w:val="1"/>
      <w:marLeft w:val="0"/>
      <w:marRight w:val="0"/>
      <w:marTop w:val="0"/>
      <w:marBottom w:val="0"/>
      <w:divBdr>
        <w:top w:val="none" w:sz="0" w:space="0" w:color="auto"/>
        <w:left w:val="none" w:sz="0" w:space="0" w:color="auto"/>
        <w:bottom w:val="none" w:sz="0" w:space="0" w:color="auto"/>
        <w:right w:val="none" w:sz="0" w:space="0" w:color="auto"/>
      </w:divBdr>
    </w:div>
    <w:div w:id="1006588779">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638469">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296076">
      <w:bodyDiv w:val="1"/>
      <w:marLeft w:val="0"/>
      <w:marRight w:val="0"/>
      <w:marTop w:val="0"/>
      <w:marBottom w:val="0"/>
      <w:divBdr>
        <w:top w:val="none" w:sz="0" w:space="0" w:color="auto"/>
        <w:left w:val="none" w:sz="0" w:space="0" w:color="auto"/>
        <w:bottom w:val="none" w:sz="0" w:space="0" w:color="auto"/>
        <w:right w:val="none" w:sz="0" w:space="0" w:color="auto"/>
      </w:divBdr>
    </w:div>
    <w:div w:id="1007369724">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561754">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7751759">
      <w:bodyDiv w:val="1"/>
      <w:marLeft w:val="0"/>
      <w:marRight w:val="0"/>
      <w:marTop w:val="0"/>
      <w:marBottom w:val="0"/>
      <w:divBdr>
        <w:top w:val="none" w:sz="0" w:space="0" w:color="auto"/>
        <w:left w:val="none" w:sz="0" w:space="0" w:color="auto"/>
        <w:bottom w:val="none" w:sz="0" w:space="0" w:color="auto"/>
        <w:right w:val="none" w:sz="0" w:space="0" w:color="auto"/>
      </w:divBdr>
    </w:div>
    <w:div w:id="1007830695">
      <w:bodyDiv w:val="1"/>
      <w:marLeft w:val="0"/>
      <w:marRight w:val="0"/>
      <w:marTop w:val="0"/>
      <w:marBottom w:val="0"/>
      <w:divBdr>
        <w:top w:val="none" w:sz="0" w:space="0" w:color="auto"/>
        <w:left w:val="none" w:sz="0" w:space="0" w:color="auto"/>
        <w:bottom w:val="none" w:sz="0" w:space="0" w:color="auto"/>
        <w:right w:val="none" w:sz="0" w:space="0" w:color="auto"/>
      </w:divBdr>
    </w:div>
    <w:div w:id="1008100563">
      <w:bodyDiv w:val="1"/>
      <w:marLeft w:val="0"/>
      <w:marRight w:val="0"/>
      <w:marTop w:val="0"/>
      <w:marBottom w:val="0"/>
      <w:divBdr>
        <w:top w:val="none" w:sz="0" w:space="0" w:color="auto"/>
        <w:left w:val="none" w:sz="0" w:space="0" w:color="auto"/>
        <w:bottom w:val="none" w:sz="0" w:space="0" w:color="auto"/>
        <w:right w:val="none" w:sz="0" w:space="0" w:color="auto"/>
      </w:divBdr>
    </w:div>
    <w:div w:id="1008361156">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599440">
      <w:bodyDiv w:val="1"/>
      <w:marLeft w:val="0"/>
      <w:marRight w:val="0"/>
      <w:marTop w:val="0"/>
      <w:marBottom w:val="0"/>
      <w:divBdr>
        <w:top w:val="none" w:sz="0" w:space="0" w:color="auto"/>
        <w:left w:val="none" w:sz="0" w:space="0" w:color="auto"/>
        <w:bottom w:val="none" w:sz="0" w:space="0" w:color="auto"/>
        <w:right w:val="none" w:sz="0" w:space="0" w:color="auto"/>
      </w:divBdr>
    </w:div>
    <w:div w:id="1008630299">
      <w:bodyDiv w:val="1"/>
      <w:marLeft w:val="0"/>
      <w:marRight w:val="0"/>
      <w:marTop w:val="0"/>
      <w:marBottom w:val="0"/>
      <w:divBdr>
        <w:top w:val="none" w:sz="0" w:space="0" w:color="auto"/>
        <w:left w:val="none" w:sz="0" w:space="0" w:color="auto"/>
        <w:bottom w:val="none" w:sz="0" w:space="0" w:color="auto"/>
        <w:right w:val="none" w:sz="0" w:space="0" w:color="auto"/>
      </w:divBdr>
    </w:div>
    <w:div w:id="1008748769">
      <w:bodyDiv w:val="1"/>
      <w:marLeft w:val="0"/>
      <w:marRight w:val="0"/>
      <w:marTop w:val="0"/>
      <w:marBottom w:val="0"/>
      <w:divBdr>
        <w:top w:val="none" w:sz="0" w:space="0" w:color="auto"/>
        <w:left w:val="none" w:sz="0" w:space="0" w:color="auto"/>
        <w:bottom w:val="none" w:sz="0" w:space="0" w:color="auto"/>
        <w:right w:val="none" w:sz="0" w:space="0" w:color="auto"/>
      </w:divBdr>
    </w:div>
    <w:div w:id="1008797341">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141429">
      <w:bodyDiv w:val="1"/>
      <w:marLeft w:val="0"/>
      <w:marRight w:val="0"/>
      <w:marTop w:val="0"/>
      <w:marBottom w:val="0"/>
      <w:divBdr>
        <w:top w:val="none" w:sz="0" w:space="0" w:color="auto"/>
        <w:left w:val="none" w:sz="0" w:space="0" w:color="auto"/>
        <w:bottom w:val="none" w:sz="0" w:space="0" w:color="auto"/>
        <w:right w:val="none" w:sz="0" w:space="0" w:color="auto"/>
      </w:divBdr>
    </w:div>
    <w:div w:id="1009142660">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403417">
      <w:bodyDiv w:val="1"/>
      <w:marLeft w:val="0"/>
      <w:marRight w:val="0"/>
      <w:marTop w:val="0"/>
      <w:marBottom w:val="0"/>
      <w:divBdr>
        <w:top w:val="none" w:sz="0" w:space="0" w:color="auto"/>
        <w:left w:val="none" w:sz="0" w:space="0" w:color="auto"/>
        <w:bottom w:val="none" w:sz="0" w:space="0" w:color="auto"/>
        <w:right w:val="none" w:sz="0" w:space="0" w:color="auto"/>
      </w:divBdr>
    </w:div>
    <w:div w:id="1009405266">
      <w:bodyDiv w:val="1"/>
      <w:marLeft w:val="0"/>
      <w:marRight w:val="0"/>
      <w:marTop w:val="0"/>
      <w:marBottom w:val="0"/>
      <w:divBdr>
        <w:top w:val="none" w:sz="0" w:space="0" w:color="auto"/>
        <w:left w:val="none" w:sz="0" w:space="0" w:color="auto"/>
        <w:bottom w:val="none" w:sz="0" w:space="0" w:color="auto"/>
        <w:right w:val="none" w:sz="0" w:space="0" w:color="auto"/>
      </w:divBdr>
    </w:div>
    <w:div w:id="1009521120">
      <w:bodyDiv w:val="1"/>
      <w:marLeft w:val="0"/>
      <w:marRight w:val="0"/>
      <w:marTop w:val="0"/>
      <w:marBottom w:val="0"/>
      <w:divBdr>
        <w:top w:val="none" w:sz="0" w:space="0" w:color="auto"/>
        <w:left w:val="none" w:sz="0" w:space="0" w:color="auto"/>
        <w:bottom w:val="none" w:sz="0" w:space="0" w:color="auto"/>
        <w:right w:val="none" w:sz="0" w:space="0" w:color="auto"/>
      </w:divBdr>
    </w:div>
    <w:div w:id="1009598914">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72264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59541">
      <w:bodyDiv w:val="1"/>
      <w:marLeft w:val="0"/>
      <w:marRight w:val="0"/>
      <w:marTop w:val="0"/>
      <w:marBottom w:val="0"/>
      <w:divBdr>
        <w:top w:val="none" w:sz="0" w:space="0" w:color="auto"/>
        <w:left w:val="none" w:sz="0" w:space="0" w:color="auto"/>
        <w:bottom w:val="none" w:sz="0" w:space="0" w:color="auto"/>
        <w:right w:val="none" w:sz="0" w:space="0" w:color="auto"/>
      </w:divBdr>
    </w:div>
    <w:div w:id="1010062115">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375557">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568055">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0722784">
      <w:bodyDiv w:val="1"/>
      <w:marLeft w:val="0"/>
      <w:marRight w:val="0"/>
      <w:marTop w:val="0"/>
      <w:marBottom w:val="0"/>
      <w:divBdr>
        <w:top w:val="none" w:sz="0" w:space="0" w:color="auto"/>
        <w:left w:val="none" w:sz="0" w:space="0" w:color="auto"/>
        <w:bottom w:val="none" w:sz="0" w:space="0" w:color="auto"/>
        <w:right w:val="none" w:sz="0" w:space="0" w:color="auto"/>
      </w:divBdr>
    </w:div>
    <w:div w:id="1010832225">
      <w:bodyDiv w:val="1"/>
      <w:marLeft w:val="0"/>
      <w:marRight w:val="0"/>
      <w:marTop w:val="0"/>
      <w:marBottom w:val="0"/>
      <w:divBdr>
        <w:top w:val="none" w:sz="0" w:space="0" w:color="auto"/>
        <w:left w:val="none" w:sz="0" w:space="0" w:color="auto"/>
        <w:bottom w:val="none" w:sz="0" w:space="0" w:color="auto"/>
        <w:right w:val="none" w:sz="0" w:space="0" w:color="auto"/>
      </w:divBdr>
    </w:div>
    <w:div w:id="1010984535">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879210">
      <w:bodyDiv w:val="1"/>
      <w:marLeft w:val="0"/>
      <w:marRight w:val="0"/>
      <w:marTop w:val="0"/>
      <w:marBottom w:val="0"/>
      <w:divBdr>
        <w:top w:val="none" w:sz="0" w:space="0" w:color="auto"/>
        <w:left w:val="none" w:sz="0" w:space="0" w:color="auto"/>
        <w:bottom w:val="none" w:sz="0" w:space="0" w:color="auto"/>
        <w:right w:val="none" w:sz="0" w:space="0" w:color="auto"/>
      </w:divBdr>
    </w:div>
    <w:div w:id="1011880769">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031326">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142155">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488959">
      <w:bodyDiv w:val="1"/>
      <w:marLeft w:val="0"/>
      <w:marRight w:val="0"/>
      <w:marTop w:val="0"/>
      <w:marBottom w:val="0"/>
      <w:divBdr>
        <w:top w:val="none" w:sz="0" w:space="0" w:color="auto"/>
        <w:left w:val="none" w:sz="0" w:space="0" w:color="auto"/>
        <w:bottom w:val="none" w:sz="0" w:space="0" w:color="auto"/>
        <w:right w:val="none" w:sz="0" w:space="0" w:color="auto"/>
      </w:divBdr>
    </w:div>
    <w:div w:id="1012493489">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686382">
      <w:bodyDiv w:val="1"/>
      <w:marLeft w:val="0"/>
      <w:marRight w:val="0"/>
      <w:marTop w:val="0"/>
      <w:marBottom w:val="0"/>
      <w:divBdr>
        <w:top w:val="none" w:sz="0" w:space="0" w:color="auto"/>
        <w:left w:val="none" w:sz="0" w:space="0" w:color="auto"/>
        <w:bottom w:val="none" w:sz="0" w:space="0" w:color="auto"/>
        <w:right w:val="none" w:sz="0" w:space="0" w:color="auto"/>
      </w:divBdr>
    </w:div>
    <w:div w:id="1012729318">
      <w:bodyDiv w:val="1"/>
      <w:marLeft w:val="0"/>
      <w:marRight w:val="0"/>
      <w:marTop w:val="0"/>
      <w:marBottom w:val="0"/>
      <w:divBdr>
        <w:top w:val="none" w:sz="0" w:space="0" w:color="auto"/>
        <w:left w:val="none" w:sz="0" w:space="0" w:color="auto"/>
        <w:bottom w:val="none" w:sz="0" w:space="0" w:color="auto"/>
        <w:right w:val="none" w:sz="0" w:space="0" w:color="auto"/>
      </w:divBdr>
    </w:div>
    <w:div w:id="1012798022">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2875088">
      <w:bodyDiv w:val="1"/>
      <w:marLeft w:val="0"/>
      <w:marRight w:val="0"/>
      <w:marTop w:val="0"/>
      <w:marBottom w:val="0"/>
      <w:divBdr>
        <w:top w:val="none" w:sz="0" w:space="0" w:color="auto"/>
        <w:left w:val="none" w:sz="0" w:space="0" w:color="auto"/>
        <w:bottom w:val="none" w:sz="0" w:space="0" w:color="auto"/>
        <w:right w:val="none" w:sz="0" w:space="0" w:color="auto"/>
      </w:divBdr>
    </w:div>
    <w:div w:id="1013072056">
      <w:bodyDiv w:val="1"/>
      <w:marLeft w:val="0"/>
      <w:marRight w:val="0"/>
      <w:marTop w:val="0"/>
      <w:marBottom w:val="0"/>
      <w:divBdr>
        <w:top w:val="none" w:sz="0" w:space="0" w:color="auto"/>
        <w:left w:val="none" w:sz="0" w:space="0" w:color="auto"/>
        <w:bottom w:val="none" w:sz="0" w:space="0" w:color="auto"/>
        <w:right w:val="none" w:sz="0" w:space="0" w:color="auto"/>
      </w:divBdr>
    </w:div>
    <w:div w:id="1013218088">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528263">
      <w:bodyDiv w:val="1"/>
      <w:marLeft w:val="0"/>
      <w:marRight w:val="0"/>
      <w:marTop w:val="0"/>
      <w:marBottom w:val="0"/>
      <w:divBdr>
        <w:top w:val="none" w:sz="0" w:space="0" w:color="auto"/>
        <w:left w:val="none" w:sz="0" w:space="0" w:color="auto"/>
        <w:bottom w:val="none" w:sz="0" w:space="0" w:color="auto"/>
        <w:right w:val="none" w:sz="0" w:space="0" w:color="auto"/>
      </w:divBdr>
    </w:div>
    <w:div w:id="1013655169">
      <w:bodyDiv w:val="1"/>
      <w:marLeft w:val="0"/>
      <w:marRight w:val="0"/>
      <w:marTop w:val="0"/>
      <w:marBottom w:val="0"/>
      <w:divBdr>
        <w:top w:val="none" w:sz="0" w:space="0" w:color="auto"/>
        <w:left w:val="none" w:sz="0" w:space="0" w:color="auto"/>
        <w:bottom w:val="none" w:sz="0" w:space="0" w:color="auto"/>
        <w:right w:val="none" w:sz="0" w:space="0" w:color="auto"/>
      </w:divBdr>
    </w:div>
    <w:div w:id="1013802000">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115621">
      <w:bodyDiv w:val="1"/>
      <w:marLeft w:val="0"/>
      <w:marRight w:val="0"/>
      <w:marTop w:val="0"/>
      <w:marBottom w:val="0"/>
      <w:divBdr>
        <w:top w:val="none" w:sz="0" w:space="0" w:color="auto"/>
        <w:left w:val="none" w:sz="0" w:space="0" w:color="auto"/>
        <w:bottom w:val="none" w:sz="0" w:space="0" w:color="auto"/>
        <w:right w:val="none" w:sz="0" w:space="0" w:color="auto"/>
      </w:divBdr>
    </w:div>
    <w:div w:id="1014185456">
      <w:bodyDiv w:val="1"/>
      <w:marLeft w:val="0"/>
      <w:marRight w:val="0"/>
      <w:marTop w:val="0"/>
      <w:marBottom w:val="0"/>
      <w:divBdr>
        <w:top w:val="none" w:sz="0" w:space="0" w:color="auto"/>
        <w:left w:val="none" w:sz="0" w:space="0" w:color="auto"/>
        <w:bottom w:val="none" w:sz="0" w:space="0" w:color="auto"/>
        <w:right w:val="none" w:sz="0" w:space="0" w:color="auto"/>
      </w:divBdr>
    </w:div>
    <w:div w:id="1014190221">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19585">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033459">
      <w:bodyDiv w:val="1"/>
      <w:marLeft w:val="0"/>
      <w:marRight w:val="0"/>
      <w:marTop w:val="0"/>
      <w:marBottom w:val="0"/>
      <w:divBdr>
        <w:top w:val="none" w:sz="0" w:space="0" w:color="auto"/>
        <w:left w:val="none" w:sz="0" w:space="0" w:color="auto"/>
        <w:bottom w:val="none" w:sz="0" w:space="0" w:color="auto"/>
        <w:right w:val="none" w:sz="0" w:space="0" w:color="auto"/>
      </w:divBdr>
    </w:div>
    <w:div w:id="1015034025">
      <w:bodyDiv w:val="1"/>
      <w:marLeft w:val="0"/>
      <w:marRight w:val="0"/>
      <w:marTop w:val="0"/>
      <w:marBottom w:val="0"/>
      <w:divBdr>
        <w:top w:val="none" w:sz="0" w:space="0" w:color="auto"/>
        <w:left w:val="none" w:sz="0" w:space="0" w:color="auto"/>
        <w:bottom w:val="none" w:sz="0" w:space="0" w:color="auto"/>
        <w:right w:val="none" w:sz="0" w:space="0" w:color="auto"/>
      </w:divBdr>
    </w:div>
    <w:div w:id="1015110502">
      <w:bodyDiv w:val="1"/>
      <w:marLeft w:val="0"/>
      <w:marRight w:val="0"/>
      <w:marTop w:val="0"/>
      <w:marBottom w:val="0"/>
      <w:divBdr>
        <w:top w:val="none" w:sz="0" w:space="0" w:color="auto"/>
        <w:left w:val="none" w:sz="0" w:space="0" w:color="auto"/>
        <w:bottom w:val="none" w:sz="0" w:space="0" w:color="auto"/>
        <w:right w:val="none" w:sz="0" w:space="0" w:color="auto"/>
      </w:divBdr>
    </w:div>
    <w:div w:id="1015115175">
      <w:bodyDiv w:val="1"/>
      <w:marLeft w:val="0"/>
      <w:marRight w:val="0"/>
      <w:marTop w:val="0"/>
      <w:marBottom w:val="0"/>
      <w:divBdr>
        <w:top w:val="none" w:sz="0" w:space="0" w:color="auto"/>
        <w:left w:val="none" w:sz="0" w:space="0" w:color="auto"/>
        <w:bottom w:val="none" w:sz="0" w:space="0" w:color="auto"/>
        <w:right w:val="none" w:sz="0" w:space="0" w:color="auto"/>
      </w:divBdr>
    </w:div>
    <w:div w:id="1015232113">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00570">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5421383">
      <w:bodyDiv w:val="1"/>
      <w:marLeft w:val="0"/>
      <w:marRight w:val="0"/>
      <w:marTop w:val="0"/>
      <w:marBottom w:val="0"/>
      <w:divBdr>
        <w:top w:val="none" w:sz="0" w:space="0" w:color="auto"/>
        <w:left w:val="none" w:sz="0" w:space="0" w:color="auto"/>
        <w:bottom w:val="none" w:sz="0" w:space="0" w:color="auto"/>
        <w:right w:val="none" w:sz="0" w:space="0" w:color="auto"/>
      </w:divBdr>
    </w:div>
    <w:div w:id="101561562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270429">
      <w:bodyDiv w:val="1"/>
      <w:marLeft w:val="0"/>
      <w:marRight w:val="0"/>
      <w:marTop w:val="0"/>
      <w:marBottom w:val="0"/>
      <w:divBdr>
        <w:top w:val="none" w:sz="0" w:space="0" w:color="auto"/>
        <w:left w:val="none" w:sz="0" w:space="0" w:color="auto"/>
        <w:bottom w:val="none" w:sz="0" w:space="0" w:color="auto"/>
        <w:right w:val="none" w:sz="0" w:space="0" w:color="auto"/>
      </w:divBdr>
    </w:div>
    <w:div w:id="1016350563">
      <w:bodyDiv w:val="1"/>
      <w:marLeft w:val="0"/>
      <w:marRight w:val="0"/>
      <w:marTop w:val="0"/>
      <w:marBottom w:val="0"/>
      <w:divBdr>
        <w:top w:val="none" w:sz="0" w:space="0" w:color="auto"/>
        <w:left w:val="none" w:sz="0" w:space="0" w:color="auto"/>
        <w:bottom w:val="none" w:sz="0" w:space="0" w:color="auto"/>
        <w:right w:val="none" w:sz="0" w:space="0" w:color="auto"/>
      </w:divBdr>
    </w:div>
    <w:div w:id="1016419926">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687786">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582565">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2654">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736665">
      <w:bodyDiv w:val="1"/>
      <w:marLeft w:val="0"/>
      <w:marRight w:val="0"/>
      <w:marTop w:val="0"/>
      <w:marBottom w:val="0"/>
      <w:divBdr>
        <w:top w:val="none" w:sz="0" w:space="0" w:color="auto"/>
        <w:left w:val="none" w:sz="0" w:space="0" w:color="auto"/>
        <w:bottom w:val="none" w:sz="0" w:space="0" w:color="auto"/>
        <w:right w:val="none" w:sz="0" w:space="0" w:color="auto"/>
      </w:divBdr>
    </w:div>
    <w:div w:id="1017847684">
      <w:bodyDiv w:val="1"/>
      <w:marLeft w:val="0"/>
      <w:marRight w:val="0"/>
      <w:marTop w:val="0"/>
      <w:marBottom w:val="0"/>
      <w:divBdr>
        <w:top w:val="none" w:sz="0" w:space="0" w:color="auto"/>
        <w:left w:val="none" w:sz="0" w:space="0" w:color="auto"/>
        <w:bottom w:val="none" w:sz="0" w:space="0" w:color="auto"/>
        <w:right w:val="none" w:sz="0" w:space="0" w:color="auto"/>
      </w:divBdr>
    </w:div>
    <w:div w:id="1017850280">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04287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308606">
      <w:bodyDiv w:val="1"/>
      <w:marLeft w:val="0"/>
      <w:marRight w:val="0"/>
      <w:marTop w:val="0"/>
      <w:marBottom w:val="0"/>
      <w:divBdr>
        <w:top w:val="none" w:sz="0" w:space="0" w:color="auto"/>
        <w:left w:val="none" w:sz="0" w:space="0" w:color="auto"/>
        <w:bottom w:val="none" w:sz="0" w:space="0" w:color="auto"/>
        <w:right w:val="none" w:sz="0" w:space="0" w:color="auto"/>
      </w:divBdr>
    </w:div>
    <w:div w:id="1018429896">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582080">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694809">
      <w:bodyDiv w:val="1"/>
      <w:marLeft w:val="0"/>
      <w:marRight w:val="0"/>
      <w:marTop w:val="0"/>
      <w:marBottom w:val="0"/>
      <w:divBdr>
        <w:top w:val="none" w:sz="0" w:space="0" w:color="auto"/>
        <w:left w:val="none" w:sz="0" w:space="0" w:color="auto"/>
        <w:bottom w:val="none" w:sz="0" w:space="0" w:color="auto"/>
        <w:right w:val="none" w:sz="0" w:space="0" w:color="auto"/>
      </w:divBdr>
    </w:div>
    <w:div w:id="1018777061">
      <w:bodyDiv w:val="1"/>
      <w:marLeft w:val="0"/>
      <w:marRight w:val="0"/>
      <w:marTop w:val="0"/>
      <w:marBottom w:val="0"/>
      <w:divBdr>
        <w:top w:val="none" w:sz="0" w:space="0" w:color="auto"/>
        <w:left w:val="none" w:sz="0" w:space="0" w:color="auto"/>
        <w:bottom w:val="none" w:sz="0" w:space="0" w:color="auto"/>
        <w:right w:val="none" w:sz="0" w:space="0" w:color="auto"/>
      </w:divBdr>
    </w:div>
    <w:div w:id="1018849541">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545953">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19968005">
      <w:bodyDiv w:val="1"/>
      <w:marLeft w:val="0"/>
      <w:marRight w:val="0"/>
      <w:marTop w:val="0"/>
      <w:marBottom w:val="0"/>
      <w:divBdr>
        <w:top w:val="none" w:sz="0" w:space="0" w:color="auto"/>
        <w:left w:val="none" w:sz="0" w:space="0" w:color="auto"/>
        <w:bottom w:val="none" w:sz="0" w:space="0" w:color="auto"/>
        <w:right w:val="none" w:sz="0" w:space="0" w:color="auto"/>
      </w:divBdr>
    </w:div>
    <w:div w:id="1020005294">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274522">
      <w:bodyDiv w:val="1"/>
      <w:marLeft w:val="0"/>
      <w:marRight w:val="0"/>
      <w:marTop w:val="0"/>
      <w:marBottom w:val="0"/>
      <w:divBdr>
        <w:top w:val="none" w:sz="0" w:space="0" w:color="auto"/>
        <w:left w:val="none" w:sz="0" w:space="0" w:color="auto"/>
        <w:bottom w:val="none" w:sz="0" w:space="0" w:color="auto"/>
        <w:right w:val="none" w:sz="0" w:space="0" w:color="auto"/>
      </w:divBdr>
    </w:div>
    <w:div w:id="1020277611">
      <w:bodyDiv w:val="1"/>
      <w:marLeft w:val="0"/>
      <w:marRight w:val="0"/>
      <w:marTop w:val="0"/>
      <w:marBottom w:val="0"/>
      <w:divBdr>
        <w:top w:val="none" w:sz="0" w:space="0" w:color="auto"/>
        <w:left w:val="none" w:sz="0" w:space="0" w:color="auto"/>
        <w:bottom w:val="none" w:sz="0" w:space="0" w:color="auto"/>
        <w:right w:val="none" w:sz="0" w:space="0" w:color="auto"/>
      </w:divBdr>
    </w:div>
    <w:div w:id="1020356787">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468703">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0623932">
      <w:bodyDiv w:val="1"/>
      <w:marLeft w:val="0"/>
      <w:marRight w:val="0"/>
      <w:marTop w:val="0"/>
      <w:marBottom w:val="0"/>
      <w:divBdr>
        <w:top w:val="none" w:sz="0" w:space="0" w:color="auto"/>
        <w:left w:val="none" w:sz="0" w:space="0" w:color="auto"/>
        <w:bottom w:val="none" w:sz="0" w:space="0" w:color="auto"/>
        <w:right w:val="none" w:sz="0" w:space="0" w:color="auto"/>
      </w:divBdr>
    </w:div>
    <w:div w:id="1020744371">
      <w:bodyDiv w:val="1"/>
      <w:marLeft w:val="0"/>
      <w:marRight w:val="0"/>
      <w:marTop w:val="0"/>
      <w:marBottom w:val="0"/>
      <w:divBdr>
        <w:top w:val="none" w:sz="0" w:space="0" w:color="auto"/>
        <w:left w:val="none" w:sz="0" w:space="0" w:color="auto"/>
        <w:bottom w:val="none" w:sz="0" w:space="0" w:color="auto"/>
        <w:right w:val="none" w:sz="0" w:space="0" w:color="auto"/>
      </w:divBdr>
    </w:div>
    <w:div w:id="1020854987">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5470">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20226">
      <w:bodyDiv w:val="1"/>
      <w:marLeft w:val="0"/>
      <w:marRight w:val="0"/>
      <w:marTop w:val="0"/>
      <w:marBottom w:val="0"/>
      <w:divBdr>
        <w:top w:val="none" w:sz="0" w:space="0" w:color="auto"/>
        <w:left w:val="none" w:sz="0" w:space="0" w:color="auto"/>
        <w:bottom w:val="none" w:sz="0" w:space="0" w:color="auto"/>
        <w:right w:val="none" w:sz="0" w:space="0" w:color="auto"/>
      </w:divBdr>
    </w:div>
    <w:div w:id="1021323992">
      <w:bodyDiv w:val="1"/>
      <w:marLeft w:val="0"/>
      <w:marRight w:val="0"/>
      <w:marTop w:val="0"/>
      <w:marBottom w:val="0"/>
      <w:divBdr>
        <w:top w:val="none" w:sz="0" w:space="0" w:color="auto"/>
        <w:left w:val="none" w:sz="0" w:space="0" w:color="auto"/>
        <w:bottom w:val="none" w:sz="0" w:space="0" w:color="auto"/>
        <w:right w:val="none" w:sz="0" w:space="0" w:color="auto"/>
      </w:divBdr>
    </w:div>
    <w:div w:id="1021395094">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468489">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1860516">
      <w:bodyDiv w:val="1"/>
      <w:marLeft w:val="0"/>
      <w:marRight w:val="0"/>
      <w:marTop w:val="0"/>
      <w:marBottom w:val="0"/>
      <w:divBdr>
        <w:top w:val="none" w:sz="0" w:space="0" w:color="auto"/>
        <w:left w:val="none" w:sz="0" w:space="0" w:color="auto"/>
        <w:bottom w:val="none" w:sz="0" w:space="0" w:color="auto"/>
        <w:right w:val="none" w:sz="0" w:space="0" w:color="auto"/>
      </w:divBdr>
    </w:div>
    <w:div w:id="1022168202">
      <w:bodyDiv w:val="1"/>
      <w:marLeft w:val="0"/>
      <w:marRight w:val="0"/>
      <w:marTop w:val="0"/>
      <w:marBottom w:val="0"/>
      <w:divBdr>
        <w:top w:val="none" w:sz="0" w:space="0" w:color="auto"/>
        <w:left w:val="none" w:sz="0" w:space="0" w:color="auto"/>
        <w:bottom w:val="none" w:sz="0" w:space="0" w:color="auto"/>
        <w:right w:val="none" w:sz="0" w:space="0" w:color="auto"/>
      </w:divBdr>
    </w:div>
    <w:div w:id="102224186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321641">
      <w:bodyDiv w:val="1"/>
      <w:marLeft w:val="0"/>
      <w:marRight w:val="0"/>
      <w:marTop w:val="0"/>
      <w:marBottom w:val="0"/>
      <w:divBdr>
        <w:top w:val="none" w:sz="0" w:space="0" w:color="auto"/>
        <w:left w:val="none" w:sz="0" w:space="0" w:color="auto"/>
        <w:bottom w:val="none" w:sz="0" w:space="0" w:color="auto"/>
        <w:right w:val="none" w:sz="0" w:space="0" w:color="auto"/>
      </w:divBdr>
    </w:div>
    <w:div w:id="1022437468">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046875">
      <w:bodyDiv w:val="1"/>
      <w:marLeft w:val="0"/>
      <w:marRight w:val="0"/>
      <w:marTop w:val="0"/>
      <w:marBottom w:val="0"/>
      <w:divBdr>
        <w:top w:val="none" w:sz="0" w:space="0" w:color="auto"/>
        <w:left w:val="none" w:sz="0" w:space="0" w:color="auto"/>
        <w:bottom w:val="none" w:sz="0" w:space="0" w:color="auto"/>
        <w:right w:val="none" w:sz="0" w:space="0" w:color="auto"/>
      </w:divBdr>
    </w:div>
    <w:div w:id="102328197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433328">
      <w:bodyDiv w:val="1"/>
      <w:marLeft w:val="0"/>
      <w:marRight w:val="0"/>
      <w:marTop w:val="0"/>
      <w:marBottom w:val="0"/>
      <w:divBdr>
        <w:top w:val="none" w:sz="0" w:space="0" w:color="auto"/>
        <w:left w:val="none" w:sz="0" w:space="0" w:color="auto"/>
        <w:bottom w:val="none" w:sz="0" w:space="0" w:color="auto"/>
        <w:right w:val="none" w:sz="0" w:space="0" w:color="auto"/>
      </w:divBdr>
    </w:div>
    <w:div w:id="1023552149">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825264">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285639">
      <w:bodyDiv w:val="1"/>
      <w:marLeft w:val="0"/>
      <w:marRight w:val="0"/>
      <w:marTop w:val="0"/>
      <w:marBottom w:val="0"/>
      <w:divBdr>
        <w:top w:val="none" w:sz="0" w:space="0" w:color="auto"/>
        <w:left w:val="none" w:sz="0" w:space="0" w:color="auto"/>
        <w:bottom w:val="none" w:sz="0" w:space="0" w:color="auto"/>
        <w:right w:val="none" w:sz="0" w:space="0" w:color="auto"/>
      </w:divBdr>
    </w:div>
    <w:div w:id="1024289582">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24745097">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4752589">
      <w:bodyDiv w:val="1"/>
      <w:marLeft w:val="0"/>
      <w:marRight w:val="0"/>
      <w:marTop w:val="0"/>
      <w:marBottom w:val="0"/>
      <w:divBdr>
        <w:top w:val="none" w:sz="0" w:space="0" w:color="auto"/>
        <w:left w:val="none" w:sz="0" w:space="0" w:color="auto"/>
        <w:bottom w:val="none" w:sz="0" w:space="0" w:color="auto"/>
        <w:right w:val="none" w:sz="0" w:space="0" w:color="auto"/>
      </w:divBdr>
    </w:div>
    <w:div w:id="1024787606">
      <w:bodyDiv w:val="1"/>
      <w:marLeft w:val="0"/>
      <w:marRight w:val="0"/>
      <w:marTop w:val="0"/>
      <w:marBottom w:val="0"/>
      <w:divBdr>
        <w:top w:val="none" w:sz="0" w:space="0" w:color="auto"/>
        <w:left w:val="none" w:sz="0" w:space="0" w:color="auto"/>
        <w:bottom w:val="none" w:sz="0" w:space="0" w:color="auto"/>
        <w:right w:val="none" w:sz="0" w:space="0" w:color="auto"/>
      </w:divBdr>
    </w:div>
    <w:div w:id="1024792939">
      <w:bodyDiv w:val="1"/>
      <w:marLeft w:val="0"/>
      <w:marRight w:val="0"/>
      <w:marTop w:val="0"/>
      <w:marBottom w:val="0"/>
      <w:divBdr>
        <w:top w:val="none" w:sz="0" w:space="0" w:color="auto"/>
        <w:left w:val="none" w:sz="0" w:space="0" w:color="auto"/>
        <w:bottom w:val="none" w:sz="0" w:space="0" w:color="auto"/>
        <w:right w:val="none" w:sz="0" w:space="0" w:color="auto"/>
      </w:divBdr>
    </w:div>
    <w:div w:id="1025013967">
      <w:bodyDiv w:val="1"/>
      <w:marLeft w:val="0"/>
      <w:marRight w:val="0"/>
      <w:marTop w:val="0"/>
      <w:marBottom w:val="0"/>
      <w:divBdr>
        <w:top w:val="none" w:sz="0" w:space="0" w:color="auto"/>
        <w:left w:val="none" w:sz="0" w:space="0" w:color="auto"/>
        <w:bottom w:val="none" w:sz="0" w:space="0" w:color="auto"/>
        <w:right w:val="none" w:sz="0" w:space="0" w:color="auto"/>
      </w:divBdr>
    </w:div>
    <w:div w:id="1025058011">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16705">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39753">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5718547">
      <w:bodyDiv w:val="1"/>
      <w:marLeft w:val="0"/>
      <w:marRight w:val="0"/>
      <w:marTop w:val="0"/>
      <w:marBottom w:val="0"/>
      <w:divBdr>
        <w:top w:val="none" w:sz="0" w:space="0" w:color="auto"/>
        <w:left w:val="none" w:sz="0" w:space="0" w:color="auto"/>
        <w:bottom w:val="none" w:sz="0" w:space="0" w:color="auto"/>
        <w:right w:val="none" w:sz="0" w:space="0" w:color="auto"/>
      </w:divBdr>
    </w:div>
    <w:div w:id="1025793865">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5986093">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251218">
      <w:bodyDiv w:val="1"/>
      <w:marLeft w:val="0"/>
      <w:marRight w:val="0"/>
      <w:marTop w:val="0"/>
      <w:marBottom w:val="0"/>
      <w:divBdr>
        <w:top w:val="none" w:sz="0" w:space="0" w:color="auto"/>
        <w:left w:val="none" w:sz="0" w:space="0" w:color="auto"/>
        <w:bottom w:val="none" w:sz="0" w:space="0" w:color="auto"/>
        <w:right w:val="none" w:sz="0" w:space="0" w:color="auto"/>
      </w:divBdr>
    </w:div>
    <w:div w:id="1026297488">
      <w:bodyDiv w:val="1"/>
      <w:marLeft w:val="0"/>
      <w:marRight w:val="0"/>
      <w:marTop w:val="0"/>
      <w:marBottom w:val="0"/>
      <w:divBdr>
        <w:top w:val="none" w:sz="0" w:space="0" w:color="auto"/>
        <w:left w:val="none" w:sz="0" w:space="0" w:color="auto"/>
        <w:bottom w:val="none" w:sz="0" w:space="0" w:color="auto"/>
        <w:right w:val="none" w:sz="0" w:space="0" w:color="auto"/>
      </w:divBdr>
    </w:div>
    <w:div w:id="1026298980">
      <w:bodyDiv w:val="1"/>
      <w:marLeft w:val="0"/>
      <w:marRight w:val="0"/>
      <w:marTop w:val="0"/>
      <w:marBottom w:val="0"/>
      <w:divBdr>
        <w:top w:val="none" w:sz="0" w:space="0" w:color="auto"/>
        <w:left w:val="none" w:sz="0" w:space="0" w:color="auto"/>
        <w:bottom w:val="none" w:sz="0" w:space="0" w:color="auto"/>
        <w:right w:val="none" w:sz="0" w:space="0" w:color="auto"/>
      </w:divBdr>
    </w:div>
    <w:div w:id="1026365603">
      <w:bodyDiv w:val="1"/>
      <w:marLeft w:val="0"/>
      <w:marRight w:val="0"/>
      <w:marTop w:val="0"/>
      <w:marBottom w:val="0"/>
      <w:divBdr>
        <w:top w:val="none" w:sz="0" w:space="0" w:color="auto"/>
        <w:left w:val="none" w:sz="0" w:space="0" w:color="auto"/>
        <w:bottom w:val="none" w:sz="0" w:space="0" w:color="auto"/>
        <w:right w:val="none" w:sz="0" w:space="0" w:color="auto"/>
      </w:divBdr>
    </w:div>
    <w:div w:id="1026374124">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447188">
      <w:bodyDiv w:val="1"/>
      <w:marLeft w:val="0"/>
      <w:marRight w:val="0"/>
      <w:marTop w:val="0"/>
      <w:marBottom w:val="0"/>
      <w:divBdr>
        <w:top w:val="none" w:sz="0" w:space="0" w:color="auto"/>
        <w:left w:val="none" w:sz="0" w:space="0" w:color="auto"/>
        <w:bottom w:val="none" w:sz="0" w:space="0" w:color="auto"/>
        <w:right w:val="none" w:sz="0" w:space="0" w:color="auto"/>
      </w:divBdr>
    </w:div>
    <w:div w:id="1026516335">
      <w:bodyDiv w:val="1"/>
      <w:marLeft w:val="0"/>
      <w:marRight w:val="0"/>
      <w:marTop w:val="0"/>
      <w:marBottom w:val="0"/>
      <w:divBdr>
        <w:top w:val="none" w:sz="0" w:space="0" w:color="auto"/>
        <w:left w:val="none" w:sz="0" w:space="0" w:color="auto"/>
        <w:bottom w:val="none" w:sz="0" w:space="0" w:color="auto"/>
        <w:right w:val="none" w:sz="0" w:space="0" w:color="auto"/>
      </w:divBdr>
    </w:div>
    <w:div w:id="1026517006">
      <w:bodyDiv w:val="1"/>
      <w:marLeft w:val="0"/>
      <w:marRight w:val="0"/>
      <w:marTop w:val="0"/>
      <w:marBottom w:val="0"/>
      <w:divBdr>
        <w:top w:val="none" w:sz="0" w:space="0" w:color="auto"/>
        <w:left w:val="none" w:sz="0" w:space="0" w:color="auto"/>
        <w:bottom w:val="none" w:sz="0" w:space="0" w:color="auto"/>
        <w:right w:val="none" w:sz="0" w:space="0" w:color="auto"/>
      </w:divBdr>
    </w:div>
    <w:div w:id="1026518607">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833909">
      <w:bodyDiv w:val="1"/>
      <w:marLeft w:val="0"/>
      <w:marRight w:val="0"/>
      <w:marTop w:val="0"/>
      <w:marBottom w:val="0"/>
      <w:divBdr>
        <w:top w:val="none" w:sz="0" w:space="0" w:color="auto"/>
        <w:left w:val="none" w:sz="0" w:space="0" w:color="auto"/>
        <w:bottom w:val="none" w:sz="0" w:space="0" w:color="auto"/>
        <w:right w:val="none" w:sz="0" w:space="0" w:color="auto"/>
      </w:divBdr>
    </w:div>
    <w:div w:id="1026833978">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6949508">
      <w:bodyDiv w:val="1"/>
      <w:marLeft w:val="0"/>
      <w:marRight w:val="0"/>
      <w:marTop w:val="0"/>
      <w:marBottom w:val="0"/>
      <w:divBdr>
        <w:top w:val="none" w:sz="0" w:space="0" w:color="auto"/>
        <w:left w:val="none" w:sz="0" w:space="0" w:color="auto"/>
        <w:bottom w:val="none" w:sz="0" w:space="0" w:color="auto"/>
        <w:right w:val="none" w:sz="0" w:space="0" w:color="auto"/>
      </w:divBdr>
    </w:div>
    <w:div w:id="1027100401">
      <w:bodyDiv w:val="1"/>
      <w:marLeft w:val="0"/>
      <w:marRight w:val="0"/>
      <w:marTop w:val="0"/>
      <w:marBottom w:val="0"/>
      <w:divBdr>
        <w:top w:val="none" w:sz="0" w:space="0" w:color="auto"/>
        <w:left w:val="none" w:sz="0" w:space="0" w:color="auto"/>
        <w:bottom w:val="none" w:sz="0" w:space="0" w:color="auto"/>
        <w:right w:val="none" w:sz="0" w:space="0" w:color="auto"/>
      </w:divBdr>
    </w:div>
    <w:div w:id="1027100940">
      <w:bodyDiv w:val="1"/>
      <w:marLeft w:val="0"/>
      <w:marRight w:val="0"/>
      <w:marTop w:val="0"/>
      <w:marBottom w:val="0"/>
      <w:divBdr>
        <w:top w:val="none" w:sz="0" w:space="0" w:color="auto"/>
        <w:left w:val="none" w:sz="0" w:space="0" w:color="auto"/>
        <w:bottom w:val="none" w:sz="0" w:space="0" w:color="auto"/>
        <w:right w:val="none" w:sz="0" w:space="0" w:color="auto"/>
      </w:divBdr>
    </w:div>
    <w:div w:id="1027292781">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562585">
      <w:bodyDiv w:val="1"/>
      <w:marLeft w:val="0"/>
      <w:marRight w:val="0"/>
      <w:marTop w:val="0"/>
      <w:marBottom w:val="0"/>
      <w:divBdr>
        <w:top w:val="none" w:sz="0" w:space="0" w:color="auto"/>
        <w:left w:val="none" w:sz="0" w:space="0" w:color="auto"/>
        <w:bottom w:val="none" w:sz="0" w:space="0" w:color="auto"/>
        <w:right w:val="none" w:sz="0" w:space="0" w:color="auto"/>
      </w:divBdr>
    </w:div>
    <w:div w:id="1027563513">
      <w:bodyDiv w:val="1"/>
      <w:marLeft w:val="0"/>
      <w:marRight w:val="0"/>
      <w:marTop w:val="0"/>
      <w:marBottom w:val="0"/>
      <w:divBdr>
        <w:top w:val="none" w:sz="0" w:space="0" w:color="auto"/>
        <w:left w:val="none" w:sz="0" w:space="0" w:color="auto"/>
        <w:bottom w:val="none" w:sz="0" w:space="0" w:color="auto"/>
        <w:right w:val="none" w:sz="0" w:space="0" w:color="auto"/>
      </w:divBdr>
    </w:div>
    <w:div w:id="1027681673">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484167">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724083">
      <w:bodyDiv w:val="1"/>
      <w:marLeft w:val="0"/>
      <w:marRight w:val="0"/>
      <w:marTop w:val="0"/>
      <w:marBottom w:val="0"/>
      <w:divBdr>
        <w:top w:val="none" w:sz="0" w:space="0" w:color="auto"/>
        <w:left w:val="none" w:sz="0" w:space="0" w:color="auto"/>
        <w:bottom w:val="none" w:sz="0" w:space="0" w:color="auto"/>
        <w:right w:val="none" w:sz="0" w:space="0" w:color="auto"/>
      </w:divBdr>
    </w:div>
    <w:div w:id="1028801665">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8870022">
      <w:bodyDiv w:val="1"/>
      <w:marLeft w:val="0"/>
      <w:marRight w:val="0"/>
      <w:marTop w:val="0"/>
      <w:marBottom w:val="0"/>
      <w:divBdr>
        <w:top w:val="none" w:sz="0" w:space="0" w:color="auto"/>
        <w:left w:val="none" w:sz="0" w:space="0" w:color="auto"/>
        <w:bottom w:val="none" w:sz="0" w:space="0" w:color="auto"/>
        <w:right w:val="none" w:sz="0" w:space="0" w:color="auto"/>
      </w:divBdr>
    </w:div>
    <w:div w:id="1028874168">
      <w:bodyDiv w:val="1"/>
      <w:marLeft w:val="0"/>
      <w:marRight w:val="0"/>
      <w:marTop w:val="0"/>
      <w:marBottom w:val="0"/>
      <w:divBdr>
        <w:top w:val="none" w:sz="0" w:space="0" w:color="auto"/>
        <w:left w:val="none" w:sz="0" w:space="0" w:color="auto"/>
        <w:bottom w:val="none" w:sz="0" w:space="0" w:color="auto"/>
        <w:right w:val="none" w:sz="0" w:space="0" w:color="auto"/>
      </w:divBdr>
    </w:div>
    <w:div w:id="1028994048">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176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00449">
      <w:bodyDiv w:val="1"/>
      <w:marLeft w:val="0"/>
      <w:marRight w:val="0"/>
      <w:marTop w:val="0"/>
      <w:marBottom w:val="0"/>
      <w:divBdr>
        <w:top w:val="none" w:sz="0" w:space="0" w:color="auto"/>
        <w:left w:val="none" w:sz="0" w:space="0" w:color="auto"/>
        <w:bottom w:val="none" w:sz="0" w:space="0" w:color="auto"/>
        <w:right w:val="none" w:sz="0" w:space="0" w:color="auto"/>
      </w:divBdr>
    </w:div>
    <w:div w:id="102964118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23898">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29989268">
      <w:bodyDiv w:val="1"/>
      <w:marLeft w:val="0"/>
      <w:marRight w:val="0"/>
      <w:marTop w:val="0"/>
      <w:marBottom w:val="0"/>
      <w:divBdr>
        <w:top w:val="none" w:sz="0" w:space="0" w:color="auto"/>
        <w:left w:val="none" w:sz="0" w:space="0" w:color="auto"/>
        <w:bottom w:val="none" w:sz="0" w:space="0" w:color="auto"/>
        <w:right w:val="none" w:sz="0" w:space="0" w:color="auto"/>
      </w:divBdr>
    </w:div>
    <w:div w:id="1029994616">
      <w:bodyDiv w:val="1"/>
      <w:marLeft w:val="0"/>
      <w:marRight w:val="0"/>
      <w:marTop w:val="0"/>
      <w:marBottom w:val="0"/>
      <w:divBdr>
        <w:top w:val="none" w:sz="0" w:space="0" w:color="auto"/>
        <w:left w:val="none" w:sz="0" w:space="0" w:color="auto"/>
        <w:bottom w:val="none" w:sz="0" w:space="0" w:color="auto"/>
        <w:right w:val="none" w:sz="0" w:space="0" w:color="auto"/>
      </w:divBdr>
    </w:div>
    <w:div w:id="1030183215">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0494491">
      <w:bodyDiv w:val="1"/>
      <w:marLeft w:val="0"/>
      <w:marRight w:val="0"/>
      <w:marTop w:val="0"/>
      <w:marBottom w:val="0"/>
      <w:divBdr>
        <w:top w:val="none" w:sz="0" w:space="0" w:color="auto"/>
        <w:left w:val="none" w:sz="0" w:space="0" w:color="auto"/>
        <w:bottom w:val="none" w:sz="0" w:space="0" w:color="auto"/>
        <w:right w:val="none" w:sz="0" w:space="0" w:color="auto"/>
      </w:divBdr>
    </w:div>
    <w:div w:id="1030960384">
      <w:bodyDiv w:val="1"/>
      <w:marLeft w:val="0"/>
      <w:marRight w:val="0"/>
      <w:marTop w:val="0"/>
      <w:marBottom w:val="0"/>
      <w:divBdr>
        <w:top w:val="none" w:sz="0" w:space="0" w:color="auto"/>
        <w:left w:val="none" w:sz="0" w:space="0" w:color="auto"/>
        <w:bottom w:val="none" w:sz="0" w:space="0" w:color="auto"/>
        <w:right w:val="none" w:sz="0" w:space="0" w:color="auto"/>
      </w:divBdr>
    </w:div>
    <w:div w:id="1031078493">
      <w:bodyDiv w:val="1"/>
      <w:marLeft w:val="0"/>
      <w:marRight w:val="0"/>
      <w:marTop w:val="0"/>
      <w:marBottom w:val="0"/>
      <w:divBdr>
        <w:top w:val="none" w:sz="0" w:space="0" w:color="auto"/>
        <w:left w:val="none" w:sz="0" w:space="0" w:color="auto"/>
        <w:bottom w:val="none" w:sz="0" w:space="0" w:color="auto"/>
        <w:right w:val="none" w:sz="0" w:space="0" w:color="auto"/>
      </w:divBdr>
    </w:div>
    <w:div w:id="1031105857">
      <w:bodyDiv w:val="1"/>
      <w:marLeft w:val="0"/>
      <w:marRight w:val="0"/>
      <w:marTop w:val="0"/>
      <w:marBottom w:val="0"/>
      <w:divBdr>
        <w:top w:val="none" w:sz="0" w:space="0" w:color="auto"/>
        <w:left w:val="none" w:sz="0" w:space="0" w:color="auto"/>
        <w:bottom w:val="none" w:sz="0" w:space="0" w:color="auto"/>
        <w:right w:val="none" w:sz="0" w:space="0" w:color="auto"/>
      </w:divBdr>
    </w:div>
    <w:div w:id="1031147903">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347242">
      <w:bodyDiv w:val="1"/>
      <w:marLeft w:val="0"/>
      <w:marRight w:val="0"/>
      <w:marTop w:val="0"/>
      <w:marBottom w:val="0"/>
      <w:divBdr>
        <w:top w:val="none" w:sz="0" w:space="0" w:color="auto"/>
        <w:left w:val="none" w:sz="0" w:space="0" w:color="auto"/>
        <w:bottom w:val="none" w:sz="0" w:space="0" w:color="auto"/>
        <w:right w:val="none" w:sz="0" w:space="0" w:color="auto"/>
      </w:divBdr>
    </w:div>
    <w:div w:id="10314168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13656">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765036">
      <w:bodyDiv w:val="1"/>
      <w:marLeft w:val="0"/>
      <w:marRight w:val="0"/>
      <w:marTop w:val="0"/>
      <w:marBottom w:val="0"/>
      <w:divBdr>
        <w:top w:val="none" w:sz="0" w:space="0" w:color="auto"/>
        <w:left w:val="none" w:sz="0" w:space="0" w:color="auto"/>
        <w:bottom w:val="none" w:sz="0" w:space="0" w:color="auto"/>
        <w:right w:val="none" w:sz="0" w:space="0" w:color="auto"/>
      </w:divBdr>
    </w:div>
    <w:div w:id="1031765763">
      <w:bodyDiv w:val="1"/>
      <w:marLeft w:val="0"/>
      <w:marRight w:val="0"/>
      <w:marTop w:val="0"/>
      <w:marBottom w:val="0"/>
      <w:divBdr>
        <w:top w:val="none" w:sz="0" w:space="0" w:color="auto"/>
        <w:left w:val="none" w:sz="0" w:space="0" w:color="auto"/>
        <w:bottom w:val="none" w:sz="0" w:space="0" w:color="auto"/>
        <w:right w:val="none" w:sz="0" w:space="0" w:color="auto"/>
      </w:divBdr>
    </w:div>
    <w:div w:id="1031804297">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148972">
      <w:bodyDiv w:val="1"/>
      <w:marLeft w:val="0"/>
      <w:marRight w:val="0"/>
      <w:marTop w:val="0"/>
      <w:marBottom w:val="0"/>
      <w:divBdr>
        <w:top w:val="none" w:sz="0" w:space="0" w:color="auto"/>
        <w:left w:val="none" w:sz="0" w:space="0" w:color="auto"/>
        <w:bottom w:val="none" w:sz="0" w:space="0" w:color="auto"/>
        <w:right w:val="none" w:sz="0" w:space="0" w:color="auto"/>
      </w:divBdr>
    </w:div>
    <w:div w:id="1032457804">
      <w:bodyDiv w:val="1"/>
      <w:marLeft w:val="0"/>
      <w:marRight w:val="0"/>
      <w:marTop w:val="0"/>
      <w:marBottom w:val="0"/>
      <w:divBdr>
        <w:top w:val="none" w:sz="0" w:space="0" w:color="auto"/>
        <w:left w:val="none" w:sz="0" w:space="0" w:color="auto"/>
        <w:bottom w:val="none" w:sz="0" w:space="0" w:color="auto"/>
        <w:right w:val="none" w:sz="0" w:space="0" w:color="auto"/>
      </w:divBdr>
    </w:div>
    <w:div w:id="1032459064">
      <w:bodyDiv w:val="1"/>
      <w:marLeft w:val="0"/>
      <w:marRight w:val="0"/>
      <w:marTop w:val="0"/>
      <w:marBottom w:val="0"/>
      <w:divBdr>
        <w:top w:val="none" w:sz="0" w:space="0" w:color="auto"/>
        <w:left w:val="none" w:sz="0" w:space="0" w:color="auto"/>
        <w:bottom w:val="none" w:sz="0" w:space="0" w:color="auto"/>
        <w:right w:val="none" w:sz="0" w:space="0" w:color="auto"/>
      </w:divBdr>
    </w:div>
    <w:div w:id="1032538404">
      <w:bodyDiv w:val="1"/>
      <w:marLeft w:val="0"/>
      <w:marRight w:val="0"/>
      <w:marTop w:val="0"/>
      <w:marBottom w:val="0"/>
      <w:divBdr>
        <w:top w:val="none" w:sz="0" w:space="0" w:color="auto"/>
        <w:left w:val="none" w:sz="0" w:space="0" w:color="auto"/>
        <w:bottom w:val="none" w:sz="0" w:space="0" w:color="auto"/>
        <w:right w:val="none" w:sz="0" w:space="0" w:color="auto"/>
      </w:divBdr>
    </w:div>
    <w:div w:id="1032539154">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802678">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191111">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3384279">
      <w:bodyDiv w:val="1"/>
      <w:marLeft w:val="0"/>
      <w:marRight w:val="0"/>
      <w:marTop w:val="0"/>
      <w:marBottom w:val="0"/>
      <w:divBdr>
        <w:top w:val="none" w:sz="0" w:space="0" w:color="auto"/>
        <w:left w:val="none" w:sz="0" w:space="0" w:color="auto"/>
        <w:bottom w:val="none" w:sz="0" w:space="0" w:color="auto"/>
        <w:right w:val="none" w:sz="0" w:space="0" w:color="auto"/>
      </w:divBdr>
    </w:div>
    <w:div w:id="1033386563">
      <w:bodyDiv w:val="1"/>
      <w:marLeft w:val="0"/>
      <w:marRight w:val="0"/>
      <w:marTop w:val="0"/>
      <w:marBottom w:val="0"/>
      <w:divBdr>
        <w:top w:val="none" w:sz="0" w:space="0" w:color="auto"/>
        <w:left w:val="none" w:sz="0" w:space="0" w:color="auto"/>
        <w:bottom w:val="none" w:sz="0" w:space="0" w:color="auto"/>
        <w:right w:val="none" w:sz="0" w:space="0" w:color="auto"/>
      </w:divBdr>
    </w:div>
    <w:div w:id="1033504403">
      <w:bodyDiv w:val="1"/>
      <w:marLeft w:val="0"/>
      <w:marRight w:val="0"/>
      <w:marTop w:val="0"/>
      <w:marBottom w:val="0"/>
      <w:divBdr>
        <w:top w:val="none" w:sz="0" w:space="0" w:color="auto"/>
        <w:left w:val="none" w:sz="0" w:space="0" w:color="auto"/>
        <w:bottom w:val="none" w:sz="0" w:space="0" w:color="auto"/>
        <w:right w:val="none" w:sz="0" w:space="0" w:color="auto"/>
      </w:divBdr>
    </w:div>
    <w:div w:id="1033579618">
      <w:bodyDiv w:val="1"/>
      <w:marLeft w:val="0"/>
      <w:marRight w:val="0"/>
      <w:marTop w:val="0"/>
      <w:marBottom w:val="0"/>
      <w:divBdr>
        <w:top w:val="none" w:sz="0" w:space="0" w:color="auto"/>
        <w:left w:val="none" w:sz="0" w:space="0" w:color="auto"/>
        <w:bottom w:val="none" w:sz="0" w:space="0" w:color="auto"/>
        <w:right w:val="none" w:sz="0" w:space="0" w:color="auto"/>
      </w:divBdr>
    </w:div>
    <w:div w:id="1033724081">
      <w:bodyDiv w:val="1"/>
      <w:marLeft w:val="0"/>
      <w:marRight w:val="0"/>
      <w:marTop w:val="0"/>
      <w:marBottom w:val="0"/>
      <w:divBdr>
        <w:top w:val="none" w:sz="0" w:space="0" w:color="auto"/>
        <w:left w:val="none" w:sz="0" w:space="0" w:color="auto"/>
        <w:bottom w:val="none" w:sz="0" w:space="0" w:color="auto"/>
        <w:right w:val="none" w:sz="0" w:space="0" w:color="auto"/>
      </w:divBdr>
    </w:div>
    <w:div w:id="1033847542">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159144">
      <w:bodyDiv w:val="1"/>
      <w:marLeft w:val="0"/>
      <w:marRight w:val="0"/>
      <w:marTop w:val="0"/>
      <w:marBottom w:val="0"/>
      <w:divBdr>
        <w:top w:val="none" w:sz="0" w:space="0" w:color="auto"/>
        <w:left w:val="none" w:sz="0" w:space="0" w:color="auto"/>
        <w:bottom w:val="none" w:sz="0" w:space="0" w:color="auto"/>
        <w:right w:val="none" w:sz="0" w:space="0" w:color="auto"/>
      </w:divBdr>
    </w:div>
    <w:div w:id="1034303736">
      <w:bodyDiv w:val="1"/>
      <w:marLeft w:val="0"/>
      <w:marRight w:val="0"/>
      <w:marTop w:val="0"/>
      <w:marBottom w:val="0"/>
      <w:divBdr>
        <w:top w:val="none" w:sz="0" w:space="0" w:color="auto"/>
        <w:left w:val="none" w:sz="0" w:space="0" w:color="auto"/>
        <w:bottom w:val="none" w:sz="0" w:space="0" w:color="auto"/>
        <w:right w:val="none" w:sz="0" w:space="0" w:color="auto"/>
      </w:divBdr>
    </w:div>
    <w:div w:id="1034424869">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765531">
      <w:bodyDiv w:val="1"/>
      <w:marLeft w:val="0"/>
      <w:marRight w:val="0"/>
      <w:marTop w:val="0"/>
      <w:marBottom w:val="0"/>
      <w:divBdr>
        <w:top w:val="none" w:sz="0" w:space="0" w:color="auto"/>
        <w:left w:val="none" w:sz="0" w:space="0" w:color="auto"/>
        <w:bottom w:val="none" w:sz="0" w:space="0" w:color="auto"/>
        <w:right w:val="none" w:sz="0" w:space="0" w:color="auto"/>
      </w:divBdr>
    </w:div>
    <w:div w:id="1034774862">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5287">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083523">
      <w:bodyDiv w:val="1"/>
      <w:marLeft w:val="0"/>
      <w:marRight w:val="0"/>
      <w:marTop w:val="0"/>
      <w:marBottom w:val="0"/>
      <w:divBdr>
        <w:top w:val="none" w:sz="0" w:space="0" w:color="auto"/>
        <w:left w:val="none" w:sz="0" w:space="0" w:color="auto"/>
        <w:bottom w:val="none" w:sz="0" w:space="0" w:color="auto"/>
        <w:right w:val="none" w:sz="0" w:space="0" w:color="auto"/>
      </w:divBdr>
    </w:div>
    <w:div w:id="1035157457">
      <w:bodyDiv w:val="1"/>
      <w:marLeft w:val="0"/>
      <w:marRight w:val="0"/>
      <w:marTop w:val="0"/>
      <w:marBottom w:val="0"/>
      <w:divBdr>
        <w:top w:val="none" w:sz="0" w:space="0" w:color="auto"/>
        <w:left w:val="none" w:sz="0" w:space="0" w:color="auto"/>
        <w:bottom w:val="none" w:sz="0" w:space="0" w:color="auto"/>
        <w:right w:val="none" w:sz="0" w:space="0" w:color="auto"/>
      </w:divBdr>
    </w:div>
    <w:div w:id="1035229264">
      <w:bodyDiv w:val="1"/>
      <w:marLeft w:val="0"/>
      <w:marRight w:val="0"/>
      <w:marTop w:val="0"/>
      <w:marBottom w:val="0"/>
      <w:divBdr>
        <w:top w:val="none" w:sz="0" w:space="0" w:color="auto"/>
        <w:left w:val="none" w:sz="0" w:space="0" w:color="auto"/>
        <w:bottom w:val="none" w:sz="0" w:space="0" w:color="auto"/>
        <w:right w:val="none" w:sz="0" w:space="0" w:color="auto"/>
      </w:divBdr>
    </w:div>
    <w:div w:id="1035346266">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472589">
      <w:bodyDiv w:val="1"/>
      <w:marLeft w:val="0"/>
      <w:marRight w:val="0"/>
      <w:marTop w:val="0"/>
      <w:marBottom w:val="0"/>
      <w:divBdr>
        <w:top w:val="none" w:sz="0" w:space="0" w:color="auto"/>
        <w:left w:val="none" w:sz="0" w:space="0" w:color="auto"/>
        <w:bottom w:val="none" w:sz="0" w:space="0" w:color="auto"/>
        <w:right w:val="none" w:sz="0" w:space="0" w:color="auto"/>
      </w:divBdr>
    </w:div>
    <w:div w:id="1035499657">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739500">
      <w:bodyDiv w:val="1"/>
      <w:marLeft w:val="0"/>
      <w:marRight w:val="0"/>
      <w:marTop w:val="0"/>
      <w:marBottom w:val="0"/>
      <w:divBdr>
        <w:top w:val="none" w:sz="0" w:space="0" w:color="auto"/>
        <w:left w:val="none" w:sz="0" w:space="0" w:color="auto"/>
        <w:bottom w:val="none" w:sz="0" w:space="0" w:color="auto"/>
        <w:right w:val="none" w:sz="0" w:space="0" w:color="auto"/>
      </w:divBdr>
    </w:div>
    <w:div w:id="1035886535">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584619">
      <w:bodyDiv w:val="1"/>
      <w:marLeft w:val="0"/>
      <w:marRight w:val="0"/>
      <w:marTop w:val="0"/>
      <w:marBottom w:val="0"/>
      <w:divBdr>
        <w:top w:val="none" w:sz="0" w:space="0" w:color="auto"/>
        <w:left w:val="none" w:sz="0" w:space="0" w:color="auto"/>
        <w:bottom w:val="none" w:sz="0" w:space="0" w:color="auto"/>
        <w:right w:val="none" w:sz="0" w:space="0" w:color="auto"/>
      </w:divBdr>
    </w:div>
    <w:div w:id="1036658704">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692609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051560">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391947">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464167">
      <w:bodyDiv w:val="1"/>
      <w:marLeft w:val="0"/>
      <w:marRight w:val="0"/>
      <w:marTop w:val="0"/>
      <w:marBottom w:val="0"/>
      <w:divBdr>
        <w:top w:val="none" w:sz="0" w:space="0" w:color="auto"/>
        <w:left w:val="none" w:sz="0" w:space="0" w:color="auto"/>
        <w:bottom w:val="none" w:sz="0" w:space="0" w:color="auto"/>
        <w:right w:val="none" w:sz="0" w:space="0" w:color="auto"/>
      </w:divBdr>
    </w:div>
    <w:div w:id="1037512277">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044711">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2889">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086855">
      <w:bodyDiv w:val="1"/>
      <w:marLeft w:val="0"/>
      <w:marRight w:val="0"/>
      <w:marTop w:val="0"/>
      <w:marBottom w:val="0"/>
      <w:divBdr>
        <w:top w:val="none" w:sz="0" w:space="0" w:color="auto"/>
        <w:left w:val="none" w:sz="0" w:space="0" w:color="auto"/>
        <w:bottom w:val="none" w:sz="0" w:space="0" w:color="auto"/>
        <w:right w:val="none" w:sz="0" w:space="0" w:color="auto"/>
      </w:divBdr>
    </w:div>
    <w:div w:id="1039162868">
      <w:bodyDiv w:val="1"/>
      <w:marLeft w:val="0"/>
      <w:marRight w:val="0"/>
      <w:marTop w:val="0"/>
      <w:marBottom w:val="0"/>
      <w:divBdr>
        <w:top w:val="none" w:sz="0" w:space="0" w:color="auto"/>
        <w:left w:val="none" w:sz="0" w:space="0" w:color="auto"/>
        <w:bottom w:val="none" w:sz="0" w:space="0" w:color="auto"/>
        <w:right w:val="none" w:sz="0" w:space="0" w:color="auto"/>
      </w:divBdr>
    </w:div>
    <w:div w:id="1039285133">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428290">
      <w:bodyDiv w:val="1"/>
      <w:marLeft w:val="0"/>
      <w:marRight w:val="0"/>
      <w:marTop w:val="0"/>
      <w:marBottom w:val="0"/>
      <w:divBdr>
        <w:top w:val="none" w:sz="0" w:space="0" w:color="auto"/>
        <w:left w:val="none" w:sz="0" w:space="0" w:color="auto"/>
        <w:bottom w:val="none" w:sz="0" w:space="0" w:color="auto"/>
        <w:right w:val="none" w:sz="0" w:space="0" w:color="auto"/>
      </w:divBdr>
    </w:div>
    <w:div w:id="103947032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8087">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39745314">
      <w:bodyDiv w:val="1"/>
      <w:marLeft w:val="0"/>
      <w:marRight w:val="0"/>
      <w:marTop w:val="0"/>
      <w:marBottom w:val="0"/>
      <w:divBdr>
        <w:top w:val="none" w:sz="0" w:space="0" w:color="auto"/>
        <w:left w:val="none" w:sz="0" w:space="0" w:color="auto"/>
        <w:bottom w:val="none" w:sz="0" w:space="0" w:color="auto"/>
        <w:right w:val="none" w:sz="0" w:space="0" w:color="auto"/>
      </w:divBdr>
    </w:div>
    <w:div w:id="1040282620">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0785927">
      <w:bodyDiv w:val="1"/>
      <w:marLeft w:val="0"/>
      <w:marRight w:val="0"/>
      <w:marTop w:val="0"/>
      <w:marBottom w:val="0"/>
      <w:divBdr>
        <w:top w:val="none" w:sz="0" w:space="0" w:color="auto"/>
        <w:left w:val="none" w:sz="0" w:space="0" w:color="auto"/>
        <w:bottom w:val="none" w:sz="0" w:space="0" w:color="auto"/>
        <w:right w:val="none" w:sz="0" w:space="0" w:color="auto"/>
      </w:divBdr>
    </w:div>
    <w:div w:id="1040786892">
      <w:bodyDiv w:val="1"/>
      <w:marLeft w:val="0"/>
      <w:marRight w:val="0"/>
      <w:marTop w:val="0"/>
      <w:marBottom w:val="0"/>
      <w:divBdr>
        <w:top w:val="none" w:sz="0" w:space="0" w:color="auto"/>
        <w:left w:val="none" w:sz="0" w:space="0" w:color="auto"/>
        <w:bottom w:val="none" w:sz="0" w:space="0" w:color="auto"/>
        <w:right w:val="none" w:sz="0" w:space="0" w:color="auto"/>
      </w:divBdr>
    </w:div>
    <w:div w:id="1041055537">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30436">
      <w:bodyDiv w:val="1"/>
      <w:marLeft w:val="0"/>
      <w:marRight w:val="0"/>
      <w:marTop w:val="0"/>
      <w:marBottom w:val="0"/>
      <w:divBdr>
        <w:top w:val="none" w:sz="0" w:space="0" w:color="auto"/>
        <w:left w:val="none" w:sz="0" w:space="0" w:color="auto"/>
        <w:bottom w:val="none" w:sz="0" w:space="0" w:color="auto"/>
        <w:right w:val="none" w:sz="0" w:space="0" w:color="auto"/>
      </w:divBdr>
    </w:div>
    <w:div w:id="1041133235">
      <w:bodyDiv w:val="1"/>
      <w:marLeft w:val="0"/>
      <w:marRight w:val="0"/>
      <w:marTop w:val="0"/>
      <w:marBottom w:val="0"/>
      <w:divBdr>
        <w:top w:val="none" w:sz="0" w:space="0" w:color="auto"/>
        <w:left w:val="none" w:sz="0" w:space="0" w:color="auto"/>
        <w:bottom w:val="none" w:sz="0" w:space="0" w:color="auto"/>
        <w:right w:val="none" w:sz="0" w:space="0" w:color="auto"/>
      </w:divBdr>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368906">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4171277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1973567">
      <w:bodyDiv w:val="1"/>
      <w:marLeft w:val="0"/>
      <w:marRight w:val="0"/>
      <w:marTop w:val="0"/>
      <w:marBottom w:val="0"/>
      <w:divBdr>
        <w:top w:val="none" w:sz="0" w:space="0" w:color="auto"/>
        <w:left w:val="none" w:sz="0" w:space="0" w:color="auto"/>
        <w:bottom w:val="none" w:sz="0" w:space="0" w:color="auto"/>
        <w:right w:val="none" w:sz="0" w:space="0" w:color="auto"/>
      </w:divBdr>
    </w:div>
    <w:div w:id="1041975745">
      <w:bodyDiv w:val="1"/>
      <w:marLeft w:val="0"/>
      <w:marRight w:val="0"/>
      <w:marTop w:val="0"/>
      <w:marBottom w:val="0"/>
      <w:divBdr>
        <w:top w:val="none" w:sz="0" w:space="0" w:color="auto"/>
        <w:left w:val="none" w:sz="0" w:space="0" w:color="auto"/>
        <w:bottom w:val="none" w:sz="0" w:space="0" w:color="auto"/>
        <w:right w:val="none" w:sz="0" w:space="0" w:color="auto"/>
      </w:divBdr>
    </w:div>
    <w:div w:id="1041978596">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294148">
      <w:bodyDiv w:val="1"/>
      <w:marLeft w:val="0"/>
      <w:marRight w:val="0"/>
      <w:marTop w:val="0"/>
      <w:marBottom w:val="0"/>
      <w:divBdr>
        <w:top w:val="none" w:sz="0" w:space="0" w:color="auto"/>
        <w:left w:val="none" w:sz="0" w:space="0" w:color="auto"/>
        <w:bottom w:val="none" w:sz="0" w:space="0" w:color="auto"/>
        <w:right w:val="none" w:sz="0" w:space="0" w:color="auto"/>
      </w:divBdr>
    </w:div>
    <w:div w:id="1042366037">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631766">
      <w:bodyDiv w:val="1"/>
      <w:marLeft w:val="0"/>
      <w:marRight w:val="0"/>
      <w:marTop w:val="0"/>
      <w:marBottom w:val="0"/>
      <w:divBdr>
        <w:top w:val="none" w:sz="0" w:space="0" w:color="auto"/>
        <w:left w:val="none" w:sz="0" w:space="0" w:color="auto"/>
        <w:bottom w:val="none" w:sz="0" w:space="0" w:color="auto"/>
        <w:right w:val="none" w:sz="0" w:space="0" w:color="auto"/>
      </w:divBdr>
    </w:div>
    <w:div w:id="1042679878">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2754167">
      <w:bodyDiv w:val="1"/>
      <w:marLeft w:val="0"/>
      <w:marRight w:val="0"/>
      <w:marTop w:val="0"/>
      <w:marBottom w:val="0"/>
      <w:divBdr>
        <w:top w:val="none" w:sz="0" w:space="0" w:color="auto"/>
        <w:left w:val="none" w:sz="0" w:space="0" w:color="auto"/>
        <w:bottom w:val="none" w:sz="0" w:space="0" w:color="auto"/>
        <w:right w:val="none" w:sz="0" w:space="0" w:color="auto"/>
      </w:divBdr>
    </w:div>
    <w:div w:id="1043018536">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16536">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363125">
      <w:bodyDiv w:val="1"/>
      <w:marLeft w:val="0"/>
      <w:marRight w:val="0"/>
      <w:marTop w:val="0"/>
      <w:marBottom w:val="0"/>
      <w:divBdr>
        <w:top w:val="none" w:sz="0" w:space="0" w:color="auto"/>
        <w:left w:val="none" w:sz="0" w:space="0" w:color="auto"/>
        <w:bottom w:val="none" w:sz="0" w:space="0" w:color="auto"/>
        <w:right w:val="none" w:sz="0" w:space="0" w:color="auto"/>
      </w:divBdr>
    </w:div>
    <w:div w:id="1043364247">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3793652">
      <w:bodyDiv w:val="1"/>
      <w:marLeft w:val="0"/>
      <w:marRight w:val="0"/>
      <w:marTop w:val="0"/>
      <w:marBottom w:val="0"/>
      <w:divBdr>
        <w:top w:val="none" w:sz="0" w:space="0" w:color="auto"/>
        <w:left w:val="none" w:sz="0" w:space="0" w:color="auto"/>
        <w:bottom w:val="none" w:sz="0" w:space="0" w:color="auto"/>
        <w:right w:val="none" w:sz="0" w:space="0" w:color="auto"/>
      </w:divBdr>
    </w:div>
    <w:div w:id="104379611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403642">
      <w:bodyDiv w:val="1"/>
      <w:marLeft w:val="0"/>
      <w:marRight w:val="0"/>
      <w:marTop w:val="0"/>
      <w:marBottom w:val="0"/>
      <w:divBdr>
        <w:top w:val="none" w:sz="0" w:space="0" w:color="auto"/>
        <w:left w:val="none" w:sz="0" w:space="0" w:color="auto"/>
        <w:bottom w:val="none" w:sz="0" w:space="0" w:color="auto"/>
        <w:right w:val="none" w:sz="0" w:space="0" w:color="auto"/>
      </w:divBdr>
    </w:div>
    <w:div w:id="1044447947">
      <w:bodyDiv w:val="1"/>
      <w:marLeft w:val="0"/>
      <w:marRight w:val="0"/>
      <w:marTop w:val="0"/>
      <w:marBottom w:val="0"/>
      <w:divBdr>
        <w:top w:val="none" w:sz="0" w:space="0" w:color="auto"/>
        <w:left w:val="none" w:sz="0" w:space="0" w:color="auto"/>
        <w:bottom w:val="none" w:sz="0" w:space="0" w:color="auto"/>
        <w:right w:val="none" w:sz="0" w:space="0" w:color="auto"/>
      </w:divBdr>
    </w:div>
    <w:div w:id="1044526224">
      <w:bodyDiv w:val="1"/>
      <w:marLeft w:val="0"/>
      <w:marRight w:val="0"/>
      <w:marTop w:val="0"/>
      <w:marBottom w:val="0"/>
      <w:divBdr>
        <w:top w:val="none" w:sz="0" w:space="0" w:color="auto"/>
        <w:left w:val="none" w:sz="0" w:space="0" w:color="auto"/>
        <w:bottom w:val="none" w:sz="0" w:space="0" w:color="auto"/>
        <w:right w:val="none" w:sz="0" w:space="0" w:color="auto"/>
      </w:divBdr>
    </w:div>
    <w:div w:id="1044595550">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670994">
      <w:bodyDiv w:val="1"/>
      <w:marLeft w:val="0"/>
      <w:marRight w:val="0"/>
      <w:marTop w:val="0"/>
      <w:marBottom w:val="0"/>
      <w:divBdr>
        <w:top w:val="none" w:sz="0" w:space="0" w:color="auto"/>
        <w:left w:val="none" w:sz="0" w:space="0" w:color="auto"/>
        <w:bottom w:val="none" w:sz="0" w:space="0" w:color="auto"/>
        <w:right w:val="none" w:sz="0" w:space="0" w:color="auto"/>
      </w:divBdr>
    </w:div>
    <w:div w:id="1044713255">
      <w:bodyDiv w:val="1"/>
      <w:marLeft w:val="0"/>
      <w:marRight w:val="0"/>
      <w:marTop w:val="0"/>
      <w:marBottom w:val="0"/>
      <w:divBdr>
        <w:top w:val="none" w:sz="0" w:space="0" w:color="auto"/>
        <w:left w:val="none" w:sz="0" w:space="0" w:color="auto"/>
        <w:bottom w:val="none" w:sz="0" w:space="0" w:color="auto"/>
        <w:right w:val="none" w:sz="0" w:space="0" w:color="auto"/>
      </w:divBdr>
    </w:div>
    <w:div w:id="1044716058">
      <w:bodyDiv w:val="1"/>
      <w:marLeft w:val="0"/>
      <w:marRight w:val="0"/>
      <w:marTop w:val="0"/>
      <w:marBottom w:val="0"/>
      <w:divBdr>
        <w:top w:val="none" w:sz="0" w:space="0" w:color="auto"/>
        <w:left w:val="none" w:sz="0" w:space="0" w:color="auto"/>
        <w:bottom w:val="none" w:sz="0" w:space="0" w:color="auto"/>
        <w:right w:val="none" w:sz="0" w:space="0" w:color="auto"/>
      </w:divBdr>
    </w:div>
    <w:div w:id="1044716834">
      <w:bodyDiv w:val="1"/>
      <w:marLeft w:val="0"/>
      <w:marRight w:val="0"/>
      <w:marTop w:val="0"/>
      <w:marBottom w:val="0"/>
      <w:divBdr>
        <w:top w:val="none" w:sz="0" w:space="0" w:color="auto"/>
        <w:left w:val="none" w:sz="0" w:space="0" w:color="auto"/>
        <w:bottom w:val="none" w:sz="0" w:space="0" w:color="auto"/>
        <w:right w:val="none" w:sz="0" w:space="0" w:color="auto"/>
      </w:divBdr>
    </w:div>
    <w:div w:id="1044788131">
      <w:bodyDiv w:val="1"/>
      <w:marLeft w:val="0"/>
      <w:marRight w:val="0"/>
      <w:marTop w:val="0"/>
      <w:marBottom w:val="0"/>
      <w:divBdr>
        <w:top w:val="none" w:sz="0" w:space="0" w:color="auto"/>
        <w:left w:val="none" w:sz="0" w:space="0" w:color="auto"/>
        <w:bottom w:val="none" w:sz="0" w:space="0" w:color="auto"/>
        <w:right w:val="none" w:sz="0" w:space="0" w:color="auto"/>
      </w:divBdr>
    </w:div>
    <w:div w:id="1044907635">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4988569">
      <w:bodyDiv w:val="1"/>
      <w:marLeft w:val="0"/>
      <w:marRight w:val="0"/>
      <w:marTop w:val="0"/>
      <w:marBottom w:val="0"/>
      <w:divBdr>
        <w:top w:val="none" w:sz="0" w:space="0" w:color="auto"/>
        <w:left w:val="none" w:sz="0" w:space="0" w:color="auto"/>
        <w:bottom w:val="none" w:sz="0" w:space="0" w:color="auto"/>
        <w:right w:val="none" w:sz="0" w:space="0" w:color="auto"/>
      </w:divBdr>
    </w:div>
    <w:div w:id="1045327176">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527480">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5683">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10028">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26705">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098223">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838418">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148348">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342373">
      <w:bodyDiv w:val="1"/>
      <w:marLeft w:val="0"/>
      <w:marRight w:val="0"/>
      <w:marTop w:val="0"/>
      <w:marBottom w:val="0"/>
      <w:divBdr>
        <w:top w:val="none" w:sz="0" w:space="0" w:color="auto"/>
        <w:left w:val="none" w:sz="0" w:space="0" w:color="auto"/>
        <w:bottom w:val="none" w:sz="0" w:space="0" w:color="auto"/>
        <w:right w:val="none" w:sz="0" w:space="0" w:color="auto"/>
      </w:divBdr>
    </w:div>
    <w:div w:id="1047415882">
      <w:bodyDiv w:val="1"/>
      <w:marLeft w:val="0"/>
      <w:marRight w:val="0"/>
      <w:marTop w:val="0"/>
      <w:marBottom w:val="0"/>
      <w:divBdr>
        <w:top w:val="none" w:sz="0" w:space="0" w:color="auto"/>
        <w:left w:val="none" w:sz="0" w:space="0" w:color="auto"/>
        <w:bottom w:val="none" w:sz="0" w:space="0" w:color="auto"/>
        <w:right w:val="none" w:sz="0" w:space="0" w:color="auto"/>
      </w:divBdr>
    </w:div>
    <w:div w:id="1047535039">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071735">
      <w:bodyDiv w:val="1"/>
      <w:marLeft w:val="0"/>
      <w:marRight w:val="0"/>
      <w:marTop w:val="0"/>
      <w:marBottom w:val="0"/>
      <w:divBdr>
        <w:top w:val="none" w:sz="0" w:space="0" w:color="auto"/>
        <w:left w:val="none" w:sz="0" w:space="0" w:color="auto"/>
        <w:bottom w:val="none" w:sz="0" w:space="0" w:color="auto"/>
        <w:right w:val="none" w:sz="0" w:space="0" w:color="auto"/>
      </w:divBdr>
    </w:div>
    <w:div w:id="1048139205">
      <w:bodyDiv w:val="1"/>
      <w:marLeft w:val="0"/>
      <w:marRight w:val="0"/>
      <w:marTop w:val="0"/>
      <w:marBottom w:val="0"/>
      <w:divBdr>
        <w:top w:val="none" w:sz="0" w:space="0" w:color="auto"/>
        <w:left w:val="none" w:sz="0" w:space="0" w:color="auto"/>
        <w:bottom w:val="none" w:sz="0" w:space="0" w:color="auto"/>
        <w:right w:val="none" w:sz="0" w:space="0" w:color="auto"/>
      </w:divBdr>
    </w:div>
    <w:div w:id="1048259250">
      <w:bodyDiv w:val="1"/>
      <w:marLeft w:val="0"/>
      <w:marRight w:val="0"/>
      <w:marTop w:val="0"/>
      <w:marBottom w:val="0"/>
      <w:divBdr>
        <w:top w:val="none" w:sz="0" w:space="0" w:color="auto"/>
        <w:left w:val="none" w:sz="0" w:space="0" w:color="auto"/>
        <w:bottom w:val="none" w:sz="0" w:space="0" w:color="auto"/>
        <w:right w:val="none" w:sz="0" w:space="0" w:color="auto"/>
      </w:divBdr>
    </w:div>
    <w:div w:id="1048336402">
      <w:bodyDiv w:val="1"/>
      <w:marLeft w:val="0"/>
      <w:marRight w:val="0"/>
      <w:marTop w:val="0"/>
      <w:marBottom w:val="0"/>
      <w:divBdr>
        <w:top w:val="none" w:sz="0" w:space="0" w:color="auto"/>
        <w:left w:val="none" w:sz="0" w:space="0" w:color="auto"/>
        <w:bottom w:val="none" w:sz="0" w:space="0" w:color="auto"/>
        <w:right w:val="none" w:sz="0" w:space="0" w:color="auto"/>
      </w:divBdr>
    </w:div>
    <w:div w:id="1048337881">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529463">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064614">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190675">
      <w:bodyDiv w:val="1"/>
      <w:marLeft w:val="0"/>
      <w:marRight w:val="0"/>
      <w:marTop w:val="0"/>
      <w:marBottom w:val="0"/>
      <w:divBdr>
        <w:top w:val="none" w:sz="0" w:space="0" w:color="auto"/>
        <w:left w:val="none" w:sz="0" w:space="0" w:color="auto"/>
        <w:bottom w:val="none" w:sz="0" w:space="0" w:color="auto"/>
        <w:right w:val="none" w:sz="0" w:space="0" w:color="auto"/>
      </w:divBdr>
    </w:div>
    <w:div w:id="1049233206">
      <w:bodyDiv w:val="1"/>
      <w:marLeft w:val="0"/>
      <w:marRight w:val="0"/>
      <w:marTop w:val="0"/>
      <w:marBottom w:val="0"/>
      <w:divBdr>
        <w:top w:val="none" w:sz="0" w:space="0" w:color="auto"/>
        <w:left w:val="none" w:sz="0" w:space="0" w:color="auto"/>
        <w:bottom w:val="none" w:sz="0" w:space="0" w:color="auto"/>
        <w:right w:val="none" w:sz="0" w:space="0" w:color="auto"/>
      </w:divBdr>
    </w:div>
    <w:div w:id="1049260349">
      <w:bodyDiv w:val="1"/>
      <w:marLeft w:val="0"/>
      <w:marRight w:val="0"/>
      <w:marTop w:val="0"/>
      <w:marBottom w:val="0"/>
      <w:divBdr>
        <w:top w:val="none" w:sz="0" w:space="0" w:color="auto"/>
        <w:left w:val="none" w:sz="0" w:space="0" w:color="auto"/>
        <w:bottom w:val="none" w:sz="0" w:space="0" w:color="auto"/>
        <w:right w:val="none" w:sz="0" w:space="0" w:color="auto"/>
      </w:divBdr>
    </w:div>
    <w:div w:id="1049301041">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567924">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49961622">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225711">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19088">
      <w:bodyDiv w:val="1"/>
      <w:marLeft w:val="0"/>
      <w:marRight w:val="0"/>
      <w:marTop w:val="0"/>
      <w:marBottom w:val="0"/>
      <w:divBdr>
        <w:top w:val="none" w:sz="0" w:space="0" w:color="auto"/>
        <w:left w:val="none" w:sz="0" w:space="0" w:color="auto"/>
        <w:bottom w:val="none" w:sz="0" w:space="0" w:color="auto"/>
        <w:right w:val="none" w:sz="0" w:space="0" w:color="auto"/>
      </w:divBdr>
    </w:div>
    <w:div w:id="1050420510">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572336">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886987">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0960117">
      <w:bodyDiv w:val="1"/>
      <w:marLeft w:val="0"/>
      <w:marRight w:val="0"/>
      <w:marTop w:val="0"/>
      <w:marBottom w:val="0"/>
      <w:divBdr>
        <w:top w:val="none" w:sz="0" w:space="0" w:color="auto"/>
        <w:left w:val="none" w:sz="0" w:space="0" w:color="auto"/>
        <w:bottom w:val="none" w:sz="0" w:space="0" w:color="auto"/>
        <w:right w:val="none" w:sz="0" w:space="0" w:color="auto"/>
      </w:divBdr>
    </w:div>
    <w:div w:id="1051226013">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657841">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277206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040594">
      <w:bodyDiv w:val="1"/>
      <w:marLeft w:val="0"/>
      <w:marRight w:val="0"/>
      <w:marTop w:val="0"/>
      <w:marBottom w:val="0"/>
      <w:divBdr>
        <w:top w:val="none" w:sz="0" w:space="0" w:color="auto"/>
        <w:left w:val="none" w:sz="0" w:space="0" w:color="auto"/>
        <w:bottom w:val="none" w:sz="0" w:space="0" w:color="auto"/>
        <w:right w:val="none" w:sz="0" w:space="0" w:color="auto"/>
      </w:divBdr>
    </w:div>
    <w:div w:id="1053041550">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307615">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851289">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230215">
      <w:bodyDiv w:val="1"/>
      <w:marLeft w:val="0"/>
      <w:marRight w:val="0"/>
      <w:marTop w:val="0"/>
      <w:marBottom w:val="0"/>
      <w:divBdr>
        <w:top w:val="none" w:sz="0" w:space="0" w:color="auto"/>
        <w:left w:val="none" w:sz="0" w:space="0" w:color="auto"/>
        <w:bottom w:val="none" w:sz="0" w:space="0" w:color="auto"/>
        <w:right w:val="none" w:sz="0" w:space="0" w:color="auto"/>
      </w:divBdr>
    </w:div>
    <w:div w:id="1054231881">
      <w:bodyDiv w:val="1"/>
      <w:marLeft w:val="0"/>
      <w:marRight w:val="0"/>
      <w:marTop w:val="0"/>
      <w:marBottom w:val="0"/>
      <w:divBdr>
        <w:top w:val="none" w:sz="0" w:space="0" w:color="auto"/>
        <w:left w:val="none" w:sz="0" w:space="0" w:color="auto"/>
        <w:bottom w:val="none" w:sz="0" w:space="0" w:color="auto"/>
        <w:right w:val="none" w:sz="0" w:space="0" w:color="auto"/>
      </w:divBdr>
    </w:div>
    <w:div w:id="1054348541">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474848">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16649">
      <w:bodyDiv w:val="1"/>
      <w:marLeft w:val="0"/>
      <w:marRight w:val="0"/>
      <w:marTop w:val="0"/>
      <w:marBottom w:val="0"/>
      <w:divBdr>
        <w:top w:val="none" w:sz="0" w:space="0" w:color="auto"/>
        <w:left w:val="none" w:sz="0" w:space="0" w:color="auto"/>
        <w:bottom w:val="none" w:sz="0" w:space="0" w:color="auto"/>
        <w:right w:val="none" w:sz="0" w:space="0" w:color="auto"/>
      </w:divBdr>
    </w:div>
    <w:div w:id="1054694584">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816550">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19808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2364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544796">
      <w:bodyDiv w:val="1"/>
      <w:marLeft w:val="0"/>
      <w:marRight w:val="0"/>
      <w:marTop w:val="0"/>
      <w:marBottom w:val="0"/>
      <w:divBdr>
        <w:top w:val="none" w:sz="0" w:space="0" w:color="auto"/>
        <w:left w:val="none" w:sz="0" w:space="0" w:color="auto"/>
        <w:bottom w:val="none" w:sz="0" w:space="0" w:color="auto"/>
        <w:right w:val="none" w:sz="0" w:space="0" w:color="auto"/>
      </w:divBdr>
    </w:div>
    <w:div w:id="1055738200">
      <w:bodyDiv w:val="1"/>
      <w:marLeft w:val="0"/>
      <w:marRight w:val="0"/>
      <w:marTop w:val="0"/>
      <w:marBottom w:val="0"/>
      <w:divBdr>
        <w:top w:val="none" w:sz="0" w:space="0" w:color="auto"/>
        <w:left w:val="none" w:sz="0" w:space="0" w:color="auto"/>
        <w:bottom w:val="none" w:sz="0" w:space="0" w:color="auto"/>
        <w:right w:val="none" w:sz="0" w:space="0" w:color="auto"/>
      </w:divBdr>
    </w:div>
    <w:div w:id="1055858545">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07006">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322814">
      <w:bodyDiv w:val="1"/>
      <w:marLeft w:val="0"/>
      <w:marRight w:val="0"/>
      <w:marTop w:val="0"/>
      <w:marBottom w:val="0"/>
      <w:divBdr>
        <w:top w:val="none" w:sz="0" w:space="0" w:color="auto"/>
        <w:left w:val="none" w:sz="0" w:space="0" w:color="auto"/>
        <w:bottom w:val="none" w:sz="0" w:space="0" w:color="auto"/>
        <w:right w:val="none" w:sz="0" w:space="0" w:color="auto"/>
      </w:divBdr>
    </w:div>
    <w:div w:id="1056665443">
      <w:bodyDiv w:val="1"/>
      <w:marLeft w:val="0"/>
      <w:marRight w:val="0"/>
      <w:marTop w:val="0"/>
      <w:marBottom w:val="0"/>
      <w:divBdr>
        <w:top w:val="none" w:sz="0" w:space="0" w:color="auto"/>
        <w:left w:val="none" w:sz="0" w:space="0" w:color="auto"/>
        <w:bottom w:val="none" w:sz="0" w:space="0" w:color="auto"/>
        <w:right w:val="none" w:sz="0" w:space="0" w:color="auto"/>
      </w:divBdr>
    </w:div>
    <w:div w:id="1056704024">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6857238">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557783">
      <w:bodyDiv w:val="1"/>
      <w:marLeft w:val="0"/>
      <w:marRight w:val="0"/>
      <w:marTop w:val="0"/>
      <w:marBottom w:val="0"/>
      <w:divBdr>
        <w:top w:val="none" w:sz="0" w:space="0" w:color="auto"/>
        <w:left w:val="none" w:sz="0" w:space="0" w:color="auto"/>
        <w:bottom w:val="none" w:sz="0" w:space="0" w:color="auto"/>
        <w:right w:val="none" w:sz="0" w:space="0" w:color="auto"/>
      </w:divBdr>
    </w:div>
    <w:div w:id="1057582917">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7776456">
      <w:bodyDiv w:val="1"/>
      <w:marLeft w:val="0"/>
      <w:marRight w:val="0"/>
      <w:marTop w:val="0"/>
      <w:marBottom w:val="0"/>
      <w:divBdr>
        <w:top w:val="none" w:sz="0" w:space="0" w:color="auto"/>
        <w:left w:val="none" w:sz="0" w:space="0" w:color="auto"/>
        <w:bottom w:val="none" w:sz="0" w:space="0" w:color="auto"/>
        <w:right w:val="none" w:sz="0" w:space="0" w:color="auto"/>
      </w:divBdr>
    </w:div>
    <w:div w:id="1057898958">
      <w:bodyDiv w:val="1"/>
      <w:marLeft w:val="0"/>
      <w:marRight w:val="0"/>
      <w:marTop w:val="0"/>
      <w:marBottom w:val="0"/>
      <w:divBdr>
        <w:top w:val="none" w:sz="0" w:space="0" w:color="auto"/>
        <w:left w:val="none" w:sz="0" w:space="0" w:color="auto"/>
        <w:bottom w:val="none" w:sz="0" w:space="0" w:color="auto"/>
        <w:right w:val="none" w:sz="0" w:space="0" w:color="auto"/>
      </w:divBdr>
    </w:div>
    <w:div w:id="1057899445">
      <w:bodyDiv w:val="1"/>
      <w:marLeft w:val="0"/>
      <w:marRight w:val="0"/>
      <w:marTop w:val="0"/>
      <w:marBottom w:val="0"/>
      <w:divBdr>
        <w:top w:val="none" w:sz="0" w:space="0" w:color="auto"/>
        <w:left w:val="none" w:sz="0" w:space="0" w:color="auto"/>
        <w:bottom w:val="none" w:sz="0" w:space="0" w:color="auto"/>
        <w:right w:val="none" w:sz="0" w:space="0" w:color="auto"/>
      </w:divBdr>
    </w:div>
    <w:div w:id="1058087870">
      <w:bodyDiv w:val="1"/>
      <w:marLeft w:val="0"/>
      <w:marRight w:val="0"/>
      <w:marTop w:val="0"/>
      <w:marBottom w:val="0"/>
      <w:divBdr>
        <w:top w:val="none" w:sz="0" w:space="0" w:color="auto"/>
        <w:left w:val="none" w:sz="0" w:space="0" w:color="auto"/>
        <w:bottom w:val="none" w:sz="0" w:space="0" w:color="auto"/>
        <w:right w:val="none" w:sz="0" w:space="0" w:color="auto"/>
      </w:divBdr>
    </w:div>
    <w:div w:id="1058090349">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32061">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481097">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557590">
      <w:bodyDiv w:val="1"/>
      <w:marLeft w:val="0"/>
      <w:marRight w:val="0"/>
      <w:marTop w:val="0"/>
      <w:marBottom w:val="0"/>
      <w:divBdr>
        <w:top w:val="none" w:sz="0" w:space="0" w:color="auto"/>
        <w:left w:val="none" w:sz="0" w:space="0" w:color="auto"/>
        <w:bottom w:val="none" w:sz="0" w:space="0" w:color="auto"/>
        <w:right w:val="none" w:sz="0" w:space="0" w:color="auto"/>
      </w:divBdr>
    </w:div>
    <w:div w:id="1058624633">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8941914">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402682">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6384">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59985565">
      <w:bodyDiv w:val="1"/>
      <w:marLeft w:val="0"/>
      <w:marRight w:val="0"/>
      <w:marTop w:val="0"/>
      <w:marBottom w:val="0"/>
      <w:divBdr>
        <w:top w:val="none" w:sz="0" w:space="0" w:color="auto"/>
        <w:left w:val="none" w:sz="0" w:space="0" w:color="auto"/>
        <w:bottom w:val="none" w:sz="0" w:space="0" w:color="auto"/>
        <w:right w:val="none" w:sz="0" w:space="0" w:color="auto"/>
      </w:divBdr>
    </w:div>
    <w:div w:id="1060132453">
      <w:bodyDiv w:val="1"/>
      <w:marLeft w:val="0"/>
      <w:marRight w:val="0"/>
      <w:marTop w:val="0"/>
      <w:marBottom w:val="0"/>
      <w:divBdr>
        <w:top w:val="none" w:sz="0" w:space="0" w:color="auto"/>
        <w:left w:val="none" w:sz="0" w:space="0" w:color="auto"/>
        <w:bottom w:val="none" w:sz="0" w:space="0" w:color="auto"/>
        <w:right w:val="none" w:sz="0" w:space="0" w:color="auto"/>
      </w:divBdr>
    </w:div>
    <w:div w:id="1060248934">
      <w:bodyDiv w:val="1"/>
      <w:marLeft w:val="0"/>
      <w:marRight w:val="0"/>
      <w:marTop w:val="0"/>
      <w:marBottom w:val="0"/>
      <w:divBdr>
        <w:top w:val="none" w:sz="0" w:space="0" w:color="auto"/>
        <w:left w:val="none" w:sz="0" w:space="0" w:color="auto"/>
        <w:bottom w:val="none" w:sz="0" w:space="0" w:color="auto"/>
        <w:right w:val="none" w:sz="0" w:space="0" w:color="auto"/>
      </w:divBdr>
    </w:div>
    <w:div w:id="1060402414">
      <w:bodyDiv w:val="1"/>
      <w:marLeft w:val="0"/>
      <w:marRight w:val="0"/>
      <w:marTop w:val="0"/>
      <w:marBottom w:val="0"/>
      <w:divBdr>
        <w:top w:val="none" w:sz="0" w:space="0" w:color="auto"/>
        <w:left w:val="none" w:sz="0" w:space="0" w:color="auto"/>
        <w:bottom w:val="none" w:sz="0" w:space="0" w:color="auto"/>
        <w:right w:val="none" w:sz="0" w:space="0" w:color="auto"/>
      </w:divBdr>
    </w:div>
    <w:div w:id="1060438608">
      <w:bodyDiv w:val="1"/>
      <w:marLeft w:val="0"/>
      <w:marRight w:val="0"/>
      <w:marTop w:val="0"/>
      <w:marBottom w:val="0"/>
      <w:divBdr>
        <w:top w:val="none" w:sz="0" w:space="0" w:color="auto"/>
        <w:left w:val="none" w:sz="0" w:space="0" w:color="auto"/>
        <w:bottom w:val="none" w:sz="0" w:space="0" w:color="auto"/>
        <w:right w:val="none" w:sz="0" w:space="0" w:color="auto"/>
      </w:divBdr>
    </w:div>
    <w:div w:id="1060516630">
      <w:bodyDiv w:val="1"/>
      <w:marLeft w:val="0"/>
      <w:marRight w:val="0"/>
      <w:marTop w:val="0"/>
      <w:marBottom w:val="0"/>
      <w:divBdr>
        <w:top w:val="none" w:sz="0" w:space="0" w:color="auto"/>
        <w:left w:val="none" w:sz="0" w:space="0" w:color="auto"/>
        <w:bottom w:val="none" w:sz="0" w:space="0" w:color="auto"/>
        <w:right w:val="none" w:sz="0" w:space="0" w:color="auto"/>
      </w:divBdr>
    </w:div>
    <w:div w:id="1060591578">
      <w:bodyDiv w:val="1"/>
      <w:marLeft w:val="0"/>
      <w:marRight w:val="0"/>
      <w:marTop w:val="0"/>
      <w:marBottom w:val="0"/>
      <w:divBdr>
        <w:top w:val="none" w:sz="0" w:space="0" w:color="auto"/>
        <w:left w:val="none" w:sz="0" w:space="0" w:color="auto"/>
        <w:bottom w:val="none" w:sz="0" w:space="0" w:color="auto"/>
        <w:right w:val="none" w:sz="0" w:space="0" w:color="auto"/>
      </w:divBdr>
    </w:div>
    <w:div w:id="1060597957">
      <w:bodyDiv w:val="1"/>
      <w:marLeft w:val="0"/>
      <w:marRight w:val="0"/>
      <w:marTop w:val="0"/>
      <w:marBottom w:val="0"/>
      <w:divBdr>
        <w:top w:val="none" w:sz="0" w:space="0" w:color="auto"/>
        <w:left w:val="none" w:sz="0" w:space="0" w:color="auto"/>
        <w:bottom w:val="none" w:sz="0" w:space="0" w:color="auto"/>
        <w:right w:val="none" w:sz="0" w:space="0" w:color="auto"/>
      </w:divBdr>
    </w:div>
    <w:div w:id="1060640221">
      <w:bodyDiv w:val="1"/>
      <w:marLeft w:val="0"/>
      <w:marRight w:val="0"/>
      <w:marTop w:val="0"/>
      <w:marBottom w:val="0"/>
      <w:divBdr>
        <w:top w:val="none" w:sz="0" w:space="0" w:color="auto"/>
        <w:left w:val="none" w:sz="0" w:space="0" w:color="auto"/>
        <w:bottom w:val="none" w:sz="0" w:space="0" w:color="auto"/>
        <w:right w:val="none" w:sz="0" w:space="0" w:color="auto"/>
      </w:divBdr>
    </w:div>
    <w:div w:id="1060861278">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
    <w:div w:id="1061057598">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177455">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1565286">
      <w:bodyDiv w:val="1"/>
      <w:marLeft w:val="0"/>
      <w:marRight w:val="0"/>
      <w:marTop w:val="0"/>
      <w:marBottom w:val="0"/>
      <w:divBdr>
        <w:top w:val="none" w:sz="0" w:space="0" w:color="auto"/>
        <w:left w:val="none" w:sz="0" w:space="0" w:color="auto"/>
        <w:bottom w:val="none" w:sz="0" w:space="0" w:color="auto"/>
        <w:right w:val="none" w:sz="0" w:space="0" w:color="auto"/>
      </w:divBdr>
    </w:div>
    <w:div w:id="1061829921">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2101699">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292253">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413924">
      <w:bodyDiv w:val="1"/>
      <w:marLeft w:val="0"/>
      <w:marRight w:val="0"/>
      <w:marTop w:val="0"/>
      <w:marBottom w:val="0"/>
      <w:divBdr>
        <w:top w:val="none" w:sz="0" w:space="0" w:color="auto"/>
        <w:left w:val="none" w:sz="0" w:space="0" w:color="auto"/>
        <w:bottom w:val="none" w:sz="0" w:space="0" w:color="auto"/>
        <w:right w:val="none" w:sz="0" w:space="0" w:color="auto"/>
      </w:divBdr>
    </w:div>
    <w:div w:id="1062748857">
      <w:bodyDiv w:val="1"/>
      <w:marLeft w:val="0"/>
      <w:marRight w:val="0"/>
      <w:marTop w:val="0"/>
      <w:marBottom w:val="0"/>
      <w:divBdr>
        <w:top w:val="none" w:sz="0" w:space="0" w:color="auto"/>
        <w:left w:val="none" w:sz="0" w:space="0" w:color="auto"/>
        <w:bottom w:val="none" w:sz="0" w:space="0" w:color="auto"/>
        <w:right w:val="none" w:sz="0" w:space="0" w:color="auto"/>
      </w:divBdr>
    </w:div>
    <w:div w:id="1062870986">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022388">
      <w:bodyDiv w:val="1"/>
      <w:marLeft w:val="0"/>
      <w:marRight w:val="0"/>
      <w:marTop w:val="0"/>
      <w:marBottom w:val="0"/>
      <w:divBdr>
        <w:top w:val="none" w:sz="0" w:space="0" w:color="auto"/>
        <w:left w:val="none" w:sz="0" w:space="0" w:color="auto"/>
        <w:bottom w:val="none" w:sz="0" w:space="0" w:color="auto"/>
        <w:right w:val="none" w:sz="0" w:space="0" w:color="auto"/>
      </w:divBdr>
    </w:div>
    <w:div w:id="1063025633">
      <w:bodyDiv w:val="1"/>
      <w:marLeft w:val="0"/>
      <w:marRight w:val="0"/>
      <w:marTop w:val="0"/>
      <w:marBottom w:val="0"/>
      <w:divBdr>
        <w:top w:val="none" w:sz="0" w:space="0" w:color="auto"/>
        <w:left w:val="none" w:sz="0" w:space="0" w:color="auto"/>
        <w:bottom w:val="none" w:sz="0" w:space="0" w:color="auto"/>
        <w:right w:val="none" w:sz="0" w:space="0" w:color="auto"/>
      </w:divBdr>
    </w:div>
    <w:div w:id="1063068570">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328920">
      <w:bodyDiv w:val="1"/>
      <w:marLeft w:val="0"/>
      <w:marRight w:val="0"/>
      <w:marTop w:val="0"/>
      <w:marBottom w:val="0"/>
      <w:divBdr>
        <w:top w:val="none" w:sz="0" w:space="0" w:color="auto"/>
        <w:left w:val="none" w:sz="0" w:space="0" w:color="auto"/>
        <w:bottom w:val="none" w:sz="0" w:space="0" w:color="auto"/>
        <w:right w:val="none" w:sz="0" w:space="0" w:color="auto"/>
      </w:divBdr>
    </w:div>
    <w:div w:id="1063332769">
      <w:bodyDiv w:val="1"/>
      <w:marLeft w:val="0"/>
      <w:marRight w:val="0"/>
      <w:marTop w:val="0"/>
      <w:marBottom w:val="0"/>
      <w:divBdr>
        <w:top w:val="none" w:sz="0" w:space="0" w:color="auto"/>
        <w:left w:val="none" w:sz="0" w:space="0" w:color="auto"/>
        <w:bottom w:val="none" w:sz="0" w:space="0" w:color="auto"/>
        <w:right w:val="none" w:sz="0" w:space="0" w:color="auto"/>
      </w:divBdr>
    </w:div>
    <w:div w:id="1063335274">
      <w:bodyDiv w:val="1"/>
      <w:marLeft w:val="0"/>
      <w:marRight w:val="0"/>
      <w:marTop w:val="0"/>
      <w:marBottom w:val="0"/>
      <w:divBdr>
        <w:top w:val="none" w:sz="0" w:space="0" w:color="auto"/>
        <w:left w:val="none" w:sz="0" w:space="0" w:color="auto"/>
        <w:bottom w:val="none" w:sz="0" w:space="0" w:color="auto"/>
        <w:right w:val="none" w:sz="0" w:space="0" w:color="auto"/>
      </w:divBdr>
    </w:div>
    <w:div w:id="1063410495">
      <w:bodyDiv w:val="1"/>
      <w:marLeft w:val="0"/>
      <w:marRight w:val="0"/>
      <w:marTop w:val="0"/>
      <w:marBottom w:val="0"/>
      <w:divBdr>
        <w:top w:val="none" w:sz="0" w:space="0" w:color="auto"/>
        <w:left w:val="none" w:sz="0" w:space="0" w:color="auto"/>
        <w:bottom w:val="none" w:sz="0" w:space="0" w:color="auto"/>
        <w:right w:val="none" w:sz="0" w:space="0" w:color="auto"/>
      </w:divBdr>
    </w:div>
    <w:div w:id="1063413357">
      <w:bodyDiv w:val="1"/>
      <w:marLeft w:val="0"/>
      <w:marRight w:val="0"/>
      <w:marTop w:val="0"/>
      <w:marBottom w:val="0"/>
      <w:divBdr>
        <w:top w:val="none" w:sz="0" w:space="0" w:color="auto"/>
        <w:left w:val="none" w:sz="0" w:space="0" w:color="auto"/>
        <w:bottom w:val="none" w:sz="0" w:space="0" w:color="auto"/>
        <w:right w:val="none" w:sz="0" w:space="0" w:color="auto"/>
      </w:divBdr>
    </w:div>
    <w:div w:id="1063480127">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525586">
      <w:bodyDiv w:val="1"/>
      <w:marLeft w:val="0"/>
      <w:marRight w:val="0"/>
      <w:marTop w:val="0"/>
      <w:marBottom w:val="0"/>
      <w:divBdr>
        <w:top w:val="none" w:sz="0" w:space="0" w:color="auto"/>
        <w:left w:val="none" w:sz="0" w:space="0" w:color="auto"/>
        <w:bottom w:val="none" w:sz="0" w:space="0" w:color="auto"/>
        <w:right w:val="none" w:sz="0" w:space="0" w:color="auto"/>
      </w:divBdr>
    </w:div>
    <w:div w:id="1063598000">
      <w:bodyDiv w:val="1"/>
      <w:marLeft w:val="0"/>
      <w:marRight w:val="0"/>
      <w:marTop w:val="0"/>
      <w:marBottom w:val="0"/>
      <w:divBdr>
        <w:top w:val="none" w:sz="0" w:space="0" w:color="auto"/>
        <w:left w:val="none" w:sz="0" w:space="0" w:color="auto"/>
        <w:bottom w:val="none" w:sz="0" w:space="0" w:color="auto"/>
        <w:right w:val="none" w:sz="0" w:space="0" w:color="auto"/>
      </w:divBdr>
    </w:div>
    <w:div w:id="1063790887">
      <w:bodyDiv w:val="1"/>
      <w:marLeft w:val="0"/>
      <w:marRight w:val="0"/>
      <w:marTop w:val="0"/>
      <w:marBottom w:val="0"/>
      <w:divBdr>
        <w:top w:val="none" w:sz="0" w:space="0" w:color="auto"/>
        <w:left w:val="none" w:sz="0" w:space="0" w:color="auto"/>
        <w:bottom w:val="none" w:sz="0" w:space="0" w:color="auto"/>
        <w:right w:val="none" w:sz="0" w:space="0" w:color="auto"/>
      </w:divBdr>
    </w:div>
    <w:div w:id="106379515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17904">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060741">
      <w:bodyDiv w:val="1"/>
      <w:marLeft w:val="0"/>
      <w:marRight w:val="0"/>
      <w:marTop w:val="0"/>
      <w:marBottom w:val="0"/>
      <w:divBdr>
        <w:top w:val="none" w:sz="0" w:space="0" w:color="auto"/>
        <w:left w:val="none" w:sz="0" w:space="0" w:color="auto"/>
        <w:bottom w:val="none" w:sz="0" w:space="0" w:color="auto"/>
        <w:right w:val="none" w:sz="0" w:space="0" w:color="auto"/>
      </w:divBdr>
    </w:div>
    <w:div w:id="1064136478">
      <w:bodyDiv w:val="1"/>
      <w:marLeft w:val="0"/>
      <w:marRight w:val="0"/>
      <w:marTop w:val="0"/>
      <w:marBottom w:val="0"/>
      <w:divBdr>
        <w:top w:val="none" w:sz="0" w:space="0" w:color="auto"/>
        <w:left w:val="none" w:sz="0" w:space="0" w:color="auto"/>
        <w:bottom w:val="none" w:sz="0" w:space="0" w:color="auto"/>
        <w:right w:val="none" w:sz="0" w:space="0" w:color="auto"/>
      </w:divBdr>
    </w:div>
    <w:div w:id="1064140381">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378251">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530701">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4795522">
      <w:bodyDiv w:val="1"/>
      <w:marLeft w:val="0"/>
      <w:marRight w:val="0"/>
      <w:marTop w:val="0"/>
      <w:marBottom w:val="0"/>
      <w:divBdr>
        <w:top w:val="none" w:sz="0" w:space="0" w:color="auto"/>
        <w:left w:val="none" w:sz="0" w:space="0" w:color="auto"/>
        <w:bottom w:val="none" w:sz="0" w:space="0" w:color="auto"/>
        <w:right w:val="none" w:sz="0" w:space="0" w:color="auto"/>
      </w:divBdr>
    </w:div>
    <w:div w:id="1064992179">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251614">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5685317">
      <w:bodyDiv w:val="1"/>
      <w:marLeft w:val="0"/>
      <w:marRight w:val="0"/>
      <w:marTop w:val="0"/>
      <w:marBottom w:val="0"/>
      <w:divBdr>
        <w:top w:val="none" w:sz="0" w:space="0" w:color="auto"/>
        <w:left w:val="none" w:sz="0" w:space="0" w:color="auto"/>
        <w:bottom w:val="none" w:sz="0" w:space="0" w:color="auto"/>
        <w:right w:val="none" w:sz="0" w:space="0" w:color="auto"/>
      </w:divBdr>
    </w:div>
    <w:div w:id="1065687133">
      <w:bodyDiv w:val="1"/>
      <w:marLeft w:val="0"/>
      <w:marRight w:val="0"/>
      <w:marTop w:val="0"/>
      <w:marBottom w:val="0"/>
      <w:divBdr>
        <w:top w:val="none" w:sz="0" w:space="0" w:color="auto"/>
        <w:left w:val="none" w:sz="0" w:space="0" w:color="auto"/>
        <w:bottom w:val="none" w:sz="0" w:space="0" w:color="auto"/>
        <w:right w:val="none" w:sz="0" w:space="0" w:color="auto"/>
      </w:divBdr>
    </w:div>
    <w:div w:id="1065762259">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65909030">
      <w:bodyDiv w:val="1"/>
      <w:marLeft w:val="0"/>
      <w:marRight w:val="0"/>
      <w:marTop w:val="0"/>
      <w:marBottom w:val="0"/>
      <w:divBdr>
        <w:top w:val="none" w:sz="0" w:space="0" w:color="auto"/>
        <w:left w:val="none" w:sz="0" w:space="0" w:color="auto"/>
        <w:bottom w:val="none" w:sz="0" w:space="0" w:color="auto"/>
        <w:right w:val="none" w:sz="0" w:space="0" w:color="auto"/>
      </w:divBdr>
    </w:div>
    <w:div w:id="1065950279">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48895">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6801782">
      <w:bodyDiv w:val="1"/>
      <w:marLeft w:val="0"/>
      <w:marRight w:val="0"/>
      <w:marTop w:val="0"/>
      <w:marBottom w:val="0"/>
      <w:divBdr>
        <w:top w:val="none" w:sz="0" w:space="0" w:color="auto"/>
        <w:left w:val="none" w:sz="0" w:space="0" w:color="auto"/>
        <w:bottom w:val="none" w:sz="0" w:space="0" w:color="auto"/>
        <w:right w:val="none" w:sz="0" w:space="0" w:color="auto"/>
      </w:divBdr>
    </w:div>
    <w:div w:id="1067024127">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532410">
      <w:bodyDiv w:val="1"/>
      <w:marLeft w:val="0"/>
      <w:marRight w:val="0"/>
      <w:marTop w:val="0"/>
      <w:marBottom w:val="0"/>
      <w:divBdr>
        <w:top w:val="none" w:sz="0" w:space="0" w:color="auto"/>
        <w:left w:val="none" w:sz="0" w:space="0" w:color="auto"/>
        <w:bottom w:val="none" w:sz="0" w:space="0" w:color="auto"/>
        <w:right w:val="none" w:sz="0" w:space="0" w:color="auto"/>
      </w:divBdr>
    </w:div>
    <w:div w:id="1067604637">
      <w:bodyDiv w:val="1"/>
      <w:marLeft w:val="0"/>
      <w:marRight w:val="0"/>
      <w:marTop w:val="0"/>
      <w:marBottom w:val="0"/>
      <w:divBdr>
        <w:top w:val="none" w:sz="0" w:space="0" w:color="auto"/>
        <w:left w:val="none" w:sz="0" w:space="0" w:color="auto"/>
        <w:bottom w:val="none" w:sz="0" w:space="0" w:color="auto"/>
        <w:right w:val="none" w:sz="0" w:space="0" w:color="auto"/>
      </w:divBdr>
    </w:div>
    <w:div w:id="1067606140">
      <w:bodyDiv w:val="1"/>
      <w:marLeft w:val="0"/>
      <w:marRight w:val="0"/>
      <w:marTop w:val="0"/>
      <w:marBottom w:val="0"/>
      <w:divBdr>
        <w:top w:val="none" w:sz="0" w:space="0" w:color="auto"/>
        <w:left w:val="none" w:sz="0" w:space="0" w:color="auto"/>
        <w:bottom w:val="none" w:sz="0" w:space="0" w:color="auto"/>
        <w:right w:val="none" w:sz="0" w:space="0" w:color="auto"/>
      </w:divBdr>
    </w:div>
    <w:div w:id="1067679608">
      <w:bodyDiv w:val="1"/>
      <w:marLeft w:val="0"/>
      <w:marRight w:val="0"/>
      <w:marTop w:val="0"/>
      <w:marBottom w:val="0"/>
      <w:divBdr>
        <w:top w:val="none" w:sz="0" w:space="0" w:color="auto"/>
        <w:left w:val="none" w:sz="0" w:space="0" w:color="auto"/>
        <w:bottom w:val="none" w:sz="0" w:space="0" w:color="auto"/>
        <w:right w:val="none" w:sz="0" w:space="0" w:color="auto"/>
      </w:divBdr>
    </w:div>
    <w:div w:id="1067924342">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115165">
      <w:bodyDiv w:val="1"/>
      <w:marLeft w:val="0"/>
      <w:marRight w:val="0"/>
      <w:marTop w:val="0"/>
      <w:marBottom w:val="0"/>
      <w:divBdr>
        <w:top w:val="none" w:sz="0" w:space="0" w:color="auto"/>
        <w:left w:val="none" w:sz="0" w:space="0" w:color="auto"/>
        <w:bottom w:val="none" w:sz="0" w:space="0" w:color="auto"/>
        <w:right w:val="none" w:sz="0" w:space="0" w:color="auto"/>
      </w:divBdr>
    </w:div>
    <w:div w:id="1068266191">
      <w:bodyDiv w:val="1"/>
      <w:marLeft w:val="0"/>
      <w:marRight w:val="0"/>
      <w:marTop w:val="0"/>
      <w:marBottom w:val="0"/>
      <w:divBdr>
        <w:top w:val="none" w:sz="0" w:space="0" w:color="auto"/>
        <w:left w:val="none" w:sz="0" w:space="0" w:color="auto"/>
        <w:bottom w:val="none" w:sz="0" w:space="0" w:color="auto"/>
        <w:right w:val="none" w:sz="0" w:space="0" w:color="auto"/>
      </w:divBdr>
    </w:div>
    <w:div w:id="106872621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183799">
      <w:bodyDiv w:val="1"/>
      <w:marLeft w:val="0"/>
      <w:marRight w:val="0"/>
      <w:marTop w:val="0"/>
      <w:marBottom w:val="0"/>
      <w:divBdr>
        <w:top w:val="none" w:sz="0" w:space="0" w:color="auto"/>
        <w:left w:val="none" w:sz="0" w:space="0" w:color="auto"/>
        <w:bottom w:val="none" w:sz="0" w:space="0" w:color="auto"/>
        <w:right w:val="none" w:sz="0" w:space="0" w:color="auto"/>
      </w:divBdr>
    </w:div>
    <w:div w:id="1069309702">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21017">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888230">
      <w:bodyDiv w:val="1"/>
      <w:marLeft w:val="0"/>
      <w:marRight w:val="0"/>
      <w:marTop w:val="0"/>
      <w:marBottom w:val="0"/>
      <w:divBdr>
        <w:top w:val="none" w:sz="0" w:space="0" w:color="auto"/>
        <w:left w:val="none" w:sz="0" w:space="0" w:color="auto"/>
        <w:bottom w:val="none" w:sz="0" w:space="0" w:color="auto"/>
        <w:right w:val="none" w:sz="0" w:space="0" w:color="auto"/>
      </w:divBdr>
    </w:div>
    <w:div w:id="1069957558">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69958741">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070037904">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494662">
      <w:bodyDiv w:val="1"/>
      <w:marLeft w:val="0"/>
      <w:marRight w:val="0"/>
      <w:marTop w:val="0"/>
      <w:marBottom w:val="0"/>
      <w:divBdr>
        <w:top w:val="none" w:sz="0" w:space="0" w:color="auto"/>
        <w:left w:val="none" w:sz="0" w:space="0" w:color="auto"/>
        <w:bottom w:val="none" w:sz="0" w:space="0" w:color="auto"/>
        <w:right w:val="none" w:sz="0" w:space="0" w:color="auto"/>
      </w:divBdr>
    </w:div>
    <w:div w:id="107061700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0729597">
      <w:bodyDiv w:val="1"/>
      <w:marLeft w:val="0"/>
      <w:marRight w:val="0"/>
      <w:marTop w:val="0"/>
      <w:marBottom w:val="0"/>
      <w:divBdr>
        <w:top w:val="none" w:sz="0" w:space="0" w:color="auto"/>
        <w:left w:val="none" w:sz="0" w:space="0" w:color="auto"/>
        <w:bottom w:val="none" w:sz="0" w:space="0" w:color="auto"/>
        <w:right w:val="none" w:sz="0" w:space="0" w:color="auto"/>
      </w:divBdr>
    </w:div>
    <w:div w:id="1070731996">
      <w:bodyDiv w:val="1"/>
      <w:marLeft w:val="0"/>
      <w:marRight w:val="0"/>
      <w:marTop w:val="0"/>
      <w:marBottom w:val="0"/>
      <w:divBdr>
        <w:top w:val="none" w:sz="0" w:space="0" w:color="auto"/>
        <w:left w:val="none" w:sz="0" w:space="0" w:color="auto"/>
        <w:bottom w:val="none" w:sz="0" w:space="0" w:color="auto"/>
        <w:right w:val="none" w:sz="0" w:space="0" w:color="auto"/>
      </w:divBdr>
    </w:div>
    <w:div w:id="1070806905">
      <w:bodyDiv w:val="1"/>
      <w:marLeft w:val="0"/>
      <w:marRight w:val="0"/>
      <w:marTop w:val="0"/>
      <w:marBottom w:val="0"/>
      <w:divBdr>
        <w:top w:val="none" w:sz="0" w:space="0" w:color="auto"/>
        <w:left w:val="none" w:sz="0" w:space="0" w:color="auto"/>
        <w:bottom w:val="none" w:sz="0" w:space="0" w:color="auto"/>
        <w:right w:val="none" w:sz="0" w:space="0" w:color="auto"/>
      </w:divBdr>
    </w:div>
    <w:div w:id="1070810291">
      <w:bodyDiv w:val="1"/>
      <w:marLeft w:val="0"/>
      <w:marRight w:val="0"/>
      <w:marTop w:val="0"/>
      <w:marBottom w:val="0"/>
      <w:divBdr>
        <w:top w:val="none" w:sz="0" w:space="0" w:color="auto"/>
        <w:left w:val="none" w:sz="0" w:space="0" w:color="auto"/>
        <w:bottom w:val="none" w:sz="0" w:space="0" w:color="auto"/>
        <w:right w:val="none" w:sz="0" w:space="0" w:color="auto"/>
      </w:divBdr>
    </w:div>
    <w:div w:id="1070887490">
      <w:bodyDiv w:val="1"/>
      <w:marLeft w:val="0"/>
      <w:marRight w:val="0"/>
      <w:marTop w:val="0"/>
      <w:marBottom w:val="0"/>
      <w:divBdr>
        <w:top w:val="none" w:sz="0" w:space="0" w:color="auto"/>
        <w:left w:val="none" w:sz="0" w:space="0" w:color="auto"/>
        <w:bottom w:val="none" w:sz="0" w:space="0" w:color="auto"/>
        <w:right w:val="none" w:sz="0" w:space="0" w:color="auto"/>
      </w:divBdr>
    </w:div>
    <w:div w:id="1070956000">
      <w:bodyDiv w:val="1"/>
      <w:marLeft w:val="0"/>
      <w:marRight w:val="0"/>
      <w:marTop w:val="0"/>
      <w:marBottom w:val="0"/>
      <w:divBdr>
        <w:top w:val="none" w:sz="0" w:space="0" w:color="auto"/>
        <w:left w:val="none" w:sz="0" w:space="0" w:color="auto"/>
        <w:bottom w:val="none" w:sz="0" w:space="0" w:color="auto"/>
        <w:right w:val="none" w:sz="0" w:space="0" w:color="auto"/>
      </w:divBdr>
    </w:div>
    <w:div w:id="1071001636">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075495">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151480">
      <w:bodyDiv w:val="1"/>
      <w:marLeft w:val="0"/>
      <w:marRight w:val="0"/>
      <w:marTop w:val="0"/>
      <w:marBottom w:val="0"/>
      <w:divBdr>
        <w:top w:val="none" w:sz="0" w:space="0" w:color="auto"/>
        <w:left w:val="none" w:sz="0" w:space="0" w:color="auto"/>
        <w:bottom w:val="none" w:sz="0" w:space="0" w:color="auto"/>
        <w:right w:val="none" w:sz="0" w:space="0" w:color="auto"/>
      </w:divBdr>
    </w:div>
    <w:div w:id="1071777110">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1856614">
      <w:bodyDiv w:val="1"/>
      <w:marLeft w:val="0"/>
      <w:marRight w:val="0"/>
      <w:marTop w:val="0"/>
      <w:marBottom w:val="0"/>
      <w:divBdr>
        <w:top w:val="none" w:sz="0" w:space="0" w:color="auto"/>
        <w:left w:val="none" w:sz="0" w:space="0" w:color="auto"/>
        <w:bottom w:val="none" w:sz="0" w:space="0" w:color="auto"/>
        <w:right w:val="none" w:sz="0" w:space="0" w:color="auto"/>
      </w:divBdr>
    </w:div>
    <w:div w:id="1072120676">
      <w:bodyDiv w:val="1"/>
      <w:marLeft w:val="0"/>
      <w:marRight w:val="0"/>
      <w:marTop w:val="0"/>
      <w:marBottom w:val="0"/>
      <w:divBdr>
        <w:top w:val="none" w:sz="0" w:space="0" w:color="auto"/>
        <w:left w:val="none" w:sz="0" w:space="0" w:color="auto"/>
        <w:bottom w:val="none" w:sz="0" w:space="0" w:color="auto"/>
        <w:right w:val="none" w:sz="0" w:space="0" w:color="auto"/>
      </w:divBdr>
    </w:div>
    <w:div w:id="1072199301">
      <w:bodyDiv w:val="1"/>
      <w:marLeft w:val="0"/>
      <w:marRight w:val="0"/>
      <w:marTop w:val="0"/>
      <w:marBottom w:val="0"/>
      <w:divBdr>
        <w:top w:val="none" w:sz="0" w:space="0" w:color="auto"/>
        <w:left w:val="none" w:sz="0" w:space="0" w:color="auto"/>
        <w:bottom w:val="none" w:sz="0" w:space="0" w:color="auto"/>
        <w:right w:val="none" w:sz="0" w:space="0" w:color="auto"/>
      </w:divBdr>
    </w:div>
    <w:div w:id="1072393876">
      <w:bodyDiv w:val="1"/>
      <w:marLeft w:val="0"/>
      <w:marRight w:val="0"/>
      <w:marTop w:val="0"/>
      <w:marBottom w:val="0"/>
      <w:divBdr>
        <w:top w:val="none" w:sz="0" w:space="0" w:color="auto"/>
        <w:left w:val="none" w:sz="0" w:space="0" w:color="auto"/>
        <w:bottom w:val="none" w:sz="0" w:space="0" w:color="auto"/>
        <w:right w:val="none" w:sz="0" w:space="0" w:color="auto"/>
      </w:divBdr>
    </w:div>
    <w:div w:id="1072432186">
      <w:bodyDiv w:val="1"/>
      <w:marLeft w:val="0"/>
      <w:marRight w:val="0"/>
      <w:marTop w:val="0"/>
      <w:marBottom w:val="0"/>
      <w:divBdr>
        <w:top w:val="none" w:sz="0" w:space="0" w:color="auto"/>
        <w:left w:val="none" w:sz="0" w:space="0" w:color="auto"/>
        <w:bottom w:val="none" w:sz="0" w:space="0" w:color="auto"/>
        <w:right w:val="none" w:sz="0" w:space="0" w:color="auto"/>
      </w:divBdr>
    </w:div>
    <w:div w:id="1072436384">
      <w:bodyDiv w:val="1"/>
      <w:marLeft w:val="0"/>
      <w:marRight w:val="0"/>
      <w:marTop w:val="0"/>
      <w:marBottom w:val="0"/>
      <w:divBdr>
        <w:top w:val="none" w:sz="0" w:space="0" w:color="auto"/>
        <w:left w:val="none" w:sz="0" w:space="0" w:color="auto"/>
        <w:bottom w:val="none" w:sz="0" w:space="0" w:color="auto"/>
        <w:right w:val="none" w:sz="0" w:space="0" w:color="auto"/>
      </w:divBdr>
    </w:div>
    <w:div w:id="1072580772">
      <w:bodyDiv w:val="1"/>
      <w:marLeft w:val="0"/>
      <w:marRight w:val="0"/>
      <w:marTop w:val="0"/>
      <w:marBottom w:val="0"/>
      <w:divBdr>
        <w:top w:val="none" w:sz="0" w:space="0" w:color="auto"/>
        <w:left w:val="none" w:sz="0" w:space="0" w:color="auto"/>
        <w:bottom w:val="none" w:sz="0" w:space="0" w:color="auto"/>
        <w:right w:val="none" w:sz="0" w:space="0" w:color="auto"/>
      </w:divBdr>
    </w:div>
    <w:div w:id="1072585643">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849167">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047712">
      <w:bodyDiv w:val="1"/>
      <w:marLeft w:val="0"/>
      <w:marRight w:val="0"/>
      <w:marTop w:val="0"/>
      <w:marBottom w:val="0"/>
      <w:divBdr>
        <w:top w:val="none" w:sz="0" w:space="0" w:color="auto"/>
        <w:left w:val="none" w:sz="0" w:space="0" w:color="auto"/>
        <w:bottom w:val="none" w:sz="0" w:space="0" w:color="auto"/>
        <w:right w:val="none" w:sz="0" w:space="0" w:color="auto"/>
      </w:divBdr>
    </w:div>
    <w:div w:id="1073235598">
      <w:bodyDiv w:val="1"/>
      <w:marLeft w:val="0"/>
      <w:marRight w:val="0"/>
      <w:marTop w:val="0"/>
      <w:marBottom w:val="0"/>
      <w:divBdr>
        <w:top w:val="none" w:sz="0" w:space="0" w:color="auto"/>
        <w:left w:val="none" w:sz="0" w:space="0" w:color="auto"/>
        <w:bottom w:val="none" w:sz="0" w:space="0" w:color="auto"/>
        <w:right w:val="none" w:sz="0" w:space="0" w:color="auto"/>
      </w:divBdr>
    </w:div>
    <w:div w:id="1073239408">
      <w:bodyDiv w:val="1"/>
      <w:marLeft w:val="0"/>
      <w:marRight w:val="0"/>
      <w:marTop w:val="0"/>
      <w:marBottom w:val="0"/>
      <w:divBdr>
        <w:top w:val="none" w:sz="0" w:space="0" w:color="auto"/>
        <w:left w:val="none" w:sz="0" w:space="0" w:color="auto"/>
        <w:bottom w:val="none" w:sz="0" w:space="0" w:color="auto"/>
        <w:right w:val="none" w:sz="0" w:space="0" w:color="auto"/>
      </w:divBdr>
    </w:div>
    <w:div w:id="1073434117">
      <w:bodyDiv w:val="1"/>
      <w:marLeft w:val="0"/>
      <w:marRight w:val="0"/>
      <w:marTop w:val="0"/>
      <w:marBottom w:val="0"/>
      <w:divBdr>
        <w:top w:val="none" w:sz="0" w:space="0" w:color="auto"/>
        <w:left w:val="none" w:sz="0" w:space="0" w:color="auto"/>
        <w:bottom w:val="none" w:sz="0" w:space="0" w:color="auto"/>
        <w:right w:val="none" w:sz="0" w:space="0" w:color="auto"/>
      </w:divBdr>
    </w:div>
    <w:div w:id="107343574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505373">
      <w:bodyDiv w:val="1"/>
      <w:marLeft w:val="0"/>
      <w:marRight w:val="0"/>
      <w:marTop w:val="0"/>
      <w:marBottom w:val="0"/>
      <w:divBdr>
        <w:top w:val="none" w:sz="0" w:space="0" w:color="auto"/>
        <w:left w:val="none" w:sz="0" w:space="0" w:color="auto"/>
        <w:bottom w:val="none" w:sz="0" w:space="0" w:color="auto"/>
        <w:right w:val="none" w:sz="0" w:space="0" w:color="auto"/>
      </w:divBdr>
    </w:div>
    <w:div w:id="1073624470">
      <w:bodyDiv w:val="1"/>
      <w:marLeft w:val="0"/>
      <w:marRight w:val="0"/>
      <w:marTop w:val="0"/>
      <w:marBottom w:val="0"/>
      <w:divBdr>
        <w:top w:val="none" w:sz="0" w:space="0" w:color="auto"/>
        <w:left w:val="none" w:sz="0" w:space="0" w:color="auto"/>
        <w:bottom w:val="none" w:sz="0" w:space="0" w:color="auto"/>
        <w:right w:val="none" w:sz="0" w:space="0" w:color="auto"/>
      </w:divBdr>
    </w:div>
    <w:div w:id="1073696041">
      <w:bodyDiv w:val="1"/>
      <w:marLeft w:val="0"/>
      <w:marRight w:val="0"/>
      <w:marTop w:val="0"/>
      <w:marBottom w:val="0"/>
      <w:divBdr>
        <w:top w:val="none" w:sz="0" w:space="0" w:color="auto"/>
        <w:left w:val="none" w:sz="0" w:space="0" w:color="auto"/>
        <w:bottom w:val="none" w:sz="0" w:space="0" w:color="auto"/>
        <w:right w:val="none" w:sz="0" w:space="0" w:color="auto"/>
      </w:divBdr>
    </w:div>
    <w:div w:id="1073704272">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3964882">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4014484">
      <w:bodyDiv w:val="1"/>
      <w:marLeft w:val="0"/>
      <w:marRight w:val="0"/>
      <w:marTop w:val="0"/>
      <w:marBottom w:val="0"/>
      <w:divBdr>
        <w:top w:val="none" w:sz="0" w:space="0" w:color="auto"/>
        <w:left w:val="none" w:sz="0" w:space="0" w:color="auto"/>
        <w:bottom w:val="none" w:sz="0" w:space="0" w:color="auto"/>
        <w:right w:val="none" w:sz="0" w:space="0" w:color="auto"/>
      </w:divBdr>
    </w:div>
    <w:div w:id="1074162656">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0466">
      <w:bodyDiv w:val="1"/>
      <w:marLeft w:val="0"/>
      <w:marRight w:val="0"/>
      <w:marTop w:val="0"/>
      <w:marBottom w:val="0"/>
      <w:divBdr>
        <w:top w:val="none" w:sz="0" w:space="0" w:color="auto"/>
        <w:left w:val="none" w:sz="0" w:space="0" w:color="auto"/>
        <w:bottom w:val="none" w:sz="0" w:space="0" w:color="auto"/>
        <w:right w:val="none" w:sz="0" w:space="0" w:color="auto"/>
      </w:divBdr>
    </w:div>
    <w:div w:id="1074351290">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398713">
      <w:bodyDiv w:val="1"/>
      <w:marLeft w:val="0"/>
      <w:marRight w:val="0"/>
      <w:marTop w:val="0"/>
      <w:marBottom w:val="0"/>
      <w:divBdr>
        <w:top w:val="none" w:sz="0" w:space="0" w:color="auto"/>
        <w:left w:val="none" w:sz="0" w:space="0" w:color="auto"/>
        <w:bottom w:val="none" w:sz="0" w:space="0" w:color="auto"/>
        <w:right w:val="none" w:sz="0" w:space="0" w:color="auto"/>
      </w:divBdr>
    </w:div>
    <w:div w:id="1074399080">
      <w:bodyDiv w:val="1"/>
      <w:marLeft w:val="0"/>
      <w:marRight w:val="0"/>
      <w:marTop w:val="0"/>
      <w:marBottom w:val="0"/>
      <w:divBdr>
        <w:top w:val="none" w:sz="0" w:space="0" w:color="auto"/>
        <w:left w:val="none" w:sz="0" w:space="0" w:color="auto"/>
        <w:bottom w:val="none" w:sz="0" w:space="0" w:color="auto"/>
        <w:right w:val="none" w:sz="0" w:space="0" w:color="auto"/>
      </w:divBdr>
    </w:div>
    <w:div w:id="1074471796">
      <w:bodyDiv w:val="1"/>
      <w:marLeft w:val="0"/>
      <w:marRight w:val="0"/>
      <w:marTop w:val="0"/>
      <w:marBottom w:val="0"/>
      <w:divBdr>
        <w:top w:val="none" w:sz="0" w:space="0" w:color="auto"/>
        <w:left w:val="none" w:sz="0" w:space="0" w:color="auto"/>
        <w:bottom w:val="none" w:sz="0" w:space="0" w:color="auto"/>
        <w:right w:val="none" w:sz="0" w:space="0" w:color="auto"/>
      </w:divBdr>
    </w:div>
    <w:div w:id="1074623291">
      <w:bodyDiv w:val="1"/>
      <w:marLeft w:val="0"/>
      <w:marRight w:val="0"/>
      <w:marTop w:val="0"/>
      <w:marBottom w:val="0"/>
      <w:divBdr>
        <w:top w:val="none" w:sz="0" w:space="0" w:color="auto"/>
        <w:left w:val="none" w:sz="0" w:space="0" w:color="auto"/>
        <w:bottom w:val="none" w:sz="0" w:space="0" w:color="auto"/>
        <w:right w:val="none" w:sz="0" w:space="0" w:color="auto"/>
      </w:divBdr>
    </w:div>
    <w:div w:id="107462655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859210">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008155">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132776">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280506">
      <w:bodyDiv w:val="1"/>
      <w:marLeft w:val="0"/>
      <w:marRight w:val="0"/>
      <w:marTop w:val="0"/>
      <w:marBottom w:val="0"/>
      <w:divBdr>
        <w:top w:val="none" w:sz="0" w:space="0" w:color="auto"/>
        <w:left w:val="none" w:sz="0" w:space="0" w:color="auto"/>
        <w:bottom w:val="none" w:sz="0" w:space="0" w:color="auto"/>
        <w:right w:val="none" w:sz="0" w:space="0" w:color="auto"/>
      </w:divBdr>
    </w:div>
    <w:div w:id="1075473239">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515731">
      <w:bodyDiv w:val="1"/>
      <w:marLeft w:val="0"/>
      <w:marRight w:val="0"/>
      <w:marTop w:val="0"/>
      <w:marBottom w:val="0"/>
      <w:divBdr>
        <w:top w:val="none" w:sz="0" w:space="0" w:color="auto"/>
        <w:left w:val="none" w:sz="0" w:space="0" w:color="auto"/>
        <w:bottom w:val="none" w:sz="0" w:space="0" w:color="auto"/>
        <w:right w:val="none" w:sz="0" w:space="0" w:color="auto"/>
      </w:divBdr>
    </w:div>
    <w:div w:id="1075519600">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122468">
      <w:bodyDiv w:val="1"/>
      <w:marLeft w:val="0"/>
      <w:marRight w:val="0"/>
      <w:marTop w:val="0"/>
      <w:marBottom w:val="0"/>
      <w:divBdr>
        <w:top w:val="none" w:sz="0" w:space="0" w:color="auto"/>
        <w:left w:val="none" w:sz="0" w:space="0" w:color="auto"/>
        <w:bottom w:val="none" w:sz="0" w:space="0" w:color="auto"/>
        <w:right w:val="none" w:sz="0" w:space="0" w:color="auto"/>
      </w:divBdr>
    </w:div>
    <w:div w:id="1076245402">
      <w:bodyDiv w:val="1"/>
      <w:marLeft w:val="0"/>
      <w:marRight w:val="0"/>
      <w:marTop w:val="0"/>
      <w:marBottom w:val="0"/>
      <w:divBdr>
        <w:top w:val="none" w:sz="0" w:space="0" w:color="auto"/>
        <w:left w:val="none" w:sz="0" w:space="0" w:color="auto"/>
        <w:bottom w:val="none" w:sz="0" w:space="0" w:color="auto"/>
        <w:right w:val="none" w:sz="0" w:space="0" w:color="auto"/>
      </w:divBdr>
    </w:div>
    <w:div w:id="1076434954">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63041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899825">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331961">
      <w:bodyDiv w:val="1"/>
      <w:marLeft w:val="0"/>
      <w:marRight w:val="0"/>
      <w:marTop w:val="0"/>
      <w:marBottom w:val="0"/>
      <w:divBdr>
        <w:top w:val="none" w:sz="0" w:space="0" w:color="auto"/>
        <w:left w:val="none" w:sz="0" w:space="0" w:color="auto"/>
        <w:bottom w:val="none" w:sz="0" w:space="0" w:color="auto"/>
        <w:right w:val="none" w:sz="0" w:space="0" w:color="auto"/>
      </w:divBdr>
    </w:div>
    <w:div w:id="1078408426">
      <w:bodyDiv w:val="1"/>
      <w:marLeft w:val="0"/>
      <w:marRight w:val="0"/>
      <w:marTop w:val="0"/>
      <w:marBottom w:val="0"/>
      <w:divBdr>
        <w:top w:val="none" w:sz="0" w:space="0" w:color="auto"/>
        <w:left w:val="none" w:sz="0" w:space="0" w:color="auto"/>
        <w:bottom w:val="none" w:sz="0" w:space="0" w:color="auto"/>
        <w:right w:val="none" w:sz="0" w:space="0" w:color="auto"/>
      </w:divBdr>
    </w:div>
    <w:div w:id="107847795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676128">
      <w:bodyDiv w:val="1"/>
      <w:marLeft w:val="0"/>
      <w:marRight w:val="0"/>
      <w:marTop w:val="0"/>
      <w:marBottom w:val="0"/>
      <w:divBdr>
        <w:top w:val="none" w:sz="0" w:space="0" w:color="auto"/>
        <w:left w:val="none" w:sz="0" w:space="0" w:color="auto"/>
        <w:bottom w:val="none" w:sz="0" w:space="0" w:color="auto"/>
        <w:right w:val="none" w:sz="0" w:space="0" w:color="auto"/>
      </w:divBdr>
    </w:div>
    <w:div w:id="1078677210">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8985096">
      <w:bodyDiv w:val="1"/>
      <w:marLeft w:val="0"/>
      <w:marRight w:val="0"/>
      <w:marTop w:val="0"/>
      <w:marBottom w:val="0"/>
      <w:divBdr>
        <w:top w:val="none" w:sz="0" w:space="0" w:color="auto"/>
        <w:left w:val="none" w:sz="0" w:space="0" w:color="auto"/>
        <w:bottom w:val="none" w:sz="0" w:space="0" w:color="auto"/>
        <w:right w:val="none" w:sz="0" w:space="0" w:color="auto"/>
      </w:divBdr>
    </w:div>
    <w:div w:id="1079062099">
      <w:bodyDiv w:val="1"/>
      <w:marLeft w:val="0"/>
      <w:marRight w:val="0"/>
      <w:marTop w:val="0"/>
      <w:marBottom w:val="0"/>
      <w:divBdr>
        <w:top w:val="none" w:sz="0" w:space="0" w:color="auto"/>
        <w:left w:val="none" w:sz="0" w:space="0" w:color="auto"/>
        <w:bottom w:val="none" w:sz="0" w:space="0" w:color="auto"/>
        <w:right w:val="none" w:sz="0" w:space="0" w:color="auto"/>
      </w:divBdr>
    </w:div>
    <w:div w:id="1079064502">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254155">
      <w:bodyDiv w:val="1"/>
      <w:marLeft w:val="0"/>
      <w:marRight w:val="0"/>
      <w:marTop w:val="0"/>
      <w:marBottom w:val="0"/>
      <w:divBdr>
        <w:top w:val="none" w:sz="0" w:space="0" w:color="auto"/>
        <w:left w:val="none" w:sz="0" w:space="0" w:color="auto"/>
        <w:bottom w:val="none" w:sz="0" w:space="0" w:color="auto"/>
        <w:right w:val="none" w:sz="0" w:space="0" w:color="auto"/>
      </w:divBdr>
    </w:div>
    <w:div w:id="1079255774">
      <w:bodyDiv w:val="1"/>
      <w:marLeft w:val="0"/>
      <w:marRight w:val="0"/>
      <w:marTop w:val="0"/>
      <w:marBottom w:val="0"/>
      <w:divBdr>
        <w:top w:val="none" w:sz="0" w:space="0" w:color="auto"/>
        <w:left w:val="none" w:sz="0" w:space="0" w:color="auto"/>
        <w:bottom w:val="none" w:sz="0" w:space="0" w:color="auto"/>
        <w:right w:val="none" w:sz="0" w:space="0" w:color="auto"/>
      </w:divBdr>
    </w:div>
    <w:div w:id="1079257634">
      <w:bodyDiv w:val="1"/>
      <w:marLeft w:val="0"/>
      <w:marRight w:val="0"/>
      <w:marTop w:val="0"/>
      <w:marBottom w:val="0"/>
      <w:divBdr>
        <w:top w:val="none" w:sz="0" w:space="0" w:color="auto"/>
        <w:left w:val="none" w:sz="0" w:space="0" w:color="auto"/>
        <w:bottom w:val="none" w:sz="0" w:space="0" w:color="auto"/>
        <w:right w:val="none" w:sz="0" w:space="0" w:color="auto"/>
      </w:divBdr>
    </w:div>
    <w:div w:id="1079444624">
      <w:bodyDiv w:val="1"/>
      <w:marLeft w:val="0"/>
      <w:marRight w:val="0"/>
      <w:marTop w:val="0"/>
      <w:marBottom w:val="0"/>
      <w:divBdr>
        <w:top w:val="none" w:sz="0" w:space="0" w:color="auto"/>
        <w:left w:val="none" w:sz="0" w:space="0" w:color="auto"/>
        <w:bottom w:val="none" w:sz="0" w:space="0" w:color="auto"/>
        <w:right w:val="none" w:sz="0" w:space="0" w:color="auto"/>
      </w:divBdr>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525850">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080177097">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299041">
      <w:bodyDiv w:val="1"/>
      <w:marLeft w:val="0"/>
      <w:marRight w:val="0"/>
      <w:marTop w:val="0"/>
      <w:marBottom w:val="0"/>
      <w:divBdr>
        <w:top w:val="none" w:sz="0" w:space="0" w:color="auto"/>
        <w:left w:val="none" w:sz="0" w:space="0" w:color="auto"/>
        <w:bottom w:val="none" w:sz="0" w:space="0" w:color="auto"/>
        <w:right w:val="none" w:sz="0" w:space="0" w:color="auto"/>
      </w:divBdr>
    </w:div>
    <w:div w:id="1080324501">
      <w:bodyDiv w:val="1"/>
      <w:marLeft w:val="0"/>
      <w:marRight w:val="0"/>
      <w:marTop w:val="0"/>
      <w:marBottom w:val="0"/>
      <w:divBdr>
        <w:top w:val="none" w:sz="0" w:space="0" w:color="auto"/>
        <w:left w:val="none" w:sz="0" w:space="0" w:color="auto"/>
        <w:bottom w:val="none" w:sz="0" w:space="0" w:color="auto"/>
        <w:right w:val="none" w:sz="0" w:space="0" w:color="auto"/>
      </w:divBdr>
    </w:div>
    <w:div w:id="1080565888">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1646">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22984">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65325">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372161">
      <w:bodyDiv w:val="1"/>
      <w:marLeft w:val="0"/>
      <w:marRight w:val="0"/>
      <w:marTop w:val="0"/>
      <w:marBottom w:val="0"/>
      <w:divBdr>
        <w:top w:val="none" w:sz="0" w:space="0" w:color="auto"/>
        <w:left w:val="none" w:sz="0" w:space="0" w:color="auto"/>
        <w:bottom w:val="none" w:sz="0" w:space="0" w:color="auto"/>
        <w:right w:val="none" w:sz="0" w:space="0" w:color="auto"/>
      </w:divBdr>
    </w:div>
    <w:div w:id="1081413847">
      <w:bodyDiv w:val="1"/>
      <w:marLeft w:val="0"/>
      <w:marRight w:val="0"/>
      <w:marTop w:val="0"/>
      <w:marBottom w:val="0"/>
      <w:divBdr>
        <w:top w:val="none" w:sz="0" w:space="0" w:color="auto"/>
        <w:left w:val="none" w:sz="0" w:space="0" w:color="auto"/>
        <w:bottom w:val="none" w:sz="0" w:space="0" w:color="auto"/>
        <w:right w:val="none" w:sz="0" w:space="0" w:color="auto"/>
      </w:divBdr>
    </w:div>
    <w:div w:id="1081560439">
      <w:bodyDiv w:val="1"/>
      <w:marLeft w:val="0"/>
      <w:marRight w:val="0"/>
      <w:marTop w:val="0"/>
      <w:marBottom w:val="0"/>
      <w:divBdr>
        <w:top w:val="none" w:sz="0" w:space="0" w:color="auto"/>
        <w:left w:val="none" w:sz="0" w:space="0" w:color="auto"/>
        <w:bottom w:val="none" w:sz="0" w:space="0" w:color="auto"/>
        <w:right w:val="none" w:sz="0" w:space="0" w:color="auto"/>
      </w:divBdr>
    </w:div>
    <w:div w:id="1081562121">
      <w:bodyDiv w:val="1"/>
      <w:marLeft w:val="0"/>
      <w:marRight w:val="0"/>
      <w:marTop w:val="0"/>
      <w:marBottom w:val="0"/>
      <w:divBdr>
        <w:top w:val="none" w:sz="0" w:space="0" w:color="auto"/>
        <w:left w:val="none" w:sz="0" w:space="0" w:color="auto"/>
        <w:bottom w:val="none" w:sz="0" w:space="0" w:color="auto"/>
        <w:right w:val="none" w:sz="0" w:space="0" w:color="auto"/>
      </w:divBdr>
    </w:div>
    <w:div w:id="1081638104">
      <w:bodyDiv w:val="1"/>
      <w:marLeft w:val="0"/>
      <w:marRight w:val="0"/>
      <w:marTop w:val="0"/>
      <w:marBottom w:val="0"/>
      <w:divBdr>
        <w:top w:val="none" w:sz="0" w:space="0" w:color="auto"/>
        <w:left w:val="none" w:sz="0" w:space="0" w:color="auto"/>
        <w:bottom w:val="none" w:sz="0" w:space="0" w:color="auto"/>
        <w:right w:val="none" w:sz="0" w:space="0" w:color="auto"/>
      </w:divBdr>
    </w:div>
    <w:div w:id="1081638518">
      <w:bodyDiv w:val="1"/>
      <w:marLeft w:val="0"/>
      <w:marRight w:val="0"/>
      <w:marTop w:val="0"/>
      <w:marBottom w:val="0"/>
      <w:divBdr>
        <w:top w:val="none" w:sz="0" w:space="0" w:color="auto"/>
        <w:left w:val="none" w:sz="0" w:space="0" w:color="auto"/>
        <w:bottom w:val="none" w:sz="0" w:space="0" w:color="auto"/>
        <w:right w:val="none" w:sz="0" w:space="0" w:color="auto"/>
      </w:divBdr>
    </w:div>
    <w:div w:id="1081677020">
      <w:bodyDiv w:val="1"/>
      <w:marLeft w:val="0"/>
      <w:marRight w:val="0"/>
      <w:marTop w:val="0"/>
      <w:marBottom w:val="0"/>
      <w:divBdr>
        <w:top w:val="none" w:sz="0" w:space="0" w:color="auto"/>
        <w:left w:val="none" w:sz="0" w:space="0" w:color="auto"/>
        <w:bottom w:val="none" w:sz="0" w:space="0" w:color="auto"/>
        <w:right w:val="none" w:sz="0" w:space="0" w:color="auto"/>
      </w:divBdr>
    </w:div>
    <w:div w:id="1081757768">
      <w:bodyDiv w:val="1"/>
      <w:marLeft w:val="0"/>
      <w:marRight w:val="0"/>
      <w:marTop w:val="0"/>
      <w:marBottom w:val="0"/>
      <w:divBdr>
        <w:top w:val="none" w:sz="0" w:space="0" w:color="auto"/>
        <w:left w:val="none" w:sz="0" w:space="0" w:color="auto"/>
        <w:bottom w:val="none" w:sz="0" w:space="0" w:color="auto"/>
        <w:right w:val="none" w:sz="0" w:space="0" w:color="auto"/>
      </w:divBdr>
    </w:div>
    <w:div w:id="1081759024">
      <w:bodyDiv w:val="1"/>
      <w:marLeft w:val="0"/>
      <w:marRight w:val="0"/>
      <w:marTop w:val="0"/>
      <w:marBottom w:val="0"/>
      <w:divBdr>
        <w:top w:val="none" w:sz="0" w:space="0" w:color="auto"/>
        <w:left w:val="none" w:sz="0" w:space="0" w:color="auto"/>
        <w:bottom w:val="none" w:sz="0" w:space="0" w:color="auto"/>
        <w:right w:val="none" w:sz="0" w:space="0" w:color="auto"/>
      </w:divBdr>
    </w:div>
    <w:div w:id="1081803560">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140615">
      <w:bodyDiv w:val="1"/>
      <w:marLeft w:val="0"/>
      <w:marRight w:val="0"/>
      <w:marTop w:val="0"/>
      <w:marBottom w:val="0"/>
      <w:divBdr>
        <w:top w:val="none" w:sz="0" w:space="0" w:color="auto"/>
        <w:left w:val="none" w:sz="0" w:space="0" w:color="auto"/>
        <w:bottom w:val="none" w:sz="0" w:space="0" w:color="auto"/>
        <w:right w:val="none" w:sz="0" w:space="0" w:color="auto"/>
      </w:divBdr>
    </w:div>
    <w:div w:id="108241490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869331">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255797">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382022">
      <w:bodyDiv w:val="1"/>
      <w:marLeft w:val="0"/>
      <w:marRight w:val="0"/>
      <w:marTop w:val="0"/>
      <w:marBottom w:val="0"/>
      <w:divBdr>
        <w:top w:val="none" w:sz="0" w:space="0" w:color="auto"/>
        <w:left w:val="none" w:sz="0" w:space="0" w:color="auto"/>
        <w:bottom w:val="none" w:sz="0" w:space="0" w:color="auto"/>
        <w:right w:val="none" w:sz="0" w:space="0" w:color="auto"/>
      </w:divBdr>
    </w:div>
    <w:div w:id="1083455490">
      <w:bodyDiv w:val="1"/>
      <w:marLeft w:val="0"/>
      <w:marRight w:val="0"/>
      <w:marTop w:val="0"/>
      <w:marBottom w:val="0"/>
      <w:divBdr>
        <w:top w:val="none" w:sz="0" w:space="0" w:color="auto"/>
        <w:left w:val="none" w:sz="0" w:space="0" w:color="auto"/>
        <w:bottom w:val="none" w:sz="0" w:space="0" w:color="auto"/>
        <w:right w:val="none" w:sz="0" w:space="0" w:color="auto"/>
      </w:divBdr>
    </w:div>
    <w:div w:id="1083525458">
      <w:bodyDiv w:val="1"/>
      <w:marLeft w:val="0"/>
      <w:marRight w:val="0"/>
      <w:marTop w:val="0"/>
      <w:marBottom w:val="0"/>
      <w:divBdr>
        <w:top w:val="none" w:sz="0" w:space="0" w:color="auto"/>
        <w:left w:val="none" w:sz="0" w:space="0" w:color="auto"/>
        <w:bottom w:val="none" w:sz="0" w:space="0" w:color="auto"/>
        <w:right w:val="none" w:sz="0" w:space="0" w:color="auto"/>
      </w:divBdr>
    </w:div>
    <w:div w:id="1083574995">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02614">
      <w:bodyDiv w:val="1"/>
      <w:marLeft w:val="0"/>
      <w:marRight w:val="0"/>
      <w:marTop w:val="0"/>
      <w:marBottom w:val="0"/>
      <w:divBdr>
        <w:top w:val="none" w:sz="0" w:space="0" w:color="auto"/>
        <w:left w:val="none" w:sz="0" w:space="0" w:color="auto"/>
        <w:bottom w:val="none" w:sz="0" w:space="0" w:color="auto"/>
        <w:right w:val="none" w:sz="0" w:space="0" w:color="auto"/>
      </w:divBdr>
    </w:div>
    <w:div w:id="1083603211">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381283">
      <w:bodyDiv w:val="1"/>
      <w:marLeft w:val="0"/>
      <w:marRight w:val="0"/>
      <w:marTop w:val="0"/>
      <w:marBottom w:val="0"/>
      <w:divBdr>
        <w:top w:val="none" w:sz="0" w:space="0" w:color="auto"/>
        <w:left w:val="none" w:sz="0" w:space="0" w:color="auto"/>
        <w:bottom w:val="none" w:sz="0" w:space="0" w:color="auto"/>
        <w:right w:val="none" w:sz="0" w:space="0" w:color="auto"/>
      </w:divBdr>
    </w:div>
    <w:div w:id="1084454401">
      <w:bodyDiv w:val="1"/>
      <w:marLeft w:val="0"/>
      <w:marRight w:val="0"/>
      <w:marTop w:val="0"/>
      <w:marBottom w:val="0"/>
      <w:divBdr>
        <w:top w:val="none" w:sz="0" w:space="0" w:color="auto"/>
        <w:left w:val="none" w:sz="0" w:space="0" w:color="auto"/>
        <w:bottom w:val="none" w:sz="0" w:space="0" w:color="auto"/>
        <w:right w:val="none" w:sz="0" w:space="0" w:color="auto"/>
      </w:divBdr>
    </w:div>
    <w:div w:id="108449220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4574303">
      <w:bodyDiv w:val="1"/>
      <w:marLeft w:val="0"/>
      <w:marRight w:val="0"/>
      <w:marTop w:val="0"/>
      <w:marBottom w:val="0"/>
      <w:divBdr>
        <w:top w:val="none" w:sz="0" w:space="0" w:color="auto"/>
        <w:left w:val="none" w:sz="0" w:space="0" w:color="auto"/>
        <w:bottom w:val="none" w:sz="0" w:space="0" w:color="auto"/>
        <w:right w:val="none" w:sz="0" w:space="0" w:color="auto"/>
      </w:divBdr>
    </w:div>
    <w:div w:id="1084716725">
      <w:bodyDiv w:val="1"/>
      <w:marLeft w:val="0"/>
      <w:marRight w:val="0"/>
      <w:marTop w:val="0"/>
      <w:marBottom w:val="0"/>
      <w:divBdr>
        <w:top w:val="none" w:sz="0" w:space="0" w:color="auto"/>
        <w:left w:val="none" w:sz="0" w:space="0" w:color="auto"/>
        <w:bottom w:val="none" w:sz="0" w:space="0" w:color="auto"/>
        <w:right w:val="none" w:sz="0" w:space="0" w:color="auto"/>
      </w:divBdr>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105553">
      <w:bodyDiv w:val="1"/>
      <w:marLeft w:val="0"/>
      <w:marRight w:val="0"/>
      <w:marTop w:val="0"/>
      <w:marBottom w:val="0"/>
      <w:divBdr>
        <w:top w:val="none" w:sz="0" w:space="0" w:color="auto"/>
        <w:left w:val="none" w:sz="0" w:space="0" w:color="auto"/>
        <w:bottom w:val="none" w:sz="0" w:space="0" w:color="auto"/>
        <w:right w:val="none" w:sz="0" w:space="0" w:color="auto"/>
      </w:divBdr>
    </w:div>
    <w:div w:id="1085151429">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4901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61303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5805137">
      <w:bodyDiv w:val="1"/>
      <w:marLeft w:val="0"/>
      <w:marRight w:val="0"/>
      <w:marTop w:val="0"/>
      <w:marBottom w:val="0"/>
      <w:divBdr>
        <w:top w:val="none" w:sz="0" w:space="0" w:color="auto"/>
        <w:left w:val="none" w:sz="0" w:space="0" w:color="auto"/>
        <w:bottom w:val="none" w:sz="0" w:space="0" w:color="auto"/>
        <w:right w:val="none" w:sz="0" w:space="0" w:color="auto"/>
      </w:divBdr>
    </w:div>
    <w:div w:id="1085878742">
      <w:bodyDiv w:val="1"/>
      <w:marLeft w:val="0"/>
      <w:marRight w:val="0"/>
      <w:marTop w:val="0"/>
      <w:marBottom w:val="0"/>
      <w:divBdr>
        <w:top w:val="none" w:sz="0" w:space="0" w:color="auto"/>
        <w:left w:val="none" w:sz="0" w:space="0" w:color="auto"/>
        <w:bottom w:val="none" w:sz="0" w:space="0" w:color="auto"/>
        <w:right w:val="none" w:sz="0" w:space="0" w:color="auto"/>
      </w:divBdr>
    </w:div>
    <w:div w:id="1085957089">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657067">
      <w:bodyDiv w:val="1"/>
      <w:marLeft w:val="0"/>
      <w:marRight w:val="0"/>
      <w:marTop w:val="0"/>
      <w:marBottom w:val="0"/>
      <w:divBdr>
        <w:top w:val="none" w:sz="0" w:space="0" w:color="auto"/>
        <w:left w:val="none" w:sz="0" w:space="0" w:color="auto"/>
        <w:bottom w:val="none" w:sz="0" w:space="0" w:color="auto"/>
        <w:right w:val="none" w:sz="0" w:space="0" w:color="auto"/>
      </w:divBdr>
    </w:div>
    <w:div w:id="1086682803">
      <w:bodyDiv w:val="1"/>
      <w:marLeft w:val="0"/>
      <w:marRight w:val="0"/>
      <w:marTop w:val="0"/>
      <w:marBottom w:val="0"/>
      <w:divBdr>
        <w:top w:val="none" w:sz="0" w:space="0" w:color="auto"/>
        <w:left w:val="none" w:sz="0" w:space="0" w:color="auto"/>
        <w:bottom w:val="none" w:sz="0" w:space="0" w:color="auto"/>
        <w:right w:val="none" w:sz="0" w:space="0" w:color="auto"/>
      </w:divBdr>
    </w:div>
    <w:div w:id="1086801847">
      <w:bodyDiv w:val="1"/>
      <w:marLeft w:val="0"/>
      <w:marRight w:val="0"/>
      <w:marTop w:val="0"/>
      <w:marBottom w:val="0"/>
      <w:divBdr>
        <w:top w:val="none" w:sz="0" w:space="0" w:color="auto"/>
        <w:left w:val="none" w:sz="0" w:space="0" w:color="auto"/>
        <w:bottom w:val="none" w:sz="0" w:space="0" w:color="auto"/>
        <w:right w:val="none" w:sz="0" w:space="0" w:color="auto"/>
      </w:divBdr>
    </w:div>
    <w:div w:id="1086850308">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6924393">
      <w:bodyDiv w:val="1"/>
      <w:marLeft w:val="0"/>
      <w:marRight w:val="0"/>
      <w:marTop w:val="0"/>
      <w:marBottom w:val="0"/>
      <w:divBdr>
        <w:top w:val="none" w:sz="0" w:space="0" w:color="auto"/>
        <w:left w:val="none" w:sz="0" w:space="0" w:color="auto"/>
        <w:bottom w:val="none" w:sz="0" w:space="0" w:color="auto"/>
        <w:right w:val="none" w:sz="0" w:space="0" w:color="auto"/>
      </w:divBdr>
    </w:div>
    <w:div w:id="1086926733">
      <w:bodyDiv w:val="1"/>
      <w:marLeft w:val="0"/>
      <w:marRight w:val="0"/>
      <w:marTop w:val="0"/>
      <w:marBottom w:val="0"/>
      <w:divBdr>
        <w:top w:val="none" w:sz="0" w:space="0" w:color="auto"/>
        <w:left w:val="none" w:sz="0" w:space="0" w:color="auto"/>
        <w:bottom w:val="none" w:sz="0" w:space="0" w:color="auto"/>
        <w:right w:val="none" w:sz="0" w:space="0" w:color="auto"/>
      </w:divBdr>
    </w:div>
    <w:div w:id="1087071354">
      <w:bodyDiv w:val="1"/>
      <w:marLeft w:val="0"/>
      <w:marRight w:val="0"/>
      <w:marTop w:val="0"/>
      <w:marBottom w:val="0"/>
      <w:divBdr>
        <w:top w:val="none" w:sz="0" w:space="0" w:color="auto"/>
        <w:left w:val="none" w:sz="0" w:space="0" w:color="auto"/>
        <w:bottom w:val="none" w:sz="0" w:space="0" w:color="auto"/>
        <w:right w:val="none" w:sz="0" w:space="0" w:color="auto"/>
      </w:divBdr>
    </w:div>
    <w:div w:id="1087074461">
      <w:bodyDiv w:val="1"/>
      <w:marLeft w:val="0"/>
      <w:marRight w:val="0"/>
      <w:marTop w:val="0"/>
      <w:marBottom w:val="0"/>
      <w:divBdr>
        <w:top w:val="none" w:sz="0" w:space="0" w:color="auto"/>
        <w:left w:val="none" w:sz="0" w:space="0" w:color="auto"/>
        <w:bottom w:val="none" w:sz="0" w:space="0" w:color="auto"/>
        <w:right w:val="none" w:sz="0" w:space="0" w:color="auto"/>
      </w:divBdr>
    </w:div>
    <w:div w:id="108718696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583092">
      <w:bodyDiv w:val="1"/>
      <w:marLeft w:val="0"/>
      <w:marRight w:val="0"/>
      <w:marTop w:val="0"/>
      <w:marBottom w:val="0"/>
      <w:divBdr>
        <w:top w:val="none" w:sz="0" w:space="0" w:color="auto"/>
        <w:left w:val="none" w:sz="0" w:space="0" w:color="auto"/>
        <w:bottom w:val="none" w:sz="0" w:space="0" w:color="auto"/>
        <w:right w:val="none" w:sz="0" w:space="0" w:color="auto"/>
      </w:divBdr>
    </w:div>
    <w:div w:id="1087653826">
      <w:bodyDiv w:val="1"/>
      <w:marLeft w:val="0"/>
      <w:marRight w:val="0"/>
      <w:marTop w:val="0"/>
      <w:marBottom w:val="0"/>
      <w:divBdr>
        <w:top w:val="none" w:sz="0" w:space="0" w:color="auto"/>
        <w:left w:val="none" w:sz="0" w:space="0" w:color="auto"/>
        <w:bottom w:val="none" w:sz="0" w:space="0" w:color="auto"/>
        <w:right w:val="none" w:sz="0" w:space="0" w:color="auto"/>
      </w:divBdr>
    </w:div>
    <w:div w:id="1087655883">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11377">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576826">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9085406">
      <w:bodyDiv w:val="1"/>
      <w:marLeft w:val="0"/>
      <w:marRight w:val="0"/>
      <w:marTop w:val="0"/>
      <w:marBottom w:val="0"/>
      <w:divBdr>
        <w:top w:val="none" w:sz="0" w:space="0" w:color="auto"/>
        <w:left w:val="none" w:sz="0" w:space="0" w:color="auto"/>
        <w:bottom w:val="none" w:sz="0" w:space="0" w:color="auto"/>
        <w:right w:val="none" w:sz="0" w:space="0" w:color="auto"/>
      </w:divBdr>
    </w:div>
    <w:div w:id="1089157052">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690410">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0929258">
      <w:bodyDiv w:val="1"/>
      <w:marLeft w:val="0"/>
      <w:marRight w:val="0"/>
      <w:marTop w:val="0"/>
      <w:marBottom w:val="0"/>
      <w:divBdr>
        <w:top w:val="none" w:sz="0" w:space="0" w:color="auto"/>
        <w:left w:val="none" w:sz="0" w:space="0" w:color="auto"/>
        <w:bottom w:val="none" w:sz="0" w:space="0" w:color="auto"/>
        <w:right w:val="none" w:sz="0" w:space="0" w:color="auto"/>
      </w:divBdr>
    </w:div>
    <w:div w:id="1091052424">
      <w:bodyDiv w:val="1"/>
      <w:marLeft w:val="0"/>
      <w:marRight w:val="0"/>
      <w:marTop w:val="0"/>
      <w:marBottom w:val="0"/>
      <w:divBdr>
        <w:top w:val="none" w:sz="0" w:space="0" w:color="auto"/>
        <w:left w:val="none" w:sz="0" w:space="0" w:color="auto"/>
        <w:bottom w:val="none" w:sz="0" w:space="0" w:color="auto"/>
        <w:right w:val="none" w:sz="0" w:space="0" w:color="auto"/>
      </w:divBdr>
    </w:div>
    <w:div w:id="1091243358">
      <w:bodyDiv w:val="1"/>
      <w:marLeft w:val="0"/>
      <w:marRight w:val="0"/>
      <w:marTop w:val="0"/>
      <w:marBottom w:val="0"/>
      <w:divBdr>
        <w:top w:val="none" w:sz="0" w:space="0" w:color="auto"/>
        <w:left w:val="none" w:sz="0" w:space="0" w:color="auto"/>
        <w:bottom w:val="none" w:sz="0" w:space="0" w:color="auto"/>
        <w:right w:val="none" w:sz="0" w:space="0" w:color="auto"/>
      </w:divBdr>
    </w:div>
    <w:div w:id="109124494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588806">
      <w:bodyDiv w:val="1"/>
      <w:marLeft w:val="0"/>
      <w:marRight w:val="0"/>
      <w:marTop w:val="0"/>
      <w:marBottom w:val="0"/>
      <w:divBdr>
        <w:top w:val="none" w:sz="0" w:space="0" w:color="auto"/>
        <w:left w:val="none" w:sz="0" w:space="0" w:color="auto"/>
        <w:bottom w:val="none" w:sz="0" w:space="0" w:color="auto"/>
        <w:right w:val="none" w:sz="0" w:space="0" w:color="auto"/>
      </w:divBdr>
    </w:div>
    <w:div w:id="1091655997">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1856313">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091973081">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122886">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581299">
      <w:bodyDiv w:val="1"/>
      <w:marLeft w:val="0"/>
      <w:marRight w:val="0"/>
      <w:marTop w:val="0"/>
      <w:marBottom w:val="0"/>
      <w:divBdr>
        <w:top w:val="none" w:sz="0" w:space="0" w:color="auto"/>
        <w:left w:val="none" w:sz="0" w:space="0" w:color="auto"/>
        <w:bottom w:val="none" w:sz="0" w:space="0" w:color="auto"/>
        <w:right w:val="none" w:sz="0" w:space="0" w:color="auto"/>
      </w:divBdr>
    </w:div>
    <w:div w:id="1092773930">
      <w:bodyDiv w:val="1"/>
      <w:marLeft w:val="0"/>
      <w:marRight w:val="0"/>
      <w:marTop w:val="0"/>
      <w:marBottom w:val="0"/>
      <w:divBdr>
        <w:top w:val="none" w:sz="0" w:space="0" w:color="auto"/>
        <w:left w:val="none" w:sz="0" w:space="0" w:color="auto"/>
        <w:bottom w:val="none" w:sz="0" w:space="0" w:color="auto"/>
        <w:right w:val="none" w:sz="0" w:space="0" w:color="auto"/>
      </w:divBdr>
    </w:div>
    <w:div w:id="1092818287">
      <w:bodyDiv w:val="1"/>
      <w:marLeft w:val="0"/>
      <w:marRight w:val="0"/>
      <w:marTop w:val="0"/>
      <w:marBottom w:val="0"/>
      <w:divBdr>
        <w:top w:val="none" w:sz="0" w:space="0" w:color="auto"/>
        <w:left w:val="none" w:sz="0" w:space="0" w:color="auto"/>
        <w:bottom w:val="none" w:sz="0" w:space="0" w:color="auto"/>
        <w:right w:val="none" w:sz="0" w:space="0" w:color="auto"/>
      </w:divBdr>
    </w:div>
    <w:div w:id="1092824193">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090009">
      <w:bodyDiv w:val="1"/>
      <w:marLeft w:val="0"/>
      <w:marRight w:val="0"/>
      <w:marTop w:val="0"/>
      <w:marBottom w:val="0"/>
      <w:divBdr>
        <w:top w:val="none" w:sz="0" w:space="0" w:color="auto"/>
        <w:left w:val="none" w:sz="0" w:space="0" w:color="auto"/>
        <w:bottom w:val="none" w:sz="0" w:space="0" w:color="auto"/>
        <w:right w:val="none" w:sz="0" w:space="0" w:color="auto"/>
      </w:divBdr>
    </w:div>
    <w:div w:id="1093162005">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11845">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2545">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744225">
      <w:bodyDiv w:val="1"/>
      <w:marLeft w:val="0"/>
      <w:marRight w:val="0"/>
      <w:marTop w:val="0"/>
      <w:marBottom w:val="0"/>
      <w:divBdr>
        <w:top w:val="none" w:sz="0" w:space="0" w:color="auto"/>
        <w:left w:val="none" w:sz="0" w:space="0" w:color="auto"/>
        <w:bottom w:val="none" w:sz="0" w:space="0" w:color="auto"/>
        <w:right w:val="none" w:sz="0" w:space="0" w:color="auto"/>
      </w:divBdr>
    </w:div>
    <w:div w:id="1093934041">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13086">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090686">
      <w:bodyDiv w:val="1"/>
      <w:marLeft w:val="0"/>
      <w:marRight w:val="0"/>
      <w:marTop w:val="0"/>
      <w:marBottom w:val="0"/>
      <w:divBdr>
        <w:top w:val="none" w:sz="0" w:space="0" w:color="auto"/>
        <w:left w:val="none" w:sz="0" w:space="0" w:color="auto"/>
        <w:bottom w:val="none" w:sz="0" w:space="0" w:color="auto"/>
        <w:right w:val="none" w:sz="0" w:space="0" w:color="auto"/>
      </w:divBdr>
    </w:div>
    <w:div w:id="1094134281">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203726">
      <w:bodyDiv w:val="1"/>
      <w:marLeft w:val="0"/>
      <w:marRight w:val="0"/>
      <w:marTop w:val="0"/>
      <w:marBottom w:val="0"/>
      <w:divBdr>
        <w:top w:val="none" w:sz="0" w:space="0" w:color="auto"/>
        <w:left w:val="none" w:sz="0" w:space="0" w:color="auto"/>
        <w:bottom w:val="none" w:sz="0" w:space="0" w:color="auto"/>
        <w:right w:val="none" w:sz="0" w:space="0" w:color="auto"/>
      </w:divBdr>
    </w:div>
    <w:div w:id="1094279716">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669870">
      <w:bodyDiv w:val="1"/>
      <w:marLeft w:val="0"/>
      <w:marRight w:val="0"/>
      <w:marTop w:val="0"/>
      <w:marBottom w:val="0"/>
      <w:divBdr>
        <w:top w:val="none" w:sz="0" w:space="0" w:color="auto"/>
        <w:left w:val="none" w:sz="0" w:space="0" w:color="auto"/>
        <w:bottom w:val="none" w:sz="0" w:space="0" w:color="auto"/>
        <w:right w:val="none" w:sz="0" w:space="0" w:color="auto"/>
      </w:divBdr>
    </w:div>
    <w:div w:id="1094858219">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4941696">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056837">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789692">
      <w:bodyDiv w:val="1"/>
      <w:marLeft w:val="0"/>
      <w:marRight w:val="0"/>
      <w:marTop w:val="0"/>
      <w:marBottom w:val="0"/>
      <w:divBdr>
        <w:top w:val="none" w:sz="0" w:space="0" w:color="auto"/>
        <w:left w:val="none" w:sz="0" w:space="0" w:color="auto"/>
        <w:bottom w:val="none" w:sz="0" w:space="0" w:color="auto"/>
        <w:right w:val="none" w:sz="0" w:space="0" w:color="auto"/>
      </w:divBdr>
    </w:div>
    <w:div w:id="1095901310">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052419">
      <w:bodyDiv w:val="1"/>
      <w:marLeft w:val="0"/>
      <w:marRight w:val="0"/>
      <w:marTop w:val="0"/>
      <w:marBottom w:val="0"/>
      <w:divBdr>
        <w:top w:val="none" w:sz="0" w:space="0" w:color="auto"/>
        <w:left w:val="none" w:sz="0" w:space="0" w:color="auto"/>
        <w:bottom w:val="none" w:sz="0" w:space="0" w:color="auto"/>
        <w:right w:val="none" w:sz="0" w:space="0" w:color="auto"/>
      </w:divBdr>
    </w:div>
    <w:div w:id="1096167431">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679767">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02805">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018769">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411214">
      <w:bodyDiv w:val="1"/>
      <w:marLeft w:val="0"/>
      <w:marRight w:val="0"/>
      <w:marTop w:val="0"/>
      <w:marBottom w:val="0"/>
      <w:divBdr>
        <w:top w:val="none" w:sz="0" w:space="0" w:color="auto"/>
        <w:left w:val="none" w:sz="0" w:space="0" w:color="auto"/>
        <w:bottom w:val="none" w:sz="0" w:space="0" w:color="auto"/>
        <w:right w:val="none" w:sz="0" w:space="0" w:color="auto"/>
      </w:divBdr>
    </w:div>
    <w:div w:id="1097603291">
      <w:bodyDiv w:val="1"/>
      <w:marLeft w:val="0"/>
      <w:marRight w:val="0"/>
      <w:marTop w:val="0"/>
      <w:marBottom w:val="0"/>
      <w:divBdr>
        <w:top w:val="none" w:sz="0" w:space="0" w:color="auto"/>
        <w:left w:val="none" w:sz="0" w:space="0" w:color="auto"/>
        <w:bottom w:val="none" w:sz="0" w:space="0" w:color="auto"/>
        <w:right w:val="none" w:sz="0" w:space="0" w:color="auto"/>
      </w:divBdr>
    </w:div>
    <w:div w:id="1097797157">
      <w:bodyDiv w:val="1"/>
      <w:marLeft w:val="0"/>
      <w:marRight w:val="0"/>
      <w:marTop w:val="0"/>
      <w:marBottom w:val="0"/>
      <w:divBdr>
        <w:top w:val="none" w:sz="0" w:space="0" w:color="auto"/>
        <w:left w:val="none" w:sz="0" w:space="0" w:color="auto"/>
        <w:bottom w:val="none" w:sz="0" w:space="0" w:color="auto"/>
        <w:right w:val="none" w:sz="0" w:space="0" w:color="auto"/>
      </w:divBdr>
    </w:div>
    <w:div w:id="1097797551">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3780">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211147">
      <w:bodyDiv w:val="1"/>
      <w:marLeft w:val="0"/>
      <w:marRight w:val="0"/>
      <w:marTop w:val="0"/>
      <w:marBottom w:val="0"/>
      <w:divBdr>
        <w:top w:val="none" w:sz="0" w:space="0" w:color="auto"/>
        <w:left w:val="none" w:sz="0" w:space="0" w:color="auto"/>
        <w:bottom w:val="none" w:sz="0" w:space="0" w:color="auto"/>
        <w:right w:val="none" w:sz="0" w:space="0" w:color="auto"/>
      </w:divBdr>
    </w:div>
    <w:div w:id="1098254064">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477660">
      <w:bodyDiv w:val="1"/>
      <w:marLeft w:val="0"/>
      <w:marRight w:val="0"/>
      <w:marTop w:val="0"/>
      <w:marBottom w:val="0"/>
      <w:divBdr>
        <w:top w:val="none" w:sz="0" w:space="0" w:color="auto"/>
        <w:left w:val="none" w:sz="0" w:space="0" w:color="auto"/>
        <w:bottom w:val="none" w:sz="0" w:space="0" w:color="auto"/>
        <w:right w:val="none" w:sz="0" w:space="0" w:color="auto"/>
      </w:divBdr>
    </w:div>
    <w:div w:id="1098524679">
      <w:bodyDiv w:val="1"/>
      <w:marLeft w:val="0"/>
      <w:marRight w:val="0"/>
      <w:marTop w:val="0"/>
      <w:marBottom w:val="0"/>
      <w:divBdr>
        <w:top w:val="none" w:sz="0" w:space="0" w:color="auto"/>
        <w:left w:val="none" w:sz="0" w:space="0" w:color="auto"/>
        <w:bottom w:val="none" w:sz="0" w:space="0" w:color="auto"/>
        <w:right w:val="none" w:sz="0" w:space="0" w:color="auto"/>
      </w:divBdr>
    </w:div>
    <w:div w:id="1098604114">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09697">
      <w:bodyDiv w:val="1"/>
      <w:marLeft w:val="0"/>
      <w:marRight w:val="0"/>
      <w:marTop w:val="0"/>
      <w:marBottom w:val="0"/>
      <w:divBdr>
        <w:top w:val="none" w:sz="0" w:space="0" w:color="auto"/>
        <w:left w:val="none" w:sz="0" w:space="0" w:color="auto"/>
        <w:bottom w:val="none" w:sz="0" w:space="0" w:color="auto"/>
        <w:right w:val="none" w:sz="0" w:space="0" w:color="auto"/>
      </w:divBdr>
    </w:div>
    <w:div w:id="1098913549">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571246">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099763125">
      <w:bodyDiv w:val="1"/>
      <w:marLeft w:val="0"/>
      <w:marRight w:val="0"/>
      <w:marTop w:val="0"/>
      <w:marBottom w:val="0"/>
      <w:divBdr>
        <w:top w:val="none" w:sz="0" w:space="0" w:color="auto"/>
        <w:left w:val="none" w:sz="0" w:space="0" w:color="auto"/>
        <w:bottom w:val="none" w:sz="0" w:space="0" w:color="auto"/>
        <w:right w:val="none" w:sz="0" w:space="0" w:color="auto"/>
      </w:divBdr>
    </w:div>
    <w:div w:id="1099837073">
      <w:bodyDiv w:val="1"/>
      <w:marLeft w:val="0"/>
      <w:marRight w:val="0"/>
      <w:marTop w:val="0"/>
      <w:marBottom w:val="0"/>
      <w:divBdr>
        <w:top w:val="none" w:sz="0" w:space="0" w:color="auto"/>
        <w:left w:val="none" w:sz="0" w:space="0" w:color="auto"/>
        <w:bottom w:val="none" w:sz="0" w:space="0" w:color="auto"/>
        <w:right w:val="none" w:sz="0" w:space="0" w:color="auto"/>
      </w:divBdr>
    </w:div>
    <w:div w:id="1099981458">
      <w:bodyDiv w:val="1"/>
      <w:marLeft w:val="0"/>
      <w:marRight w:val="0"/>
      <w:marTop w:val="0"/>
      <w:marBottom w:val="0"/>
      <w:divBdr>
        <w:top w:val="none" w:sz="0" w:space="0" w:color="auto"/>
        <w:left w:val="none" w:sz="0" w:space="0" w:color="auto"/>
        <w:bottom w:val="none" w:sz="0" w:space="0" w:color="auto"/>
        <w:right w:val="none" w:sz="0" w:space="0" w:color="auto"/>
      </w:divBdr>
    </w:div>
    <w:div w:id="1100104302">
      <w:bodyDiv w:val="1"/>
      <w:marLeft w:val="0"/>
      <w:marRight w:val="0"/>
      <w:marTop w:val="0"/>
      <w:marBottom w:val="0"/>
      <w:divBdr>
        <w:top w:val="none" w:sz="0" w:space="0" w:color="auto"/>
        <w:left w:val="none" w:sz="0" w:space="0" w:color="auto"/>
        <w:bottom w:val="none" w:sz="0" w:space="0" w:color="auto"/>
        <w:right w:val="none" w:sz="0" w:space="0" w:color="auto"/>
      </w:divBdr>
    </w:div>
    <w:div w:id="1100178032">
      <w:bodyDiv w:val="1"/>
      <w:marLeft w:val="0"/>
      <w:marRight w:val="0"/>
      <w:marTop w:val="0"/>
      <w:marBottom w:val="0"/>
      <w:divBdr>
        <w:top w:val="none" w:sz="0" w:space="0" w:color="auto"/>
        <w:left w:val="none" w:sz="0" w:space="0" w:color="auto"/>
        <w:bottom w:val="none" w:sz="0" w:space="0" w:color="auto"/>
        <w:right w:val="none" w:sz="0" w:space="0" w:color="auto"/>
      </w:divBdr>
    </w:div>
    <w:div w:id="1100415164">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78492">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027889">
      <w:bodyDiv w:val="1"/>
      <w:marLeft w:val="0"/>
      <w:marRight w:val="0"/>
      <w:marTop w:val="0"/>
      <w:marBottom w:val="0"/>
      <w:divBdr>
        <w:top w:val="none" w:sz="0" w:space="0" w:color="auto"/>
        <w:left w:val="none" w:sz="0" w:space="0" w:color="auto"/>
        <w:bottom w:val="none" w:sz="0" w:space="0" w:color="auto"/>
        <w:right w:val="none" w:sz="0" w:space="0" w:color="auto"/>
      </w:divBdr>
    </w:div>
    <w:div w:id="1101142608">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18791">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224722">
      <w:bodyDiv w:val="1"/>
      <w:marLeft w:val="0"/>
      <w:marRight w:val="0"/>
      <w:marTop w:val="0"/>
      <w:marBottom w:val="0"/>
      <w:divBdr>
        <w:top w:val="none" w:sz="0" w:space="0" w:color="auto"/>
        <w:left w:val="none" w:sz="0" w:space="0" w:color="auto"/>
        <w:bottom w:val="none" w:sz="0" w:space="0" w:color="auto"/>
        <w:right w:val="none" w:sz="0" w:space="0" w:color="auto"/>
      </w:divBdr>
    </w:div>
    <w:div w:id="1101297129">
      <w:bodyDiv w:val="1"/>
      <w:marLeft w:val="0"/>
      <w:marRight w:val="0"/>
      <w:marTop w:val="0"/>
      <w:marBottom w:val="0"/>
      <w:divBdr>
        <w:top w:val="none" w:sz="0" w:space="0" w:color="auto"/>
        <w:left w:val="none" w:sz="0" w:space="0" w:color="auto"/>
        <w:bottom w:val="none" w:sz="0" w:space="0" w:color="auto"/>
        <w:right w:val="none" w:sz="0" w:space="0" w:color="auto"/>
      </w:divBdr>
    </w:div>
    <w:div w:id="1101343148">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536802">
      <w:bodyDiv w:val="1"/>
      <w:marLeft w:val="0"/>
      <w:marRight w:val="0"/>
      <w:marTop w:val="0"/>
      <w:marBottom w:val="0"/>
      <w:divBdr>
        <w:top w:val="none" w:sz="0" w:space="0" w:color="auto"/>
        <w:left w:val="none" w:sz="0" w:space="0" w:color="auto"/>
        <w:bottom w:val="none" w:sz="0" w:space="0" w:color="auto"/>
        <w:right w:val="none" w:sz="0" w:space="0" w:color="auto"/>
      </w:divBdr>
    </w:div>
    <w:div w:id="1101561116">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687164">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1994707">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143932">
      <w:bodyDiv w:val="1"/>
      <w:marLeft w:val="0"/>
      <w:marRight w:val="0"/>
      <w:marTop w:val="0"/>
      <w:marBottom w:val="0"/>
      <w:divBdr>
        <w:top w:val="none" w:sz="0" w:space="0" w:color="auto"/>
        <w:left w:val="none" w:sz="0" w:space="0" w:color="auto"/>
        <w:bottom w:val="none" w:sz="0" w:space="0" w:color="auto"/>
        <w:right w:val="none" w:sz="0" w:space="0" w:color="auto"/>
      </w:divBdr>
    </w:div>
    <w:div w:id="1102341812">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45138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2990845">
      <w:bodyDiv w:val="1"/>
      <w:marLeft w:val="0"/>
      <w:marRight w:val="0"/>
      <w:marTop w:val="0"/>
      <w:marBottom w:val="0"/>
      <w:divBdr>
        <w:top w:val="none" w:sz="0" w:space="0" w:color="auto"/>
        <w:left w:val="none" w:sz="0" w:space="0" w:color="auto"/>
        <w:bottom w:val="none" w:sz="0" w:space="0" w:color="auto"/>
        <w:right w:val="none" w:sz="0" w:space="0" w:color="auto"/>
      </w:divBdr>
    </w:div>
    <w:div w:id="1102994018">
      <w:bodyDiv w:val="1"/>
      <w:marLeft w:val="0"/>
      <w:marRight w:val="0"/>
      <w:marTop w:val="0"/>
      <w:marBottom w:val="0"/>
      <w:divBdr>
        <w:top w:val="none" w:sz="0" w:space="0" w:color="auto"/>
        <w:left w:val="none" w:sz="0" w:space="0" w:color="auto"/>
        <w:bottom w:val="none" w:sz="0" w:space="0" w:color="auto"/>
        <w:right w:val="none" w:sz="0" w:space="0" w:color="auto"/>
      </w:divBdr>
    </w:div>
    <w:div w:id="1103111101">
      <w:bodyDiv w:val="1"/>
      <w:marLeft w:val="0"/>
      <w:marRight w:val="0"/>
      <w:marTop w:val="0"/>
      <w:marBottom w:val="0"/>
      <w:divBdr>
        <w:top w:val="none" w:sz="0" w:space="0" w:color="auto"/>
        <w:left w:val="none" w:sz="0" w:space="0" w:color="auto"/>
        <w:bottom w:val="none" w:sz="0" w:space="0" w:color="auto"/>
        <w:right w:val="none" w:sz="0" w:space="0" w:color="auto"/>
      </w:divBdr>
    </w:div>
    <w:div w:id="1103184363">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498461">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3646131">
      <w:bodyDiv w:val="1"/>
      <w:marLeft w:val="0"/>
      <w:marRight w:val="0"/>
      <w:marTop w:val="0"/>
      <w:marBottom w:val="0"/>
      <w:divBdr>
        <w:top w:val="none" w:sz="0" w:space="0" w:color="auto"/>
        <w:left w:val="none" w:sz="0" w:space="0" w:color="auto"/>
        <w:bottom w:val="none" w:sz="0" w:space="0" w:color="auto"/>
        <w:right w:val="none" w:sz="0" w:space="0" w:color="auto"/>
      </w:divBdr>
    </w:div>
    <w:div w:id="1103770163">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571826">
      <w:bodyDiv w:val="1"/>
      <w:marLeft w:val="0"/>
      <w:marRight w:val="0"/>
      <w:marTop w:val="0"/>
      <w:marBottom w:val="0"/>
      <w:divBdr>
        <w:top w:val="none" w:sz="0" w:space="0" w:color="auto"/>
        <w:left w:val="none" w:sz="0" w:space="0" w:color="auto"/>
        <w:bottom w:val="none" w:sz="0" w:space="0" w:color="auto"/>
        <w:right w:val="none" w:sz="0" w:space="0" w:color="auto"/>
      </w:divBdr>
    </w:div>
    <w:div w:id="1104572367">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4879257">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613086">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001169">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265230">
      <w:bodyDiv w:val="1"/>
      <w:marLeft w:val="0"/>
      <w:marRight w:val="0"/>
      <w:marTop w:val="0"/>
      <w:marBottom w:val="0"/>
      <w:divBdr>
        <w:top w:val="none" w:sz="0" w:space="0" w:color="auto"/>
        <w:left w:val="none" w:sz="0" w:space="0" w:color="auto"/>
        <w:bottom w:val="none" w:sz="0" w:space="0" w:color="auto"/>
        <w:right w:val="none" w:sz="0" w:space="0" w:color="auto"/>
      </w:divBdr>
    </w:div>
    <w:div w:id="1106268117">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464914">
      <w:bodyDiv w:val="1"/>
      <w:marLeft w:val="0"/>
      <w:marRight w:val="0"/>
      <w:marTop w:val="0"/>
      <w:marBottom w:val="0"/>
      <w:divBdr>
        <w:top w:val="none" w:sz="0" w:space="0" w:color="auto"/>
        <w:left w:val="none" w:sz="0" w:space="0" w:color="auto"/>
        <w:bottom w:val="none" w:sz="0" w:space="0" w:color="auto"/>
        <w:right w:val="none" w:sz="0" w:space="0" w:color="auto"/>
      </w:divBdr>
    </w:div>
    <w:div w:id="1106533953">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6727526">
      <w:bodyDiv w:val="1"/>
      <w:marLeft w:val="0"/>
      <w:marRight w:val="0"/>
      <w:marTop w:val="0"/>
      <w:marBottom w:val="0"/>
      <w:divBdr>
        <w:top w:val="none" w:sz="0" w:space="0" w:color="auto"/>
        <w:left w:val="none" w:sz="0" w:space="0" w:color="auto"/>
        <w:bottom w:val="none" w:sz="0" w:space="0" w:color="auto"/>
        <w:right w:val="none" w:sz="0" w:space="0" w:color="auto"/>
      </w:divBdr>
    </w:div>
    <w:div w:id="1106998625">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307798">
      <w:bodyDiv w:val="1"/>
      <w:marLeft w:val="0"/>
      <w:marRight w:val="0"/>
      <w:marTop w:val="0"/>
      <w:marBottom w:val="0"/>
      <w:divBdr>
        <w:top w:val="none" w:sz="0" w:space="0" w:color="auto"/>
        <w:left w:val="none" w:sz="0" w:space="0" w:color="auto"/>
        <w:bottom w:val="none" w:sz="0" w:space="0" w:color="auto"/>
        <w:right w:val="none" w:sz="0" w:space="0" w:color="auto"/>
      </w:divBdr>
    </w:div>
    <w:div w:id="1107386978">
      <w:bodyDiv w:val="1"/>
      <w:marLeft w:val="0"/>
      <w:marRight w:val="0"/>
      <w:marTop w:val="0"/>
      <w:marBottom w:val="0"/>
      <w:divBdr>
        <w:top w:val="none" w:sz="0" w:space="0" w:color="auto"/>
        <w:left w:val="none" w:sz="0" w:space="0" w:color="auto"/>
        <w:bottom w:val="none" w:sz="0" w:space="0" w:color="auto"/>
        <w:right w:val="none" w:sz="0" w:space="0" w:color="auto"/>
      </w:divBdr>
    </w:div>
    <w:div w:id="1107626011">
      <w:bodyDiv w:val="1"/>
      <w:marLeft w:val="0"/>
      <w:marRight w:val="0"/>
      <w:marTop w:val="0"/>
      <w:marBottom w:val="0"/>
      <w:divBdr>
        <w:top w:val="none" w:sz="0" w:space="0" w:color="auto"/>
        <w:left w:val="none" w:sz="0" w:space="0" w:color="auto"/>
        <w:bottom w:val="none" w:sz="0" w:space="0" w:color="auto"/>
        <w:right w:val="none" w:sz="0" w:space="0" w:color="auto"/>
      </w:divBdr>
    </w:div>
    <w:div w:id="1107696421">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7848763">
      <w:bodyDiv w:val="1"/>
      <w:marLeft w:val="0"/>
      <w:marRight w:val="0"/>
      <w:marTop w:val="0"/>
      <w:marBottom w:val="0"/>
      <w:divBdr>
        <w:top w:val="none" w:sz="0" w:space="0" w:color="auto"/>
        <w:left w:val="none" w:sz="0" w:space="0" w:color="auto"/>
        <w:bottom w:val="none" w:sz="0" w:space="0" w:color="auto"/>
        <w:right w:val="none" w:sz="0" w:space="0" w:color="auto"/>
      </w:divBdr>
    </w:div>
    <w:div w:id="1108230762">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358060">
      <w:bodyDiv w:val="1"/>
      <w:marLeft w:val="0"/>
      <w:marRight w:val="0"/>
      <w:marTop w:val="0"/>
      <w:marBottom w:val="0"/>
      <w:divBdr>
        <w:top w:val="none" w:sz="0" w:space="0" w:color="auto"/>
        <w:left w:val="none" w:sz="0" w:space="0" w:color="auto"/>
        <w:bottom w:val="none" w:sz="0" w:space="0" w:color="auto"/>
        <w:right w:val="none" w:sz="0" w:space="0" w:color="auto"/>
      </w:divBdr>
    </w:div>
    <w:div w:id="1108426483">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0361">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8961298">
      <w:bodyDiv w:val="1"/>
      <w:marLeft w:val="0"/>
      <w:marRight w:val="0"/>
      <w:marTop w:val="0"/>
      <w:marBottom w:val="0"/>
      <w:divBdr>
        <w:top w:val="none" w:sz="0" w:space="0" w:color="auto"/>
        <w:left w:val="none" w:sz="0" w:space="0" w:color="auto"/>
        <w:bottom w:val="none" w:sz="0" w:space="0" w:color="auto"/>
        <w:right w:val="none" w:sz="0" w:space="0" w:color="auto"/>
      </w:divBdr>
    </w:div>
    <w:div w:id="1109159337">
      <w:bodyDiv w:val="1"/>
      <w:marLeft w:val="0"/>
      <w:marRight w:val="0"/>
      <w:marTop w:val="0"/>
      <w:marBottom w:val="0"/>
      <w:divBdr>
        <w:top w:val="none" w:sz="0" w:space="0" w:color="auto"/>
        <w:left w:val="none" w:sz="0" w:space="0" w:color="auto"/>
        <w:bottom w:val="none" w:sz="0" w:space="0" w:color="auto"/>
        <w:right w:val="none" w:sz="0" w:space="0" w:color="auto"/>
      </w:divBdr>
    </w:div>
    <w:div w:id="1109201460">
      <w:bodyDiv w:val="1"/>
      <w:marLeft w:val="0"/>
      <w:marRight w:val="0"/>
      <w:marTop w:val="0"/>
      <w:marBottom w:val="0"/>
      <w:divBdr>
        <w:top w:val="none" w:sz="0" w:space="0" w:color="auto"/>
        <w:left w:val="none" w:sz="0" w:space="0" w:color="auto"/>
        <w:bottom w:val="none" w:sz="0" w:space="0" w:color="auto"/>
        <w:right w:val="none" w:sz="0" w:space="0" w:color="auto"/>
      </w:divBdr>
    </w:div>
    <w:div w:id="1109396662">
      <w:bodyDiv w:val="1"/>
      <w:marLeft w:val="0"/>
      <w:marRight w:val="0"/>
      <w:marTop w:val="0"/>
      <w:marBottom w:val="0"/>
      <w:divBdr>
        <w:top w:val="none" w:sz="0" w:space="0" w:color="auto"/>
        <w:left w:val="none" w:sz="0" w:space="0" w:color="auto"/>
        <w:bottom w:val="none" w:sz="0" w:space="0" w:color="auto"/>
        <w:right w:val="none" w:sz="0" w:space="0" w:color="auto"/>
      </w:divBdr>
    </w:div>
    <w:div w:id="1109396671">
      <w:bodyDiv w:val="1"/>
      <w:marLeft w:val="0"/>
      <w:marRight w:val="0"/>
      <w:marTop w:val="0"/>
      <w:marBottom w:val="0"/>
      <w:divBdr>
        <w:top w:val="none" w:sz="0" w:space="0" w:color="auto"/>
        <w:left w:val="none" w:sz="0" w:space="0" w:color="auto"/>
        <w:bottom w:val="none" w:sz="0" w:space="0" w:color="auto"/>
        <w:right w:val="none" w:sz="0" w:space="0" w:color="auto"/>
      </w:divBdr>
    </w:div>
    <w:div w:id="1109399973">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4016">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125047">
      <w:bodyDiv w:val="1"/>
      <w:marLeft w:val="0"/>
      <w:marRight w:val="0"/>
      <w:marTop w:val="0"/>
      <w:marBottom w:val="0"/>
      <w:divBdr>
        <w:top w:val="none" w:sz="0" w:space="0" w:color="auto"/>
        <w:left w:val="none" w:sz="0" w:space="0" w:color="auto"/>
        <w:bottom w:val="none" w:sz="0" w:space="0" w:color="auto"/>
        <w:right w:val="none" w:sz="0" w:space="0" w:color="auto"/>
      </w:divBdr>
    </w:div>
    <w:div w:id="1110126347">
      <w:bodyDiv w:val="1"/>
      <w:marLeft w:val="0"/>
      <w:marRight w:val="0"/>
      <w:marTop w:val="0"/>
      <w:marBottom w:val="0"/>
      <w:divBdr>
        <w:top w:val="none" w:sz="0" w:space="0" w:color="auto"/>
        <w:left w:val="none" w:sz="0" w:space="0" w:color="auto"/>
        <w:bottom w:val="none" w:sz="0" w:space="0" w:color="auto"/>
        <w:right w:val="none" w:sz="0" w:space="0" w:color="auto"/>
      </w:divBdr>
    </w:div>
    <w:div w:id="1110393099">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515760">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734689">
      <w:bodyDiv w:val="1"/>
      <w:marLeft w:val="0"/>
      <w:marRight w:val="0"/>
      <w:marTop w:val="0"/>
      <w:marBottom w:val="0"/>
      <w:divBdr>
        <w:top w:val="none" w:sz="0" w:space="0" w:color="auto"/>
        <w:left w:val="none" w:sz="0" w:space="0" w:color="auto"/>
        <w:bottom w:val="none" w:sz="0" w:space="0" w:color="auto"/>
        <w:right w:val="none" w:sz="0" w:space="0" w:color="auto"/>
      </w:divBdr>
    </w:div>
    <w:div w:id="1110734836">
      <w:bodyDiv w:val="1"/>
      <w:marLeft w:val="0"/>
      <w:marRight w:val="0"/>
      <w:marTop w:val="0"/>
      <w:marBottom w:val="0"/>
      <w:divBdr>
        <w:top w:val="none" w:sz="0" w:space="0" w:color="auto"/>
        <w:left w:val="none" w:sz="0" w:space="0" w:color="auto"/>
        <w:bottom w:val="none" w:sz="0" w:space="0" w:color="auto"/>
        <w:right w:val="none" w:sz="0" w:space="0" w:color="auto"/>
      </w:divBdr>
    </w:div>
    <w:div w:id="1110778614">
      <w:bodyDiv w:val="1"/>
      <w:marLeft w:val="0"/>
      <w:marRight w:val="0"/>
      <w:marTop w:val="0"/>
      <w:marBottom w:val="0"/>
      <w:divBdr>
        <w:top w:val="none" w:sz="0" w:space="0" w:color="auto"/>
        <w:left w:val="none" w:sz="0" w:space="0" w:color="auto"/>
        <w:bottom w:val="none" w:sz="0" w:space="0" w:color="auto"/>
        <w:right w:val="none" w:sz="0" w:space="0" w:color="auto"/>
      </w:divBdr>
    </w:div>
    <w:div w:id="1110854447">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125280">
      <w:bodyDiv w:val="1"/>
      <w:marLeft w:val="0"/>
      <w:marRight w:val="0"/>
      <w:marTop w:val="0"/>
      <w:marBottom w:val="0"/>
      <w:divBdr>
        <w:top w:val="none" w:sz="0" w:space="0" w:color="auto"/>
        <w:left w:val="none" w:sz="0" w:space="0" w:color="auto"/>
        <w:bottom w:val="none" w:sz="0" w:space="0" w:color="auto"/>
        <w:right w:val="none" w:sz="0" w:space="0" w:color="auto"/>
      </w:divBdr>
    </w:div>
    <w:div w:id="1111433389">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141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1978442">
      <w:bodyDiv w:val="1"/>
      <w:marLeft w:val="0"/>
      <w:marRight w:val="0"/>
      <w:marTop w:val="0"/>
      <w:marBottom w:val="0"/>
      <w:divBdr>
        <w:top w:val="none" w:sz="0" w:space="0" w:color="auto"/>
        <w:left w:val="none" w:sz="0" w:space="0" w:color="auto"/>
        <w:bottom w:val="none" w:sz="0" w:space="0" w:color="auto"/>
        <w:right w:val="none" w:sz="0" w:space="0" w:color="auto"/>
      </w:divBdr>
    </w:div>
    <w:div w:id="1112015470">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0556">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670600">
      <w:bodyDiv w:val="1"/>
      <w:marLeft w:val="0"/>
      <w:marRight w:val="0"/>
      <w:marTop w:val="0"/>
      <w:marBottom w:val="0"/>
      <w:divBdr>
        <w:top w:val="none" w:sz="0" w:space="0" w:color="auto"/>
        <w:left w:val="none" w:sz="0" w:space="0" w:color="auto"/>
        <w:bottom w:val="none" w:sz="0" w:space="0" w:color="auto"/>
        <w:right w:val="none" w:sz="0" w:space="0" w:color="auto"/>
      </w:divBdr>
    </w:div>
    <w:div w:id="1112700971">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2744552">
      <w:bodyDiv w:val="1"/>
      <w:marLeft w:val="0"/>
      <w:marRight w:val="0"/>
      <w:marTop w:val="0"/>
      <w:marBottom w:val="0"/>
      <w:divBdr>
        <w:top w:val="none" w:sz="0" w:space="0" w:color="auto"/>
        <w:left w:val="none" w:sz="0" w:space="0" w:color="auto"/>
        <w:bottom w:val="none" w:sz="0" w:space="0" w:color="auto"/>
        <w:right w:val="none" w:sz="0" w:space="0" w:color="auto"/>
      </w:divBdr>
    </w:div>
    <w:div w:id="1112897879">
      <w:bodyDiv w:val="1"/>
      <w:marLeft w:val="0"/>
      <w:marRight w:val="0"/>
      <w:marTop w:val="0"/>
      <w:marBottom w:val="0"/>
      <w:divBdr>
        <w:top w:val="none" w:sz="0" w:space="0" w:color="auto"/>
        <w:left w:val="none" w:sz="0" w:space="0" w:color="auto"/>
        <w:bottom w:val="none" w:sz="0" w:space="0" w:color="auto"/>
        <w:right w:val="none" w:sz="0" w:space="0" w:color="auto"/>
      </w:divBdr>
    </w:div>
    <w:div w:id="1112936275">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356292">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3220">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593715">
      <w:bodyDiv w:val="1"/>
      <w:marLeft w:val="0"/>
      <w:marRight w:val="0"/>
      <w:marTop w:val="0"/>
      <w:marBottom w:val="0"/>
      <w:divBdr>
        <w:top w:val="none" w:sz="0" w:space="0" w:color="auto"/>
        <w:left w:val="none" w:sz="0" w:space="0" w:color="auto"/>
        <w:bottom w:val="none" w:sz="0" w:space="0" w:color="auto"/>
        <w:right w:val="none" w:sz="0" w:space="0" w:color="auto"/>
      </w:divBdr>
    </w:div>
    <w:div w:id="1113747779">
      <w:bodyDiv w:val="1"/>
      <w:marLeft w:val="0"/>
      <w:marRight w:val="0"/>
      <w:marTop w:val="0"/>
      <w:marBottom w:val="0"/>
      <w:divBdr>
        <w:top w:val="none" w:sz="0" w:space="0" w:color="auto"/>
        <w:left w:val="none" w:sz="0" w:space="0" w:color="auto"/>
        <w:bottom w:val="none" w:sz="0" w:space="0" w:color="auto"/>
        <w:right w:val="none" w:sz="0" w:space="0" w:color="auto"/>
      </w:divBdr>
    </w:div>
    <w:div w:id="1113784522">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59406">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209205">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401406">
      <w:bodyDiv w:val="1"/>
      <w:marLeft w:val="0"/>
      <w:marRight w:val="0"/>
      <w:marTop w:val="0"/>
      <w:marBottom w:val="0"/>
      <w:divBdr>
        <w:top w:val="none" w:sz="0" w:space="0" w:color="auto"/>
        <w:left w:val="none" w:sz="0" w:space="0" w:color="auto"/>
        <w:bottom w:val="none" w:sz="0" w:space="0" w:color="auto"/>
        <w:right w:val="none" w:sz="0" w:space="0" w:color="auto"/>
      </w:divBdr>
    </w:div>
    <w:div w:id="1114448516">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641981">
      <w:bodyDiv w:val="1"/>
      <w:marLeft w:val="0"/>
      <w:marRight w:val="0"/>
      <w:marTop w:val="0"/>
      <w:marBottom w:val="0"/>
      <w:divBdr>
        <w:top w:val="none" w:sz="0" w:space="0" w:color="auto"/>
        <w:left w:val="none" w:sz="0" w:space="0" w:color="auto"/>
        <w:bottom w:val="none" w:sz="0" w:space="0" w:color="auto"/>
        <w:right w:val="none" w:sz="0" w:space="0" w:color="auto"/>
      </w:divBdr>
    </w:div>
    <w:div w:id="1114709879">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858812">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173711">
      <w:bodyDiv w:val="1"/>
      <w:marLeft w:val="0"/>
      <w:marRight w:val="0"/>
      <w:marTop w:val="0"/>
      <w:marBottom w:val="0"/>
      <w:divBdr>
        <w:top w:val="none" w:sz="0" w:space="0" w:color="auto"/>
        <w:left w:val="none" w:sz="0" w:space="0" w:color="auto"/>
        <w:bottom w:val="none" w:sz="0" w:space="0" w:color="auto"/>
        <w:right w:val="none" w:sz="0" w:space="0" w:color="auto"/>
      </w:divBdr>
    </w:div>
    <w:div w:id="1115250350">
      <w:bodyDiv w:val="1"/>
      <w:marLeft w:val="0"/>
      <w:marRight w:val="0"/>
      <w:marTop w:val="0"/>
      <w:marBottom w:val="0"/>
      <w:divBdr>
        <w:top w:val="none" w:sz="0" w:space="0" w:color="auto"/>
        <w:left w:val="none" w:sz="0" w:space="0" w:color="auto"/>
        <w:bottom w:val="none" w:sz="0" w:space="0" w:color="auto"/>
        <w:right w:val="none" w:sz="0" w:space="0" w:color="auto"/>
      </w:divBdr>
    </w:div>
    <w:div w:id="1115321354">
      <w:bodyDiv w:val="1"/>
      <w:marLeft w:val="0"/>
      <w:marRight w:val="0"/>
      <w:marTop w:val="0"/>
      <w:marBottom w:val="0"/>
      <w:divBdr>
        <w:top w:val="none" w:sz="0" w:space="0" w:color="auto"/>
        <w:left w:val="none" w:sz="0" w:space="0" w:color="auto"/>
        <w:bottom w:val="none" w:sz="0" w:space="0" w:color="auto"/>
        <w:right w:val="none" w:sz="0" w:space="0" w:color="auto"/>
      </w:divBdr>
    </w:div>
    <w:div w:id="1115363479">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439795">
      <w:bodyDiv w:val="1"/>
      <w:marLeft w:val="0"/>
      <w:marRight w:val="0"/>
      <w:marTop w:val="0"/>
      <w:marBottom w:val="0"/>
      <w:divBdr>
        <w:top w:val="none" w:sz="0" w:space="0" w:color="auto"/>
        <w:left w:val="none" w:sz="0" w:space="0" w:color="auto"/>
        <w:bottom w:val="none" w:sz="0" w:space="0" w:color="auto"/>
        <w:right w:val="none" w:sz="0" w:space="0" w:color="auto"/>
      </w:divBdr>
    </w:div>
    <w:div w:id="1115516878">
      <w:bodyDiv w:val="1"/>
      <w:marLeft w:val="0"/>
      <w:marRight w:val="0"/>
      <w:marTop w:val="0"/>
      <w:marBottom w:val="0"/>
      <w:divBdr>
        <w:top w:val="none" w:sz="0" w:space="0" w:color="auto"/>
        <w:left w:val="none" w:sz="0" w:space="0" w:color="auto"/>
        <w:bottom w:val="none" w:sz="0" w:space="0" w:color="auto"/>
        <w:right w:val="none" w:sz="0" w:space="0" w:color="auto"/>
      </w:divBdr>
    </w:div>
    <w:div w:id="1115634224">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754839">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176297">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560193">
      <w:bodyDiv w:val="1"/>
      <w:marLeft w:val="0"/>
      <w:marRight w:val="0"/>
      <w:marTop w:val="0"/>
      <w:marBottom w:val="0"/>
      <w:divBdr>
        <w:top w:val="none" w:sz="0" w:space="0" w:color="auto"/>
        <w:left w:val="none" w:sz="0" w:space="0" w:color="auto"/>
        <w:bottom w:val="none" w:sz="0" w:space="0" w:color="auto"/>
        <w:right w:val="none" w:sz="0" w:space="0" w:color="auto"/>
      </w:divBdr>
    </w:div>
    <w:div w:id="1116604601">
      <w:bodyDiv w:val="1"/>
      <w:marLeft w:val="0"/>
      <w:marRight w:val="0"/>
      <w:marTop w:val="0"/>
      <w:marBottom w:val="0"/>
      <w:divBdr>
        <w:top w:val="none" w:sz="0" w:space="0" w:color="auto"/>
        <w:left w:val="none" w:sz="0" w:space="0" w:color="auto"/>
        <w:bottom w:val="none" w:sz="0" w:space="0" w:color="auto"/>
        <w:right w:val="none" w:sz="0" w:space="0" w:color="auto"/>
      </w:divBdr>
    </w:div>
    <w:div w:id="1116677619">
      <w:bodyDiv w:val="1"/>
      <w:marLeft w:val="0"/>
      <w:marRight w:val="0"/>
      <w:marTop w:val="0"/>
      <w:marBottom w:val="0"/>
      <w:divBdr>
        <w:top w:val="none" w:sz="0" w:space="0" w:color="auto"/>
        <w:left w:val="none" w:sz="0" w:space="0" w:color="auto"/>
        <w:bottom w:val="none" w:sz="0" w:space="0" w:color="auto"/>
        <w:right w:val="none" w:sz="0" w:space="0" w:color="auto"/>
      </w:divBdr>
    </w:div>
    <w:div w:id="1116680332">
      <w:bodyDiv w:val="1"/>
      <w:marLeft w:val="0"/>
      <w:marRight w:val="0"/>
      <w:marTop w:val="0"/>
      <w:marBottom w:val="0"/>
      <w:divBdr>
        <w:top w:val="none" w:sz="0" w:space="0" w:color="auto"/>
        <w:left w:val="none" w:sz="0" w:space="0" w:color="auto"/>
        <w:bottom w:val="none" w:sz="0" w:space="0" w:color="auto"/>
        <w:right w:val="none" w:sz="0" w:space="0" w:color="auto"/>
      </w:divBdr>
    </w:div>
    <w:div w:id="1116825330">
      <w:bodyDiv w:val="1"/>
      <w:marLeft w:val="0"/>
      <w:marRight w:val="0"/>
      <w:marTop w:val="0"/>
      <w:marBottom w:val="0"/>
      <w:divBdr>
        <w:top w:val="none" w:sz="0" w:space="0" w:color="auto"/>
        <w:left w:val="none" w:sz="0" w:space="0" w:color="auto"/>
        <w:bottom w:val="none" w:sz="0" w:space="0" w:color="auto"/>
        <w:right w:val="none" w:sz="0" w:space="0" w:color="auto"/>
      </w:divBdr>
    </w:div>
    <w:div w:id="1116868338">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20691">
      <w:bodyDiv w:val="1"/>
      <w:marLeft w:val="0"/>
      <w:marRight w:val="0"/>
      <w:marTop w:val="0"/>
      <w:marBottom w:val="0"/>
      <w:divBdr>
        <w:top w:val="none" w:sz="0" w:space="0" w:color="auto"/>
        <w:left w:val="none" w:sz="0" w:space="0" w:color="auto"/>
        <w:bottom w:val="none" w:sz="0" w:space="0" w:color="auto"/>
        <w:right w:val="none" w:sz="0" w:space="0" w:color="auto"/>
      </w:divBdr>
    </w:div>
    <w:div w:id="1117023761">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39338">
      <w:bodyDiv w:val="1"/>
      <w:marLeft w:val="0"/>
      <w:marRight w:val="0"/>
      <w:marTop w:val="0"/>
      <w:marBottom w:val="0"/>
      <w:divBdr>
        <w:top w:val="none" w:sz="0" w:space="0" w:color="auto"/>
        <w:left w:val="none" w:sz="0" w:space="0" w:color="auto"/>
        <w:bottom w:val="none" w:sz="0" w:space="0" w:color="auto"/>
        <w:right w:val="none" w:sz="0" w:space="0" w:color="auto"/>
      </w:divBdr>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213847">
      <w:bodyDiv w:val="1"/>
      <w:marLeft w:val="0"/>
      <w:marRight w:val="0"/>
      <w:marTop w:val="0"/>
      <w:marBottom w:val="0"/>
      <w:divBdr>
        <w:top w:val="none" w:sz="0" w:space="0" w:color="auto"/>
        <w:left w:val="none" w:sz="0" w:space="0" w:color="auto"/>
        <w:bottom w:val="none" w:sz="0" w:space="0" w:color="auto"/>
        <w:right w:val="none" w:sz="0" w:space="0" w:color="auto"/>
      </w:divBdr>
    </w:div>
    <w:div w:id="1117408623">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483843">
      <w:bodyDiv w:val="1"/>
      <w:marLeft w:val="0"/>
      <w:marRight w:val="0"/>
      <w:marTop w:val="0"/>
      <w:marBottom w:val="0"/>
      <w:divBdr>
        <w:top w:val="none" w:sz="0" w:space="0" w:color="auto"/>
        <w:left w:val="none" w:sz="0" w:space="0" w:color="auto"/>
        <w:bottom w:val="none" w:sz="0" w:space="0" w:color="auto"/>
        <w:right w:val="none" w:sz="0" w:space="0" w:color="auto"/>
      </w:divBdr>
    </w:div>
    <w:div w:id="1117526329">
      <w:bodyDiv w:val="1"/>
      <w:marLeft w:val="0"/>
      <w:marRight w:val="0"/>
      <w:marTop w:val="0"/>
      <w:marBottom w:val="0"/>
      <w:divBdr>
        <w:top w:val="none" w:sz="0" w:space="0" w:color="auto"/>
        <w:left w:val="none" w:sz="0" w:space="0" w:color="auto"/>
        <w:bottom w:val="none" w:sz="0" w:space="0" w:color="auto"/>
        <w:right w:val="none" w:sz="0" w:space="0" w:color="auto"/>
      </w:divBdr>
    </w:div>
    <w:div w:id="1117530349">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723475">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7918390">
      <w:bodyDiv w:val="1"/>
      <w:marLeft w:val="0"/>
      <w:marRight w:val="0"/>
      <w:marTop w:val="0"/>
      <w:marBottom w:val="0"/>
      <w:divBdr>
        <w:top w:val="none" w:sz="0" w:space="0" w:color="auto"/>
        <w:left w:val="none" w:sz="0" w:space="0" w:color="auto"/>
        <w:bottom w:val="none" w:sz="0" w:space="0" w:color="auto"/>
        <w:right w:val="none" w:sz="0" w:space="0" w:color="auto"/>
      </w:divBdr>
    </w:div>
    <w:div w:id="1118136375">
      <w:bodyDiv w:val="1"/>
      <w:marLeft w:val="0"/>
      <w:marRight w:val="0"/>
      <w:marTop w:val="0"/>
      <w:marBottom w:val="0"/>
      <w:divBdr>
        <w:top w:val="none" w:sz="0" w:space="0" w:color="auto"/>
        <w:left w:val="none" w:sz="0" w:space="0" w:color="auto"/>
        <w:bottom w:val="none" w:sz="0" w:space="0" w:color="auto"/>
        <w:right w:val="none" w:sz="0" w:space="0" w:color="auto"/>
      </w:divBdr>
    </w:div>
    <w:div w:id="1118178271">
      <w:bodyDiv w:val="1"/>
      <w:marLeft w:val="0"/>
      <w:marRight w:val="0"/>
      <w:marTop w:val="0"/>
      <w:marBottom w:val="0"/>
      <w:divBdr>
        <w:top w:val="none" w:sz="0" w:space="0" w:color="auto"/>
        <w:left w:val="none" w:sz="0" w:space="0" w:color="auto"/>
        <w:bottom w:val="none" w:sz="0" w:space="0" w:color="auto"/>
        <w:right w:val="none" w:sz="0" w:space="0" w:color="auto"/>
      </w:divBdr>
    </w:div>
    <w:div w:id="1118183644">
      <w:bodyDiv w:val="1"/>
      <w:marLeft w:val="0"/>
      <w:marRight w:val="0"/>
      <w:marTop w:val="0"/>
      <w:marBottom w:val="0"/>
      <w:divBdr>
        <w:top w:val="none" w:sz="0" w:space="0" w:color="auto"/>
        <w:left w:val="none" w:sz="0" w:space="0" w:color="auto"/>
        <w:bottom w:val="none" w:sz="0" w:space="0" w:color="auto"/>
        <w:right w:val="none" w:sz="0" w:space="0" w:color="auto"/>
      </w:divBdr>
    </w:div>
    <w:div w:id="1118336808">
      <w:bodyDiv w:val="1"/>
      <w:marLeft w:val="0"/>
      <w:marRight w:val="0"/>
      <w:marTop w:val="0"/>
      <w:marBottom w:val="0"/>
      <w:divBdr>
        <w:top w:val="none" w:sz="0" w:space="0" w:color="auto"/>
        <w:left w:val="none" w:sz="0" w:space="0" w:color="auto"/>
        <w:bottom w:val="none" w:sz="0" w:space="0" w:color="auto"/>
        <w:right w:val="none" w:sz="0" w:space="0" w:color="auto"/>
      </w:divBdr>
    </w:div>
    <w:div w:id="1118446629">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178831">
      <w:bodyDiv w:val="1"/>
      <w:marLeft w:val="0"/>
      <w:marRight w:val="0"/>
      <w:marTop w:val="0"/>
      <w:marBottom w:val="0"/>
      <w:divBdr>
        <w:top w:val="none" w:sz="0" w:space="0" w:color="auto"/>
        <w:left w:val="none" w:sz="0" w:space="0" w:color="auto"/>
        <w:bottom w:val="none" w:sz="0" w:space="0" w:color="auto"/>
        <w:right w:val="none" w:sz="0" w:space="0" w:color="auto"/>
      </w:divBdr>
    </w:div>
    <w:div w:id="1119371968">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488861">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7556">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224266">
      <w:bodyDiv w:val="1"/>
      <w:marLeft w:val="0"/>
      <w:marRight w:val="0"/>
      <w:marTop w:val="0"/>
      <w:marBottom w:val="0"/>
      <w:divBdr>
        <w:top w:val="none" w:sz="0" w:space="0" w:color="auto"/>
        <w:left w:val="none" w:sz="0" w:space="0" w:color="auto"/>
        <w:bottom w:val="none" w:sz="0" w:space="0" w:color="auto"/>
        <w:right w:val="none" w:sz="0" w:space="0" w:color="auto"/>
      </w:divBdr>
    </w:div>
    <w:div w:id="1120294622">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345531">
      <w:bodyDiv w:val="1"/>
      <w:marLeft w:val="0"/>
      <w:marRight w:val="0"/>
      <w:marTop w:val="0"/>
      <w:marBottom w:val="0"/>
      <w:divBdr>
        <w:top w:val="none" w:sz="0" w:space="0" w:color="auto"/>
        <w:left w:val="none" w:sz="0" w:space="0" w:color="auto"/>
        <w:bottom w:val="none" w:sz="0" w:space="0" w:color="auto"/>
        <w:right w:val="none" w:sz="0" w:space="0" w:color="auto"/>
      </w:divBdr>
    </w:div>
    <w:div w:id="1120421335">
      <w:bodyDiv w:val="1"/>
      <w:marLeft w:val="0"/>
      <w:marRight w:val="0"/>
      <w:marTop w:val="0"/>
      <w:marBottom w:val="0"/>
      <w:divBdr>
        <w:top w:val="none" w:sz="0" w:space="0" w:color="auto"/>
        <w:left w:val="none" w:sz="0" w:space="0" w:color="auto"/>
        <w:bottom w:val="none" w:sz="0" w:space="0" w:color="auto"/>
        <w:right w:val="none" w:sz="0" w:space="0" w:color="auto"/>
      </w:divBdr>
    </w:div>
    <w:div w:id="1120490923">
      <w:bodyDiv w:val="1"/>
      <w:marLeft w:val="0"/>
      <w:marRight w:val="0"/>
      <w:marTop w:val="0"/>
      <w:marBottom w:val="0"/>
      <w:divBdr>
        <w:top w:val="none" w:sz="0" w:space="0" w:color="auto"/>
        <w:left w:val="none" w:sz="0" w:space="0" w:color="auto"/>
        <w:bottom w:val="none" w:sz="0" w:space="0" w:color="auto"/>
        <w:right w:val="none" w:sz="0" w:space="0" w:color="auto"/>
      </w:divBdr>
    </w:div>
    <w:div w:id="1120496363">
      <w:bodyDiv w:val="1"/>
      <w:marLeft w:val="0"/>
      <w:marRight w:val="0"/>
      <w:marTop w:val="0"/>
      <w:marBottom w:val="0"/>
      <w:divBdr>
        <w:top w:val="none" w:sz="0" w:space="0" w:color="auto"/>
        <w:left w:val="none" w:sz="0" w:space="0" w:color="auto"/>
        <w:bottom w:val="none" w:sz="0" w:space="0" w:color="auto"/>
        <w:right w:val="none" w:sz="0" w:space="0" w:color="auto"/>
      </w:divBdr>
    </w:div>
    <w:div w:id="1120535012">
      <w:bodyDiv w:val="1"/>
      <w:marLeft w:val="0"/>
      <w:marRight w:val="0"/>
      <w:marTop w:val="0"/>
      <w:marBottom w:val="0"/>
      <w:divBdr>
        <w:top w:val="none" w:sz="0" w:space="0" w:color="auto"/>
        <w:left w:val="none" w:sz="0" w:space="0" w:color="auto"/>
        <w:bottom w:val="none" w:sz="0" w:space="0" w:color="auto"/>
        <w:right w:val="none" w:sz="0" w:space="0" w:color="auto"/>
      </w:divBdr>
    </w:div>
    <w:div w:id="1120564341">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0685310">
      <w:bodyDiv w:val="1"/>
      <w:marLeft w:val="0"/>
      <w:marRight w:val="0"/>
      <w:marTop w:val="0"/>
      <w:marBottom w:val="0"/>
      <w:divBdr>
        <w:top w:val="none" w:sz="0" w:space="0" w:color="auto"/>
        <w:left w:val="none" w:sz="0" w:space="0" w:color="auto"/>
        <w:bottom w:val="none" w:sz="0" w:space="0" w:color="auto"/>
        <w:right w:val="none" w:sz="0" w:space="0" w:color="auto"/>
      </w:divBdr>
    </w:div>
    <w:div w:id="1120761567">
      <w:bodyDiv w:val="1"/>
      <w:marLeft w:val="0"/>
      <w:marRight w:val="0"/>
      <w:marTop w:val="0"/>
      <w:marBottom w:val="0"/>
      <w:divBdr>
        <w:top w:val="none" w:sz="0" w:space="0" w:color="auto"/>
        <w:left w:val="none" w:sz="0" w:space="0" w:color="auto"/>
        <w:bottom w:val="none" w:sz="0" w:space="0" w:color="auto"/>
        <w:right w:val="none" w:sz="0" w:space="0" w:color="auto"/>
      </w:divBdr>
    </w:div>
    <w:div w:id="1120762782">
      <w:bodyDiv w:val="1"/>
      <w:marLeft w:val="0"/>
      <w:marRight w:val="0"/>
      <w:marTop w:val="0"/>
      <w:marBottom w:val="0"/>
      <w:divBdr>
        <w:top w:val="none" w:sz="0" w:space="0" w:color="auto"/>
        <w:left w:val="none" w:sz="0" w:space="0" w:color="auto"/>
        <w:bottom w:val="none" w:sz="0" w:space="0" w:color="auto"/>
        <w:right w:val="none" w:sz="0" w:space="0" w:color="auto"/>
      </w:divBdr>
    </w:div>
    <w:div w:id="1120800994">
      <w:bodyDiv w:val="1"/>
      <w:marLeft w:val="0"/>
      <w:marRight w:val="0"/>
      <w:marTop w:val="0"/>
      <w:marBottom w:val="0"/>
      <w:divBdr>
        <w:top w:val="none" w:sz="0" w:space="0" w:color="auto"/>
        <w:left w:val="none" w:sz="0" w:space="0" w:color="auto"/>
        <w:bottom w:val="none" w:sz="0" w:space="0" w:color="auto"/>
        <w:right w:val="none" w:sz="0" w:space="0" w:color="auto"/>
      </w:divBdr>
    </w:div>
    <w:div w:id="1120952167">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655158">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1876786">
      <w:bodyDiv w:val="1"/>
      <w:marLeft w:val="0"/>
      <w:marRight w:val="0"/>
      <w:marTop w:val="0"/>
      <w:marBottom w:val="0"/>
      <w:divBdr>
        <w:top w:val="none" w:sz="0" w:space="0" w:color="auto"/>
        <w:left w:val="none" w:sz="0" w:space="0" w:color="auto"/>
        <w:bottom w:val="none" w:sz="0" w:space="0" w:color="auto"/>
        <w:right w:val="none" w:sz="0" w:space="0" w:color="auto"/>
      </w:divBdr>
    </w:div>
    <w:div w:id="1121919338">
      <w:bodyDiv w:val="1"/>
      <w:marLeft w:val="0"/>
      <w:marRight w:val="0"/>
      <w:marTop w:val="0"/>
      <w:marBottom w:val="0"/>
      <w:divBdr>
        <w:top w:val="none" w:sz="0" w:space="0" w:color="auto"/>
        <w:left w:val="none" w:sz="0" w:space="0" w:color="auto"/>
        <w:bottom w:val="none" w:sz="0" w:space="0" w:color="auto"/>
        <w:right w:val="none" w:sz="0" w:space="0" w:color="auto"/>
      </w:divBdr>
    </w:div>
    <w:div w:id="1122383468">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31924">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844420">
      <w:bodyDiv w:val="1"/>
      <w:marLeft w:val="0"/>
      <w:marRight w:val="0"/>
      <w:marTop w:val="0"/>
      <w:marBottom w:val="0"/>
      <w:divBdr>
        <w:top w:val="none" w:sz="0" w:space="0" w:color="auto"/>
        <w:left w:val="none" w:sz="0" w:space="0" w:color="auto"/>
        <w:bottom w:val="none" w:sz="0" w:space="0" w:color="auto"/>
        <w:right w:val="none" w:sz="0" w:space="0" w:color="auto"/>
      </w:divBdr>
    </w:div>
    <w:div w:id="1122964223">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231736">
      <w:bodyDiv w:val="1"/>
      <w:marLeft w:val="0"/>
      <w:marRight w:val="0"/>
      <w:marTop w:val="0"/>
      <w:marBottom w:val="0"/>
      <w:divBdr>
        <w:top w:val="none" w:sz="0" w:space="0" w:color="auto"/>
        <w:left w:val="none" w:sz="0" w:space="0" w:color="auto"/>
        <w:bottom w:val="none" w:sz="0" w:space="0" w:color="auto"/>
        <w:right w:val="none" w:sz="0" w:space="0" w:color="auto"/>
      </w:divBdr>
    </w:div>
    <w:div w:id="1123306232">
      <w:bodyDiv w:val="1"/>
      <w:marLeft w:val="0"/>
      <w:marRight w:val="0"/>
      <w:marTop w:val="0"/>
      <w:marBottom w:val="0"/>
      <w:divBdr>
        <w:top w:val="none" w:sz="0" w:space="0" w:color="auto"/>
        <w:left w:val="none" w:sz="0" w:space="0" w:color="auto"/>
        <w:bottom w:val="none" w:sz="0" w:space="0" w:color="auto"/>
        <w:right w:val="none" w:sz="0" w:space="0" w:color="auto"/>
      </w:divBdr>
    </w:div>
    <w:div w:id="1123377605">
      <w:bodyDiv w:val="1"/>
      <w:marLeft w:val="0"/>
      <w:marRight w:val="0"/>
      <w:marTop w:val="0"/>
      <w:marBottom w:val="0"/>
      <w:divBdr>
        <w:top w:val="none" w:sz="0" w:space="0" w:color="auto"/>
        <w:left w:val="none" w:sz="0" w:space="0" w:color="auto"/>
        <w:bottom w:val="none" w:sz="0" w:space="0" w:color="auto"/>
        <w:right w:val="none" w:sz="0" w:space="0" w:color="auto"/>
      </w:divBdr>
    </w:div>
    <w:div w:id="1123770298">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080329">
      <w:bodyDiv w:val="1"/>
      <w:marLeft w:val="0"/>
      <w:marRight w:val="0"/>
      <w:marTop w:val="0"/>
      <w:marBottom w:val="0"/>
      <w:divBdr>
        <w:top w:val="none" w:sz="0" w:space="0" w:color="auto"/>
        <w:left w:val="none" w:sz="0" w:space="0" w:color="auto"/>
        <w:bottom w:val="none" w:sz="0" w:space="0" w:color="auto"/>
        <w:right w:val="none" w:sz="0" w:space="0" w:color="auto"/>
      </w:divBdr>
    </w:div>
    <w:div w:id="1124080449">
      <w:bodyDiv w:val="1"/>
      <w:marLeft w:val="0"/>
      <w:marRight w:val="0"/>
      <w:marTop w:val="0"/>
      <w:marBottom w:val="0"/>
      <w:divBdr>
        <w:top w:val="none" w:sz="0" w:space="0" w:color="auto"/>
        <w:left w:val="none" w:sz="0" w:space="0" w:color="auto"/>
        <w:bottom w:val="none" w:sz="0" w:space="0" w:color="auto"/>
        <w:right w:val="none" w:sz="0" w:space="0" w:color="auto"/>
      </w:divBdr>
    </w:div>
    <w:div w:id="1124274342">
      <w:bodyDiv w:val="1"/>
      <w:marLeft w:val="0"/>
      <w:marRight w:val="0"/>
      <w:marTop w:val="0"/>
      <w:marBottom w:val="0"/>
      <w:divBdr>
        <w:top w:val="none" w:sz="0" w:space="0" w:color="auto"/>
        <w:left w:val="none" w:sz="0" w:space="0" w:color="auto"/>
        <w:bottom w:val="none" w:sz="0" w:space="0" w:color="auto"/>
        <w:right w:val="none" w:sz="0" w:space="0" w:color="auto"/>
      </w:divBdr>
    </w:div>
    <w:div w:id="1124420745">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544906">
      <w:bodyDiv w:val="1"/>
      <w:marLeft w:val="0"/>
      <w:marRight w:val="0"/>
      <w:marTop w:val="0"/>
      <w:marBottom w:val="0"/>
      <w:divBdr>
        <w:top w:val="none" w:sz="0" w:space="0" w:color="auto"/>
        <w:left w:val="none" w:sz="0" w:space="0" w:color="auto"/>
        <w:bottom w:val="none" w:sz="0" w:space="0" w:color="auto"/>
        <w:right w:val="none" w:sz="0" w:space="0" w:color="auto"/>
      </w:divBdr>
    </w:div>
    <w:div w:id="1124731590">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888282">
      <w:bodyDiv w:val="1"/>
      <w:marLeft w:val="0"/>
      <w:marRight w:val="0"/>
      <w:marTop w:val="0"/>
      <w:marBottom w:val="0"/>
      <w:divBdr>
        <w:top w:val="none" w:sz="0" w:space="0" w:color="auto"/>
        <w:left w:val="none" w:sz="0" w:space="0" w:color="auto"/>
        <w:bottom w:val="none" w:sz="0" w:space="0" w:color="auto"/>
        <w:right w:val="none" w:sz="0" w:space="0" w:color="auto"/>
      </w:divBdr>
    </w:div>
    <w:div w:id="1124929925">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269124">
      <w:bodyDiv w:val="1"/>
      <w:marLeft w:val="0"/>
      <w:marRight w:val="0"/>
      <w:marTop w:val="0"/>
      <w:marBottom w:val="0"/>
      <w:divBdr>
        <w:top w:val="none" w:sz="0" w:space="0" w:color="auto"/>
        <w:left w:val="none" w:sz="0" w:space="0" w:color="auto"/>
        <w:bottom w:val="none" w:sz="0" w:space="0" w:color="auto"/>
        <w:right w:val="none" w:sz="0" w:space="0" w:color="auto"/>
      </w:divBdr>
    </w:div>
    <w:div w:id="1125343889">
      <w:bodyDiv w:val="1"/>
      <w:marLeft w:val="0"/>
      <w:marRight w:val="0"/>
      <w:marTop w:val="0"/>
      <w:marBottom w:val="0"/>
      <w:divBdr>
        <w:top w:val="none" w:sz="0" w:space="0" w:color="auto"/>
        <w:left w:val="none" w:sz="0" w:space="0" w:color="auto"/>
        <w:bottom w:val="none" w:sz="0" w:space="0" w:color="auto"/>
        <w:right w:val="none" w:sz="0" w:space="0" w:color="auto"/>
      </w:divBdr>
    </w:div>
    <w:div w:id="1125463381">
      <w:bodyDiv w:val="1"/>
      <w:marLeft w:val="0"/>
      <w:marRight w:val="0"/>
      <w:marTop w:val="0"/>
      <w:marBottom w:val="0"/>
      <w:divBdr>
        <w:top w:val="none" w:sz="0" w:space="0" w:color="auto"/>
        <w:left w:val="none" w:sz="0" w:space="0" w:color="auto"/>
        <w:bottom w:val="none" w:sz="0" w:space="0" w:color="auto"/>
        <w:right w:val="none" w:sz="0" w:space="0" w:color="auto"/>
      </w:divBdr>
    </w:div>
    <w:div w:id="1125466595">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544848">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777744">
      <w:bodyDiv w:val="1"/>
      <w:marLeft w:val="0"/>
      <w:marRight w:val="0"/>
      <w:marTop w:val="0"/>
      <w:marBottom w:val="0"/>
      <w:divBdr>
        <w:top w:val="none" w:sz="0" w:space="0" w:color="auto"/>
        <w:left w:val="none" w:sz="0" w:space="0" w:color="auto"/>
        <w:bottom w:val="none" w:sz="0" w:space="0" w:color="auto"/>
        <w:right w:val="none" w:sz="0" w:space="0" w:color="auto"/>
      </w:divBdr>
    </w:div>
    <w:div w:id="1125851788">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199843">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653862">
      <w:bodyDiv w:val="1"/>
      <w:marLeft w:val="0"/>
      <w:marRight w:val="0"/>
      <w:marTop w:val="0"/>
      <w:marBottom w:val="0"/>
      <w:divBdr>
        <w:top w:val="none" w:sz="0" w:space="0" w:color="auto"/>
        <w:left w:val="none" w:sz="0" w:space="0" w:color="auto"/>
        <w:bottom w:val="none" w:sz="0" w:space="0" w:color="auto"/>
        <w:right w:val="none" w:sz="0" w:space="0" w:color="auto"/>
      </w:divBdr>
    </w:div>
    <w:div w:id="1126656639">
      <w:bodyDiv w:val="1"/>
      <w:marLeft w:val="0"/>
      <w:marRight w:val="0"/>
      <w:marTop w:val="0"/>
      <w:marBottom w:val="0"/>
      <w:divBdr>
        <w:top w:val="none" w:sz="0" w:space="0" w:color="auto"/>
        <w:left w:val="none" w:sz="0" w:space="0" w:color="auto"/>
        <w:bottom w:val="none" w:sz="0" w:space="0" w:color="auto"/>
        <w:right w:val="none" w:sz="0" w:space="0" w:color="auto"/>
      </w:divBdr>
    </w:div>
    <w:div w:id="1126923101">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047967">
      <w:bodyDiv w:val="1"/>
      <w:marLeft w:val="0"/>
      <w:marRight w:val="0"/>
      <w:marTop w:val="0"/>
      <w:marBottom w:val="0"/>
      <w:divBdr>
        <w:top w:val="none" w:sz="0" w:space="0" w:color="auto"/>
        <w:left w:val="none" w:sz="0" w:space="0" w:color="auto"/>
        <w:bottom w:val="none" w:sz="0" w:space="0" w:color="auto"/>
        <w:right w:val="none" w:sz="0" w:space="0" w:color="auto"/>
      </w:divBdr>
    </w:div>
    <w:div w:id="1127158737">
      <w:bodyDiv w:val="1"/>
      <w:marLeft w:val="0"/>
      <w:marRight w:val="0"/>
      <w:marTop w:val="0"/>
      <w:marBottom w:val="0"/>
      <w:divBdr>
        <w:top w:val="none" w:sz="0" w:space="0" w:color="auto"/>
        <w:left w:val="none" w:sz="0" w:space="0" w:color="auto"/>
        <w:bottom w:val="none" w:sz="0" w:space="0" w:color="auto"/>
        <w:right w:val="none" w:sz="0" w:space="0" w:color="auto"/>
      </w:divBdr>
    </w:div>
    <w:div w:id="1127167126">
      <w:bodyDiv w:val="1"/>
      <w:marLeft w:val="0"/>
      <w:marRight w:val="0"/>
      <w:marTop w:val="0"/>
      <w:marBottom w:val="0"/>
      <w:divBdr>
        <w:top w:val="none" w:sz="0" w:space="0" w:color="auto"/>
        <w:left w:val="none" w:sz="0" w:space="0" w:color="auto"/>
        <w:bottom w:val="none" w:sz="0" w:space="0" w:color="auto"/>
        <w:right w:val="none" w:sz="0" w:space="0" w:color="auto"/>
      </w:divBdr>
    </w:div>
    <w:div w:id="1127309316">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3272">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127695696">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087004">
      <w:bodyDiv w:val="1"/>
      <w:marLeft w:val="0"/>
      <w:marRight w:val="0"/>
      <w:marTop w:val="0"/>
      <w:marBottom w:val="0"/>
      <w:divBdr>
        <w:top w:val="none" w:sz="0" w:space="0" w:color="auto"/>
        <w:left w:val="none" w:sz="0" w:space="0" w:color="auto"/>
        <w:bottom w:val="none" w:sz="0" w:space="0" w:color="auto"/>
        <w:right w:val="none" w:sz="0" w:space="0" w:color="auto"/>
      </w:divBdr>
    </w:div>
    <w:div w:id="1128089956">
      <w:bodyDiv w:val="1"/>
      <w:marLeft w:val="0"/>
      <w:marRight w:val="0"/>
      <w:marTop w:val="0"/>
      <w:marBottom w:val="0"/>
      <w:divBdr>
        <w:top w:val="none" w:sz="0" w:space="0" w:color="auto"/>
        <w:left w:val="none" w:sz="0" w:space="0" w:color="auto"/>
        <w:bottom w:val="none" w:sz="0" w:space="0" w:color="auto"/>
        <w:right w:val="none" w:sz="0" w:space="0" w:color="auto"/>
      </w:divBdr>
    </w:div>
    <w:div w:id="1128165677">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8469284">
      <w:bodyDiv w:val="1"/>
      <w:marLeft w:val="0"/>
      <w:marRight w:val="0"/>
      <w:marTop w:val="0"/>
      <w:marBottom w:val="0"/>
      <w:divBdr>
        <w:top w:val="none" w:sz="0" w:space="0" w:color="auto"/>
        <w:left w:val="none" w:sz="0" w:space="0" w:color="auto"/>
        <w:bottom w:val="none" w:sz="0" w:space="0" w:color="auto"/>
        <w:right w:val="none" w:sz="0" w:space="0" w:color="auto"/>
      </w:divBdr>
    </w:div>
    <w:div w:id="1128665253">
      <w:bodyDiv w:val="1"/>
      <w:marLeft w:val="0"/>
      <w:marRight w:val="0"/>
      <w:marTop w:val="0"/>
      <w:marBottom w:val="0"/>
      <w:divBdr>
        <w:top w:val="none" w:sz="0" w:space="0" w:color="auto"/>
        <w:left w:val="none" w:sz="0" w:space="0" w:color="auto"/>
        <w:bottom w:val="none" w:sz="0" w:space="0" w:color="auto"/>
        <w:right w:val="none" w:sz="0" w:space="0" w:color="auto"/>
      </w:divBdr>
    </w:div>
    <w:div w:id="1129013578">
      <w:bodyDiv w:val="1"/>
      <w:marLeft w:val="0"/>
      <w:marRight w:val="0"/>
      <w:marTop w:val="0"/>
      <w:marBottom w:val="0"/>
      <w:divBdr>
        <w:top w:val="none" w:sz="0" w:space="0" w:color="auto"/>
        <w:left w:val="none" w:sz="0" w:space="0" w:color="auto"/>
        <w:bottom w:val="none" w:sz="0" w:space="0" w:color="auto"/>
        <w:right w:val="none" w:sz="0" w:space="0" w:color="auto"/>
      </w:divBdr>
    </w:div>
    <w:div w:id="1129127756">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469236">
      <w:bodyDiv w:val="1"/>
      <w:marLeft w:val="0"/>
      <w:marRight w:val="0"/>
      <w:marTop w:val="0"/>
      <w:marBottom w:val="0"/>
      <w:divBdr>
        <w:top w:val="none" w:sz="0" w:space="0" w:color="auto"/>
        <w:left w:val="none" w:sz="0" w:space="0" w:color="auto"/>
        <w:bottom w:val="none" w:sz="0" w:space="0" w:color="auto"/>
        <w:right w:val="none" w:sz="0" w:space="0" w:color="auto"/>
      </w:divBdr>
    </w:div>
    <w:div w:id="1129590445">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29931078">
      <w:bodyDiv w:val="1"/>
      <w:marLeft w:val="0"/>
      <w:marRight w:val="0"/>
      <w:marTop w:val="0"/>
      <w:marBottom w:val="0"/>
      <w:divBdr>
        <w:top w:val="none" w:sz="0" w:space="0" w:color="auto"/>
        <w:left w:val="none" w:sz="0" w:space="0" w:color="auto"/>
        <w:bottom w:val="none" w:sz="0" w:space="0" w:color="auto"/>
        <w:right w:val="none" w:sz="0" w:space="0" w:color="auto"/>
      </w:divBdr>
    </w:div>
    <w:div w:id="1129932322">
      <w:bodyDiv w:val="1"/>
      <w:marLeft w:val="0"/>
      <w:marRight w:val="0"/>
      <w:marTop w:val="0"/>
      <w:marBottom w:val="0"/>
      <w:divBdr>
        <w:top w:val="none" w:sz="0" w:space="0" w:color="auto"/>
        <w:left w:val="none" w:sz="0" w:space="0" w:color="auto"/>
        <w:bottom w:val="none" w:sz="0" w:space="0" w:color="auto"/>
        <w:right w:val="none" w:sz="0" w:space="0" w:color="auto"/>
      </w:divBdr>
    </w:div>
    <w:div w:id="1129974054">
      <w:bodyDiv w:val="1"/>
      <w:marLeft w:val="0"/>
      <w:marRight w:val="0"/>
      <w:marTop w:val="0"/>
      <w:marBottom w:val="0"/>
      <w:divBdr>
        <w:top w:val="none" w:sz="0" w:space="0" w:color="auto"/>
        <w:left w:val="none" w:sz="0" w:space="0" w:color="auto"/>
        <w:bottom w:val="none" w:sz="0" w:space="0" w:color="auto"/>
        <w:right w:val="none" w:sz="0" w:space="0" w:color="auto"/>
      </w:divBdr>
    </w:div>
    <w:div w:id="1129980968">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056044">
      <w:bodyDiv w:val="1"/>
      <w:marLeft w:val="0"/>
      <w:marRight w:val="0"/>
      <w:marTop w:val="0"/>
      <w:marBottom w:val="0"/>
      <w:divBdr>
        <w:top w:val="none" w:sz="0" w:space="0" w:color="auto"/>
        <w:left w:val="none" w:sz="0" w:space="0" w:color="auto"/>
        <w:bottom w:val="none" w:sz="0" w:space="0" w:color="auto"/>
        <w:right w:val="none" w:sz="0" w:space="0" w:color="auto"/>
      </w:divBdr>
    </w:div>
    <w:div w:id="1130127061">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435292">
      <w:bodyDiv w:val="1"/>
      <w:marLeft w:val="0"/>
      <w:marRight w:val="0"/>
      <w:marTop w:val="0"/>
      <w:marBottom w:val="0"/>
      <w:divBdr>
        <w:top w:val="none" w:sz="0" w:space="0" w:color="auto"/>
        <w:left w:val="none" w:sz="0" w:space="0" w:color="auto"/>
        <w:bottom w:val="none" w:sz="0" w:space="0" w:color="auto"/>
        <w:right w:val="none" w:sz="0" w:space="0" w:color="auto"/>
      </w:divBdr>
    </w:div>
    <w:div w:id="1130437094">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519417">
      <w:bodyDiv w:val="1"/>
      <w:marLeft w:val="0"/>
      <w:marRight w:val="0"/>
      <w:marTop w:val="0"/>
      <w:marBottom w:val="0"/>
      <w:divBdr>
        <w:top w:val="none" w:sz="0" w:space="0" w:color="auto"/>
        <w:left w:val="none" w:sz="0" w:space="0" w:color="auto"/>
        <w:bottom w:val="none" w:sz="0" w:space="0" w:color="auto"/>
        <w:right w:val="none" w:sz="0" w:space="0" w:color="auto"/>
      </w:divBdr>
    </w:div>
    <w:div w:id="1130779936">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784299">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0980610">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173490">
      <w:bodyDiv w:val="1"/>
      <w:marLeft w:val="0"/>
      <w:marRight w:val="0"/>
      <w:marTop w:val="0"/>
      <w:marBottom w:val="0"/>
      <w:divBdr>
        <w:top w:val="none" w:sz="0" w:space="0" w:color="auto"/>
        <w:left w:val="none" w:sz="0" w:space="0" w:color="auto"/>
        <w:bottom w:val="none" w:sz="0" w:space="0" w:color="auto"/>
        <w:right w:val="none" w:sz="0" w:space="0" w:color="auto"/>
      </w:divBdr>
    </w:div>
    <w:div w:id="1131480661">
      <w:bodyDiv w:val="1"/>
      <w:marLeft w:val="0"/>
      <w:marRight w:val="0"/>
      <w:marTop w:val="0"/>
      <w:marBottom w:val="0"/>
      <w:divBdr>
        <w:top w:val="none" w:sz="0" w:space="0" w:color="auto"/>
        <w:left w:val="none" w:sz="0" w:space="0" w:color="auto"/>
        <w:bottom w:val="none" w:sz="0" w:space="0" w:color="auto"/>
        <w:right w:val="none" w:sz="0" w:space="0" w:color="auto"/>
      </w:divBdr>
    </w:div>
    <w:div w:id="113155985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634999">
      <w:bodyDiv w:val="1"/>
      <w:marLeft w:val="0"/>
      <w:marRight w:val="0"/>
      <w:marTop w:val="0"/>
      <w:marBottom w:val="0"/>
      <w:divBdr>
        <w:top w:val="none" w:sz="0" w:space="0" w:color="auto"/>
        <w:left w:val="none" w:sz="0" w:space="0" w:color="auto"/>
        <w:bottom w:val="none" w:sz="0" w:space="0" w:color="auto"/>
        <w:right w:val="none" w:sz="0" w:space="0" w:color="auto"/>
      </w:divBdr>
    </w:div>
    <w:div w:id="113170641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1938287">
      <w:bodyDiv w:val="1"/>
      <w:marLeft w:val="0"/>
      <w:marRight w:val="0"/>
      <w:marTop w:val="0"/>
      <w:marBottom w:val="0"/>
      <w:divBdr>
        <w:top w:val="none" w:sz="0" w:space="0" w:color="auto"/>
        <w:left w:val="none" w:sz="0" w:space="0" w:color="auto"/>
        <w:bottom w:val="none" w:sz="0" w:space="0" w:color="auto"/>
        <w:right w:val="none" w:sz="0" w:space="0" w:color="auto"/>
      </w:divBdr>
    </w:div>
    <w:div w:id="1131939084">
      <w:bodyDiv w:val="1"/>
      <w:marLeft w:val="0"/>
      <w:marRight w:val="0"/>
      <w:marTop w:val="0"/>
      <w:marBottom w:val="0"/>
      <w:divBdr>
        <w:top w:val="none" w:sz="0" w:space="0" w:color="auto"/>
        <w:left w:val="none" w:sz="0" w:space="0" w:color="auto"/>
        <w:bottom w:val="none" w:sz="0" w:space="0" w:color="auto"/>
        <w:right w:val="none" w:sz="0" w:space="0" w:color="auto"/>
      </w:divBdr>
    </w:div>
    <w:div w:id="1131944548">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089451">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14258">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28774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
    <w:div w:id="1132483109">
      <w:bodyDiv w:val="1"/>
      <w:marLeft w:val="0"/>
      <w:marRight w:val="0"/>
      <w:marTop w:val="0"/>
      <w:marBottom w:val="0"/>
      <w:divBdr>
        <w:top w:val="none" w:sz="0" w:space="0" w:color="auto"/>
        <w:left w:val="none" w:sz="0" w:space="0" w:color="auto"/>
        <w:bottom w:val="none" w:sz="0" w:space="0" w:color="auto"/>
        <w:right w:val="none" w:sz="0" w:space="0" w:color="auto"/>
      </w:divBdr>
    </w:div>
    <w:div w:id="1132558712">
      <w:bodyDiv w:val="1"/>
      <w:marLeft w:val="0"/>
      <w:marRight w:val="0"/>
      <w:marTop w:val="0"/>
      <w:marBottom w:val="0"/>
      <w:divBdr>
        <w:top w:val="none" w:sz="0" w:space="0" w:color="auto"/>
        <w:left w:val="none" w:sz="0" w:space="0" w:color="auto"/>
        <w:bottom w:val="none" w:sz="0" w:space="0" w:color="auto"/>
        <w:right w:val="none" w:sz="0" w:space="0" w:color="auto"/>
      </w:divBdr>
    </w:div>
    <w:div w:id="1132597680">
      <w:bodyDiv w:val="1"/>
      <w:marLeft w:val="0"/>
      <w:marRight w:val="0"/>
      <w:marTop w:val="0"/>
      <w:marBottom w:val="0"/>
      <w:divBdr>
        <w:top w:val="none" w:sz="0" w:space="0" w:color="auto"/>
        <w:left w:val="none" w:sz="0" w:space="0" w:color="auto"/>
        <w:bottom w:val="none" w:sz="0" w:space="0" w:color="auto"/>
        <w:right w:val="none" w:sz="0" w:space="0" w:color="auto"/>
      </w:divBdr>
    </w:div>
    <w:div w:id="1132676049">
      <w:bodyDiv w:val="1"/>
      <w:marLeft w:val="0"/>
      <w:marRight w:val="0"/>
      <w:marTop w:val="0"/>
      <w:marBottom w:val="0"/>
      <w:divBdr>
        <w:top w:val="none" w:sz="0" w:space="0" w:color="auto"/>
        <w:left w:val="none" w:sz="0" w:space="0" w:color="auto"/>
        <w:bottom w:val="none" w:sz="0" w:space="0" w:color="auto"/>
        <w:right w:val="none" w:sz="0" w:space="0" w:color="auto"/>
      </w:divBdr>
    </w:div>
    <w:div w:id="1132744940">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5852">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749253">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3959">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2986526">
      <w:bodyDiv w:val="1"/>
      <w:marLeft w:val="0"/>
      <w:marRight w:val="0"/>
      <w:marTop w:val="0"/>
      <w:marBottom w:val="0"/>
      <w:divBdr>
        <w:top w:val="none" w:sz="0" w:space="0" w:color="auto"/>
        <w:left w:val="none" w:sz="0" w:space="0" w:color="auto"/>
        <w:bottom w:val="none" w:sz="0" w:space="0" w:color="auto"/>
        <w:right w:val="none" w:sz="0" w:space="0" w:color="auto"/>
      </w:divBdr>
    </w:div>
    <w:div w:id="1132989108">
      <w:bodyDiv w:val="1"/>
      <w:marLeft w:val="0"/>
      <w:marRight w:val="0"/>
      <w:marTop w:val="0"/>
      <w:marBottom w:val="0"/>
      <w:divBdr>
        <w:top w:val="none" w:sz="0" w:space="0" w:color="auto"/>
        <w:left w:val="none" w:sz="0" w:space="0" w:color="auto"/>
        <w:bottom w:val="none" w:sz="0" w:space="0" w:color="auto"/>
        <w:right w:val="none" w:sz="0" w:space="0" w:color="auto"/>
      </w:divBdr>
    </w:div>
    <w:div w:id="1132989131">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18950">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056962">
      <w:bodyDiv w:val="1"/>
      <w:marLeft w:val="0"/>
      <w:marRight w:val="0"/>
      <w:marTop w:val="0"/>
      <w:marBottom w:val="0"/>
      <w:divBdr>
        <w:top w:val="none" w:sz="0" w:space="0" w:color="auto"/>
        <w:left w:val="none" w:sz="0" w:space="0" w:color="auto"/>
        <w:bottom w:val="none" w:sz="0" w:space="0" w:color="auto"/>
        <w:right w:val="none" w:sz="0" w:space="0" w:color="auto"/>
      </w:divBdr>
    </w:div>
    <w:div w:id="1134106859">
      <w:bodyDiv w:val="1"/>
      <w:marLeft w:val="0"/>
      <w:marRight w:val="0"/>
      <w:marTop w:val="0"/>
      <w:marBottom w:val="0"/>
      <w:divBdr>
        <w:top w:val="none" w:sz="0" w:space="0" w:color="auto"/>
        <w:left w:val="none" w:sz="0" w:space="0" w:color="auto"/>
        <w:bottom w:val="none" w:sz="0" w:space="0" w:color="auto"/>
        <w:right w:val="none" w:sz="0" w:space="0" w:color="auto"/>
      </w:divBdr>
    </w:div>
    <w:div w:id="1134298160">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4869">
      <w:bodyDiv w:val="1"/>
      <w:marLeft w:val="0"/>
      <w:marRight w:val="0"/>
      <w:marTop w:val="0"/>
      <w:marBottom w:val="0"/>
      <w:divBdr>
        <w:top w:val="none" w:sz="0" w:space="0" w:color="auto"/>
        <w:left w:val="none" w:sz="0" w:space="0" w:color="auto"/>
        <w:bottom w:val="none" w:sz="0" w:space="0" w:color="auto"/>
        <w:right w:val="none" w:sz="0" w:space="0" w:color="auto"/>
      </w:divBdr>
    </w:div>
    <w:div w:id="1134444932">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0225">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4830095">
      <w:bodyDiv w:val="1"/>
      <w:marLeft w:val="0"/>
      <w:marRight w:val="0"/>
      <w:marTop w:val="0"/>
      <w:marBottom w:val="0"/>
      <w:divBdr>
        <w:top w:val="none" w:sz="0" w:space="0" w:color="auto"/>
        <w:left w:val="none" w:sz="0" w:space="0" w:color="auto"/>
        <w:bottom w:val="none" w:sz="0" w:space="0" w:color="auto"/>
        <w:right w:val="none" w:sz="0" w:space="0" w:color="auto"/>
      </w:divBdr>
    </w:div>
    <w:div w:id="1134907497">
      <w:bodyDiv w:val="1"/>
      <w:marLeft w:val="0"/>
      <w:marRight w:val="0"/>
      <w:marTop w:val="0"/>
      <w:marBottom w:val="0"/>
      <w:divBdr>
        <w:top w:val="none" w:sz="0" w:space="0" w:color="auto"/>
        <w:left w:val="none" w:sz="0" w:space="0" w:color="auto"/>
        <w:bottom w:val="none" w:sz="0" w:space="0" w:color="auto"/>
        <w:right w:val="none" w:sz="0" w:space="0" w:color="auto"/>
      </w:divBdr>
    </w:div>
    <w:div w:id="1134979284">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4726">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01597">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22575">
      <w:bodyDiv w:val="1"/>
      <w:marLeft w:val="0"/>
      <w:marRight w:val="0"/>
      <w:marTop w:val="0"/>
      <w:marBottom w:val="0"/>
      <w:divBdr>
        <w:top w:val="none" w:sz="0" w:space="0" w:color="auto"/>
        <w:left w:val="none" w:sz="0" w:space="0" w:color="auto"/>
        <w:bottom w:val="none" w:sz="0" w:space="0" w:color="auto"/>
        <w:right w:val="none" w:sz="0" w:space="0" w:color="auto"/>
      </w:divBdr>
    </w:div>
    <w:div w:id="113529529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5830832">
      <w:bodyDiv w:val="1"/>
      <w:marLeft w:val="0"/>
      <w:marRight w:val="0"/>
      <w:marTop w:val="0"/>
      <w:marBottom w:val="0"/>
      <w:divBdr>
        <w:top w:val="none" w:sz="0" w:space="0" w:color="auto"/>
        <w:left w:val="none" w:sz="0" w:space="0" w:color="auto"/>
        <w:bottom w:val="none" w:sz="0" w:space="0" w:color="auto"/>
        <w:right w:val="none" w:sz="0" w:space="0" w:color="auto"/>
      </w:divBdr>
    </w:div>
    <w:div w:id="1136069167">
      <w:bodyDiv w:val="1"/>
      <w:marLeft w:val="0"/>
      <w:marRight w:val="0"/>
      <w:marTop w:val="0"/>
      <w:marBottom w:val="0"/>
      <w:divBdr>
        <w:top w:val="none" w:sz="0" w:space="0" w:color="auto"/>
        <w:left w:val="none" w:sz="0" w:space="0" w:color="auto"/>
        <w:bottom w:val="none" w:sz="0" w:space="0" w:color="auto"/>
        <w:right w:val="none" w:sz="0" w:space="0" w:color="auto"/>
      </w:divBdr>
    </w:div>
    <w:div w:id="1136145619">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64760">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488172">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6873047">
      <w:bodyDiv w:val="1"/>
      <w:marLeft w:val="0"/>
      <w:marRight w:val="0"/>
      <w:marTop w:val="0"/>
      <w:marBottom w:val="0"/>
      <w:divBdr>
        <w:top w:val="none" w:sz="0" w:space="0" w:color="auto"/>
        <w:left w:val="none" w:sz="0" w:space="0" w:color="auto"/>
        <w:bottom w:val="none" w:sz="0" w:space="0" w:color="auto"/>
        <w:right w:val="none" w:sz="0" w:space="0" w:color="auto"/>
      </w:divBdr>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32507">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574584">
      <w:bodyDiv w:val="1"/>
      <w:marLeft w:val="0"/>
      <w:marRight w:val="0"/>
      <w:marTop w:val="0"/>
      <w:marBottom w:val="0"/>
      <w:divBdr>
        <w:top w:val="none" w:sz="0" w:space="0" w:color="auto"/>
        <w:left w:val="none" w:sz="0" w:space="0" w:color="auto"/>
        <w:bottom w:val="none" w:sz="0" w:space="0" w:color="auto"/>
        <w:right w:val="none" w:sz="0" w:space="0" w:color="auto"/>
      </w:divBdr>
    </w:div>
    <w:div w:id="1137650855">
      <w:bodyDiv w:val="1"/>
      <w:marLeft w:val="0"/>
      <w:marRight w:val="0"/>
      <w:marTop w:val="0"/>
      <w:marBottom w:val="0"/>
      <w:divBdr>
        <w:top w:val="none" w:sz="0" w:space="0" w:color="auto"/>
        <w:left w:val="none" w:sz="0" w:space="0" w:color="auto"/>
        <w:bottom w:val="none" w:sz="0" w:space="0" w:color="auto"/>
        <w:right w:val="none" w:sz="0" w:space="0" w:color="auto"/>
      </w:divBdr>
    </w:div>
    <w:div w:id="1137726022">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7989451">
      <w:bodyDiv w:val="1"/>
      <w:marLeft w:val="0"/>
      <w:marRight w:val="0"/>
      <w:marTop w:val="0"/>
      <w:marBottom w:val="0"/>
      <w:divBdr>
        <w:top w:val="none" w:sz="0" w:space="0" w:color="auto"/>
        <w:left w:val="none" w:sz="0" w:space="0" w:color="auto"/>
        <w:bottom w:val="none" w:sz="0" w:space="0" w:color="auto"/>
        <w:right w:val="none" w:sz="0" w:space="0" w:color="auto"/>
      </w:divBdr>
    </w:div>
    <w:div w:id="1138104955">
      <w:bodyDiv w:val="1"/>
      <w:marLeft w:val="0"/>
      <w:marRight w:val="0"/>
      <w:marTop w:val="0"/>
      <w:marBottom w:val="0"/>
      <w:divBdr>
        <w:top w:val="none" w:sz="0" w:space="0" w:color="auto"/>
        <w:left w:val="none" w:sz="0" w:space="0" w:color="auto"/>
        <w:bottom w:val="none" w:sz="0" w:space="0" w:color="auto"/>
        <w:right w:val="none" w:sz="0" w:space="0" w:color="auto"/>
      </w:divBdr>
    </w:div>
    <w:div w:id="113810878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183089">
      <w:bodyDiv w:val="1"/>
      <w:marLeft w:val="0"/>
      <w:marRight w:val="0"/>
      <w:marTop w:val="0"/>
      <w:marBottom w:val="0"/>
      <w:divBdr>
        <w:top w:val="none" w:sz="0" w:space="0" w:color="auto"/>
        <w:left w:val="none" w:sz="0" w:space="0" w:color="auto"/>
        <w:bottom w:val="none" w:sz="0" w:space="0" w:color="auto"/>
        <w:right w:val="none" w:sz="0" w:space="0" w:color="auto"/>
      </w:divBdr>
    </w:div>
    <w:div w:id="1138300149">
      <w:bodyDiv w:val="1"/>
      <w:marLeft w:val="0"/>
      <w:marRight w:val="0"/>
      <w:marTop w:val="0"/>
      <w:marBottom w:val="0"/>
      <w:divBdr>
        <w:top w:val="none" w:sz="0" w:space="0" w:color="auto"/>
        <w:left w:val="none" w:sz="0" w:space="0" w:color="auto"/>
        <w:bottom w:val="none" w:sz="0" w:space="0" w:color="auto"/>
        <w:right w:val="none" w:sz="0" w:space="0" w:color="auto"/>
      </w:divBdr>
    </w:div>
    <w:div w:id="1138305092">
      <w:bodyDiv w:val="1"/>
      <w:marLeft w:val="0"/>
      <w:marRight w:val="0"/>
      <w:marTop w:val="0"/>
      <w:marBottom w:val="0"/>
      <w:divBdr>
        <w:top w:val="none" w:sz="0" w:space="0" w:color="auto"/>
        <w:left w:val="none" w:sz="0" w:space="0" w:color="auto"/>
        <w:bottom w:val="none" w:sz="0" w:space="0" w:color="auto"/>
        <w:right w:val="none" w:sz="0" w:space="0" w:color="auto"/>
      </w:divBdr>
    </w:div>
    <w:div w:id="1138456883">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6784">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844616">
      <w:bodyDiv w:val="1"/>
      <w:marLeft w:val="0"/>
      <w:marRight w:val="0"/>
      <w:marTop w:val="0"/>
      <w:marBottom w:val="0"/>
      <w:divBdr>
        <w:top w:val="none" w:sz="0" w:space="0" w:color="auto"/>
        <w:left w:val="none" w:sz="0" w:space="0" w:color="auto"/>
        <w:bottom w:val="none" w:sz="0" w:space="0" w:color="auto"/>
        <w:right w:val="none" w:sz="0" w:space="0" w:color="auto"/>
      </w:divBdr>
    </w:div>
    <w:div w:id="113891515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8958721">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151466">
      <w:bodyDiv w:val="1"/>
      <w:marLeft w:val="0"/>
      <w:marRight w:val="0"/>
      <w:marTop w:val="0"/>
      <w:marBottom w:val="0"/>
      <w:divBdr>
        <w:top w:val="none" w:sz="0" w:space="0" w:color="auto"/>
        <w:left w:val="none" w:sz="0" w:space="0" w:color="auto"/>
        <w:bottom w:val="none" w:sz="0" w:space="0" w:color="auto"/>
        <w:right w:val="none" w:sz="0" w:space="0" w:color="auto"/>
      </w:divBdr>
    </w:div>
    <w:div w:id="1139221610">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571076">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39760648">
      <w:bodyDiv w:val="1"/>
      <w:marLeft w:val="0"/>
      <w:marRight w:val="0"/>
      <w:marTop w:val="0"/>
      <w:marBottom w:val="0"/>
      <w:divBdr>
        <w:top w:val="none" w:sz="0" w:space="0" w:color="auto"/>
        <w:left w:val="none" w:sz="0" w:space="0" w:color="auto"/>
        <w:bottom w:val="none" w:sz="0" w:space="0" w:color="auto"/>
        <w:right w:val="none" w:sz="0" w:space="0" w:color="auto"/>
      </w:divBdr>
    </w:div>
    <w:div w:id="1139882657">
      <w:bodyDiv w:val="1"/>
      <w:marLeft w:val="0"/>
      <w:marRight w:val="0"/>
      <w:marTop w:val="0"/>
      <w:marBottom w:val="0"/>
      <w:divBdr>
        <w:top w:val="none" w:sz="0" w:space="0" w:color="auto"/>
        <w:left w:val="none" w:sz="0" w:space="0" w:color="auto"/>
        <w:bottom w:val="none" w:sz="0" w:space="0" w:color="auto"/>
        <w:right w:val="none" w:sz="0" w:space="0" w:color="auto"/>
      </w:divBdr>
    </w:div>
    <w:div w:id="1139959500">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10398">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455">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10105">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577552">
      <w:bodyDiv w:val="1"/>
      <w:marLeft w:val="0"/>
      <w:marRight w:val="0"/>
      <w:marTop w:val="0"/>
      <w:marBottom w:val="0"/>
      <w:divBdr>
        <w:top w:val="none" w:sz="0" w:space="0" w:color="auto"/>
        <w:left w:val="none" w:sz="0" w:space="0" w:color="auto"/>
        <w:bottom w:val="none" w:sz="0" w:space="0" w:color="auto"/>
        <w:right w:val="none" w:sz="0" w:space="0" w:color="auto"/>
      </w:divBdr>
    </w:div>
    <w:div w:id="1141657396">
      <w:bodyDiv w:val="1"/>
      <w:marLeft w:val="0"/>
      <w:marRight w:val="0"/>
      <w:marTop w:val="0"/>
      <w:marBottom w:val="0"/>
      <w:divBdr>
        <w:top w:val="none" w:sz="0" w:space="0" w:color="auto"/>
        <w:left w:val="none" w:sz="0" w:space="0" w:color="auto"/>
        <w:bottom w:val="none" w:sz="0" w:space="0" w:color="auto"/>
        <w:right w:val="none" w:sz="0" w:space="0" w:color="auto"/>
      </w:divBdr>
    </w:div>
    <w:div w:id="1141769124">
      <w:bodyDiv w:val="1"/>
      <w:marLeft w:val="0"/>
      <w:marRight w:val="0"/>
      <w:marTop w:val="0"/>
      <w:marBottom w:val="0"/>
      <w:divBdr>
        <w:top w:val="none" w:sz="0" w:space="0" w:color="auto"/>
        <w:left w:val="none" w:sz="0" w:space="0" w:color="auto"/>
        <w:bottom w:val="none" w:sz="0" w:space="0" w:color="auto"/>
        <w:right w:val="none" w:sz="0" w:space="0" w:color="auto"/>
      </w:divBdr>
    </w:div>
    <w:div w:id="1141769191">
      <w:bodyDiv w:val="1"/>
      <w:marLeft w:val="0"/>
      <w:marRight w:val="0"/>
      <w:marTop w:val="0"/>
      <w:marBottom w:val="0"/>
      <w:divBdr>
        <w:top w:val="none" w:sz="0" w:space="0" w:color="auto"/>
        <w:left w:val="none" w:sz="0" w:space="0" w:color="auto"/>
        <w:bottom w:val="none" w:sz="0" w:space="0" w:color="auto"/>
        <w:right w:val="none" w:sz="0" w:space="0" w:color="auto"/>
      </w:divBdr>
    </w:div>
    <w:div w:id="1141773310">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115859">
      <w:bodyDiv w:val="1"/>
      <w:marLeft w:val="0"/>
      <w:marRight w:val="0"/>
      <w:marTop w:val="0"/>
      <w:marBottom w:val="0"/>
      <w:divBdr>
        <w:top w:val="none" w:sz="0" w:space="0" w:color="auto"/>
        <w:left w:val="none" w:sz="0" w:space="0" w:color="auto"/>
        <w:bottom w:val="none" w:sz="0" w:space="0" w:color="auto"/>
        <w:right w:val="none" w:sz="0" w:space="0" w:color="auto"/>
      </w:divBdr>
    </w:div>
    <w:div w:id="1142162731">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04276">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651427">
      <w:bodyDiv w:val="1"/>
      <w:marLeft w:val="0"/>
      <w:marRight w:val="0"/>
      <w:marTop w:val="0"/>
      <w:marBottom w:val="0"/>
      <w:divBdr>
        <w:top w:val="none" w:sz="0" w:space="0" w:color="auto"/>
        <w:left w:val="none" w:sz="0" w:space="0" w:color="auto"/>
        <w:bottom w:val="none" w:sz="0" w:space="0" w:color="auto"/>
        <w:right w:val="none" w:sz="0" w:space="0" w:color="auto"/>
      </w:divBdr>
    </w:div>
    <w:div w:id="1142696139">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2773243">
      <w:bodyDiv w:val="1"/>
      <w:marLeft w:val="0"/>
      <w:marRight w:val="0"/>
      <w:marTop w:val="0"/>
      <w:marBottom w:val="0"/>
      <w:divBdr>
        <w:top w:val="none" w:sz="0" w:space="0" w:color="auto"/>
        <w:left w:val="none" w:sz="0" w:space="0" w:color="auto"/>
        <w:bottom w:val="none" w:sz="0" w:space="0" w:color="auto"/>
        <w:right w:val="none" w:sz="0" w:space="0" w:color="auto"/>
      </w:divBdr>
    </w:div>
    <w:div w:id="1142818257">
      <w:bodyDiv w:val="1"/>
      <w:marLeft w:val="0"/>
      <w:marRight w:val="0"/>
      <w:marTop w:val="0"/>
      <w:marBottom w:val="0"/>
      <w:divBdr>
        <w:top w:val="none" w:sz="0" w:space="0" w:color="auto"/>
        <w:left w:val="none" w:sz="0" w:space="0" w:color="auto"/>
        <w:bottom w:val="none" w:sz="0" w:space="0" w:color="auto"/>
        <w:right w:val="none" w:sz="0" w:space="0" w:color="auto"/>
      </w:divBdr>
    </w:div>
    <w:div w:id="1142961176">
      <w:bodyDiv w:val="1"/>
      <w:marLeft w:val="0"/>
      <w:marRight w:val="0"/>
      <w:marTop w:val="0"/>
      <w:marBottom w:val="0"/>
      <w:divBdr>
        <w:top w:val="none" w:sz="0" w:space="0" w:color="auto"/>
        <w:left w:val="none" w:sz="0" w:space="0" w:color="auto"/>
        <w:bottom w:val="none" w:sz="0" w:space="0" w:color="auto"/>
        <w:right w:val="none" w:sz="0" w:space="0" w:color="auto"/>
      </w:divBdr>
    </w:div>
    <w:div w:id="1142967024">
      <w:bodyDiv w:val="1"/>
      <w:marLeft w:val="0"/>
      <w:marRight w:val="0"/>
      <w:marTop w:val="0"/>
      <w:marBottom w:val="0"/>
      <w:divBdr>
        <w:top w:val="none" w:sz="0" w:space="0" w:color="auto"/>
        <w:left w:val="none" w:sz="0" w:space="0" w:color="auto"/>
        <w:bottom w:val="none" w:sz="0" w:space="0" w:color="auto"/>
        <w:right w:val="none" w:sz="0" w:space="0" w:color="auto"/>
      </w:divBdr>
    </w:div>
    <w:div w:id="1143042675">
      <w:bodyDiv w:val="1"/>
      <w:marLeft w:val="0"/>
      <w:marRight w:val="0"/>
      <w:marTop w:val="0"/>
      <w:marBottom w:val="0"/>
      <w:divBdr>
        <w:top w:val="none" w:sz="0" w:space="0" w:color="auto"/>
        <w:left w:val="none" w:sz="0" w:space="0" w:color="auto"/>
        <w:bottom w:val="none" w:sz="0" w:space="0" w:color="auto"/>
        <w:right w:val="none" w:sz="0" w:space="0" w:color="auto"/>
      </w:divBdr>
    </w:div>
    <w:div w:id="1143042857">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234334">
      <w:bodyDiv w:val="1"/>
      <w:marLeft w:val="0"/>
      <w:marRight w:val="0"/>
      <w:marTop w:val="0"/>
      <w:marBottom w:val="0"/>
      <w:divBdr>
        <w:top w:val="none" w:sz="0" w:space="0" w:color="auto"/>
        <w:left w:val="none" w:sz="0" w:space="0" w:color="auto"/>
        <w:bottom w:val="none" w:sz="0" w:space="0" w:color="auto"/>
        <w:right w:val="none" w:sz="0" w:space="0" w:color="auto"/>
      </w:divBdr>
    </w:div>
    <w:div w:id="1143502693">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580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3620965">
      <w:bodyDiv w:val="1"/>
      <w:marLeft w:val="0"/>
      <w:marRight w:val="0"/>
      <w:marTop w:val="0"/>
      <w:marBottom w:val="0"/>
      <w:divBdr>
        <w:top w:val="none" w:sz="0" w:space="0" w:color="auto"/>
        <w:left w:val="none" w:sz="0" w:space="0" w:color="auto"/>
        <w:bottom w:val="none" w:sz="0" w:space="0" w:color="auto"/>
        <w:right w:val="none" w:sz="0" w:space="0" w:color="auto"/>
      </w:divBdr>
    </w:div>
    <w:div w:id="1143889636">
      <w:bodyDiv w:val="1"/>
      <w:marLeft w:val="0"/>
      <w:marRight w:val="0"/>
      <w:marTop w:val="0"/>
      <w:marBottom w:val="0"/>
      <w:divBdr>
        <w:top w:val="none" w:sz="0" w:space="0" w:color="auto"/>
        <w:left w:val="none" w:sz="0" w:space="0" w:color="auto"/>
        <w:bottom w:val="none" w:sz="0" w:space="0" w:color="auto"/>
        <w:right w:val="none" w:sz="0" w:space="0" w:color="auto"/>
      </w:divBdr>
    </w:div>
    <w:div w:id="1143932271">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27911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4586285">
      <w:bodyDiv w:val="1"/>
      <w:marLeft w:val="0"/>
      <w:marRight w:val="0"/>
      <w:marTop w:val="0"/>
      <w:marBottom w:val="0"/>
      <w:divBdr>
        <w:top w:val="none" w:sz="0" w:space="0" w:color="auto"/>
        <w:left w:val="none" w:sz="0" w:space="0" w:color="auto"/>
        <w:bottom w:val="none" w:sz="0" w:space="0" w:color="auto"/>
        <w:right w:val="none" w:sz="0" w:space="0" w:color="auto"/>
      </w:divBdr>
    </w:div>
    <w:div w:id="1144734978">
      <w:bodyDiv w:val="1"/>
      <w:marLeft w:val="0"/>
      <w:marRight w:val="0"/>
      <w:marTop w:val="0"/>
      <w:marBottom w:val="0"/>
      <w:divBdr>
        <w:top w:val="none" w:sz="0" w:space="0" w:color="auto"/>
        <w:left w:val="none" w:sz="0" w:space="0" w:color="auto"/>
        <w:bottom w:val="none" w:sz="0" w:space="0" w:color="auto"/>
        <w:right w:val="none" w:sz="0" w:space="0" w:color="auto"/>
      </w:divBdr>
    </w:div>
    <w:div w:id="1144736656">
      <w:bodyDiv w:val="1"/>
      <w:marLeft w:val="0"/>
      <w:marRight w:val="0"/>
      <w:marTop w:val="0"/>
      <w:marBottom w:val="0"/>
      <w:divBdr>
        <w:top w:val="none" w:sz="0" w:space="0" w:color="auto"/>
        <w:left w:val="none" w:sz="0" w:space="0" w:color="auto"/>
        <w:bottom w:val="none" w:sz="0" w:space="0" w:color="auto"/>
        <w:right w:val="none" w:sz="0" w:space="0" w:color="auto"/>
      </w:divBdr>
    </w:div>
    <w:div w:id="1144928256">
      <w:bodyDiv w:val="1"/>
      <w:marLeft w:val="0"/>
      <w:marRight w:val="0"/>
      <w:marTop w:val="0"/>
      <w:marBottom w:val="0"/>
      <w:divBdr>
        <w:top w:val="none" w:sz="0" w:space="0" w:color="auto"/>
        <w:left w:val="none" w:sz="0" w:space="0" w:color="auto"/>
        <w:bottom w:val="none" w:sz="0" w:space="0" w:color="auto"/>
        <w:right w:val="none" w:sz="0" w:space="0" w:color="auto"/>
      </w:divBdr>
    </w:div>
    <w:div w:id="1144931743">
      <w:bodyDiv w:val="1"/>
      <w:marLeft w:val="0"/>
      <w:marRight w:val="0"/>
      <w:marTop w:val="0"/>
      <w:marBottom w:val="0"/>
      <w:divBdr>
        <w:top w:val="none" w:sz="0" w:space="0" w:color="auto"/>
        <w:left w:val="none" w:sz="0" w:space="0" w:color="auto"/>
        <w:bottom w:val="none" w:sz="0" w:space="0" w:color="auto"/>
        <w:right w:val="none" w:sz="0" w:space="0" w:color="auto"/>
      </w:divBdr>
    </w:div>
    <w:div w:id="1145010803">
      <w:bodyDiv w:val="1"/>
      <w:marLeft w:val="0"/>
      <w:marRight w:val="0"/>
      <w:marTop w:val="0"/>
      <w:marBottom w:val="0"/>
      <w:divBdr>
        <w:top w:val="none" w:sz="0" w:space="0" w:color="auto"/>
        <w:left w:val="none" w:sz="0" w:space="0" w:color="auto"/>
        <w:bottom w:val="none" w:sz="0" w:space="0" w:color="auto"/>
        <w:right w:val="none" w:sz="0" w:space="0" w:color="auto"/>
      </w:divBdr>
    </w:div>
    <w:div w:id="1145271693">
      <w:bodyDiv w:val="1"/>
      <w:marLeft w:val="0"/>
      <w:marRight w:val="0"/>
      <w:marTop w:val="0"/>
      <w:marBottom w:val="0"/>
      <w:divBdr>
        <w:top w:val="none" w:sz="0" w:space="0" w:color="auto"/>
        <w:left w:val="none" w:sz="0" w:space="0" w:color="auto"/>
        <w:bottom w:val="none" w:sz="0" w:space="0" w:color="auto"/>
        <w:right w:val="none" w:sz="0" w:space="0" w:color="auto"/>
      </w:divBdr>
    </w:div>
    <w:div w:id="1145315124">
      <w:bodyDiv w:val="1"/>
      <w:marLeft w:val="0"/>
      <w:marRight w:val="0"/>
      <w:marTop w:val="0"/>
      <w:marBottom w:val="0"/>
      <w:divBdr>
        <w:top w:val="none" w:sz="0" w:space="0" w:color="auto"/>
        <w:left w:val="none" w:sz="0" w:space="0" w:color="auto"/>
        <w:bottom w:val="none" w:sz="0" w:space="0" w:color="auto"/>
        <w:right w:val="none" w:sz="0" w:space="0" w:color="auto"/>
      </w:divBdr>
    </w:div>
    <w:div w:id="1145468732">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5927139">
      <w:bodyDiv w:val="1"/>
      <w:marLeft w:val="0"/>
      <w:marRight w:val="0"/>
      <w:marTop w:val="0"/>
      <w:marBottom w:val="0"/>
      <w:divBdr>
        <w:top w:val="none" w:sz="0" w:space="0" w:color="auto"/>
        <w:left w:val="none" w:sz="0" w:space="0" w:color="auto"/>
        <w:bottom w:val="none" w:sz="0" w:space="0" w:color="auto"/>
        <w:right w:val="none" w:sz="0" w:space="0" w:color="auto"/>
      </w:divBdr>
    </w:div>
    <w:div w:id="1146166348">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513418">
      <w:bodyDiv w:val="1"/>
      <w:marLeft w:val="0"/>
      <w:marRight w:val="0"/>
      <w:marTop w:val="0"/>
      <w:marBottom w:val="0"/>
      <w:divBdr>
        <w:top w:val="none" w:sz="0" w:space="0" w:color="auto"/>
        <w:left w:val="none" w:sz="0" w:space="0" w:color="auto"/>
        <w:bottom w:val="none" w:sz="0" w:space="0" w:color="auto"/>
        <w:right w:val="none" w:sz="0" w:space="0" w:color="auto"/>
      </w:divBdr>
    </w:div>
    <w:div w:id="1146699868">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6971138">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476088">
      <w:bodyDiv w:val="1"/>
      <w:marLeft w:val="0"/>
      <w:marRight w:val="0"/>
      <w:marTop w:val="0"/>
      <w:marBottom w:val="0"/>
      <w:divBdr>
        <w:top w:val="none" w:sz="0" w:space="0" w:color="auto"/>
        <w:left w:val="none" w:sz="0" w:space="0" w:color="auto"/>
        <w:bottom w:val="none" w:sz="0" w:space="0" w:color="auto"/>
        <w:right w:val="none" w:sz="0" w:space="0" w:color="auto"/>
      </w:divBdr>
    </w:div>
    <w:div w:id="1147628978">
      <w:bodyDiv w:val="1"/>
      <w:marLeft w:val="0"/>
      <w:marRight w:val="0"/>
      <w:marTop w:val="0"/>
      <w:marBottom w:val="0"/>
      <w:divBdr>
        <w:top w:val="none" w:sz="0" w:space="0" w:color="auto"/>
        <w:left w:val="none" w:sz="0" w:space="0" w:color="auto"/>
        <w:bottom w:val="none" w:sz="0" w:space="0" w:color="auto"/>
        <w:right w:val="none" w:sz="0" w:space="0" w:color="auto"/>
      </w:divBdr>
    </w:div>
    <w:div w:id="1147667085">
      <w:bodyDiv w:val="1"/>
      <w:marLeft w:val="0"/>
      <w:marRight w:val="0"/>
      <w:marTop w:val="0"/>
      <w:marBottom w:val="0"/>
      <w:divBdr>
        <w:top w:val="none" w:sz="0" w:space="0" w:color="auto"/>
        <w:left w:val="none" w:sz="0" w:space="0" w:color="auto"/>
        <w:bottom w:val="none" w:sz="0" w:space="0" w:color="auto"/>
        <w:right w:val="none" w:sz="0" w:space="0" w:color="auto"/>
      </w:divBdr>
    </w:div>
    <w:div w:id="114774931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08484">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284501">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00067">
      <w:bodyDiv w:val="1"/>
      <w:marLeft w:val="0"/>
      <w:marRight w:val="0"/>
      <w:marTop w:val="0"/>
      <w:marBottom w:val="0"/>
      <w:divBdr>
        <w:top w:val="none" w:sz="0" w:space="0" w:color="auto"/>
        <w:left w:val="none" w:sz="0" w:space="0" w:color="auto"/>
        <w:bottom w:val="none" w:sz="0" w:space="0" w:color="auto"/>
        <w:right w:val="none" w:sz="0" w:space="0" w:color="auto"/>
      </w:divBdr>
    </w:div>
    <w:div w:id="1148472999">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8787380">
      <w:bodyDiv w:val="1"/>
      <w:marLeft w:val="0"/>
      <w:marRight w:val="0"/>
      <w:marTop w:val="0"/>
      <w:marBottom w:val="0"/>
      <w:divBdr>
        <w:top w:val="none" w:sz="0" w:space="0" w:color="auto"/>
        <w:left w:val="none" w:sz="0" w:space="0" w:color="auto"/>
        <w:bottom w:val="none" w:sz="0" w:space="0" w:color="auto"/>
        <w:right w:val="none" w:sz="0" w:space="0" w:color="auto"/>
      </w:divBdr>
    </w:div>
    <w:div w:id="1148865283">
      <w:bodyDiv w:val="1"/>
      <w:marLeft w:val="0"/>
      <w:marRight w:val="0"/>
      <w:marTop w:val="0"/>
      <w:marBottom w:val="0"/>
      <w:divBdr>
        <w:top w:val="none" w:sz="0" w:space="0" w:color="auto"/>
        <w:left w:val="none" w:sz="0" w:space="0" w:color="auto"/>
        <w:bottom w:val="none" w:sz="0" w:space="0" w:color="auto"/>
        <w:right w:val="none" w:sz="0" w:space="0" w:color="auto"/>
      </w:divBdr>
    </w:div>
    <w:div w:id="1148936173">
      <w:bodyDiv w:val="1"/>
      <w:marLeft w:val="0"/>
      <w:marRight w:val="0"/>
      <w:marTop w:val="0"/>
      <w:marBottom w:val="0"/>
      <w:divBdr>
        <w:top w:val="none" w:sz="0" w:space="0" w:color="auto"/>
        <w:left w:val="none" w:sz="0" w:space="0" w:color="auto"/>
        <w:bottom w:val="none" w:sz="0" w:space="0" w:color="auto"/>
        <w:right w:val="none" w:sz="0" w:space="0" w:color="auto"/>
      </w:divBdr>
    </w:div>
    <w:div w:id="1149129075">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35423">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446239">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634308">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252326">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0899497">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094735">
      <w:bodyDiv w:val="1"/>
      <w:marLeft w:val="0"/>
      <w:marRight w:val="0"/>
      <w:marTop w:val="0"/>
      <w:marBottom w:val="0"/>
      <w:divBdr>
        <w:top w:val="none" w:sz="0" w:space="0" w:color="auto"/>
        <w:left w:val="none" w:sz="0" w:space="0" w:color="auto"/>
        <w:bottom w:val="none" w:sz="0" w:space="0" w:color="auto"/>
        <w:right w:val="none" w:sz="0" w:space="0" w:color="auto"/>
      </w:divBdr>
    </w:div>
    <w:div w:id="115121744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293627">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1949006">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211273">
      <w:bodyDiv w:val="1"/>
      <w:marLeft w:val="0"/>
      <w:marRight w:val="0"/>
      <w:marTop w:val="0"/>
      <w:marBottom w:val="0"/>
      <w:divBdr>
        <w:top w:val="none" w:sz="0" w:space="0" w:color="auto"/>
        <w:left w:val="none" w:sz="0" w:space="0" w:color="auto"/>
        <w:bottom w:val="none" w:sz="0" w:space="0" w:color="auto"/>
        <w:right w:val="none" w:sz="0" w:space="0" w:color="auto"/>
      </w:divBdr>
    </w:div>
    <w:div w:id="1152217875">
      <w:bodyDiv w:val="1"/>
      <w:marLeft w:val="0"/>
      <w:marRight w:val="0"/>
      <w:marTop w:val="0"/>
      <w:marBottom w:val="0"/>
      <w:divBdr>
        <w:top w:val="none" w:sz="0" w:space="0" w:color="auto"/>
        <w:left w:val="none" w:sz="0" w:space="0" w:color="auto"/>
        <w:bottom w:val="none" w:sz="0" w:space="0" w:color="auto"/>
        <w:right w:val="none" w:sz="0" w:space="0" w:color="auto"/>
      </w:divBdr>
    </w:div>
    <w:div w:id="1152336220">
      <w:bodyDiv w:val="1"/>
      <w:marLeft w:val="0"/>
      <w:marRight w:val="0"/>
      <w:marTop w:val="0"/>
      <w:marBottom w:val="0"/>
      <w:divBdr>
        <w:top w:val="none" w:sz="0" w:space="0" w:color="auto"/>
        <w:left w:val="none" w:sz="0" w:space="0" w:color="auto"/>
        <w:bottom w:val="none" w:sz="0" w:space="0" w:color="auto"/>
        <w:right w:val="none" w:sz="0" w:space="0" w:color="auto"/>
      </w:divBdr>
    </w:div>
    <w:div w:id="1152403442">
      <w:bodyDiv w:val="1"/>
      <w:marLeft w:val="0"/>
      <w:marRight w:val="0"/>
      <w:marTop w:val="0"/>
      <w:marBottom w:val="0"/>
      <w:divBdr>
        <w:top w:val="none" w:sz="0" w:space="0" w:color="auto"/>
        <w:left w:val="none" w:sz="0" w:space="0" w:color="auto"/>
        <w:bottom w:val="none" w:sz="0" w:space="0" w:color="auto"/>
        <w:right w:val="none" w:sz="0" w:space="0" w:color="auto"/>
      </w:divBdr>
    </w:div>
    <w:div w:id="115252053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599339">
      <w:bodyDiv w:val="1"/>
      <w:marLeft w:val="0"/>
      <w:marRight w:val="0"/>
      <w:marTop w:val="0"/>
      <w:marBottom w:val="0"/>
      <w:divBdr>
        <w:top w:val="none" w:sz="0" w:space="0" w:color="auto"/>
        <w:left w:val="none" w:sz="0" w:space="0" w:color="auto"/>
        <w:bottom w:val="none" w:sz="0" w:space="0" w:color="auto"/>
        <w:right w:val="none" w:sz="0" w:space="0" w:color="auto"/>
      </w:divBdr>
    </w:div>
    <w:div w:id="1152674321">
      <w:bodyDiv w:val="1"/>
      <w:marLeft w:val="0"/>
      <w:marRight w:val="0"/>
      <w:marTop w:val="0"/>
      <w:marBottom w:val="0"/>
      <w:divBdr>
        <w:top w:val="none" w:sz="0" w:space="0" w:color="auto"/>
        <w:left w:val="none" w:sz="0" w:space="0" w:color="auto"/>
        <w:bottom w:val="none" w:sz="0" w:space="0" w:color="auto"/>
        <w:right w:val="none" w:sz="0" w:space="0" w:color="auto"/>
      </w:divBdr>
    </w:div>
    <w:div w:id="115271671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291285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329993">
      <w:bodyDiv w:val="1"/>
      <w:marLeft w:val="0"/>
      <w:marRight w:val="0"/>
      <w:marTop w:val="0"/>
      <w:marBottom w:val="0"/>
      <w:divBdr>
        <w:top w:val="none" w:sz="0" w:space="0" w:color="auto"/>
        <w:left w:val="none" w:sz="0" w:space="0" w:color="auto"/>
        <w:bottom w:val="none" w:sz="0" w:space="0" w:color="auto"/>
        <w:right w:val="none" w:sz="0" w:space="0" w:color="auto"/>
      </w:divBdr>
    </w:div>
    <w:div w:id="1153377197">
      <w:bodyDiv w:val="1"/>
      <w:marLeft w:val="0"/>
      <w:marRight w:val="0"/>
      <w:marTop w:val="0"/>
      <w:marBottom w:val="0"/>
      <w:divBdr>
        <w:top w:val="none" w:sz="0" w:space="0" w:color="auto"/>
        <w:left w:val="none" w:sz="0" w:space="0" w:color="auto"/>
        <w:bottom w:val="none" w:sz="0" w:space="0" w:color="auto"/>
        <w:right w:val="none" w:sz="0" w:space="0" w:color="auto"/>
      </w:divBdr>
    </w:div>
    <w:div w:id="1153526686">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832136">
      <w:bodyDiv w:val="1"/>
      <w:marLeft w:val="0"/>
      <w:marRight w:val="0"/>
      <w:marTop w:val="0"/>
      <w:marBottom w:val="0"/>
      <w:divBdr>
        <w:top w:val="none" w:sz="0" w:space="0" w:color="auto"/>
        <w:left w:val="none" w:sz="0" w:space="0" w:color="auto"/>
        <w:bottom w:val="none" w:sz="0" w:space="0" w:color="auto"/>
        <w:right w:val="none" w:sz="0" w:space="0" w:color="auto"/>
      </w:divBdr>
    </w:div>
    <w:div w:id="115398623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298354">
      <w:bodyDiv w:val="1"/>
      <w:marLeft w:val="0"/>
      <w:marRight w:val="0"/>
      <w:marTop w:val="0"/>
      <w:marBottom w:val="0"/>
      <w:divBdr>
        <w:top w:val="none" w:sz="0" w:space="0" w:color="auto"/>
        <w:left w:val="none" w:sz="0" w:space="0" w:color="auto"/>
        <w:bottom w:val="none" w:sz="0" w:space="0" w:color="auto"/>
        <w:right w:val="none" w:sz="0" w:space="0" w:color="auto"/>
      </w:divBdr>
    </w:div>
    <w:div w:id="1154372514">
      <w:bodyDiv w:val="1"/>
      <w:marLeft w:val="0"/>
      <w:marRight w:val="0"/>
      <w:marTop w:val="0"/>
      <w:marBottom w:val="0"/>
      <w:divBdr>
        <w:top w:val="none" w:sz="0" w:space="0" w:color="auto"/>
        <w:left w:val="none" w:sz="0" w:space="0" w:color="auto"/>
        <w:bottom w:val="none" w:sz="0" w:space="0" w:color="auto"/>
        <w:right w:val="none" w:sz="0" w:space="0" w:color="auto"/>
      </w:divBdr>
    </w:div>
    <w:div w:id="1154486445">
      <w:bodyDiv w:val="1"/>
      <w:marLeft w:val="0"/>
      <w:marRight w:val="0"/>
      <w:marTop w:val="0"/>
      <w:marBottom w:val="0"/>
      <w:divBdr>
        <w:top w:val="none" w:sz="0" w:space="0" w:color="auto"/>
        <w:left w:val="none" w:sz="0" w:space="0" w:color="auto"/>
        <w:bottom w:val="none" w:sz="0" w:space="0" w:color="auto"/>
        <w:right w:val="none" w:sz="0" w:space="0" w:color="auto"/>
      </w:divBdr>
    </w:div>
    <w:div w:id="1154562596">
      <w:bodyDiv w:val="1"/>
      <w:marLeft w:val="0"/>
      <w:marRight w:val="0"/>
      <w:marTop w:val="0"/>
      <w:marBottom w:val="0"/>
      <w:divBdr>
        <w:top w:val="none" w:sz="0" w:space="0" w:color="auto"/>
        <w:left w:val="none" w:sz="0" w:space="0" w:color="auto"/>
        <w:bottom w:val="none" w:sz="0" w:space="0" w:color="auto"/>
        <w:right w:val="none" w:sz="0" w:space="0" w:color="auto"/>
      </w:divBdr>
    </w:div>
    <w:div w:id="1154839324">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29686">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295852">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05588">
      <w:bodyDiv w:val="1"/>
      <w:marLeft w:val="0"/>
      <w:marRight w:val="0"/>
      <w:marTop w:val="0"/>
      <w:marBottom w:val="0"/>
      <w:divBdr>
        <w:top w:val="none" w:sz="0" w:space="0" w:color="auto"/>
        <w:left w:val="none" w:sz="0" w:space="0" w:color="auto"/>
        <w:bottom w:val="none" w:sz="0" w:space="0" w:color="auto"/>
        <w:right w:val="none" w:sz="0" w:space="0" w:color="auto"/>
      </w:divBdr>
    </w:div>
    <w:div w:id="1155611877">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5492">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1237">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334210">
      <w:bodyDiv w:val="1"/>
      <w:marLeft w:val="0"/>
      <w:marRight w:val="0"/>
      <w:marTop w:val="0"/>
      <w:marBottom w:val="0"/>
      <w:divBdr>
        <w:top w:val="none" w:sz="0" w:space="0" w:color="auto"/>
        <w:left w:val="none" w:sz="0" w:space="0" w:color="auto"/>
        <w:bottom w:val="none" w:sz="0" w:space="0" w:color="auto"/>
        <w:right w:val="none" w:sz="0" w:space="0" w:color="auto"/>
      </w:divBdr>
    </w:div>
    <w:div w:id="1156457248">
      <w:bodyDiv w:val="1"/>
      <w:marLeft w:val="0"/>
      <w:marRight w:val="0"/>
      <w:marTop w:val="0"/>
      <w:marBottom w:val="0"/>
      <w:divBdr>
        <w:top w:val="none" w:sz="0" w:space="0" w:color="auto"/>
        <w:left w:val="none" w:sz="0" w:space="0" w:color="auto"/>
        <w:bottom w:val="none" w:sz="0" w:space="0" w:color="auto"/>
        <w:right w:val="none" w:sz="0" w:space="0" w:color="auto"/>
      </w:divBdr>
    </w:div>
    <w:div w:id="1156534713">
      <w:bodyDiv w:val="1"/>
      <w:marLeft w:val="0"/>
      <w:marRight w:val="0"/>
      <w:marTop w:val="0"/>
      <w:marBottom w:val="0"/>
      <w:divBdr>
        <w:top w:val="none" w:sz="0" w:space="0" w:color="auto"/>
        <w:left w:val="none" w:sz="0" w:space="0" w:color="auto"/>
        <w:bottom w:val="none" w:sz="0" w:space="0" w:color="auto"/>
        <w:right w:val="none" w:sz="0" w:space="0" w:color="auto"/>
      </w:divBdr>
    </w:div>
    <w:div w:id="1156606552">
      <w:bodyDiv w:val="1"/>
      <w:marLeft w:val="0"/>
      <w:marRight w:val="0"/>
      <w:marTop w:val="0"/>
      <w:marBottom w:val="0"/>
      <w:divBdr>
        <w:top w:val="none" w:sz="0" w:space="0" w:color="auto"/>
        <w:left w:val="none" w:sz="0" w:space="0" w:color="auto"/>
        <w:bottom w:val="none" w:sz="0" w:space="0" w:color="auto"/>
        <w:right w:val="none" w:sz="0" w:space="0" w:color="auto"/>
      </w:divBdr>
    </w:div>
    <w:div w:id="1156612022">
      <w:bodyDiv w:val="1"/>
      <w:marLeft w:val="0"/>
      <w:marRight w:val="0"/>
      <w:marTop w:val="0"/>
      <w:marBottom w:val="0"/>
      <w:divBdr>
        <w:top w:val="none" w:sz="0" w:space="0" w:color="auto"/>
        <w:left w:val="none" w:sz="0" w:space="0" w:color="auto"/>
        <w:bottom w:val="none" w:sz="0" w:space="0" w:color="auto"/>
        <w:right w:val="none" w:sz="0" w:space="0" w:color="auto"/>
      </w:divBdr>
    </w:div>
    <w:div w:id="1156648972">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4306">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6922662">
      <w:bodyDiv w:val="1"/>
      <w:marLeft w:val="0"/>
      <w:marRight w:val="0"/>
      <w:marTop w:val="0"/>
      <w:marBottom w:val="0"/>
      <w:divBdr>
        <w:top w:val="none" w:sz="0" w:space="0" w:color="auto"/>
        <w:left w:val="none" w:sz="0" w:space="0" w:color="auto"/>
        <w:bottom w:val="none" w:sz="0" w:space="0" w:color="auto"/>
        <w:right w:val="none" w:sz="0" w:space="0" w:color="auto"/>
      </w:divBdr>
    </w:div>
    <w:div w:id="115699204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189050">
      <w:bodyDiv w:val="1"/>
      <w:marLeft w:val="0"/>
      <w:marRight w:val="0"/>
      <w:marTop w:val="0"/>
      <w:marBottom w:val="0"/>
      <w:divBdr>
        <w:top w:val="none" w:sz="0" w:space="0" w:color="auto"/>
        <w:left w:val="none" w:sz="0" w:space="0" w:color="auto"/>
        <w:bottom w:val="none" w:sz="0" w:space="0" w:color="auto"/>
        <w:right w:val="none" w:sz="0" w:space="0" w:color="auto"/>
      </w:divBdr>
    </w:div>
    <w:div w:id="1157302282">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383683">
      <w:bodyDiv w:val="1"/>
      <w:marLeft w:val="0"/>
      <w:marRight w:val="0"/>
      <w:marTop w:val="0"/>
      <w:marBottom w:val="0"/>
      <w:divBdr>
        <w:top w:val="none" w:sz="0" w:space="0" w:color="auto"/>
        <w:left w:val="none" w:sz="0" w:space="0" w:color="auto"/>
        <w:bottom w:val="none" w:sz="0" w:space="0" w:color="auto"/>
        <w:right w:val="none" w:sz="0" w:space="0" w:color="auto"/>
      </w:divBdr>
    </w:div>
    <w:div w:id="1157458637">
      <w:bodyDiv w:val="1"/>
      <w:marLeft w:val="0"/>
      <w:marRight w:val="0"/>
      <w:marTop w:val="0"/>
      <w:marBottom w:val="0"/>
      <w:divBdr>
        <w:top w:val="none" w:sz="0" w:space="0" w:color="auto"/>
        <w:left w:val="none" w:sz="0" w:space="0" w:color="auto"/>
        <w:bottom w:val="none" w:sz="0" w:space="0" w:color="auto"/>
        <w:right w:val="none" w:sz="0" w:space="0" w:color="auto"/>
      </w:divBdr>
    </w:div>
    <w:div w:id="1157502536">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034428">
      <w:bodyDiv w:val="1"/>
      <w:marLeft w:val="0"/>
      <w:marRight w:val="0"/>
      <w:marTop w:val="0"/>
      <w:marBottom w:val="0"/>
      <w:divBdr>
        <w:top w:val="none" w:sz="0" w:space="0" w:color="auto"/>
        <w:left w:val="none" w:sz="0" w:space="0" w:color="auto"/>
        <w:bottom w:val="none" w:sz="0" w:space="0" w:color="auto"/>
        <w:right w:val="none" w:sz="0" w:space="0" w:color="auto"/>
      </w:divBdr>
    </w:div>
    <w:div w:id="1158233843">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016">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18349">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575333">
      <w:bodyDiv w:val="1"/>
      <w:marLeft w:val="0"/>
      <w:marRight w:val="0"/>
      <w:marTop w:val="0"/>
      <w:marBottom w:val="0"/>
      <w:divBdr>
        <w:top w:val="none" w:sz="0" w:space="0" w:color="auto"/>
        <w:left w:val="none" w:sz="0" w:space="0" w:color="auto"/>
        <w:bottom w:val="none" w:sz="0" w:space="0" w:color="auto"/>
        <w:right w:val="none" w:sz="0" w:space="0" w:color="auto"/>
      </w:divBdr>
    </w:div>
    <w:div w:id="1158691238">
      <w:bodyDiv w:val="1"/>
      <w:marLeft w:val="0"/>
      <w:marRight w:val="0"/>
      <w:marTop w:val="0"/>
      <w:marBottom w:val="0"/>
      <w:divBdr>
        <w:top w:val="none" w:sz="0" w:space="0" w:color="auto"/>
        <w:left w:val="none" w:sz="0" w:space="0" w:color="auto"/>
        <w:bottom w:val="none" w:sz="0" w:space="0" w:color="auto"/>
        <w:right w:val="none" w:sz="0" w:space="0" w:color="auto"/>
      </w:divBdr>
    </w:div>
    <w:div w:id="1158767965">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6081">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268696">
      <w:bodyDiv w:val="1"/>
      <w:marLeft w:val="0"/>
      <w:marRight w:val="0"/>
      <w:marTop w:val="0"/>
      <w:marBottom w:val="0"/>
      <w:divBdr>
        <w:top w:val="none" w:sz="0" w:space="0" w:color="auto"/>
        <w:left w:val="none" w:sz="0" w:space="0" w:color="auto"/>
        <w:bottom w:val="none" w:sz="0" w:space="0" w:color="auto"/>
        <w:right w:val="none" w:sz="0" w:space="0" w:color="auto"/>
      </w:divBdr>
    </w:div>
    <w:div w:id="1159274957">
      <w:bodyDiv w:val="1"/>
      <w:marLeft w:val="0"/>
      <w:marRight w:val="0"/>
      <w:marTop w:val="0"/>
      <w:marBottom w:val="0"/>
      <w:divBdr>
        <w:top w:val="none" w:sz="0" w:space="0" w:color="auto"/>
        <w:left w:val="none" w:sz="0" w:space="0" w:color="auto"/>
        <w:bottom w:val="none" w:sz="0" w:space="0" w:color="auto"/>
        <w:right w:val="none" w:sz="0" w:space="0" w:color="auto"/>
      </w:divBdr>
    </w:div>
    <w:div w:id="1159343792">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425253">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06081">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06613">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124350">
      <w:bodyDiv w:val="1"/>
      <w:marLeft w:val="0"/>
      <w:marRight w:val="0"/>
      <w:marTop w:val="0"/>
      <w:marBottom w:val="0"/>
      <w:divBdr>
        <w:top w:val="none" w:sz="0" w:space="0" w:color="auto"/>
        <w:left w:val="none" w:sz="0" w:space="0" w:color="auto"/>
        <w:bottom w:val="none" w:sz="0" w:space="0" w:color="auto"/>
        <w:right w:val="none" w:sz="0" w:space="0" w:color="auto"/>
      </w:divBdr>
    </w:div>
    <w:div w:id="1160196519">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28623">
      <w:bodyDiv w:val="1"/>
      <w:marLeft w:val="0"/>
      <w:marRight w:val="0"/>
      <w:marTop w:val="0"/>
      <w:marBottom w:val="0"/>
      <w:divBdr>
        <w:top w:val="none" w:sz="0" w:space="0" w:color="auto"/>
        <w:left w:val="none" w:sz="0" w:space="0" w:color="auto"/>
        <w:bottom w:val="none" w:sz="0" w:space="0" w:color="auto"/>
        <w:right w:val="none" w:sz="0" w:space="0" w:color="auto"/>
      </w:divBdr>
    </w:div>
    <w:div w:id="1160729772">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0927759">
      <w:bodyDiv w:val="1"/>
      <w:marLeft w:val="0"/>
      <w:marRight w:val="0"/>
      <w:marTop w:val="0"/>
      <w:marBottom w:val="0"/>
      <w:divBdr>
        <w:top w:val="none" w:sz="0" w:space="0" w:color="auto"/>
        <w:left w:val="none" w:sz="0" w:space="0" w:color="auto"/>
        <w:bottom w:val="none" w:sz="0" w:space="0" w:color="auto"/>
        <w:right w:val="none" w:sz="0" w:space="0" w:color="auto"/>
      </w:divBdr>
    </w:div>
    <w:div w:id="1160970948">
      <w:bodyDiv w:val="1"/>
      <w:marLeft w:val="0"/>
      <w:marRight w:val="0"/>
      <w:marTop w:val="0"/>
      <w:marBottom w:val="0"/>
      <w:divBdr>
        <w:top w:val="none" w:sz="0" w:space="0" w:color="auto"/>
        <w:left w:val="none" w:sz="0" w:space="0" w:color="auto"/>
        <w:bottom w:val="none" w:sz="0" w:space="0" w:color="auto"/>
        <w:right w:val="none" w:sz="0" w:space="0" w:color="auto"/>
      </w:divBdr>
    </w:div>
    <w:div w:id="1161116421">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01487">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582997">
      <w:bodyDiv w:val="1"/>
      <w:marLeft w:val="0"/>
      <w:marRight w:val="0"/>
      <w:marTop w:val="0"/>
      <w:marBottom w:val="0"/>
      <w:divBdr>
        <w:top w:val="none" w:sz="0" w:space="0" w:color="auto"/>
        <w:left w:val="none" w:sz="0" w:space="0" w:color="auto"/>
        <w:bottom w:val="none" w:sz="0" w:space="0" w:color="auto"/>
        <w:right w:val="none" w:sz="0" w:space="0" w:color="auto"/>
      </w:divBdr>
    </w:div>
    <w:div w:id="1161702931">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1849227">
      <w:bodyDiv w:val="1"/>
      <w:marLeft w:val="0"/>
      <w:marRight w:val="0"/>
      <w:marTop w:val="0"/>
      <w:marBottom w:val="0"/>
      <w:divBdr>
        <w:top w:val="none" w:sz="0" w:space="0" w:color="auto"/>
        <w:left w:val="none" w:sz="0" w:space="0" w:color="auto"/>
        <w:bottom w:val="none" w:sz="0" w:space="0" w:color="auto"/>
        <w:right w:val="none" w:sz="0" w:space="0" w:color="auto"/>
      </w:divBdr>
    </w:div>
    <w:div w:id="1161849835">
      <w:bodyDiv w:val="1"/>
      <w:marLeft w:val="0"/>
      <w:marRight w:val="0"/>
      <w:marTop w:val="0"/>
      <w:marBottom w:val="0"/>
      <w:divBdr>
        <w:top w:val="none" w:sz="0" w:space="0" w:color="auto"/>
        <w:left w:val="none" w:sz="0" w:space="0" w:color="auto"/>
        <w:bottom w:val="none" w:sz="0" w:space="0" w:color="auto"/>
        <w:right w:val="none" w:sz="0" w:space="0" w:color="auto"/>
      </w:divBdr>
    </w:div>
    <w:div w:id="1161964372">
      <w:bodyDiv w:val="1"/>
      <w:marLeft w:val="0"/>
      <w:marRight w:val="0"/>
      <w:marTop w:val="0"/>
      <w:marBottom w:val="0"/>
      <w:divBdr>
        <w:top w:val="none" w:sz="0" w:space="0" w:color="auto"/>
        <w:left w:val="none" w:sz="0" w:space="0" w:color="auto"/>
        <w:bottom w:val="none" w:sz="0" w:space="0" w:color="auto"/>
        <w:right w:val="none" w:sz="0" w:space="0" w:color="auto"/>
      </w:divBdr>
    </w:div>
    <w:div w:id="1162040062">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086664">
      <w:bodyDiv w:val="1"/>
      <w:marLeft w:val="0"/>
      <w:marRight w:val="0"/>
      <w:marTop w:val="0"/>
      <w:marBottom w:val="0"/>
      <w:divBdr>
        <w:top w:val="none" w:sz="0" w:space="0" w:color="auto"/>
        <w:left w:val="none" w:sz="0" w:space="0" w:color="auto"/>
        <w:bottom w:val="none" w:sz="0" w:space="0" w:color="auto"/>
        <w:right w:val="none" w:sz="0" w:space="0" w:color="auto"/>
      </w:divBdr>
    </w:div>
    <w:div w:id="1162114094">
      <w:bodyDiv w:val="1"/>
      <w:marLeft w:val="0"/>
      <w:marRight w:val="0"/>
      <w:marTop w:val="0"/>
      <w:marBottom w:val="0"/>
      <w:divBdr>
        <w:top w:val="none" w:sz="0" w:space="0" w:color="auto"/>
        <w:left w:val="none" w:sz="0" w:space="0" w:color="auto"/>
        <w:bottom w:val="none" w:sz="0" w:space="0" w:color="auto"/>
        <w:right w:val="none" w:sz="0" w:space="0" w:color="auto"/>
      </w:divBdr>
    </w:div>
    <w:div w:id="1162157351">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354415">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745546">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277773">
      <w:bodyDiv w:val="1"/>
      <w:marLeft w:val="0"/>
      <w:marRight w:val="0"/>
      <w:marTop w:val="0"/>
      <w:marBottom w:val="0"/>
      <w:divBdr>
        <w:top w:val="none" w:sz="0" w:space="0" w:color="auto"/>
        <w:left w:val="none" w:sz="0" w:space="0" w:color="auto"/>
        <w:bottom w:val="none" w:sz="0" w:space="0" w:color="auto"/>
        <w:right w:val="none" w:sz="0" w:space="0" w:color="auto"/>
      </w:divBdr>
    </w:div>
    <w:div w:id="1163282805">
      <w:bodyDiv w:val="1"/>
      <w:marLeft w:val="0"/>
      <w:marRight w:val="0"/>
      <w:marTop w:val="0"/>
      <w:marBottom w:val="0"/>
      <w:divBdr>
        <w:top w:val="none" w:sz="0" w:space="0" w:color="auto"/>
        <w:left w:val="none" w:sz="0" w:space="0" w:color="auto"/>
        <w:bottom w:val="none" w:sz="0" w:space="0" w:color="auto"/>
        <w:right w:val="none" w:sz="0" w:space="0" w:color="auto"/>
      </w:divBdr>
    </w:div>
    <w:div w:id="1163469640">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3817951">
      <w:bodyDiv w:val="1"/>
      <w:marLeft w:val="0"/>
      <w:marRight w:val="0"/>
      <w:marTop w:val="0"/>
      <w:marBottom w:val="0"/>
      <w:divBdr>
        <w:top w:val="none" w:sz="0" w:space="0" w:color="auto"/>
        <w:left w:val="none" w:sz="0" w:space="0" w:color="auto"/>
        <w:bottom w:val="none" w:sz="0" w:space="0" w:color="auto"/>
        <w:right w:val="none" w:sz="0" w:space="0" w:color="auto"/>
      </w:divBdr>
    </w:div>
    <w:div w:id="1164128450">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
    <w:div w:id="1164466026">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4780817">
      <w:bodyDiv w:val="1"/>
      <w:marLeft w:val="0"/>
      <w:marRight w:val="0"/>
      <w:marTop w:val="0"/>
      <w:marBottom w:val="0"/>
      <w:divBdr>
        <w:top w:val="none" w:sz="0" w:space="0" w:color="auto"/>
        <w:left w:val="none" w:sz="0" w:space="0" w:color="auto"/>
        <w:bottom w:val="none" w:sz="0" w:space="0" w:color="auto"/>
        <w:right w:val="none" w:sz="0" w:space="0" w:color="auto"/>
      </w:divBdr>
    </w:div>
    <w:div w:id="1164930644">
      <w:bodyDiv w:val="1"/>
      <w:marLeft w:val="0"/>
      <w:marRight w:val="0"/>
      <w:marTop w:val="0"/>
      <w:marBottom w:val="0"/>
      <w:divBdr>
        <w:top w:val="none" w:sz="0" w:space="0" w:color="auto"/>
        <w:left w:val="none" w:sz="0" w:space="0" w:color="auto"/>
        <w:bottom w:val="none" w:sz="0" w:space="0" w:color="auto"/>
        <w:right w:val="none" w:sz="0" w:space="0" w:color="auto"/>
      </w:divBdr>
    </w:div>
    <w:div w:id="1165050096">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434098">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635003">
      <w:bodyDiv w:val="1"/>
      <w:marLeft w:val="0"/>
      <w:marRight w:val="0"/>
      <w:marTop w:val="0"/>
      <w:marBottom w:val="0"/>
      <w:divBdr>
        <w:top w:val="none" w:sz="0" w:space="0" w:color="auto"/>
        <w:left w:val="none" w:sz="0" w:space="0" w:color="auto"/>
        <w:bottom w:val="none" w:sz="0" w:space="0" w:color="auto"/>
        <w:right w:val="none" w:sz="0" w:space="0" w:color="auto"/>
      </w:divBdr>
    </w:div>
    <w:div w:id="1165709118">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650">
      <w:bodyDiv w:val="1"/>
      <w:marLeft w:val="0"/>
      <w:marRight w:val="0"/>
      <w:marTop w:val="0"/>
      <w:marBottom w:val="0"/>
      <w:divBdr>
        <w:top w:val="none" w:sz="0" w:space="0" w:color="auto"/>
        <w:left w:val="none" w:sz="0" w:space="0" w:color="auto"/>
        <w:bottom w:val="none" w:sz="0" w:space="0" w:color="auto"/>
        <w:right w:val="none" w:sz="0" w:space="0" w:color="auto"/>
      </w:divBdr>
    </w:div>
    <w:div w:id="1165851997">
      <w:bodyDiv w:val="1"/>
      <w:marLeft w:val="0"/>
      <w:marRight w:val="0"/>
      <w:marTop w:val="0"/>
      <w:marBottom w:val="0"/>
      <w:divBdr>
        <w:top w:val="none" w:sz="0" w:space="0" w:color="auto"/>
        <w:left w:val="none" w:sz="0" w:space="0" w:color="auto"/>
        <w:bottom w:val="none" w:sz="0" w:space="0" w:color="auto"/>
        <w:right w:val="none" w:sz="0" w:space="0" w:color="auto"/>
      </w:divBdr>
    </w:div>
    <w:div w:id="1165900785">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17712">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167812">
      <w:bodyDiv w:val="1"/>
      <w:marLeft w:val="0"/>
      <w:marRight w:val="0"/>
      <w:marTop w:val="0"/>
      <w:marBottom w:val="0"/>
      <w:divBdr>
        <w:top w:val="none" w:sz="0" w:space="0" w:color="auto"/>
        <w:left w:val="none" w:sz="0" w:space="0" w:color="auto"/>
        <w:bottom w:val="none" w:sz="0" w:space="0" w:color="auto"/>
        <w:right w:val="none" w:sz="0" w:space="0" w:color="auto"/>
      </w:divBdr>
    </w:div>
    <w:div w:id="1166478882">
      <w:bodyDiv w:val="1"/>
      <w:marLeft w:val="0"/>
      <w:marRight w:val="0"/>
      <w:marTop w:val="0"/>
      <w:marBottom w:val="0"/>
      <w:divBdr>
        <w:top w:val="none" w:sz="0" w:space="0" w:color="auto"/>
        <w:left w:val="none" w:sz="0" w:space="0" w:color="auto"/>
        <w:bottom w:val="none" w:sz="0" w:space="0" w:color="auto"/>
        <w:right w:val="none" w:sz="0" w:space="0" w:color="auto"/>
      </w:divBdr>
    </w:div>
    <w:div w:id="1166743497">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6895582">
      <w:bodyDiv w:val="1"/>
      <w:marLeft w:val="0"/>
      <w:marRight w:val="0"/>
      <w:marTop w:val="0"/>
      <w:marBottom w:val="0"/>
      <w:divBdr>
        <w:top w:val="none" w:sz="0" w:space="0" w:color="auto"/>
        <w:left w:val="none" w:sz="0" w:space="0" w:color="auto"/>
        <w:bottom w:val="none" w:sz="0" w:space="0" w:color="auto"/>
        <w:right w:val="none" w:sz="0" w:space="0" w:color="auto"/>
      </w:divBdr>
    </w:div>
    <w:div w:id="1167019671">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329054">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79375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323838">
      <w:bodyDiv w:val="1"/>
      <w:marLeft w:val="0"/>
      <w:marRight w:val="0"/>
      <w:marTop w:val="0"/>
      <w:marBottom w:val="0"/>
      <w:divBdr>
        <w:top w:val="none" w:sz="0" w:space="0" w:color="auto"/>
        <w:left w:val="none" w:sz="0" w:space="0" w:color="auto"/>
        <w:bottom w:val="none" w:sz="0" w:space="0" w:color="auto"/>
        <w:right w:val="none" w:sz="0" w:space="0" w:color="auto"/>
      </w:divBdr>
    </w:div>
    <w:div w:id="1168404811">
      <w:bodyDiv w:val="1"/>
      <w:marLeft w:val="0"/>
      <w:marRight w:val="0"/>
      <w:marTop w:val="0"/>
      <w:marBottom w:val="0"/>
      <w:divBdr>
        <w:top w:val="none" w:sz="0" w:space="0" w:color="auto"/>
        <w:left w:val="none" w:sz="0" w:space="0" w:color="auto"/>
        <w:bottom w:val="none" w:sz="0" w:space="0" w:color="auto"/>
        <w:right w:val="none" w:sz="0" w:space="0" w:color="auto"/>
      </w:divBdr>
    </w:div>
    <w:div w:id="1168445093">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517602">
      <w:bodyDiv w:val="1"/>
      <w:marLeft w:val="0"/>
      <w:marRight w:val="0"/>
      <w:marTop w:val="0"/>
      <w:marBottom w:val="0"/>
      <w:divBdr>
        <w:top w:val="none" w:sz="0" w:space="0" w:color="auto"/>
        <w:left w:val="none" w:sz="0" w:space="0" w:color="auto"/>
        <w:bottom w:val="none" w:sz="0" w:space="0" w:color="auto"/>
        <w:right w:val="none" w:sz="0" w:space="0" w:color="auto"/>
      </w:divBdr>
    </w:div>
    <w:div w:id="1168638820">
      <w:bodyDiv w:val="1"/>
      <w:marLeft w:val="0"/>
      <w:marRight w:val="0"/>
      <w:marTop w:val="0"/>
      <w:marBottom w:val="0"/>
      <w:divBdr>
        <w:top w:val="none" w:sz="0" w:space="0" w:color="auto"/>
        <w:left w:val="none" w:sz="0" w:space="0" w:color="auto"/>
        <w:bottom w:val="none" w:sz="0" w:space="0" w:color="auto"/>
        <w:right w:val="none" w:sz="0" w:space="0" w:color="auto"/>
      </w:divBdr>
    </w:div>
    <w:div w:id="1168642727">
      <w:bodyDiv w:val="1"/>
      <w:marLeft w:val="0"/>
      <w:marRight w:val="0"/>
      <w:marTop w:val="0"/>
      <w:marBottom w:val="0"/>
      <w:divBdr>
        <w:top w:val="none" w:sz="0" w:space="0" w:color="auto"/>
        <w:left w:val="none" w:sz="0" w:space="0" w:color="auto"/>
        <w:bottom w:val="none" w:sz="0" w:space="0" w:color="auto"/>
        <w:right w:val="none" w:sz="0" w:space="0" w:color="auto"/>
      </w:divBdr>
    </w:div>
    <w:div w:id="1168713188">
      <w:bodyDiv w:val="1"/>
      <w:marLeft w:val="0"/>
      <w:marRight w:val="0"/>
      <w:marTop w:val="0"/>
      <w:marBottom w:val="0"/>
      <w:divBdr>
        <w:top w:val="none" w:sz="0" w:space="0" w:color="auto"/>
        <w:left w:val="none" w:sz="0" w:space="0" w:color="auto"/>
        <w:bottom w:val="none" w:sz="0" w:space="0" w:color="auto"/>
        <w:right w:val="none" w:sz="0" w:space="0" w:color="auto"/>
      </w:divBdr>
    </w:div>
    <w:div w:id="1168908504">
      <w:bodyDiv w:val="1"/>
      <w:marLeft w:val="0"/>
      <w:marRight w:val="0"/>
      <w:marTop w:val="0"/>
      <w:marBottom w:val="0"/>
      <w:divBdr>
        <w:top w:val="none" w:sz="0" w:space="0" w:color="auto"/>
        <w:left w:val="none" w:sz="0" w:space="0" w:color="auto"/>
        <w:bottom w:val="none" w:sz="0" w:space="0" w:color="auto"/>
        <w:right w:val="none" w:sz="0" w:space="0" w:color="auto"/>
      </w:divBdr>
    </w:div>
    <w:div w:id="1168908846">
      <w:bodyDiv w:val="1"/>
      <w:marLeft w:val="0"/>
      <w:marRight w:val="0"/>
      <w:marTop w:val="0"/>
      <w:marBottom w:val="0"/>
      <w:divBdr>
        <w:top w:val="none" w:sz="0" w:space="0" w:color="auto"/>
        <w:left w:val="none" w:sz="0" w:space="0" w:color="auto"/>
        <w:bottom w:val="none" w:sz="0" w:space="0" w:color="auto"/>
        <w:right w:val="none" w:sz="0" w:space="0" w:color="auto"/>
      </w:divBdr>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3034">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175156">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635751">
      <w:bodyDiv w:val="1"/>
      <w:marLeft w:val="0"/>
      <w:marRight w:val="0"/>
      <w:marTop w:val="0"/>
      <w:marBottom w:val="0"/>
      <w:divBdr>
        <w:top w:val="none" w:sz="0" w:space="0" w:color="auto"/>
        <w:left w:val="none" w:sz="0" w:space="0" w:color="auto"/>
        <w:bottom w:val="none" w:sz="0" w:space="0" w:color="auto"/>
        <w:right w:val="none" w:sz="0" w:space="0" w:color="auto"/>
      </w:divBdr>
    </w:div>
    <w:div w:id="1169636200">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69830498">
      <w:bodyDiv w:val="1"/>
      <w:marLeft w:val="0"/>
      <w:marRight w:val="0"/>
      <w:marTop w:val="0"/>
      <w:marBottom w:val="0"/>
      <w:divBdr>
        <w:top w:val="none" w:sz="0" w:space="0" w:color="auto"/>
        <w:left w:val="none" w:sz="0" w:space="0" w:color="auto"/>
        <w:bottom w:val="none" w:sz="0" w:space="0" w:color="auto"/>
        <w:right w:val="none" w:sz="0" w:space="0" w:color="auto"/>
      </w:divBdr>
    </w:div>
    <w:div w:id="1169835022">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04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18950">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482812">
      <w:bodyDiv w:val="1"/>
      <w:marLeft w:val="0"/>
      <w:marRight w:val="0"/>
      <w:marTop w:val="0"/>
      <w:marBottom w:val="0"/>
      <w:divBdr>
        <w:top w:val="none" w:sz="0" w:space="0" w:color="auto"/>
        <w:left w:val="none" w:sz="0" w:space="0" w:color="auto"/>
        <w:bottom w:val="none" w:sz="0" w:space="0" w:color="auto"/>
        <w:right w:val="none" w:sz="0" w:space="0" w:color="auto"/>
      </w:divBdr>
    </w:div>
    <w:div w:id="1170489924">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020">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5167">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16886">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334052">
      <w:bodyDiv w:val="1"/>
      <w:marLeft w:val="0"/>
      <w:marRight w:val="0"/>
      <w:marTop w:val="0"/>
      <w:marBottom w:val="0"/>
      <w:divBdr>
        <w:top w:val="none" w:sz="0" w:space="0" w:color="auto"/>
        <w:left w:val="none" w:sz="0" w:space="0" w:color="auto"/>
        <w:bottom w:val="none" w:sz="0" w:space="0" w:color="auto"/>
        <w:right w:val="none" w:sz="0" w:space="0" w:color="auto"/>
      </w:divBdr>
    </w:div>
    <w:div w:id="1171480595">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523772">
      <w:bodyDiv w:val="1"/>
      <w:marLeft w:val="0"/>
      <w:marRight w:val="0"/>
      <w:marTop w:val="0"/>
      <w:marBottom w:val="0"/>
      <w:divBdr>
        <w:top w:val="none" w:sz="0" w:space="0" w:color="auto"/>
        <w:left w:val="none" w:sz="0" w:space="0" w:color="auto"/>
        <w:bottom w:val="none" w:sz="0" w:space="0" w:color="auto"/>
        <w:right w:val="none" w:sz="0" w:space="0" w:color="auto"/>
      </w:divBdr>
    </w:div>
    <w:div w:id="1171527332">
      <w:bodyDiv w:val="1"/>
      <w:marLeft w:val="0"/>
      <w:marRight w:val="0"/>
      <w:marTop w:val="0"/>
      <w:marBottom w:val="0"/>
      <w:divBdr>
        <w:top w:val="none" w:sz="0" w:space="0" w:color="auto"/>
        <w:left w:val="none" w:sz="0" w:space="0" w:color="auto"/>
        <w:bottom w:val="none" w:sz="0" w:space="0" w:color="auto"/>
        <w:right w:val="none" w:sz="0" w:space="0" w:color="auto"/>
      </w:divBdr>
    </w:div>
    <w:div w:id="117160434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871537">
      <w:bodyDiv w:val="1"/>
      <w:marLeft w:val="0"/>
      <w:marRight w:val="0"/>
      <w:marTop w:val="0"/>
      <w:marBottom w:val="0"/>
      <w:divBdr>
        <w:top w:val="none" w:sz="0" w:space="0" w:color="auto"/>
        <w:left w:val="none" w:sz="0" w:space="0" w:color="auto"/>
        <w:bottom w:val="none" w:sz="0" w:space="0" w:color="auto"/>
        <w:right w:val="none" w:sz="0" w:space="0" w:color="auto"/>
      </w:divBdr>
    </w:div>
    <w:div w:id="1171872577">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5443">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336864">
      <w:bodyDiv w:val="1"/>
      <w:marLeft w:val="0"/>
      <w:marRight w:val="0"/>
      <w:marTop w:val="0"/>
      <w:marBottom w:val="0"/>
      <w:divBdr>
        <w:top w:val="none" w:sz="0" w:space="0" w:color="auto"/>
        <w:left w:val="none" w:sz="0" w:space="0" w:color="auto"/>
        <w:bottom w:val="none" w:sz="0" w:space="0" w:color="auto"/>
        <w:right w:val="none" w:sz="0" w:space="0" w:color="auto"/>
      </w:divBdr>
    </w:div>
    <w:div w:id="1172452237">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528574">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648880">
      <w:bodyDiv w:val="1"/>
      <w:marLeft w:val="0"/>
      <w:marRight w:val="0"/>
      <w:marTop w:val="0"/>
      <w:marBottom w:val="0"/>
      <w:divBdr>
        <w:top w:val="none" w:sz="0" w:space="0" w:color="auto"/>
        <w:left w:val="none" w:sz="0" w:space="0" w:color="auto"/>
        <w:bottom w:val="none" w:sz="0" w:space="0" w:color="auto"/>
        <w:right w:val="none" w:sz="0" w:space="0" w:color="auto"/>
      </w:divBdr>
    </w:div>
    <w:div w:id="1172724344">
      <w:bodyDiv w:val="1"/>
      <w:marLeft w:val="0"/>
      <w:marRight w:val="0"/>
      <w:marTop w:val="0"/>
      <w:marBottom w:val="0"/>
      <w:divBdr>
        <w:top w:val="none" w:sz="0" w:space="0" w:color="auto"/>
        <w:left w:val="none" w:sz="0" w:space="0" w:color="auto"/>
        <w:bottom w:val="none" w:sz="0" w:space="0" w:color="auto"/>
        <w:right w:val="none" w:sz="0" w:space="0" w:color="auto"/>
      </w:divBdr>
    </w:div>
    <w:div w:id="1172767302">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2796451">
      <w:bodyDiv w:val="1"/>
      <w:marLeft w:val="0"/>
      <w:marRight w:val="0"/>
      <w:marTop w:val="0"/>
      <w:marBottom w:val="0"/>
      <w:divBdr>
        <w:top w:val="none" w:sz="0" w:space="0" w:color="auto"/>
        <w:left w:val="none" w:sz="0" w:space="0" w:color="auto"/>
        <w:bottom w:val="none" w:sz="0" w:space="0" w:color="auto"/>
        <w:right w:val="none" w:sz="0" w:space="0" w:color="auto"/>
      </w:divBdr>
    </w:div>
    <w:div w:id="1172842491">
      <w:bodyDiv w:val="1"/>
      <w:marLeft w:val="0"/>
      <w:marRight w:val="0"/>
      <w:marTop w:val="0"/>
      <w:marBottom w:val="0"/>
      <w:divBdr>
        <w:top w:val="none" w:sz="0" w:space="0" w:color="auto"/>
        <w:left w:val="none" w:sz="0" w:space="0" w:color="auto"/>
        <w:bottom w:val="none" w:sz="0" w:space="0" w:color="auto"/>
        <w:right w:val="none" w:sz="0" w:space="0" w:color="auto"/>
      </w:divBdr>
    </w:div>
    <w:div w:id="1172992039">
      <w:bodyDiv w:val="1"/>
      <w:marLeft w:val="0"/>
      <w:marRight w:val="0"/>
      <w:marTop w:val="0"/>
      <w:marBottom w:val="0"/>
      <w:divBdr>
        <w:top w:val="none" w:sz="0" w:space="0" w:color="auto"/>
        <w:left w:val="none" w:sz="0" w:space="0" w:color="auto"/>
        <w:bottom w:val="none" w:sz="0" w:space="0" w:color="auto"/>
        <w:right w:val="none" w:sz="0" w:space="0" w:color="auto"/>
      </w:divBdr>
    </w:div>
    <w:div w:id="1173029105">
      <w:bodyDiv w:val="1"/>
      <w:marLeft w:val="0"/>
      <w:marRight w:val="0"/>
      <w:marTop w:val="0"/>
      <w:marBottom w:val="0"/>
      <w:divBdr>
        <w:top w:val="none" w:sz="0" w:space="0" w:color="auto"/>
        <w:left w:val="none" w:sz="0" w:space="0" w:color="auto"/>
        <w:bottom w:val="none" w:sz="0" w:space="0" w:color="auto"/>
        <w:right w:val="none" w:sz="0" w:space="0" w:color="auto"/>
      </w:divBdr>
    </w:div>
    <w:div w:id="1173031297">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225835">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16472">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76450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078152">
      <w:bodyDiv w:val="1"/>
      <w:marLeft w:val="0"/>
      <w:marRight w:val="0"/>
      <w:marTop w:val="0"/>
      <w:marBottom w:val="0"/>
      <w:divBdr>
        <w:top w:val="none" w:sz="0" w:space="0" w:color="auto"/>
        <w:left w:val="none" w:sz="0" w:space="0" w:color="auto"/>
        <w:bottom w:val="none" w:sz="0" w:space="0" w:color="auto"/>
        <w:right w:val="none" w:sz="0" w:space="0" w:color="auto"/>
      </w:divBdr>
    </w:div>
    <w:div w:id="1174109276">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222425">
      <w:bodyDiv w:val="1"/>
      <w:marLeft w:val="0"/>
      <w:marRight w:val="0"/>
      <w:marTop w:val="0"/>
      <w:marBottom w:val="0"/>
      <w:divBdr>
        <w:top w:val="none" w:sz="0" w:space="0" w:color="auto"/>
        <w:left w:val="none" w:sz="0" w:space="0" w:color="auto"/>
        <w:bottom w:val="none" w:sz="0" w:space="0" w:color="auto"/>
        <w:right w:val="none" w:sz="0" w:space="0" w:color="auto"/>
      </w:divBdr>
    </w:div>
    <w:div w:id="1174298655">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422518">
      <w:bodyDiv w:val="1"/>
      <w:marLeft w:val="0"/>
      <w:marRight w:val="0"/>
      <w:marTop w:val="0"/>
      <w:marBottom w:val="0"/>
      <w:divBdr>
        <w:top w:val="none" w:sz="0" w:space="0" w:color="auto"/>
        <w:left w:val="none" w:sz="0" w:space="0" w:color="auto"/>
        <w:bottom w:val="none" w:sz="0" w:space="0" w:color="auto"/>
        <w:right w:val="none" w:sz="0" w:space="0" w:color="auto"/>
      </w:divBdr>
    </w:div>
    <w:div w:id="1174540007">
      <w:bodyDiv w:val="1"/>
      <w:marLeft w:val="0"/>
      <w:marRight w:val="0"/>
      <w:marTop w:val="0"/>
      <w:marBottom w:val="0"/>
      <w:divBdr>
        <w:top w:val="none" w:sz="0" w:space="0" w:color="auto"/>
        <w:left w:val="none" w:sz="0" w:space="0" w:color="auto"/>
        <w:bottom w:val="none" w:sz="0" w:space="0" w:color="auto"/>
        <w:right w:val="none" w:sz="0" w:space="0" w:color="auto"/>
      </w:divBdr>
    </w:div>
    <w:div w:id="1174759665">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4801898">
      <w:bodyDiv w:val="1"/>
      <w:marLeft w:val="0"/>
      <w:marRight w:val="0"/>
      <w:marTop w:val="0"/>
      <w:marBottom w:val="0"/>
      <w:divBdr>
        <w:top w:val="none" w:sz="0" w:space="0" w:color="auto"/>
        <w:left w:val="none" w:sz="0" w:space="0" w:color="auto"/>
        <w:bottom w:val="none" w:sz="0" w:space="0" w:color="auto"/>
        <w:right w:val="none" w:sz="0" w:space="0" w:color="auto"/>
      </w:divBdr>
    </w:div>
    <w:div w:id="1174958878">
      <w:bodyDiv w:val="1"/>
      <w:marLeft w:val="0"/>
      <w:marRight w:val="0"/>
      <w:marTop w:val="0"/>
      <w:marBottom w:val="0"/>
      <w:divBdr>
        <w:top w:val="none" w:sz="0" w:space="0" w:color="auto"/>
        <w:left w:val="none" w:sz="0" w:space="0" w:color="auto"/>
        <w:bottom w:val="none" w:sz="0" w:space="0" w:color="auto"/>
        <w:right w:val="none" w:sz="0" w:space="0" w:color="auto"/>
      </w:divBdr>
    </w:div>
    <w:div w:id="1175220597">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731015">
      <w:bodyDiv w:val="1"/>
      <w:marLeft w:val="0"/>
      <w:marRight w:val="0"/>
      <w:marTop w:val="0"/>
      <w:marBottom w:val="0"/>
      <w:divBdr>
        <w:top w:val="none" w:sz="0" w:space="0" w:color="auto"/>
        <w:left w:val="none" w:sz="0" w:space="0" w:color="auto"/>
        <w:bottom w:val="none" w:sz="0" w:space="0" w:color="auto"/>
        <w:right w:val="none" w:sz="0" w:space="0" w:color="auto"/>
      </w:divBdr>
    </w:div>
    <w:div w:id="1175877213">
      <w:bodyDiv w:val="1"/>
      <w:marLeft w:val="0"/>
      <w:marRight w:val="0"/>
      <w:marTop w:val="0"/>
      <w:marBottom w:val="0"/>
      <w:divBdr>
        <w:top w:val="none" w:sz="0" w:space="0" w:color="auto"/>
        <w:left w:val="none" w:sz="0" w:space="0" w:color="auto"/>
        <w:bottom w:val="none" w:sz="0" w:space="0" w:color="auto"/>
        <w:right w:val="none" w:sz="0" w:space="0" w:color="auto"/>
      </w:divBdr>
    </w:div>
    <w:div w:id="1175919915">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329">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5993321">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31214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459026">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76530810">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16803">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036127">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498491">
      <w:bodyDiv w:val="1"/>
      <w:marLeft w:val="0"/>
      <w:marRight w:val="0"/>
      <w:marTop w:val="0"/>
      <w:marBottom w:val="0"/>
      <w:divBdr>
        <w:top w:val="none" w:sz="0" w:space="0" w:color="auto"/>
        <w:left w:val="none" w:sz="0" w:space="0" w:color="auto"/>
        <w:bottom w:val="none" w:sz="0" w:space="0" w:color="auto"/>
        <w:right w:val="none" w:sz="0" w:space="0" w:color="auto"/>
      </w:divBdr>
    </w:div>
    <w:div w:id="1177501305">
      <w:bodyDiv w:val="1"/>
      <w:marLeft w:val="0"/>
      <w:marRight w:val="0"/>
      <w:marTop w:val="0"/>
      <w:marBottom w:val="0"/>
      <w:divBdr>
        <w:top w:val="none" w:sz="0" w:space="0" w:color="auto"/>
        <w:left w:val="none" w:sz="0" w:space="0" w:color="auto"/>
        <w:bottom w:val="none" w:sz="0" w:space="0" w:color="auto"/>
        <w:right w:val="none" w:sz="0" w:space="0" w:color="auto"/>
      </w:divBdr>
    </w:div>
    <w:div w:id="1177575089">
      <w:bodyDiv w:val="1"/>
      <w:marLeft w:val="0"/>
      <w:marRight w:val="0"/>
      <w:marTop w:val="0"/>
      <w:marBottom w:val="0"/>
      <w:divBdr>
        <w:top w:val="none" w:sz="0" w:space="0" w:color="auto"/>
        <w:left w:val="none" w:sz="0" w:space="0" w:color="auto"/>
        <w:bottom w:val="none" w:sz="0" w:space="0" w:color="auto"/>
        <w:right w:val="none" w:sz="0" w:space="0" w:color="auto"/>
      </w:divBdr>
    </w:div>
    <w:div w:id="1177580628">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770484">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1640">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151965">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235600">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468940">
      <w:bodyDiv w:val="1"/>
      <w:marLeft w:val="0"/>
      <w:marRight w:val="0"/>
      <w:marTop w:val="0"/>
      <w:marBottom w:val="0"/>
      <w:divBdr>
        <w:top w:val="none" w:sz="0" w:space="0" w:color="auto"/>
        <w:left w:val="none" w:sz="0" w:space="0" w:color="auto"/>
        <w:bottom w:val="none" w:sz="0" w:space="0" w:color="auto"/>
        <w:right w:val="none" w:sz="0" w:space="0" w:color="auto"/>
      </w:divBdr>
    </w:div>
    <w:div w:id="1178498259">
      <w:bodyDiv w:val="1"/>
      <w:marLeft w:val="0"/>
      <w:marRight w:val="0"/>
      <w:marTop w:val="0"/>
      <w:marBottom w:val="0"/>
      <w:divBdr>
        <w:top w:val="none" w:sz="0" w:space="0" w:color="auto"/>
        <w:left w:val="none" w:sz="0" w:space="0" w:color="auto"/>
        <w:bottom w:val="none" w:sz="0" w:space="0" w:color="auto"/>
        <w:right w:val="none" w:sz="0" w:space="0" w:color="auto"/>
      </w:divBdr>
    </w:div>
    <w:div w:id="1178621738">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736402">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884485">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8958761">
      <w:bodyDiv w:val="1"/>
      <w:marLeft w:val="0"/>
      <w:marRight w:val="0"/>
      <w:marTop w:val="0"/>
      <w:marBottom w:val="0"/>
      <w:divBdr>
        <w:top w:val="none" w:sz="0" w:space="0" w:color="auto"/>
        <w:left w:val="none" w:sz="0" w:space="0" w:color="auto"/>
        <w:bottom w:val="none" w:sz="0" w:space="0" w:color="auto"/>
        <w:right w:val="none" w:sz="0" w:space="0" w:color="auto"/>
      </w:divBdr>
    </w:div>
    <w:div w:id="1179002802">
      <w:bodyDiv w:val="1"/>
      <w:marLeft w:val="0"/>
      <w:marRight w:val="0"/>
      <w:marTop w:val="0"/>
      <w:marBottom w:val="0"/>
      <w:divBdr>
        <w:top w:val="none" w:sz="0" w:space="0" w:color="auto"/>
        <w:left w:val="none" w:sz="0" w:space="0" w:color="auto"/>
        <w:bottom w:val="none" w:sz="0" w:space="0" w:color="auto"/>
        <w:right w:val="none" w:sz="0" w:space="0" w:color="auto"/>
      </w:divBdr>
    </w:div>
    <w:div w:id="1179004665">
      <w:bodyDiv w:val="1"/>
      <w:marLeft w:val="0"/>
      <w:marRight w:val="0"/>
      <w:marTop w:val="0"/>
      <w:marBottom w:val="0"/>
      <w:divBdr>
        <w:top w:val="none" w:sz="0" w:space="0" w:color="auto"/>
        <w:left w:val="none" w:sz="0" w:space="0" w:color="auto"/>
        <w:bottom w:val="none" w:sz="0" w:space="0" w:color="auto"/>
        <w:right w:val="none" w:sz="0" w:space="0" w:color="auto"/>
      </w:divBdr>
    </w:div>
    <w:div w:id="1179008457">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153552">
      <w:bodyDiv w:val="1"/>
      <w:marLeft w:val="0"/>
      <w:marRight w:val="0"/>
      <w:marTop w:val="0"/>
      <w:marBottom w:val="0"/>
      <w:divBdr>
        <w:top w:val="none" w:sz="0" w:space="0" w:color="auto"/>
        <w:left w:val="none" w:sz="0" w:space="0" w:color="auto"/>
        <w:bottom w:val="none" w:sz="0" w:space="0" w:color="auto"/>
        <w:right w:val="none" w:sz="0" w:space="0" w:color="auto"/>
      </w:divBdr>
    </w:div>
    <w:div w:id="1179268439">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44909">
      <w:bodyDiv w:val="1"/>
      <w:marLeft w:val="0"/>
      <w:marRight w:val="0"/>
      <w:marTop w:val="0"/>
      <w:marBottom w:val="0"/>
      <w:divBdr>
        <w:top w:val="none" w:sz="0" w:space="0" w:color="auto"/>
        <w:left w:val="none" w:sz="0" w:space="0" w:color="auto"/>
        <w:bottom w:val="none" w:sz="0" w:space="0" w:color="auto"/>
        <w:right w:val="none" w:sz="0" w:space="0" w:color="auto"/>
      </w:divBdr>
    </w:div>
    <w:div w:id="1179350142">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470712">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736570">
      <w:bodyDiv w:val="1"/>
      <w:marLeft w:val="0"/>
      <w:marRight w:val="0"/>
      <w:marTop w:val="0"/>
      <w:marBottom w:val="0"/>
      <w:divBdr>
        <w:top w:val="none" w:sz="0" w:space="0" w:color="auto"/>
        <w:left w:val="none" w:sz="0" w:space="0" w:color="auto"/>
        <w:bottom w:val="none" w:sz="0" w:space="0" w:color="auto"/>
        <w:right w:val="none" w:sz="0" w:space="0" w:color="auto"/>
      </w:divBdr>
    </w:div>
    <w:div w:id="1179849977">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578900">
      <w:bodyDiv w:val="1"/>
      <w:marLeft w:val="0"/>
      <w:marRight w:val="0"/>
      <w:marTop w:val="0"/>
      <w:marBottom w:val="0"/>
      <w:divBdr>
        <w:top w:val="none" w:sz="0" w:space="0" w:color="auto"/>
        <w:left w:val="none" w:sz="0" w:space="0" w:color="auto"/>
        <w:bottom w:val="none" w:sz="0" w:space="0" w:color="auto"/>
        <w:right w:val="none" w:sz="0" w:space="0" w:color="auto"/>
      </w:divBdr>
    </w:div>
    <w:div w:id="1180581754">
      <w:bodyDiv w:val="1"/>
      <w:marLeft w:val="0"/>
      <w:marRight w:val="0"/>
      <w:marTop w:val="0"/>
      <w:marBottom w:val="0"/>
      <w:divBdr>
        <w:top w:val="none" w:sz="0" w:space="0" w:color="auto"/>
        <w:left w:val="none" w:sz="0" w:space="0" w:color="auto"/>
        <w:bottom w:val="none" w:sz="0" w:space="0" w:color="auto"/>
        <w:right w:val="none" w:sz="0" w:space="0" w:color="auto"/>
      </w:divBdr>
    </w:div>
    <w:div w:id="1180658254">
      <w:bodyDiv w:val="1"/>
      <w:marLeft w:val="0"/>
      <w:marRight w:val="0"/>
      <w:marTop w:val="0"/>
      <w:marBottom w:val="0"/>
      <w:divBdr>
        <w:top w:val="none" w:sz="0" w:space="0" w:color="auto"/>
        <w:left w:val="none" w:sz="0" w:space="0" w:color="auto"/>
        <w:bottom w:val="none" w:sz="0" w:space="0" w:color="auto"/>
        <w:right w:val="none" w:sz="0" w:space="0" w:color="auto"/>
      </w:divBdr>
    </w:div>
    <w:div w:id="1180706284">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0897130">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241627">
      <w:bodyDiv w:val="1"/>
      <w:marLeft w:val="0"/>
      <w:marRight w:val="0"/>
      <w:marTop w:val="0"/>
      <w:marBottom w:val="0"/>
      <w:divBdr>
        <w:top w:val="none" w:sz="0" w:space="0" w:color="auto"/>
        <w:left w:val="none" w:sz="0" w:space="0" w:color="auto"/>
        <w:bottom w:val="none" w:sz="0" w:space="0" w:color="auto"/>
        <w:right w:val="none" w:sz="0" w:space="0" w:color="auto"/>
      </w:divBdr>
    </w:div>
    <w:div w:id="1181353454">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1814259">
      <w:bodyDiv w:val="1"/>
      <w:marLeft w:val="0"/>
      <w:marRight w:val="0"/>
      <w:marTop w:val="0"/>
      <w:marBottom w:val="0"/>
      <w:divBdr>
        <w:top w:val="none" w:sz="0" w:space="0" w:color="auto"/>
        <w:left w:val="none" w:sz="0" w:space="0" w:color="auto"/>
        <w:bottom w:val="none" w:sz="0" w:space="0" w:color="auto"/>
        <w:right w:val="none" w:sz="0" w:space="0" w:color="auto"/>
      </w:divBdr>
    </w:div>
    <w:div w:id="1181969289">
      <w:bodyDiv w:val="1"/>
      <w:marLeft w:val="0"/>
      <w:marRight w:val="0"/>
      <w:marTop w:val="0"/>
      <w:marBottom w:val="0"/>
      <w:divBdr>
        <w:top w:val="none" w:sz="0" w:space="0" w:color="auto"/>
        <w:left w:val="none" w:sz="0" w:space="0" w:color="auto"/>
        <w:bottom w:val="none" w:sz="0" w:space="0" w:color="auto"/>
        <w:right w:val="none" w:sz="0" w:space="0" w:color="auto"/>
      </w:divBdr>
    </w:div>
    <w:div w:id="1182007544">
      <w:bodyDiv w:val="1"/>
      <w:marLeft w:val="0"/>
      <w:marRight w:val="0"/>
      <w:marTop w:val="0"/>
      <w:marBottom w:val="0"/>
      <w:divBdr>
        <w:top w:val="none" w:sz="0" w:space="0" w:color="auto"/>
        <w:left w:val="none" w:sz="0" w:space="0" w:color="auto"/>
        <w:bottom w:val="none" w:sz="0" w:space="0" w:color="auto"/>
        <w:right w:val="none" w:sz="0" w:space="0" w:color="auto"/>
      </w:divBdr>
    </w:div>
    <w:div w:id="1182280314">
      <w:bodyDiv w:val="1"/>
      <w:marLeft w:val="0"/>
      <w:marRight w:val="0"/>
      <w:marTop w:val="0"/>
      <w:marBottom w:val="0"/>
      <w:divBdr>
        <w:top w:val="none" w:sz="0" w:space="0" w:color="auto"/>
        <w:left w:val="none" w:sz="0" w:space="0" w:color="auto"/>
        <w:bottom w:val="none" w:sz="0" w:space="0" w:color="auto"/>
        <w:right w:val="none" w:sz="0" w:space="0" w:color="auto"/>
      </w:divBdr>
    </w:div>
    <w:div w:id="1182623534">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401">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2822979">
      <w:bodyDiv w:val="1"/>
      <w:marLeft w:val="0"/>
      <w:marRight w:val="0"/>
      <w:marTop w:val="0"/>
      <w:marBottom w:val="0"/>
      <w:divBdr>
        <w:top w:val="none" w:sz="0" w:space="0" w:color="auto"/>
        <w:left w:val="none" w:sz="0" w:space="0" w:color="auto"/>
        <w:bottom w:val="none" w:sz="0" w:space="0" w:color="auto"/>
        <w:right w:val="none" w:sz="0" w:space="0" w:color="auto"/>
      </w:divBdr>
    </w:div>
    <w:div w:id="1182861619">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544172">
      <w:bodyDiv w:val="1"/>
      <w:marLeft w:val="0"/>
      <w:marRight w:val="0"/>
      <w:marTop w:val="0"/>
      <w:marBottom w:val="0"/>
      <w:divBdr>
        <w:top w:val="none" w:sz="0" w:space="0" w:color="auto"/>
        <w:left w:val="none" w:sz="0" w:space="0" w:color="auto"/>
        <w:bottom w:val="none" w:sz="0" w:space="0" w:color="auto"/>
        <w:right w:val="none" w:sz="0" w:space="0" w:color="auto"/>
      </w:divBdr>
    </w:div>
    <w:div w:id="1183713202">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783825">
      <w:bodyDiv w:val="1"/>
      <w:marLeft w:val="0"/>
      <w:marRight w:val="0"/>
      <w:marTop w:val="0"/>
      <w:marBottom w:val="0"/>
      <w:divBdr>
        <w:top w:val="none" w:sz="0" w:space="0" w:color="auto"/>
        <w:left w:val="none" w:sz="0" w:space="0" w:color="auto"/>
        <w:bottom w:val="none" w:sz="0" w:space="0" w:color="auto"/>
        <w:right w:val="none" w:sz="0" w:space="0" w:color="auto"/>
      </w:divBdr>
    </w:div>
    <w:div w:id="1183857101">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33528">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3982206">
      <w:bodyDiv w:val="1"/>
      <w:marLeft w:val="0"/>
      <w:marRight w:val="0"/>
      <w:marTop w:val="0"/>
      <w:marBottom w:val="0"/>
      <w:divBdr>
        <w:top w:val="none" w:sz="0" w:space="0" w:color="auto"/>
        <w:left w:val="none" w:sz="0" w:space="0" w:color="auto"/>
        <w:bottom w:val="none" w:sz="0" w:space="0" w:color="auto"/>
        <w:right w:val="none" w:sz="0" w:space="0" w:color="auto"/>
      </w:divBdr>
    </w:div>
    <w:div w:id="1184049793">
      <w:bodyDiv w:val="1"/>
      <w:marLeft w:val="0"/>
      <w:marRight w:val="0"/>
      <w:marTop w:val="0"/>
      <w:marBottom w:val="0"/>
      <w:divBdr>
        <w:top w:val="none" w:sz="0" w:space="0" w:color="auto"/>
        <w:left w:val="none" w:sz="0" w:space="0" w:color="auto"/>
        <w:bottom w:val="none" w:sz="0" w:space="0" w:color="auto"/>
        <w:right w:val="none" w:sz="0" w:space="0" w:color="auto"/>
      </w:divBdr>
    </w:div>
    <w:div w:id="1184055583">
      <w:bodyDiv w:val="1"/>
      <w:marLeft w:val="0"/>
      <w:marRight w:val="0"/>
      <w:marTop w:val="0"/>
      <w:marBottom w:val="0"/>
      <w:divBdr>
        <w:top w:val="none" w:sz="0" w:space="0" w:color="auto"/>
        <w:left w:val="none" w:sz="0" w:space="0" w:color="auto"/>
        <w:bottom w:val="none" w:sz="0" w:space="0" w:color="auto"/>
        <w:right w:val="none" w:sz="0" w:space="0" w:color="auto"/>
      </w:divBdr>
    </w:div>
    <w:div w:id="1184056455">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171073">
      <w:bodyDiv w:val="1"/>
      <w:marLeft w:val="0"/>
      <w:marRight w:val="0"/>
      <w:marTop w:val="0"/>
      <w:marBottom w:val="0"/>
      <w:divBdr>
        <w:top w:val="none" w:sz="0" w:space="0" w:color="auto"/>
        <w:left w:val="none" w:sz="0" w:space="0" w:color="auto"/>
        <w:bottom w:val="none" w:sz="0" w:space="0" w:color="auto"/>
        <w:right w:val="none" w:sz="0" w:space="0" w:color="auto"/>
      </w:divBdr>
    </w:div>
    <w:div w:id="1184248138">
      <w:bodyDiv w:val="1"/>
      <w:marLeft w:val="0"/>
      <w:marRight w:val="0"/>
      <w:marTop w:val="0"/>
      <w:marBottom w:val="0"/>
      <w:divBdr>
        <w:top w:val="none" w:sz="0" w:space="0" w:color="auto"/>
        <w:left w:val="none" w:sz="0" w:space="0" w:color="auto"/>
        <w:bottom w:val="none" w:sz="0" w:space="0" w:color="auto"/>
        <w:right w:val="none" w:sz="0" w:space="0" w:color="auto"/>
      </w:divBdr>
    </w:div>
    <w:div w:id="1184325509">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398409">
      <w:bodyDiv w:val="1"/>
      <w:marLeft w:val="0"/>
      <w:marRight w:val="0"/>
      <w:marTop w:val="0"/>
      <w:marBottom w:val="0"/>
      <w:divBdr>
        <w:top w:val="none" w:sz="0" w:space="0" w:color="auto"/>
        <w:left w:val="none" w:sz="0" w:space="0" w:color="auto"/>
        <w:bottom w:val="none" w:sz="0" w:space="0" w:color="auto"/>
        <w:right w:val="none" w:sz="0" w:space="0" w:color="auto"/>
      </w:divBdr>
    </w:div>
    <w:div w:id="1184515191">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1663">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094959">
      <w:bodyDiv w:val="1"/>
      <w:marLeft w:val="0"/>
      <w:marRight w:val="0"/>
      <w:marTop w:val="0"/>
      <w:marBottom w:val="0"/>
      <w:divBdr>
        <w:top w:val="none" w:sz="0" w:space="0" w:color="auto"/>
        <w:left w:val="none" w:sz="0" w:space="0" w:color="auto"/>
        <w:bottom w:val="none" w:sz="0" w:space="0" w:color="auto"/>
        <w:right w:val="none" w:sz="0" w:space="0" w:color="auto"/>
      </w:divBdr>
    </w:div>
    <w:div w:id="1185242728">
      <w:bodyDiv w:val="1"/>
      <w:marLeft w:val="0"/>
      <w:marRight w:val="0"/>
      <w:marTop w:val="0"/>
      <w:marBottom w:val="0"/>
      <w:divBdr>
        <w:top w:val="none" w:sz="0" w:space="0" w:color="auto"/>
        <w:left w:val="none" w:sz="0" w:space="0" w:color="auto"/>
        <w:bottom w:val="none" w:sz="0" w:space="0" w:color="auto"/>
        <w:right w:val="none" w:sz="0" w:space="0" w:color="auto"/>
      </w:divBdr>
    </w:div>
    <w:div w:id="1185246047">
      <w:bodyDiv w:val="1"/>
      <w:marLeft w:val="0"/>
      <w:marRight w:val="0"/>
      <w:marTop w:val="0"/>
      <w:marBottom w:val="0"/>
      <w:divBdr>
        <w:top w:val="none" w:sz="0" w:space="0" w:color="auto"/>
        <w:left w:val="none" w:sz="0" w:space="0" w:color="auto"/>
        <w:bottom w:val="none" w:sz="0" w:space="0" w:color="auto"/>
        <w:right w:val="none" w:sz="0" w:space="0" w:color="auto"/>
      </w:divBdr>
    </w:div>
    <w:div w:id="1185248882">
      <w:bodyDiv w:val="1"/>
      <w:marLeft w:val="0"/>
      <w:marRight w:val="0"/>
      <w:marTop w:val="0"/>
      <w:marBottom w:val="0"/>
      <w:divBdr>
        <w:top w:val="none" w:sz="0" w:space="0" w:color="auto"/>
        <w:left w:val="none" w:sz="0" w:space="0" w:color="auto"/>
        <w:bottom w:val="none" w:sz="0" w:space="0" w:color="auto"/>
        <w:right w:val="none" w:sz="0" w:space="0" w:color="auto"/>
      </w:divBdr>
    </w:div>
    <w:div w:id="1185440242">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510813">
      <w:bodyDiv w:val="1"/>
      <w:marLeft w:val="0"/>
      <w:marRight w:val="0"/>
      <w:marTop w:val="0"/>
      <w:marBottom w:val="0"/>
      <w:divBdr>
        <w:top w:val="none" w:sz="0" w:space="0" w:color="auto"/>
        <w:left w:val="none" w:sz="0" w:space="0" w:color="auto"/>
        <w:bottom w:val="none" w:sz="0" w:space="0" w:color="auto"/>
        <w:right w:val="none" w:sz="0" w:space="0" w:color="auto"/>
      </w:divBdr>
    </w:div>
    <w:div w:id="1185553355">
      <w:bodyDiv w:val="1"/>
      <w:marLeft w:val="0"/>
      <w:marRight w:val="0"/>
      <w:marTop w:val="0"/>
      <w:marBottom w:val="0"/>
      <w:divBdr>
        <w:top w:val="none" w:sz="0" w:space="0" w:color="auto"/>
        <w:left w:val="none" w:sz="0" w:space="0" w:color="auto"/>
        <w:bottom w:val="none" w:sz="0" w:space="0" w:color="auto"/>
        <w:right w:val="none" w:sz="0" w:space="0" w:color="auto"/>
      </w:divBdr>
    </w:div>
    <w:div w:id="1185560276">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5822959">
      <w:bodyDiv w:val="1"/>
      <w:marLeft w:val="0"/>
      <w:marRight w:val="0"/>
      <w:marTop w:val="0"/>
      <w:marBottom w:val="0"/>
      <w:divBdr>
        <w:top w:val="none" w:sz="0" w:space="0" w:color="auto"/>
        <w:left w:val="none" w:sz="0" w:space="0" w:color="auto"/>
        <w:bottom w:val="none" w:sz="0" w:space="0" w:color="auto"/>
        <w:right w:val="none" w:sz="0" w:space="0" w:color="auto"/>
      </w:divBdr>
    </w:div>
    <w:div w:id="1186167311">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561369">
      <w:bodyDiv w:val="1"/>
      <w:marLeft w:val="0"/>
      <w:marRight w:val="0"/>
      <w:marTop w:val="0"/>
      <w:marBottom w:val="0"/>
      <w:divBdr>
        <w:top w:val="none" w:sz="0" w:space="0" w:color="auto"/>
        <w:left w:val="none" w:sz="0" w:space="0" w:color="auto"/>
        <w:bottom w:val="none" w:sz="0" w:space="0" w:color="auto"/>
        <w:right w:val="none" w:sz="0" w:space="0" w:color="auto"/>
      </w:divBdr>
    </w:div>
    <w:div w:id="1186747684">
      <w:bodyDiv w:val="1"/>
      <w:marLeft w:val="0"/>
      <w:marRight w:val="0"/>
      <w:marTop w:val="0"/>
      <w:marBottom w:val="0"/>
      <w:divBdr>
        <w:top w:val="none" w:sz="0" w:space="0" w:color="auto"/>
        <w:left w:val="none" w:sz="0" w:space="0" w:color="auto"/>
        <w:bottom w:val="none" w:sz="0" w:space="0" w:color="auto"/>
        <w:right w:val="none" w:sz="0" w:space="0" w:color="auto"/>
      </w:divBdr>
    </w:div>
    <w:div w:id="118675132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3895">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672765">
      <w:bodyDiv w:val="1"/>
      <w:marLeft w:val="0"/>
      <w:marRight w:val="0"/>
      <w:marTop w:val="0"/>
      <w:marBottom w:val="0"/>
      <w:divBdr>
        <w:top w:val="none" w:sz="0" w:space="0" w:color="auto"/>
        <w:left w:val="none" w:sz="0" w:space="0" w:color="auto"/>
        <w:bottom w:val="none" w:sz="0" w:space="0" w:color="auto"/>
        <w:right w:val="none" w:sz="0" w:space="0" w:color="auto"/>
      </w:divBdr>
    </w:div>
    <w:div w:id="1187712308">
      <w:bodyDiv w:val="1"/>
      <w:marLeft w:val="0"/>
      <w:marRight w:val="0"/>
      <w:marTop w:val="0"/>
      <w:marBottom w:val="0"/>
      <w:divBdr>
        <w:top w:val="none" w:sz="0" w:space="0" w:color="auto"/>
        <w:left w:val="none" w:sz="0" w:space="0" w:color="auto"/>
        <w:bottom w:val="none" w:sz="0" w:space="0" w:color="auto"/>
        <w:right w:val="none" w:sz="0" w:space="0" w:color="auto"/>
      </w:divBdr>
    </w:div>
    <w:div w:id="1187862885">
      <w:bodyDiv w:val="1"/>
      <w:marLeft w:val="0"/>
      <w:marRight w:val="0"/>
      <w:marTop w:val="0"/>
      <w:marBottom w:val="0"/>
      <w:divBdr>
        <w:top w:val="none" w:sz="0" w:space="0" w:color="auto"/>
        <w:left w:val="none" w:sz="0" w:space="0" w:color="auto"/>
        <w:bottom w:val="none" w:sz="0" w:space="0" w:color="auto"/>
        <w:right w:val="none" w:sz="0" w:space="0" w:color="auto"/>
      </w:divBdr>
    </w:div>
    <w:div w:id="118786322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020">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79822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330296">
      <w:bodyDiv w:val="1"/>
      <w:marLeft w:val="0"/>
      <w:marRight w:val="0"/>
      <w:marTop w:val="0"/>
      <w:marBottom w:val="0"/>
      <w:divBdr>
        <w:top w:val="none" w:sz="0" w:space="0" w:color="auto"/>
        <w:left w:val="none" w:sz="0" w:space="0" w:color="auto"/>
        <w:bottom w:val="none" w:sz="0" w:space="0" w:color="auto"/>
        <w:right w:val="none" w:sz="0" w:space="0" w:color="auto"/>
      </w:divBdr>
    </w:div>
    <w:div w:id="1188368090">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36869">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2928">
      <w:bodyDiv w:val="1"/>
      <w:marLeft w:val="0"/>
      <w:marRight w:val="0"/>
      <w:marTop w:val="0"/>
      <w:marBottom w:val="0"/>
      <w:divBdr>
        <w:top w:val="none" w:sz="0" w:space="0" w:color="auto"/>
        <w:left w:val="none" w:sz="0" w:space="0" w:color="auto"/>
        <w:bottom w:val="none" w:sz="0" w:space="0" w:color="auto"/>
        <w:right w:val="none" w:sz="0" w:space="0" w:color="auto"/>
      </w:divBdr>
    </w:div>
    <w:div w:id="1188715306">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761517">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175380">
      <w:bodyDiv w:val="1"/>
      <w:marLeft w:val="0"/>
      <w:marRight w:val="0"/>
      <w:marTop w:val="0"/>
      <w:marBottom w:val="0"/>
      <w:divBdr>
        <w:top w:val="none" w:sz="0" w:space="0" w:color="auto"/>
        <w:left w:val="none" w:sz="0" w:space="0" w:color="auto"/>
        <w:bottom w:val="none" w:sz="0" w:space="0" w:color="auto"/>
        <w:right w:val="none" w:sz="0" w:space="0" w:color="auto"/>
      </w:divBdr>
    </w:div>
    <w:div w:id="1189176814">
      <w:bodyDiv w:val="1"/>
      <w:marLeft w:val="0"/>
      <w:marRight w:val="0"/>
      <w:marTop w:val="0"/>
      <w:marBottom w:val="0"/>
      <w:divBdr>
        <w:top w:val="none" w:sz="0" w:space="0" w:color="auto"/>
        <w:left w:val="none" w:sz="0" w:space="0" w:color="auto"/>
        <w:bottom w:val="none" w:sz="0" w:space="0" w:color="auto"/>
        <w:right w:val="none" w:sz="0" w:space="0" w:color="auto"/>
      </w:divBdr>
    </w:div>
    <w:div w:id="1189182422">
      <w:bodyDiv w:val="1"/>
      <w:marLeft w:val="0"/>
      <w:marRight w:val="0"/>
      <w:marTop w:val="0"/>
      <w:marBottom w:val="0"/>
      <w:divBdr>
        <w:top w:val="none" w:sz="0" w:space="0" w:color="auto"/>
        <w:left w:val="none" w:sz="0" w:space="0" w:color="auto"/>
        <w:bottom w:val="none" w:sz="0" w:space="0" w:color="auto"/>
        <w:right w:val="none" w:sz="0" w:space="0" w:color="auto"/>
      </w:divBdr>
    </w:div>
    <w:div w:id="1189299377">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679538">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145791">
      <w:bodyDiv w:val="1"/>
      <w:marLeft w:val="0"/>
      <w:marRight w:val="0"/>
      <w:marTop w:val="0"/>
      <w:marBottom w:val="0"/>
      <w:divBdr>
        <w:top w:val="none" w:sz="0" w:space="0" w:color="auto"/>
        <w:left w:val="none" w:sz="0" w:space="0" w:color="auto"/>
        <w:bottom w:val="none" w:sz="0" w:space="0" w:color="auto"/>
        <w:right w:val="none" w:sz="0" w:space="0" w:color="auto"/>
      </w:divBdr>
    </w:div>
    <w:div w:id="1190148189">
      <w:bodyDiv w:val="1"/>
      <w:marLeft w:val="0"/>
      <w:marRight w:val="0"/>
      <w:marTop w:val="0"/>
      <w:marBottom w:val="0"/>
      <w:divBdr>
        <w:top w:val="none" w:sz="0" w:space="0" w:color="auto"/>
        <w:left w:val="none" w:sz="0" w:space="0" w:color="auto"/>
        <w:bottom w:val="none" w:sz="0" w:space="0" w:color="auto"/>
        <w:right w:val="none" w:sz="0" w:space="0" w:color="auto"/>
      </w:divBdr>
    </w:div>
    <w:div w:id="1190297462">
      <w:bodyDiv w:val="1"/>
      <w:marLeft w:val="0"/>
      <w:marRight w:val="0"/>
      <w:marTop w:val="0"/>
      <w:marBottom w:val="0"/>
      <w:divBdr>
        <w:top w:val="none" w:sz="0" w:space="0" w:color="auto"/>
        <w:left w:val="none" w:sz="0" w:space="0" w:color="auto"/>
        <w:bottom w:val="none" w:sz="0" w:space="0" w:color="auto"/>
        <w:right w:val="none" w:sz="0" w:space="0" w:color="auto"/>
      </w:divBdr>
    </w:div>
    <w:div w:id="1190340687">
      <w:bodyDiv w:val="1"/>
      <w:marLeft w:val="0"/>
      <w:marRight w:val="0"/>
      <w:marTop w:val="0"/>
      <w:marBottom w:val="0"/>
      <w:divBdr>
        <w:top w:val="none" w:sz="0" w:space="0" w:color="auto"/>
        <w:left w:val="none" w:sz="0" w:space="0" w:color="auto"/>
        <w:bottom w:val="none" w:sz="0" w:space="0" w:color="auto"/>
        <w:right w:val="none" w:sz="0" w:space="0" w:color="auto"/>
      </w:divBdr>
    </w:div>
    <w:div w:id="1190409725">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417325">
      <w:bodyDiv w:val="1"/>
      <w:marLeft w:val="0"/>
      <w:marRight w:val="0"/>
      <w:marTop w:val="0"/>
      <w:marBottom w:val="0"/>
      <w:divBdr>
        <w:top w:val="none" w:sz="0" w:space="0" w:color="auto"/>
        <w:left w:val="none" w:sz="0" w:space="0" w:color="auto"/>
        <w:bottom w:val="none" w:sz="0" w:space="0" w:color="auto"/>
        <w:right w:val="none" w:sz="0" w:space="0" w:color="auto"/>
      </w:divBdr>
    </w:div>
    <w:div w:id="1190528812">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0676866">
      <w:bodyDiv w:val="1"/>
      <w:marLeft w:val="0"/>
      <w:marRight w:val="0"/>
      <w:marTop w:val="0"/>
      <w:marBottom w:val="0"/>
      <w:divBdr>
        <w:top w:val="none" w:sz="0" w:space="0" w:color="auto"/>
        <w:left w:val="none" w:sz="0" w:space="0" w:color="auto"/>
        <w:bottom w:val="none" w:sz="0" w:space="0" w:color="auto"/>
        <w:right w:val="none" w:sz="0" w:space="0" w:color="auto"/>
      </w:divBdr>
    </w:div>
    <w:div w:id="1190685976">
      <w:bodyDiv w:val="1"/>
      <w:marLeft w:val="0"/>
      <w:marRight w:val="0"/>
      <w:marTop w:val="0"/>
      <w:marBottom w:val="0"/>
      <w:divBdr>
        <w:top w:val="none" w:sz="0" w:space="0" w:color="auto"/>
        <w:left w:val="none" w:sz="0" w:space="0" w:color="auto"/>
        <w:bottom w:val="none" w:sz="0" w:space="0" w:color="auto"/>
        <w:right w:val="none" w:sz="0" w:space="0" w:color="auto"/>
      </w:divBdr>
    </w:div>
    <w:div w:id="1190794847">
      <w:bodyDiv w:val="1"/>
      <w:marLeft w:val="0"/>
      <w:marRight w:val="0"/>
      <w:marTop w:val="0"/>
      <w:marBottom w:val="0"/>
      <w:divBdr>
        <w:top w:val="none" w:sz="0" w:space="0" w:color="auto"/>
        <w:left w:val="none" w:sz="0" w:space="0" w:color="auto"/>
        <w:bottom w:val="none" w:sz="0" w:space="0" w:color="auto"/>
        <w:right w:val="none" w:sz="0" w:space="0" w:color="auto"/>
      </w:divBdr>
    </w:div>
    <w:div w:id="1190873484">
      <w:bodyDiv w:val="1"/>
      <w:marLeft w:val="0"/>
      <w:marRight w:val="0"/>
      <w:marTop w:val="0"/>
      <w:marBottom w:val="0"/>
      <w:divBdr>
        <w:top w:val="none" w:sz="0" w:space="0" w:color="auto"/>
        <w:left w:val="none" w:sz="0" w:space="0" w:color="auto"/>
        <w:bottom w:val="none" w:sz="0" w:space="0" w:color="auto"/>
        <w:right w:val="none" w:sz="0" w:space="0" w:color="auto"/>
      </w:divBdr>
    </w:div>
    <w:div w:id="1190877478">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068558">
      <w:bodyDiv w:val="1"/>
      <w:marLeft w:val="0"/>
      <w:marRight w:val="0"/>
      <w:marTop w:val="0"/>
      <w:marBottom w:val="0"/>
      <w:divBdr>
        <w:top w:val="none" w:sz="0" w:space="0" w:color="auto"/>
        <w:left w:val="none" w:sz="0" w:space="0" w:color="auto"/>
        <w:bottom w:val="none" w:sz="0" w:space="0" w:color="auto"/>
        <w:right w:val="none" w:sz="0" w:space="0" w:color="auto"/>
      </w:divBdr>
    </w:div>
    <w:div w:id="1191070767">
      <w:bodyDiv w:val="1"/>
      <w:marLeft w:val="0"/>
      <w:marRight w:val="0"/>
      <w:marTop w:val="0"/>
      <w:marBottom w:val="0"/>
      <w:divBdr>
        <w:top w:val="none" w:sz="0" w:space="0" w:color="auto"/>
        <w:left w:val="none" w:sz="0" w:space="0" w:color="auto"/>
        <w:bottom w:val="none" w:sz="0" w:space="0" w:color="auto"/>
        <w:right w:val="none" w:sz="0" w:space="0" w:color="auto"/>
      </w:divBdr>
    </w:div>
    <w:div w:id="1191335637">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52835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646262">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1990537">
      <w:bodyDiv w:val="1"/>
      <w:marLeft w:val="0"/>
      <w:marRight w:val="0"/>
      <w:marTop w:val="0"/>
      <w:marBottom w:val="0"/>
      <w:divBdr>
        <w:top w:val="none" w:sz="0" w:space="0" w:color="auto"/>
        <w:left w:val="none" w:sz="0" w:space="0" w:color="auto"/>
        <w:bottom w:val="none" w:sz="0" w:space="0" w:color="auto"/>
        <w:right w:val="none" w:sz="0" w:space="0" w:color="auto"/>
      </w:divBdr>
    </w:div>
    <w:div w:id="1192256639">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05581">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382264">
      <w:bodyDiv w:val="1"/>
      <w:marLeft w:val="0"/>
      <w:marRight w:val="0"/>
      <w:marTop w:val="0"/>
      <w:marBottom w:val="0"/>
      <w:divBdr>
        <w:top w:val="none" w:sz="0" w:space="0" w:color="auto"/>
        <w:left w:val="none" w:sz="0" w:space="0" w:color="auto"/>
        <w:bottom w:val="none" w:sz="0" w:space="0" w:color="auto"/>
        <w:right w:val="none" w:sz="0" w:space="0" w:color="auto"/>
      </w:divBdr>
    </w:div>
    <w:div w:id="1192494154">
      <w:bodyDiv w:val="1"/>
      <w:marLeft w:val="0"/>
      <w:marRight w:val="0"/>
      <w:marTop w:val="0"/>
      <w:marBottom w:val="0"/>
      <w:divBdr>
        <w:top w:val="none" w:sz="0" w:space="0" w:color="auto"/>
        <w:left w:val="none" w:sz="0" w:space="0" w:color="auto"/>
        <w:bottom w:val="none" w:sz="0" w:space="0" w:color="auto"/>
        <w:right w:val="none" w:sz="0" w:space="0" w:color="auto"/>
      </w:divBdr>
    </w:div>
    <w:div w:id="1192718806">
      <w:bodyDiv w:val="1"/>
      <w:marLeft w:val="0"/>
      <w:marRight w:val="0"/>
      <w:marTop w:val="0"/>
      <w:marBottom w:val="0"/>
      <w:divBdr>
        <w:top w:val="none" w:sz="0" w:space="0" w:color="auto"/>
        <w:left w:val="none" w:sz="0" w:space="0" w:color="auto"/>
        <w:bottom w:val="none" w:sz="0" w:space="0" w:color="auto"/>
        <w:right w:val="none" w:sz="0" w:space="0" w:color="auto"/>
      </w:divBdr>
    </w:div>
    <w:div w:id="1192721173">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2954974">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3470">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07001">
      <w:bodyDiv w:val="1"/>
      <w:marLeft w:val="0"/>
      <w:marRight w:val="0"/>
      <w:marTop w:val="0"/>
      <w:marBottom w:val="0"/>
      <w:divBdr>
        <w:top w:val="none" w:sz="0" w:space="0" w:color="auto"/>
        <w:left w:val="none" w:sz="0" w:space="0" w:color="auto"/>
        <w:bottom w:val="none" w:sz="0" w:space="0" w:color="auto"/>
        <w:right w:val="none" w:sz="0" w:space="0" w:color="auto"/>
      </w:divBdr>
    </w:div>
    <w:div w:id="1193345926">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4242">
      <w:bodyDiv w:val="1"/>
      <w:marLeft w:val="0"/>
      <w:marRight w:val="0"/>
      <w:marTop w:val="0"/>
      <w:marBottom w:val="0"/>
      <w:divBdr>
        <w:top w:val="none" w:sz="0" w:space="0" w:color="auto"/>
        <w:left w:val="none" w:sz="0" w:space="0" w:color="auto"/>
        <w:bottom w:val="none" w:sz="0" w:space="0" w:color="auto"/>
        <w:right w:val="none" w:sz="0" w:space="0" w:color="auto"/>
      </w:divBdr>
    </w:div>
    <w:div w:id="1193376190">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416621">
      <w:bodyDiv w:val="1"/>
      <w:marLeft w:val="0"/>
      <w:marRight w:val="0"/>
      <w:marTop w:val="0"/>
      <w:marBottom w:val="0"/>
      <w:divBdr>
        <w:top w:val="none" w:sz="0" w:space="0" w:color="auto"/>
        <w:left w:val="none" w:sz="0" w:space="0" w:color="auto"/>
        <w:bottom w:val="none" w:sz="0" w:space="0" w:color="auto"/>
        <w:right w:val="none" w:sz="0" w:space="0" w:color="auto"/>
      </w:divBdr>
    </w:div>
    <w:div w:id="1193498471">
      <w:bodyDiv w:val="1"/>
      <w:marLeft w:val="0"/>
      <w:marRight w:val="0"/>
      <w:marTop w:val="0"/>
      <w:marBottom w:val="0"/>
      <w:divBdr>
        <w:top w:val="none" w:sz="0" w:space="0" w:color="auto"/>
        <w:left w:val="none" w:sz="0" w:space="0" w:color="auto"/>
        <w:bottom w:val="none" w:sz="0" w:space="0" w:color="auto"/>
        <w:right w:val="none" w:sz="0" w:space="0" w:color="auto"/>
      </w:divBdr>
    </w:div>
    <w:div w:id="1193500170">
      <w:bodyDiv w:val="1"/>
      <w:marLeft w:val="0"/>
      <w:marRight w:val="0"/>
      <w:marTop w:val="0"/>
      <w:marBottom w:val="0"/>
      <w:divBdr>
        <w:top w:val="none" w:sz="0" w:space="0" w:color="auto"/>
        <w:left w:val="none" w:sz="0" w:space="0" w:color="auto"/>
        <w:bottom w:val="none" w:sz="0" w:space="0" w:color="auto"/>
        <w:right w:val="none" w:sz="0" w:space="0" w:color="auto"/>
      </w:divBdr>
    </w:div>
    <w:div w:id="1193566898">
      <w:bodyDiv w:val="1"/>
      <w:marLeft w:val="0"/>
      <w:marRight w:val="0"/>
      <w:marTop w:val="0"/>
      <w:marBottom w:val="0"/>
      <w:divBdr>
        <w:top w:val="none" w:sz="0" w:space="0" w:color="auto"/>
        <w:left w:val="none" w:sz="0" w:space="0" w:color="auto"/>
        <w:bottom w:val="none" w:sz="0" w:space="0" w:color="auto"/>
        <w:right w:val="none" w:sz="0" w:space="0" w:color="auto"/>
      </w:divBdr>
    </w:div>
    <w:div w:id="1193689210">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691976">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10921">
      <w:bodyDiv w:val="1"/>
      <w:marLeft w:val="0"/>
      <w:marRight w:val="0"/>
      <w:marTop w:val="0"/>
      <w:marBottom w:val="0"/>
      <w:divBdr>
        <w:top w:val="none" w:sz="0" w:space="0" w:color="auto"/>
        <w:left w:val="none" w:sz="0" w:space="0" w:color="auto"/>
        <w:bottom w:val="none" w:sz="0" w:space="0" w:color="auto"/>
        <w:right w:val="none" w:sz="0" w:space="0" w:color="auto"/>
      </w:divBdr>
    </w:div>
    <w:div w:id="1193880860">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00488">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155399">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56025">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687629">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4881930">
      <w:bodyDiv w:val="1"/>
      <w:marLeft w:val="0"/>
      <w:marRight w:val="0"/>
      <w:marTop w:val="0"/>
      <w:marBottom w:val="0"/>
      <w:divBdr>
        <w:top w:val="none" w:sz="0" w:space="0" w:color="auto"/>
        <w:left w:val="none" w:sz="0" w:space="0" w:color="auto"/>
        <w:bottom w:val="none" w:sz="0" w:space="0" w:color="auto"/>
        <w:right w:val="none" w:sz="0" w:space="0" w:color="auto"/>
      </w:divBdr>
    </w:div>
    <w:div w:id="1194920963">
      <w:bodyDiv w:val="1"/>
      <w:marLeft w:val="0"/>
      <w:marRight w:val="0"/>
      <w:marTop w:val="0"/>
      <w:marBottom w:val="0"/>
      <w:divBdr>
        <w:top w:val="none" w:sz="0" w:space="0" w:color="auto"/>
        <w:left w:val="none" w:sz="0" w:space="0" w:color="auto"/>
        <w:bottom w:val="none" w:sz="0" w:space="0" w:color="auto"/>
        <w:right w:val="none" w:sz="0" w:space="0" w:color="auto"/>
      </w:divBdr>
    </w:div>
    <w:div w:id="1194996092">
      <w:bodyDiv w:val="1"/>
      <w:marLeft w:val="0"/>
      <w:marRight w:val="0"/>
      <w:marTop w:val="0"/>
      <w:marBottom w:val="0"/>
      <w:divBdr>
        <w:top w:val="none" w:sz="0" w:space="0" w:color="auto"/>
        <w:left w:val="none" w:sz="0" w:space="0" w:color="auto"/>
        <w:bottom w:val="none" w:sz="0" w:space="0" w:color="auto"/>
        <w:right w:val="none" w:sz="0" w:space="0" w:color="auto"/>
      </w:divBdr>
    </w:div>
    <w:div w:id="119512077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850869">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39173">
      <w:bodyDiv w:val="1"/>
      <w:marLeft w:val="0"/>
      <w:marRight w:val="0"/>
      <w:marTop w:val="0"/>
      <w:marBottom w:val="0"/>
      <w:divBdr>
        <w:top w:val="none" w:sz="0" w:space="0" w:color="auto"/>
        <w:left w:val="none" w:sz="0" w:space="0" w:color="auto"/>
        <w:bottom w:val="none" w:sz="0" w:space="0" w:color="auto"/>
        <w:right w:val="none" w:sz="0" w:space="0" w:color="auto"/>
      </w:divBdr>
    </w:div>
    <w:div w:id="119604038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231041">
      <w:bodyDiv w:val="1"/>
      <w:marLeft w:val="0"/>
      <w:marRight w:val="0"/>
      <w:marTop w:val="0"/>
      <w:marBottom w:val="0"/>
      <w:divBdr>
        <w:top w:val="none" w:sz="0" w:space="0" w:color="auto"/>
        <w:left w:val="none" w:sz="0" w:space="0" w:color="auto"/>
        <w:bottom w:val="none" w:sz="0" w:space="0" w:color="auto"/>
        <w:right w:val="none" w:sz="0" w:space="0" w:color="auto"/>
      </w:divBdr>
    </w:div>
    <w:div w:id="1196310036">
      <w:bodyDiv w:val="1"/>
      <w:marLeft w:val="0"/>
      <w:marRight w:val="0"/>
      <w:marTop w:val="0"/>
      <w:marBottom w:val="0"/>
      <w:divBdr>
        <w:top w:val="none" w:sz="0" w:space="0" w:color="auto"/>
        <w:left w:val="none" w:sz="0" w:space="0" w:color="auto"/>
        <w:bottom w:val="none" w:sz="0" w:space="0" w:color="auto"/>
        <w:right w:val="none" w:sz="0" w:space="0" w:color="auto"/>
      </w:divBdr>
    </w:div>
    <w:div w:id="1196311228">
      <w:bodyDiv w:val="1"/>
      <w:marLeft w:val="0"/>
      <w:marRight w:val="0"/>
      <w:marTop w:val="0"/>
      <w:marBottom w:val="0"/>
      <w:divBdr>
        <w:top w:val="none" w:sz="0" w:space="0" w:color="auto"/>
        <w:left w:val="none" w:sz="0" w:space="0" w:color="auto"/>
        <w:bottom w:val="none" w:sz="0" w:space="0" w:color="auto"/>
        <w:right w:val="none" w:sz="0" w:space="0" w:color="auto"/>
      </w:divBdr>
    </w:div>
    <w:div w:id="1196576172">
      <w:bodyDiv w:val="1"/>
      <w:marLeft w:val="0"/>
      <w:marRight w:val="0"/>
      <w:marTop w:val="0"/>
      <w:marBottom w:val="0"/>
      <w:divBdr>
        <w:top w:val="none" w:sz="0" w:space="0" w:color="auto"/>
        <w:left w:val="none" w:sz="0" w:space="0" w:color="auto"/>
        <w:bottom w:val="none" w:sz="0" w:space="0" w:color="auto"/>
        <w:right w:val="none" w:sz="0" w:space="0" w:color="auto"/>
      </w:divBdr>
    </w:div>
    <w:div w:id="1196580862">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769381">
      <w:bodyDiv w:val="1"/>
      <w:marLeft w:val="0"/>
      <w:marRight w:val="0"/>
      <w:marTop w:val="0"/>
      <w:marBottom w:val="0"/>
      <w:divBdr>
        <w:top w:val="none" w:sz="0" w:space="0" w:color="auto"/>
        <w:left w:val="none" w:sz="0" w:space="0" w:color="auto"/>
        <w:bottom w:val="none" w:sz="0" w:space="0" w:color="auto"/>
        <w:right w:val="none" w:sz="0" w:space="0" w:color="auto"/>
      </w:divBdr>
    </w:div>
    <w:div w:id="1196844765">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083255">
      <w:bodyDiv w:val="1"/>
      <w:marLeft w:val="0"/>
      <w:marRight w:val="0"/>
      <w:marTop w:val="0"/>
      <w:marBottom w:val="0"/>
      <w:divBdr>
        <w:top w:val="none" w:sz="0" w:space="0" w:color="auto"/>
        <w:left w:val="none" w:sz="0" w:space="0" w:color="auto"/>
        <w:bottom w:val="none" w:sz="0" w:space="0" w:color="auto"/>
        <w:right w:val="none" w:sz="0" w:space="0" w:color="auto"/>
      </w:divBdr>
    </w:div>
    <w:div w:id="1197085350">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7619628">
      <w:bodyDiv w:val="1"/>
      <w:marLeft w:val="0"/>
      <w:marRight w:val="0"/>
      <w:marTop w:val="0"/>
      <w:marBottom w:val="0"/>
      <w:divBdr>
        <w:top w:val="none" w:sz="0" w:space="0" w:color="auto"/>
        <w:left w:val="none" w:sz="0" w:space="0" w:color="auto"/>
        <w:bottom w:val="none" w:sz="0" w:space="0" w:color="auto"/>
        <w:right w:val="none" w:sz="0" w:space="0" w:color="auto"/>
      </w:divBdr>
    </w:div>
    <w:div w:id="1197889527">
      <w:bodyDiv w:val="1"/>
      <w:marLeft w:val="0"/>
      <w:marRight w:val="0"/>
      <w:marTop w:val="0"/>
      <w:marBottom w:val="0"/>
      <w:divBdr>
        <w:top w:val="none" w:sz="0" w:space="0" w:color="auto"/>
        <w:left w:val="none" w:sz="0" w:space="0" w:color="auto"/>
        <w:bottom w:val="none" w:sz="0" w:space="0" w:color="auto"/>
        <w:right w:val="none" w:sz="0" w:space="0" w:color="auto"/>
      </w:divBdr>
    </w:div>
    <w:div w:id="1197934248">
      <w:bodyDiv w:val="1"/>
      <w:marLeft w:val="0"/>
      <w:marRight w:val="0"/>
      <w:marTop w:val="0"/>
      <w:marBottom w:val="0"/>
      <w:divBdr>
        <w:top w:val="none" w:sz="0" w:space="0" w:color="auto"/>
        <w:left w:val="none" w:sz="0" w:space="0" w:color="auto"/>
        <w:bottom w:val="none" w:sz="0" w:space="0" w:color="auto"/>
        <w:right w:val="none" w:sz="0" w:space="0" w:color="auto"/>
      </w:divBdr>
    </w:div>
    <w:div w:id="1198202101">
      <w:bodyDiv w:val="1"/>
      <w:marLeft w:val="0"/>
      <w:marRight w:val="0"/>
      <w:marTop w:val="0"/>
      <w:marBottom w:val="0"/>
      <w:divBdr>
        <w:top w:val="none" w:sz="0" w:space="0" w:color="auto"/>
        <w:left w:val="none" w:sz="0" w:space="0" w:color="auto"/>
        <w:bottom w:val="none" w:sz="0" w:space="0" w:color="auto"/>
        <w:right w:val="none" w:sz="0" w:space="0" w:color="auto"/>
      </w:divBdr>
    </w:div>
    <w:div w:id="1198274988">
      <w:bodyDiv w:val="1"/>
      <w:marLeft w:val="0"/>
      <w:marRight w:val="0"/>
      <w:marTop w:val="0"/>
      <w:marBottom w:val="0"/>
      <w:divBdr>
        <w:top w:val="none" w:sz="0" w:space="0" w:color="auto"/>
        <w:left w:val="none" w:sz="0" w:space="0" w:color="auto"/>
        <w:bottom w:val="none" w:sz="0" w:space="0" w:color="auto"/>
        <w:right w:val="none" w:sz="0" w:space="0" w:color="auto"/>
      </w:divBdr>
    </w:div>
    <w:div w:id="1198276495">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549262">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8813678">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318999">
      <w:bodyDiv w:val="1"/>
      <w:marLeft w:val="0"/>
      <w:marRight w:val="0"/>
      <w:marTop w:val="0"/>
      <w:marBottom w:val="0"/>
      <w:divBdr>
        <w:top w:val="none" w:sz="0" w:space="0" w:color="auto"/>
        <w:left w:val="none" w:sz="0" w:space="0" w:color="auto"/>
        <w:bottom w:val="none" w:sz="0" w:space="0" w:color="auto"/>
        <w:right w:val="none" w:sz="0" w:space="0" w:color="auto"/>
      </w:divBdr>
    </w:div>
    <w:div w:id="1199657721">
      <w:bodyDiv w:val="1"/>
      <w:marLeft w:val="0"/>
      <w:marRight w:val="0"/>
      <w:marTop w:val="0"/>
      <w:marBottom w:val="0"/>
      <w:divBdr>
        <w:top w:val="none" w:sz="0" w:space="0" w:color="auto"/>
        <w:left w:val="none" w:sz="0" w:space="0" w:color="auto"/>
        <w:bottom w:val="none" w:sz="0" w:space="0" w:color="auto"/>
        <w:right w:val="none" w:sz="0" w:space="0" w:color="auto"/>
      </w:divBdr>
    </w:div>
    <w:div w:id="1199703353">
      <w:bodyDiv w:val="1"/>
      <w:marLeft w:val="0"/>
      <w:marRight w:val="0"/>
      <w:marTop w:val="0"/>
      <w:marBottom w:val="0"/>
      <w:divBdr>
        <w:top w:val="none" w:sz="0" w:space="0" w:color="auto"/>
        <w:left w:val="none" w:sz="0" w:space="0" w:color="auto"/>
        <w:bottom w:val="none" w:sz="0" w:space="0" w:color="auto"/>
        <w:right w:val="none" w:sz="0" w:space="0" w:color="auto"/>
      </w:divBdr>
    </w:div>
    <w:div w:id="1199704503">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435985">
      <w:bodyDiv w:val="1"/>
      <w:marLeft w:val="0"/>
      <w:marRight w:val="0"/>
      <w:marTop w:val="0"/>
      <w:marBottom w:val="0"/>
      <w:divBdr>
        <w:top w:val="none" w:sz="0" w:space="0" w:color="auto"/>
        <w:left w:val="none" w:sz="0" w:space="0" w:color="auto"/>
        <w:bottom w:val="none" w:sz="0" w:space="0" w:color="auto"/>
        <w:right w:val="none" w:sz="0" w:space="0" w:color="auto"/>
      </w:divBdr>
    </w:div>
    <w:div w:id="12006315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238280">
      <w:bodyDiv w:val="1"/>
      <w:marLeft w:val="0"/>
      <w:marRight w:val="0"/>
      <w:marTop w:val="0"/>
      <w:marBottom w:val="0"/>
      <w:divBdr>
        <w:top w:val="none" w:sz="0" w:space="0" w:color="auto"/>
        <w:left w:val="none" w:sz="0" w:space="0" w:color="auto"/>
        <w:bottom w:val="none" w:sz="0" w:space="0" w:color="auto"/>
        <w:right w:val="none" w:sz="0" w:space="0" w:color="auto"/>
      </w:divBdr>
    </w:div>
    <w:div w:id="120123990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669825">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20913">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895693">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39935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785388">
      <w:bodyDiv w:val="1"/>
      <w:marLeft w:val="0"/>
      <w:marRight w:val="0"/>
      <w:marTop w:val="0"/>
      <w:marBottom w:val="0"/>
      <w:divBdr>
        <w:top w:val="none" w:sz="0" w:space="0" w:color="auto"/>
        <w:left w:val="none" w:sz="0" w:space="0" w:color="auto"/>
        <w:bottom w:val="none" w:sz="0" w:space="0" w:color="auto"/>
        <w:right w:val="none" w:sz="0" w:space="0" w:color="auto"/>
      </w:divBdr>
    </w:div>
    <w:div w:id="1202787241">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129510">
      <w:bodyDiv w:val="1"/>
      <w:marLeft w:val="0"/>
      <w:marRight w:val="0"/>
      <w:marTop w:val="0"/>
      <w:marBottom w:val="0"/>
      <w:divBdr>
        <w:top w:val="none" w:sz="0" w:space="0" w:color="auto"/>
        <w:left w:val="none" w:sz="0" w:space="0" w:color="auto"/>
        <w:bottom w:val="none" w:sz="0" w:space="0" w:color="auto"/>
        <w:right w:val="none" w:sz="0" w:space="0" w:color="auto"/>
      </w:divBdr>
    </w:div>
    <w:div w:id="1203178167">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88954">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3903244">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4562281">
      <w:bodyDiv w:val="1"/>
      <w:marLeft w:val="0"/>
      <w:marRight w:val="0"/>
      <w:marTop w:val="0"/>
      <w:marBottom w:val="0"/>
      <w:divBdr>
        <w:top w:val="none" w:sz="0" w:space="0" w:color="auto"/>
        <w:left w:val="none" w:sz="0" w:space="0" w:color="auto"/>
        <w:bottom w:val="none" w:sz="0" w:space="0" w:color="auto"/>
        <w:right w:val="none" w:sz="0" w:space="0" w:color="auto"/>
      </w:divBdr>
    </w:div>
    <w:div w:id="1204631508">
      <w:bodyDiv w:val="1"/>
      <w:marLeft w:val="0"/>
      <w:marRight w:val="0"/>
      <w:marTop w:val="0"/>
      <w:marBottom w:val="0"/>
      <w:divBdr>
        <w:top w:val="none" w:sz="0" w:space="0" w:color="auto"/>
        <w:left w:val="none" w:sz="0" w:space="0" w:color="auto"/>
        <w:bottom w:val="none" w:sz="0" w:space="0" w:color="auto"/>
        <w:right w:val="none" w:sz="0" w:space="0" w:color="auto"/>
      </w:divBdr>
    </w:div>
    <w:div w:id="1204826648">
      <w:bodyDiv w:val="1"/>
      <w:marLeft w:val="0"/>
      <w:marRight w:val="0"/>
      <w:marTop w:val="0"/>
      <w:marBottom w:val="0"/>
      <w:divBdr>
        <w:top w:val="none" w:sz="0" w:space="0" w:color="auto"/>
        <w:left w:val="none" w:sz="0" w:space="0" w:color="auto"/>
        <w:bottom w:val="none" w:sz="0" w:space="0" w:color="auto"/>
        <w:right w:val="none" w:sz="0" w:space="0" w:color="auto"/>
      </w:divBdr>
    </w:div>
    <w:div w:id="1204977064">
      <w:bodyDiv w:val="1"/>
      <w:marLeft w:val="0"/>
      <w:marRight w:val="0"/>
      <w:marTop w:val="0"/>
      <w:marBottom w:val="0"/>
      <w:divBdr>
        <w:top w:val="none" w:sz="0" w:space="0" w:color="auto"/>
        <w:left w:val="none" w:sz="0" w:space="0" w:color="auto"/>
        <w:bottom w:val="none" w:sz="0" w:space="0" w:color="auto"/>
        <w:right w:val="none" w:sz="0" w:space="0" w:color="auto"/>
      </w:divBdr>
    </w:div>
    <w:div w:id="120502338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210872">
      <w:bodyDiv w:val="1"/>
      <w:marLeft w:val="0"/>
      <w:marRight w:val="0"/>
      <w:marTop w:val="0"/>
      <w:marBottom w:val="0"/>
      <w:divBdr>
        <w:top w:val="none" w:sz="0" w:space="0" w:color="auto"/>
        <w:left w:val="none" w:sz="0" w:space="0" w:color="auto"/>
        <w:bottom w:val="none" w:sz="0" w:space="0" w:color="auto"/>
        <w:right w:val="none" w:sz="0" w:space="0" w:color="auto"/>
      </w:divBdr>
    </w:div>
    <w:div w:id="1205215623">
      <w:bodyDiv w:val="1"/>
      <w:marLeft w:val="0"/>
      <w:marRight w:val="0"/>
      <w:marTop w:val="0"/>
      <w:marBottom w:val="0"/>
      <w:divBdr>
        <w:top w:val="none" w:sz="0" w:space="0" w:color="auto"/>
        <w:left w:val="none" w:sz="0" w:space="0" w:color="auto"/>
        <w:bottom w:val="none" w:sz="0" w:space="0" w:color="auto"/>
        <w:right w:val="none" w:sz="0" w:space="0" w:color="auto"/>
      </w:divBdr>
    </w:div>
    <w:div w:id="1205216710">
      <w:bodyDiv w:val="1"/>
      <w:marLeft w:val="0"/>
      <w:marRight w:val="0"/>
      <w:marTop w:val="0"/>
      <w:marBottom w:val="0"/>
      <w:divBdr>
        <w:top w:val="none" w:sz="0" w:space="0" w:color="auto"/>
        <w:left w:val="none" w:sz="0" w:space="0" w:color="auto"/>
        <w:bottom w:val="none" w:sz="0" w:space="0" w:color="auto"/>
        <w:right w:val="none" w:sz="0" w:space="0" w:color="auto"/>
      </w:divBdr>
    </w:div>
    <w:div w:id="1205219518">
      <w:bodyDiv w:val="1"/>
      <w:marLeft w:val="0"/>
      <w:marRight w:val="0"/>
      <w:marTop w:val="0"/>
      <w:marBottom w:val="0"/>
      <w:divBdr>
        <w:top w:val="none" w:sz="0" w:space="0" w:color="auto"/>
        <w:left w:val="none" w:sz="0" w:space="0" w:color="auto"/>
        <w:bottom w:val="none" w:sz="0" w:space="0" w:color="auto"/>
        <w:right w:val="none" w:sz="0" w:space="0" w:color="auto"/>
      </w:divBdr>
    </w:div>
    <w:div w:id="1205295152">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412309">
      <w:bodyDiv w:val="1"/>
      <w:marLeft w:val="0"/>
      <w:marRight w:val="0"/>
      <w:marTop w:val="0"/>
      <w:marBottom w:val="0"/>
      <w:divBdr>
        <w:top w:val="none" w:sz="0" w:space="0" w:color="auto"/>
        <w:left w:val="none" w:sz="0" w:space="0" w:color="auto"/>
        <w:bottom w:val="none" w:sz="0" w:space="0" w:color="auto"/>
        <w:right w:val="none" w:sz="0" w:space="0" w:color="auto"/>
      </w:divBdr>
    </w:div>
    <w:div w:id="1205412855">
      <w:bodyDiv w:val="1"/>
      <w:marLeft w:val="0"/>
      <w:marRight w:val="0"/>
      <w:marTop w:val="0"/>
      <w:marBottom w:val="0"/>
      <w:divBdr>
        <w:top w:val="none" w:sz="0" w:space="0" w:color="auto"/>
        <w:left w:val="none" w:sz="0" w:space="0" w:color="auto"/>
        <w:bottom w:val="none" w:sz="0" w:space="0" w:color="auto"/>
        <w:right w:val="none" w:sz="0" w:space="0" w:color="auto"/>
      </w:divBdr>
    </w:div>
    <w:div w:id="1205482225">
      <w:bodyDiv w:val="1"/>
      <w:marLeft w:val="0"/>
      <w:marRight w:val="0"/>
      <w:marTop w:val="0"/>
      <w:marBottom w:val="0"/>
      <w:divBdr>
        <w:top w:val="none" w:sz="0" w:space="0" w:color="auto"/>
        <w:left w:val="none" w:sz="0" w:space="0" w:color="auto"/>
        <w:bottom w:val="none" w:sz="0" w:space="0" w:color="auto"/>
        <w:right w:val="none" w:sz="0" w:space="0" w:color="auto"/>
      </w:divBdr>
    </w:div>
    <w:div w:id="1205485092">
      <w:bodyDiv w:val="1"/>
      <w:marLeft w:val="0"/>
      <w:marRight w:val="0"/>
      <w:marTop w:val="0"/>
      <w:marBottom w:val="0"/>
      <w:divBdr>
        <w:top w:val="none" w:sz="0" w:space="0" w:color="auto"/>
        <w:left w:val="none" w:sz="0" w:space="0" w:color="auto"/>
        <w:bottom w:val="none" w:sz="0" w:space="0" w:color="auto"/>
        <w:right w:val="none" w:sz="0" w:space="0" w:color="auto"/>
      </w:divBdr>
    </w:div>
    <w:div w:id="1205629841">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25901">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217692">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484880">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680872">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075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6943713">
      <w:bodyDiv w:val="1"/>
      <w:marLeft w:val="0"/>
      <w:marRight w:val="0"/>
      <w:marTop w:val="0"/>
      <w:marBottom w:val="0"/>
      <w:divBdr>
        <w:top w:val="none" w:sz="0" w:space="0" w:color="auto"/>
        <w:left w:val="none" w:sz="0" w:space="0" w:color="auto"/>
        <w:bottom w:val="none" w:sz="0" w:space="0" w:color="auto"/>
        <w:right w:val="none" w:sz="0" w:space="0" w:color="auto"/>
      </w:divBdr>
    </w:div>
    <w:div w:id="1207136026">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377666">
      <w:bodyDiv w:val="1"/>
      <w:marLeft w:val="0"/>
      <w:marRight w:val="0"/>
      <w:marTop w:val="0"/>
      <w:marBottom w:val="0"/>
      <w:divBdr>
        <w:top w:val="none" w:sz="0" w:space="0" w:color="auto"/>
        <w:left w:val="none" w:sz="0" w:space="0" w:color="auto"/>
        <w:bottom w:val="none" w:sz="0" w:space="0" w:color="auto"/>
        <w:right w:val="none" w:sz="0" w:space="0" w:color="auto"/>
      </w:divBdr>
    </w:div>
    <w:div w:id="1207638268">
      <w:bodyDiv w:val="1"/>
      <w:marLeft w:val="0"/>
      <w:marRight w:val="0"/>
      <w:marTop w:val="0"/>
      <w:marBottom w:val="0"/>
      <w:divBdr>
        <w:top w:val="none" w:sz="0" w:space="0" w:color="auto"/>
        <w:left w:val="none" w:sz="0" w:space="0" w:color="auto"/>
        <w:bottom w:val="none" w:sz="0" w:space="0" w:color="auto"/>
        <w:right w:val="none" w:sz="0" w:space="0" w:color="auto"/>
      </w:divBdr>
    </w:div>
    <w:div w:id="1207639365">
      <w:bodyDiv w:val="1"/>
      <w:marLeft w:val="0"/>
      <w:marRight w:val="0"/>
      <w:marTop w:val="0"/>
      <w:marBottom w:val="0"/>
      <w:divBdr>
        <w:top w:val="none" w:sz="0" w:space="0" w:color="auto"/>
        <w:left w:val="none" w:sz="0" w:space="0" w:color="auto"/>
        <w:bottom w:val="none" w:sz="0" w:space="0" w:color="auto"/>
        <w:right w:val="none" w:sz="0" w:space="0" w:color="auto"/>
      </w:divBdr>
    </w:div>
    <w:div w:id="1207716519">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79420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7838016">
      <w:bodyDiv w:val="1"/>
      <w:marLeft w:val="0"/>
      <w:marRight w:val="0"/>
      <w:marTop w:val="0"/>
      <w:marBottom w:val="0"/>
      <w:divBdr>
        <w:top w:val="none" w:sz="0" w:space="0" w:color="auto"/>
        <w:left w:val="none" w:sz="0" w:space="0" w:color="auto"/>
        <w:bottom w:val="none" w:sz="0" w:space="0" w:color="auto"/>
        <w:right w:val="none" w:sz="0" w:space="0" w:color="auto"/>
      </w:divBdr>
    </w:div>
    <w:div w:id="120798742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447289">
      <w:bodyDiv w:val="1"/>
      <w:marLeft w:val="0"/>
      <w:marRight w:val="0"/>
      <w:marTop w:val="0"/>
      <w:marBottom w:val="0"/>
      <w:divBdr>
        <w:top w:val="none" w:sz="0" w:space="0" w:color="auto"/>
        <w:left w:val="none" w:sz="0" w:space="0" w:color="auto"/>
        <w:bottom w:val="none" w:sz="0" w:space="0" w:color="auto"/>
        <w:right w:val="none" w:sz="0" w:space="0" w:color="auto"/>
      </w:divBdr>
    </w:div>
    <w:div w:id="120856347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8950262">
      <w:bodyDiv w:val="1"/>
      <w:marLeft w:val="0"/>
      <w:marRight w:val="0"/>
      <w:marTop w:val="0"/>
      <w:marBottom w:val="0"/>
      <w:divBdr>
        <w:top w:val="none" w:sz="0" w:space="0" w:color="auto"/>
        <w:left w:val="none" w:sz="0" w:space="0" w:color="auto"/>
        <w:bottom w:val="none" w:sz="0" w:space="0" w:color="auto"/>
        <w:right w:val="none" w:sz="0" w:space="0" w:color="auto"/>
      </w:divBdr>
    </w:div>
    <w:div w:id="1208952078">
      <w:bodyDiv w:val="1"/>
      <w:marLeft w:val="0"/>
      <w:marRight w:val="0"/>
      <w:marTop w:val="0"/>
      <w:marBottom w:val="0"/>
      <w:divBdr>
        <w:top w:val="none" w:sz="0" w:space="0" w:color="auto"/>
        <w:left w:val="none" w:sz="0" w:space="0" w:color="auto"/>
        <w:bottom w:val="none" w:sz="0" w:space="0" w:color="auto"/>
        <w:right w:val="none" w:sz="0" w:space="0" w:color="auto"/>
      </w:divBdr>
    </w:div>
    <w:div w:id="1209075055">
      <w:bodyDiv w:val="1"/>
      <w:marLeft w:val="0"/>
      <w:marRight w:val="0"/>
      <w:marTop w:val="0"/>
      <w:marBottom w:val="0"/>
      <w:divBdr>
        <w:top w:val="none" w:sz="0" w:space="0" w:color="auto"/>
        <w:left w:val="none" w:sz="0" w:space="0" w:color="auto"/>
        <w:bottom w:val="none" w:sz="0" w:space="0" w:color="auto"/>
        <w:right w:val="none" w:sz="0" w:space="0" w:color="auto"/>
      </w:divBdr>
    </w:div>
    <w:div w:id="1209219540">
      <w:bodyDiv w:val="1"/>
      <w:marLeft w:val="0"/>
      <w:marRight w:val="0"/>
      <w:marTop w:val="0"/>
      <w:marBottom w:val="0"/>
      <w:divBdr>
        <w:top w:val="none" w:sz="0" w:space="0" w:color="auto"/>
        <w:left w:val="none" w:sz="0" w:space="0" w:color="auto"/>
        <w:bottom w:val="none" w:sz="0" w:space="0" w:color="auto"/>
        <w:right w:val="none" w:sz="0" w:space="0" w:color="auto"/>
      </w:divBdr>
    </w:div>
    <w:div w:id="1209226885">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15156">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6930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08922">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11632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309836">
      <w:bodyDiv w:val="1"/>
      <w:marLeft w:val="0"/>
      <w:marRight w:val="0"/>
      <w:marTop w:val="0"/>
      <w:marBottom w:val="0"/>
      <w:divBdr>
        <w:top w:val="none" w:sz="0" w:space="0" w:color="auto"/>
        <w:left w:val="none" w:sz="0" w:space="0" w:color="auto"/>
        <w:bottom w:val="none" w:sz="0" w:space="0" w:color="auto"/>
        <w:right w:val="none" w:sz="0" w:space="0" w:color="auto"/>
      </w:divBdr>
    </w:div>
    <w:div w:id="1211382516">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578191">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17605">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036949">
      <w:bodyDiv w:val="1"/>
      <w:marLeft w:val="0"/>
      <w:marRight w:val="0"/>
      <w:marTop w:val="0"/>
      <w:marBottom w:val="0"/>
      <w:divBdr>
        <w:top w:val="none" w:sz="0" w:space="0" w:color="auto"/>
        <w:left w:val="none" w:sz="0" w:space="0" w:color="auto"/>
        <w:bottom w:val="none" w:sz="0" w:space="0" w:color="auto"/>
        <w:right w:val="none" w:sz="0" w:space="0" w:color="auto"/>
      </w:divBdr>
    </w:div>
    <w:div w:id="1212038061">
      <w:bodyDiv w:val="1"/>
      <w:marLeft w:val="0"/>
      <w:marRight w:val="0"/>
      <w:marTop w:val="0"/>
      <w:marBottom w:val="0"/>
      <w:divBdr>
        <w:top w:val="none" w:sz="0" w:space="0" w:color="auto"/>
        <w:left w:val="none" w:sz="0" w:space="0" w:color="auto"/>
        <w:bottom w:val="none" w:sz="0" w:space="0" w:color="auto"/>
        <w:right w:val="none" w:sz="0" w:space="0" w:color="auto"/>
      </w:divBdr>
    </w:div>
    <w:div w:id="1212157469">
      <w:bodyDiv w:val="1"/>
      <w:marLeft w:val="0"/>
      <w:marRight w:val="0"/>
      <w:marTop w:val="0"/>
      <w:marBottom w:val="0"/>
      <w:divBdr>
        <w:top w:val="none" w:sz="0" w:space="0" w:color="auto"/>
        <w:left w:val="none" w:sz="0" w:space="0" w:color="auto"/>
        <w:bottom w:val="none" w:sz="0" w:space="0" w:color="auto"/>
        <w:right w:val="none" w:sz="0" w:space="0" w:color="auto"/>
      </w:divBdr>
    </w:div>
    <w:div w:id="1212303157">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425037">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3648">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032020">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687703">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399984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192778">
      <w:bodyDiv w:val="1"/>
      <w:marLeft w:val="0"/>
      <w:marRight w:val="0"/>
      <w:marTop w:val="0"/>
      <w:marBottom w:val="0"/>
      <w:divBdr>
        <w:top w:val="none" w:sz="0" w:space="0" w:color="auto"/>
        <w:left w:val="none" w:sz="0" w:space="0" w:color="auto"/>
        <w:bottom w:val="none" w:sz="0" w:space="0" w:color="auto"/>
        <w:right w:val="none" w:sz="0" w:space="0" w:color="auto"/>
      </w:divBdr>
    </w:div>
    <w:div w:id="1214197731">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586432">
      <w:bodyDiv w:val="1"/>
      <w:marLeft w:val="0"/>
      <w:marRight w:val="0"/>
      <w:marTop w:val="0"/>
      <w:marBottom w:val="0"/>
      <w:divBdr>
        <w:top w:val="none" w:sz="0" w:space="0" w:color="auto"/>
        <w:left w:val="none" w:sz="0" w:space="0" w:color="auto"/>
        <w:bottom w:val="none" w:sz="0" w:space="0" w:color="auto"/>
        <w:right w:val="none" w:sz="0" w:space="0" w:color="auto"/>
      </w:divBdr>
    </w:div>
    <w:div w:id="1214736777">
      <w:bodyDiv w:val="1"/>
      <w:marLeft w:val="0"/>
      <w:marRight w:val="0"/>
      <w:marTop w:val="0"/>
      <w:marBottom w:val="0"/>
      <w:divBdr>
        <w:top w:val="none" w:sz="0" w:space="0" w:color="auto"/>
        <w:left w:val="none" w:sz="0" w:space="0" w:color="auto"/>
        <w:bottom w:val="none" w:sz="0" w:space="0" w:color="auto"/>
        <w:right w:val="none" w:sz="0" w:space="0" w:color="auto"/>
      </w:divBdr>
    </w:div>
    <w:div w:id="1214804987">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4928590">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5578959">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15779691">
      <w:bodyDiv w:val="1"/>
      <w:marLeft w:val="0"/>
      <w:marRight w:val="0"/>
      <w:marTop w:val="0"/>
      <w:marBottom w:val="0"/>
      <w:divBdr>
        <w:top w:val="none" w:sz="0" w:space="0" w:color="auto"/>
        <w:left w:val="none" w:sz="0" w:space="0" w:color="auto"/>
        <w:bottom w:val="none" w:sz="0" w:space="0" w:color="auto"/>
        <w:right w:val="none" w:sz="0" w:space="0" w:color="auto"/>
      </w:divBdr>
    </w:div>
    <w:div w:id="1215897397">
      <w:bodyDiv w:val="1"/>
      <w:marLeft w:val="0"/>
      <w:marRight w:val="0"/>
      <w:marTop w:val="0"/>
      <w:marBottom w:val="0"/>
      <w:divBdr>
        <w:top w:val="none" w:sz="0" w:space="0" w:color="auto"/>
        <w:left w:val="none" w:sz="0" w:space="0" w:color="auto"/>
        <w:bottom w:val="none" w:sz="0" w:space="0" w:color="auto"/>
        <w:right w:val="none" w:sz="0" w:space="0" w:color="auto"/>
      </w:divBdr>
    </w:div>
    <w:div w:id="1215921359">
      <w:bodyDiv w:val="1"/>
      <w:marLeft w:val="0"/>
      <w:marRight w:val="0"/>
      <w:marTop w:val="0"/>
      <w:marBottom w:val="0"/>
      <w:divBdr>
        <w:top w:val="none" w:sz="0" w:space="0" w:color="auto"/>
        <w:left w:val="none" w:sz="0" w:space="0" w:color="auto"/>
        <w:bottom w:val="none" w:sz="0" w:space="0" w:color="auto"/>
        <w:right w:val="none" w:sz="0" w:space="0" w:color="auto"/>
      </w:divBdr>
    </w:div>
    <w:div w:id="1215968842">
      <w:bodyDiv w:val="1"/>
      <w:marLeft w:val="0"/>
      <w:marRight w:val="0"/>
      <w:marTop w:val="0"/>
      <w:marBottom w:val="0"/>
      <w:divBdr>
        <w:top w:val="none" w:sz="0" w:space="0" w:color="auto"/>
        <w:left w:val="none" w:sz="0" w:space="0" w:color="auto"/>
        <w:bottom w:val="none" w:sz="0" w:space="0" w:color="auto"/>
        <w:right w:val="none" w:sz="0" w:space="0" w:color="auto"/>
      </w:divBdr>
    </w:div>
    <w:div w:id="1216040222">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555">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502497">
      <w:bodyDiv w:val="1"/>
      <w:marLeft w:val="0"/>
      <w:marRight w:val="0"/>
      <w:marTop w:val="0"/>
      <w:marBottom w:val="0"/>
      <w:divBdr>
        <w:top w:val="none" w:sz="0" w:space="0" w:color="auto"/>
        <w:left w:val="none" w:sz="0" w:space="0" w:color="auto"/>
        <w:bottom w:val="none" w:sz="0" w:space="0" w:color="auto"/>
        <w:right w:val="none" w:sz="0" w:space="0" w:color="auto"/>
      </w:divBdr>
    </w:div>
    <w:div w:id="1216625791">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812534">
      <w:bodyDiv w:val="1"/>
      <w:marLeft w:val="0"/>
      <w:marRight w:val="0"/>
      <w:marTop w:val="0"/>
      <w:marBottom w:val="0"/>
      <w:divBdr>
        <w:top w:val="none" w:sz="0" w:space="0" w:color="auto"/>
        <w:left w:val="none" w:sz="0" w:space="0" w:color="auto"/>
        <w:bottom w:val="none" w:sz="0" w:space="0" w:color="auto"/>
        <w:right w:val="none" w:sz="0" w:space="0" w:color="auto"/>
      </w:divBdr>
    </w:div>
    <w:div w:id="1216891301">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011460">
      <w:bodyDiv w:val="1"/>
      <w:marLeft w:val="0"/>
      <w:marRight w:val="0"/>
      <w:marTop w:val="0"/>
      <w:marBottom w:val="0"/>
      <w:divBdr>
        <w:top w:val="none" w:sz="0" w:space="0" w:color="auto"/>
        <w:left w:val="none" w:sz="0" w:space="0" w:color="auto"/>
        <w:bottom w:val="none" w:sz="0" w:space="0" w:color="auto"/>
        <w:right w:val="none" w:sz="0" w:space="0" w:color="auto"/>
      </w:divBdr>
    </w:div>
    <w:div w:id="1217081830">
      <w:bodyDiv w:val="1"/>
      <w:marLeft w:val="0"/>
      <w:marRight w:val="0"/>
      <w:marTop w:val="0"/>
      <w:marBottom w:val="0"/>
      <w:divBdr>
        <w:top w:val="none" w:sz="0" w:space="0" w:color="auto"/>
        <w:left w:val="none" w:sz="0" w:space="0" w:color="auto"/>
        <w:bottom w:val="none" w:sz="0" w:space="0" w:color="auto"/>
        <w:right w:val="none" w:sz="0" w:space="0" w:color="auto"/>
      </w:divBdr>
    </w:div>
    <w:div w:id="1217160971">
      <w:bodyDiv w:val="1"/>
      <w:marLeft w:val="0"/>
      <w:marRight w:val="0"/>
      <w:marTop w:val="0"/>
      <w:marBottom w:val="0"/>
      <w:divBdr>
        <w:top w:val="none" w:sz="0" w:space="0" w:color="auto"/>
        <w:left w:val="none" w:sz="0" w:space="0" w:color="auto"/>
        <w:bottom w:val="none" w:sz="0" w:space="0" w:color="auto"/>
        <w:right w:val="none" w:sz="0" w:space="0" w:color="auto"/>
      </w:divBdr>
    </w:div>
    <w:div w:id="1217283196">
      <w:bodyDiv w:val="1"/>
      <w:marLeft w:val="0"/>
      <w:marRight w:val="0"/>
      <w:marTop w:val="0"/>
      <w:marBottom w:val="0"/>
      <w:divBdr>
        <w:top w:val="none" w:sz="0" w:space="0" w:color="auto"/>
        <w:left w:val="none" w:sz="0" w:space="0" w:color="auto"/>
        <w:bottom w:val="none" w:sz="0" w:space="0" w:color="auto"/>
        <w:right w:val="none" w:sz="0" w:space="0" w:color="auto"/>
      </w:divBdr>
    </w:div>
    <w:div w:id="1217467535">
      <w:bodyDiv w:val="1"/>
      <w:marLeft w:val="0"/>
      <w:marRight w:val="0"/>
      <w:marTop w:val="0"/>
      <w:marBottom w:val="0"/>
      <w:divBdr>
        <w:top w:val="none" w:sz="0" w:space="0" w:color="auto"/>
        <w:left w:val="none" w:sz="0" w:space="0" w:color="auto"/>
        <w:bottom w:val="none" w:sz="0" w:space="0" w:color="auto"/>
        <w:right w:val="none" w:sz="0" w:space="0" w:color="auto"/>
      </w:divBdr>
    </w:div>
    <w:div w:id="1217469135">
      <w:bodyDiv w:val="1"/>
      <w:marLeft w:val="0"/>
      <w:marRight w:val="0"/>
      <w:marTop w:val="0"/>
      <w:marBottom w:val="0"/>
      <w:divBdr>
        <w:top w:val="none" w:sz="0" w:space="0" w:color="auto"/>
        <w:left w:val="none" w:sz="0" w:space="0" w:color="auto"/>
        <w:bottom w:val="none" w:sz="0" w:space="0" w:color="auto"/>
        <w:right w:val="none" w:sz="0" w:space="0" w:color="auto"/>
      </w:divBdr>
    </w:div>
    <w:div w:id="1217473010">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819128">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207564">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319841">
      <w:bodyDiv w:val="1"/>
      <w:marLeft w:val="0"/>
      <w:marRight w:val="0"/>
      <w:marTop w:val="0"/>
      <w:marBottom w:val="0"/>
      <w:divBdr>
        <w:top w:val="none" w:sz="0" w:space="0" w:color="auto"/>
        <w:left w:val="none" w:sz="0" w:space="0" w:color="auto"/>
        <w:bottom w:val="none" w:sz="0" w:space="0" w:color="auto"/>
        <w:right w:val="none" w:sz="0" w:space="0" w:color="auto"/>
      </w:divBdr>
    </w:div>
    <w:div w:id="1218391256">
      <w:bodyDiv w:val="1"/>
      <w:marLeft w:val="0"/>
      <w:marRight w:val="0"/>
      <w:marTop w:val="0"/>
      <w:marBottom w:val="0"/>
      <w:divBdr>
        <w:top w:val="none" w:sz="0" w:space="0" w:color="auto"/>
        <w:left w:val="none" w:sz="0" w:space="0" w:color="auto"/>
        <w:bottom w:val="none" w:sz="0" w:space="0" w:color="auto"/>
        <w:right w:val="none" w:sz="0" w:space="0" w:color="auto"/>
      </w:divBdr>
    </w:div>
    <w:div w:id="1218513395">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241213">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441859">
      <w:bodyDiv w:val="1"/>
      <w:marLeft w:val="0"/>
      <w:marRight w:val="0"/>
      <w:marTop w:val="0"/>
      <w:marBottom w:val="0"/>
      <w:divBdr>
        <w:top w:val="none" w:sz="0" w:space="0" w:color="auto"/>
        <w:left w:val="none" w:sz="0" w:space="0" w:color="auto"/>
        <w:bottom w:val="none" w:sz="0" w:space="0" w:color="auto"/>
        <w:right w:val="none" w:sz="0" w:space="0" w:color="auto"/>
      </w:divBdr>
    </w:div>
    <w:div w:id="1219514447">
      <w:bodyDiv w:val="1"/>
      <w:marLeft w:val="0"/>
      <w:marRight w:val="0"/>
      <w:marTop w:val="0"/>
      <w:marBottom w:val="0"/>
      <w:divBdr>
        <w:top w:val="none" w:sz="0" w:space="0" w:color="auto"/>
        <w:left w:val="none" w:sz="0" w:space="0" w:color="auto"/>
        <w:bottom w:val="none" w:sz="0" w:space="0" w:color="auto"/>
        <w:right w:val="none" w:sz="0" w:space="0" w:color="auto"/>
      </w:divBdr>
    </w:div>
    <w:div w:id="1219782697">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094419">
      <w:bodyDiv w:val="1"/>
      <w:marLeft w:val="0"/>
      <w:marRight w:val="0"/>
      <w:marTop w:val="0"/>
      <w:marBottom w:val="0"/>
      <w:divBdr>
        <w:top w:val="none" w:sz="0" w:space="0" w:color="auto"/>
        <w:left w:val="none" w:sz="0" w:space="0" w:color="auto"/>
        <w:bottom w:val="none" w:sz="0" w:space="0" w:color="auto"/>
        <w:right w:val="none" w:sz="0" w:space="0" w:color="auto"/>
      </w:divBdr>
    </w:div>
    <w:div w:id="1220239663">
      <w:bodyDiv w:val="1"/>
      <w:marLeft w:val="0"/>
      <w:marRight w:val="0"/>
      <w:marTop w:val="0"/>
      <w:marBottom w:val="0"/>
      <w:divBdr>
        <w:top w:val="none" w:sz="0" w:space="0" w:color="auto"/>
        <w:left w:val="none" w:sz="0" w:space="0" w:color="auto"/>
        <w:bottom w:val="none" w:sz="0" w:space="0" w:color="auto"/>
        <w:right w:val="none" w:sz="0" w:space="0" w:color="auto"/>
      </w:divBdr>
    </w:div>
    <w:div w:id="1220242941">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48962">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819164">
      <w:bodyDiv w:val="1"/>
      <w:marLeft w:val="0"/>
      <w:marRight w:val="0"/>
      <w:marTop w:val="0"/>
      <w:marBottom w:val="0"/>
      <w:divBdr>
        <w:top w:val="none" w:sz="0" w:space="0" w:color="auto"/>
        <w:left w:val="none" w:sz="0" w:space="0" w:color="auto"/>
        <w:bottom w:val="none" w:sz="0" w:space="0" w:color="auto"/>
        <w:right w:val="none" w:sz="0" w:space="0" w:color="auto"/>
      </w:divBdr>
    </w:div>
    <w:div w:id="1220871269">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163105">
      <w:bodyDiv w:val="1"/>
      <w:marLeft w:val="0"/>
      <w:marRight w:val="0"/>
      <w:marTop w:val="0"/>
      <w:marBottom w:val="0"/>
      <w:divBdr>
        <w:top w:val="none" w:sz="0" w:space="0" w:color="auto"/>
        <w:left w:val="none" w:sz="0" w:space="0" w:color="auto"/>
        <w:bottom w:val="none" w:sz="0" w:space="0" w:color="auto"/>
        <w:right w:val="none" w:sz="0" w:space="0" w:color="auto"/>
      </w:divBdr>
    </w:div>
    <w:div w:id="1221207931">
      <w:bodyDiv w:val="1"/>
      <w:marLeft w:val="0"/>
      <w:marRight w:val="0"/>
      <w:marTop w:val="0"/>
      <w:marBottom w:val="0"/>
      <w:divBdr>
        <w:top w:val="none" w:sz="0" w:space="0" w:color="auto"/>
        <w:left w:val="none" w:sz="0" w:space="0" w:color="auto"/>
        <w:bottom w:val="none" w:sz="0" w:space="0" w:color="auto"/>
        <w:right w:val="none" w:sz="0" w:space="0" w:color="auto"/>
      </w:divBdr>
    </w:div>
    <w:div w:id="1221290195">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357">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1558130">
      <w:bodyDiv w:val="1"/>
      <w:marLeft w:val="0"/>
      <w:marRight w:val="0"/>
      <w:marTop w:val="0"/>
      <w:marBottom w:val="0"/>
      <w:divBdr>
        <w:top w:val="none" w:sz="0" w:space="0" w:color="auto"/>
        <w:left w:val="none" w:sz="0" w:space="0" w:color="auto"/>
        <w:bottom w:val="none" w:sz="0" w:space="0" w:color="auto"/>
        <w:right w:val="none" w:sz="0" w:space="0" w:color="auto"/>
      </w:divBdr>
    </w:div>
    <w:div w:id="1221867513">
      <w:bodyDiv w:val="1"/>
      <w:marLeft w:val="0"/>
      <w:marRight w:val="0"/>
      <w:marTop w:val="0"/>
      <w:marBottom w:val="0"/>
      <w:divBdr>
        <w:top w:val="none" w:sz="0" w:space="0" w:color="auto"/>
        <w:left w:val="none" w:sz="0" w:space="0" w:color="auto"/>
        <w:bottom w:val="none" w:sz="0" w:space="0" w:color="auto"/>
        <w:right w:val="none" w:sz="0" w:space="0" w:color="auto"/>
      </w:divBdr>
    </w:div>
    <w:div w:id="1221943902">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131868">
      <w:bodyDiv w:val="1"/>
      <w:marLeft w:val="0"/>
      <w:marRight w:val="0"/>
      <w:marTop w:val="0"/>
      <w:marBottom w:val="0"/>
      <w:divBdr>
        <w:top w:val="none" w:sz="0" w:space="0" w:color="auto"/>
        <w:left w:val="none" w:sz="0" w:space="0" w:color="auto"/>
        <w:bottom w:val="none" w:sz="0" w:space="0" w:color="auto"/>
        <w:right w:val="none" w:sz="0" w:space="0" w:color="auto"/>
      </w:divBdr>
    </w:div>
    <w:div w:id="1222248323">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05267">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525680">
      <w:bodyDiv w:val="1"/>
      <w:marLeft w:val="0"/>
      <w:marRight w:val="0"/>
      <w:marTop w:val="0"/>
      <w:marBottom w:val="0"/>
      <w:divBdr>
        <w:top w:val="none" w:sz="0" w:space="0" w:color="auto"/>
        <w:left w:val="none" w:sz="0" w:space="0" w:color="auto"/>
        <w:bottom w:val="none" w:sz="0" w:space="0" w:color="auto"/>
        <w:right w:val="none" w:sz="0" w:space="0" w:color="auto"/>
      </w:divBdr>
    </w:div>
    <w:div w:id="1222525800">
      <w:bodyDiv w:val="1"/>
      <w:marLeft w:val="0"/>
      <w:marRight w:val="0"/>
      <w:marTop w:val="0"/>
      <w:marBottom w:val="0"/>
      <w:divBdr>
        <w:top w:val="none" w:sz="0" w:space="0" w:color="auto"/>
        <w:left w:val="none" w:sz="0" w:space="0" w:color="auto"/>
        <w:bottom w:val="none" w:sz="0" w:space="0" w:color="auto"/>
        <w:right w:val="none" w:sz="0" w:space="0" w:color="auto"/>
      </w:divBdr>
    </w:div>
    <w:div w:id="1222594171">
      <w:bodyDiv w:val="1"/>
      <w:marLeft w:val="0"/>
      <w:marRight w:val="0"/>
      <w:marTop w:val="0"/>
      <w:marBottom w:val="0"/>
      <w:divBdr>
        <w:top w:val="none" w:sz="0" w:space="0" w:color="auto"/>
        <w:left w:val="none" w:sz="0" w:space="0" w:color="auto"/>
        <w:bottom w:val="none" w:sz="0" w:space="0" w:color="auto"/>
        <w:right w:val="none" w:sz="0" w:space="0" w:color="auto"/>
      </w:divBdr>
    </w:div>
    <w:div w:id="1222643427">
      <w:bodyDiv w:val="1"/>
      <w:marLeft w:val="0"/>
      <w:marRight w:val="0"/>
      <w:marTop w:val="0"/>
      <w:marBottom w:val="0"/>
      <w:divBdr>
        <w:top w:val="none" w:sz="0" w:space="0" w:color="auto"/>
        <w:left w:val="none" w:sz="0" w:space="0" w:color="auto"/>
        <w:bottom w:val="none" w:sz="0" w:space="0" w:color="auto"/>
        <w:right w:val="none" w:sz="0" w:space="0" w:color="auto"/>
      </w:divBdr>
    </w:div>
    <w:div w:id="1222668761">
      <w:bodyDiv w:val="1"/>
      <w:marLeft w:val="0"/>
      <w:marRight w:val="0"/>
      <w:marTop w:val="0"/>
      <w:marBottom w:val="0"/>
      <w:divBdr>
        <w:top w:val="none" w:sz="0" w:space="0" w:color="auto"/>
        <w:left w:val="none" w:sz="0" w:space="0" w:color="auto"/>
        <w:bottom w:val="none" w:sz="0" w:space="0" w:color="auto"/>
        <w:right w:val="none" w:sz="0" w:space="0" w:color="auto"/>
      </w:divBdr>
    </w:div>
    <w:div w:id="1222712785">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862548">
      <w:bodyDiv w:val="1"/>
      <w:marLeft w:val="0"/>
      <w:marRight w:val="0"/>
      <w:marTop w:val="0"/>
      <w:marBottom w:val="0"/>
      <w:divBdr>
        <w:top w:val="none" w:sz="0" w:space="0" w:color="auto"/>
        <w:left w:val="none" w:sz="0" w:space="0" w:color="auto"/>
        <w:bottom w:val="none" w:sz="0" w:space="0" w:color="auto"/>
        <w:right w:val="none" w:sz="0" w:space="0" w:color="auto"/>
      </w:divBdr>
    </w:div>
    <w:div w:id="1222905944">
      <w:bodyDiv w:val="1"/>
      <w:marLeft w:val="0"/>
      <w:marRight w:val="0"/>
      <w:marTop w:val="0"/>
      <w:marBottom w:val="0"/>
      <w:divBdr>
        <w:top w:val="none" w:sz="0" w:space="0" w:color="auto"/>
        <w:left w:val="none" w:sz="0" w:space="0" w:color="auto"/>
        <w:bottom w:val="none" w:sz="0" w:space="0" w:color="auto"/>
        <w:right w:val="none" w:sz="0" w:space="0" w:color="auto"/>
      </w:divBdr>
    </w:div>
    <w:div w:id="1222906972">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441357">
      <w:bodyDiv w:val="1"/>
      <w:marLeft w:val="0"/>
      <w:marRight w:val="0"/>
      <w:marTop w:val="0"/>
      <w:marBottom w:val="0"/>
      <w:divBdr>
        <w:top w:val="none" w:sz="0" w:space="0" w:color="auto"/>
        <w:left w:val="none" w:sz="0" w:space="0" w:color="auto"/>
        <w:bottom w:val="none" w:sz="0" w:space="0" w:color="auto"/>
        <w:right w:val="none" w:sz="0" w:space="0" w:color="auto"/>
      </w:divBdr>
    </w:div>
    <w:div w:id="1223559811">
      <w:bodyDiv w:val="1"/>
      <w:marLeft w:val="0"/>
      <w:marRight w:val="0"/>
      <w:marTop w:val="0"/>
      <w:marBottom w:val="0"/>
      <w:divBdr>
        <w:top w:val="none" w:sz="0" w:space="0" w:color="auto"/>
        <w:left w:val="none" w:sz="0" w:space="0" w:color="auto"/>
        <w:bottom w:val="none" w:sz="0" w:space="0" w:color="auto"/>
        <w:right w:val="none" w:sz="0" w:space="0" w:color="auto"/>
      </w:divBdr>
    </w:div>
    <w:div w:id="1223638486">
      <w:bodyDiv w:val="1"/>
      <w:marLeft w:val="0"/>
      <w:marRight w:val="0"/>
      <w:marTop w:val="0"/>
      <w:marBottom w:val="0"/>
      <w:divBdr>
        <w:top w:val="none" w:sz="0" w:space="0" w:color="auto"/>
        <w:left w:val="none" w:sz="0" w:space="0" w:color="auto"/>
        <w:bottom w:val="none" w:sz="0" w:space="0" w:color="auto"/>
        <w:right w:val="none" w:sz="0" w:space="0" w:color="auto"/>
      </w:divBdr>
    </w:div>
    <w:div w:id="1223709969">
      <w:bodyDiv w:val="1"/>
      <w:marLeft w:val="0"/>
      <w:marRight w:val="0"/>
      <w:marTop w:val="0"/>
      <w:marBottom w:val="0"/>
      <w:divBdr>
        <w:top w:val="none" w:sz="0" w:space="0" w:color="auto"/>
        <w:left w:val="none" w:sz="0" w:space="0" w:color="auto"/>
        <w:bottom w:val="none" w:sz="0" w:space="0" w:color="auto"/>
        <w:right w:val="none" w:sz="0" w:space="0" w:color="auto"/>
      </w:divBdr>
    </w:div>
    <w:div w:id="1223755007">
      <w:bodyDiv w:val="1"/>
      <w:marLeft w:val="0"/>
      <w:marRight w:val="0"/>
      <w:marTop w:val="0"/>
      <w:marBottom w:val="0"/>
      <w:divBdr>
        <w:top w:val="none" w:sz="0" w:space="0" w:color="auto"/>
        <w:left w:val="none" w:sz="0" w:space="0" w:color="auto"/>
        <w:bottom w:val="none" w:sz="0" w:space="0" w:color="auto"/>
        <w:right w:val="none" w:sz="0" w:space="0" w:color="auto"/>
      </w:divBdr>
    </w:div>
    <w:div w:id="1223760521">
      <w:bodyDiv w:val="1"/>
      <w:marLeft w:val="0"/>
      <w:marRight w:val="0"/>
      <w:marTop w:val="0"/>
      <w:marBottom w:val="0"/>
      <w:divBdr>
        <w:top w:val="none" w:sz="0" w:space="0" w:color="auto"/>
        <w:left w:val="none" w:sz="0" w:space="0" w:color="auto"/>
        <w:bottom w:val="none" w:sz="0" w:space="0" w:color="auto"/>
        <w:right w:val="none" w:sz="0" w:space="0" w:color="auto"/>
      </w:divBdr>
    </w:div>
    <w:div w:id="1223786397">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3980792">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215308">
      <w:bodyDiv w:val="1"/>
      <w:marLeft w:val="0"/>
      <w:marRight w:val="0"/>
      <w:marTop w:val="0"/>
      <w:marBottom w:val="0"/>
      <w:divBdr>
        <w:top w:val="none" w:sz="0" w:space="0" w:color="auto"/>
        <w:left w:val="none" w:sz="0" w:space="0" w:color="auto"/>
        <w:bottom w:val="none" w:sz="0" w:space="0" w:color="auto"/>
        <w:right w:val="none" w:sz="0" w:space="0" w:color="auto"/>
      </w:divBdr>
    </w:div>
    <w:div w:id="1224372284">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09763">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490884">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140009">
      <w:bodyDiv w:val="1"/>
      <w:marLeft w:val="0"/>
      <w:marRight w:val="0"/>
      <w:marTop w:val="0"/>
      <w:marBottom w:val="0"/>
      <w:divBdr>
        <w:top w:val="none" w:sz="0" w:space="0" w:color="auto"/>
        <w:left w:val="none" w:sz="0" w:space="0" w:color="auto"/>
        <w:bottom w:val="none" w:sz="0" w:space="0" w:color="auto"/>
        <w:right w:val="none" w:sz="0" w:space="0" w:color="auto"/>
      </w:divBdr>
    </w:div>
    <w:div w:id="1225525096">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792675">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868319">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39682">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257921">
      <w:bodyDiv w:val="1"/>
      <w:marLeft w:val="0"/>
      <w:marRight w:val="0"/>
      <w:marTop w:val="0"/>
      <w:marBottom w:val="0"/>
      <w:divBdr>
        <w:top w:val="none" w:sz="0" w:space="0" w:color="auto"/>
        <w:left w:val="none" w:sz="0" w:space="0" w:color="auto"/>
        <w:bottom w:val="none" w:sz="0" w:space="0" w:color="auto"/>
        <w:right w:val="none" w:sz="0" w:space="0" w:color="auto"/>
      </w:divBdr>
    </w:div>
    <w:div w:id="1226261638">
      <w:bodyDiv w:val="1"/>
      <w:marLeft w:val="0"/>
      <w:marRight w:val="0"/>
      <w:marTop w:val="0"/>
      <w:marBottom w:val="0"/>
      <w:divBdr>
        <w:top w:val="none" w:sz="0" w:space="0" w:color="auto"/>
        <w:left w:val="none" w:sz="0" w:space="0" w:color="auto"/>
        <w:bottom w:val="none" w:sz="0" w:space="0" w:color="auto"/>
        <w:right w:val="none" w:sz="0" w:space="0" w:color="auto"/>
      </w:divBdr>
    </w:div>
    <w:div w:id="1226455637">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18508">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299946">
      <w:bodyDiv w:val="1"/>
      <w:marLeft w:val="0"/>
      <w:marRight w:val="0"/>
      <w:marTop w:val="0"/>
      <w:marBottom w:val="0"/>
      <w:divBdr>
        <w:top w:val="none" w:sz="0" w:space="0" w:color="auto"/>
        <w:left w:val="none" w:sz="0" w:space="0" w:color="auto"/>
        <w:bottom w:val="none" w:sz="0" w:space="0" w:color="auto"/>
        <w:right w:val="none" w:sz="0" w:space="0" w:color="auto"/>
      </w:divBdr>
    </w:div>
    <w:div w:id="1227302865">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374988">
      <w:bodyDiv w:val="1"/>
      <w:marLeft w:val="0"/>
      <w:marRight w:val="0"/>
      <w:marTop w:val="0"/>
      <w:marBottom w:val="0"/>
      <w:divBdr>
        <w:top w:val="none" w:sz="0" w:space="0" w:color="auto"/>
        <w:left w:val="none" w:sz="0" w:space="0" w:color="auto"/>
        <w:bottom w:val="none" w:sz="0" w:space="0" w:color="auto"/>
        <w:right w:val="none" w:sz="0" w:space="0" w:color="auto"/>
      </w:divBdr>
    </w:div>
    <w:div w:id="122783809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7952108">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06289">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344726">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39654">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809869">
      <w:bodyDiv w:val="1"/>
      <w:marLeft w:val="0"/>
      <w:marRight w:val="0"/>
      <w:marTop w:val="0"/>
      <w:marBottom w:val="0"/>
      <w:divBdr>
        <w:top w:val="none" w:sz="0" w:space="0" w:color="auto"/>
        <w:left w:val="none" w:sz="0" w:space="0" w:color="auto"/>
        <w:bottom w:val="none" w:sz="0" w:space="0" w:color="auto"/>
        <w:right w:val="none" w:sz="0" w:space="0" w:color="auto"/>
      </w:divBdr>
    </w:div>
    <w:div w:id="1228880893">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073306">
      <w:bodyDiv w:val="1"/>
      <w:marLeft w:val="0"/>
      <w:marRight w:val="0"/>
      <w:marTop w:val="0"/>
      <w:marBottom w:val="0"/>
      <w:divBdr>
        <w:top w:val="none" w:sz="0" w:space="0" w:color="auto"/>
        <w:left w:val="none" w:sz="0" w:space="0" w:color="auto"/>
        <w:bottom w:val="none" w:sz="0" w:space="0" w:color="auto"/>
        <w:right w:val="none" w:sz="0" w:space="0" w:color="auto"/>
      </w:divBdr>
    </w:div>
    <w:div w:id="1229075590">
      <w:bodyDiv w:val="1"/>
      <w:marLeft w:val="0"/>
      <w:marRight w:val="0"/>
      <w:marTop w:val="0"/>
      <w:marBottom w:val="0"/>
      <w:divBdr>
        <w:top w:val="none" w:sz="0" w:space="0" w:color="auto"/>
        <w:left w:val="none" w:sz="0" w:space="0" w:color="auto"/>
        <w:bottom w:val="none" w:sz="0" w:space="0" w:color="auto"/>
        <w:right w:val="none" w:sz="0" w:space="0" w:color="auto"/>
      </w:divBdr>
    </w:div>
    <w:div w:id="1229195542">
      <w:bodyDiv w:val="1"/>
      <w:marLeft w:val="0"/>
      <w:marRight w:val="0"/>
      <w:marTop w:val="0"/>
      <w:marBottom w:val="0"/>
      <w:divBdr>
        <w:top w:val="none" w:sz="0" w:space="0" w:color="auto"/>
        <w:left w:val="none" w:sz="0" w:space="0" w:color="auto"/>
        <w:bottom w:val="none" w:sz="0" w:space="0" w:color="auto"/>
        <w:right w:val="none" w:sz="0" w:space="0" w:color="auto"/>
      </w:divBdr>
    </w:div>
    <w:div w:id="1229220183">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4549">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268075">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29614507">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29801648">
      <w:bodyDiv w:val="1"/>
      <w:marLeft w:val="0"/>
      <w:marRight w:val="0"/>
      <w:marTop w:val="0"/>
      <w:marBottom w:val="0"/>
      <w:divBdr>
        <w:top w:val="none" w:sz="0" w:space="0" w:color="auto"/>
        <w:left w:val="none" w:sz="0" w:space="0" w:color="auto"/>
        <w:bottom w:val="none" w:sz="0" w:space="0" w:color="auto"/>
        <w:right w:val="none" w:sz="0" w:space="0" w:color="auto"/>
      </w:divBdr>
    </w:div>
    <w:div w:id="1229807721">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266823">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7630">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578383">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0730203">
      <w:bodyDiv w:val="1"/>
      <w:marLeft w:val="0"/>
      <w:marRight w:val="0"/>
      <w:marTop w:val="0"/>
      <w:marBottom w:val="0"/>
      <w:divBdr>
        <w:top w:val="none" w:sz="0" w:space="0" w:color="auto"/>
        <w:left w:val="none" w:sz="0" w:space="0" w:color="auto"/>
        <w:bottom w:val="none" w:sz="0" w:space="0" w:color="auto"/>
        <w:right w:val="none" w:sz="0" w:space="0" w:color="auto"/>
      </w:divBdr>
    </w:div>
    <w:div w:id="1231229371">
      <w:bodyDiv w:val="1"/>
      <w:marLeft w:val="0"/>
      <w:marRight w:val="0"/>
      <w:marTop w:val="0"/>
      <w:marBottom w:val="0"/>
      <w:divBdr>
        <w:top w:val="none" w:sz="0" w:space="0" w:color="auto"/>
        <w:left w:val="none" w:sz="0" w:space="0" w:color="auto"/>
        <w:bottom w:val="none" w:sz="0" w:space="0" w:color="auto"/>
        <w:right w:val="none" w:sz="0" w:space="0" w:color="auto"/>
      </w:divBdr>
    </w:div>
    <w:div w:id="1231304932">
      <w:bodyDiv w:val="1"/>
      <w:marLeft w:val="0"/>
      <w:marRight w:val="0"/>
      <w:marTop w:val="0"/>
      <w:marBottom w:val="0"/>
      <w:divBdr>
        <w:top w:val="none" w:sz="0" w:space="0" w:color="auto"/>
        <w:left w:val="none" w:sz="0" w:space="0" w:color="auto"/>
        <w:bottom w:val="none" w:sz="0" w:space="0" w:color="auto"/>
        <w:right w:val="none" w:sz="0" w:space="0" w:color="auto"/>
      </w:divBdr>
    </w:div>
    <w:div w:id="1231385539">
      <w:bodyDiv w:val="1"/>
      <w:marLeft w:val="0"/>
      <w:marRight w:val="0"/>
      <w:marTop w:val="0"/>
      <w:marBottom w:val="0"/>
      <w:divBdr>
        <w:top w:val="none" w:sz="0" w:space="0" w:color="auto"/>
        <w:left w:val="none" w:sz="0" w:space="0" w:color="auto"/>
        <w:bottom w:val="none" w:sz="0" w:space="0" w:color="auto"/>
        <w:right w:val="none" w:sz="0" w:space="0" w:color="auto"/>
      </w:divBdr>
    </w:div>
    <w:div w:id="1231423584">
      <w:bodyDiv w:val="1"/>
      <w:marLeft w:val="0"/>
      <w:marRight w:val="0"/>
      <w:marTop w:val="0"/>
      <w:marBottom w:val="0"/>
      <w:divBdr>
        <w:top w:val="none" w:sz="0" w:space="0" w:color="auto"/>
        <w:left w:val="none" w:sz="0" w:space="0" w:color="auto"/>
        <w:bottom w:val="none" w:sz="0" w:space="0" w:color="auto"/>
        <w:right w:val="none" w:sz="0" w:space="0" w:color="auto"/>
      </w:divBdr>
    </w:div>
    <w:div w:id="1231424074">
      <w:bodyDiv w:val="1"/>
      <w:marLeft w:val="0"/>
      <w:marRight w:val="0"/>
      <w:marTop w:val="0"/>
      <w:marBottom w:val="0"/>
      <w:divBdr>
        <w:top w:val="none" w:sz="0" w:space="0" w:color="auto"/>
        <w:left w:val="none" w:sz="0" w:space="0" w:color="auto"/>
        <w:bottom w:val="none" w:sz="0" w:space="0" w:color="auto"/>
        <w:right w:val="none" w:sz="0" w:space="0" w:color="auto"/>
      </w:divBdr>
    </w:div>
    <w:div w:id="1231649719">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1962083">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27956">
      <w:bodyDiv w:val="1"/>
      <w:marLeft w:val="0"/>
      <w:marRight w:val="0"/>
      <w:marTop w:val="0"/>
      <w:marBottom w:val="0"/>
      <w:divBdr>
        <w:top w:val="none" w:sz="0" w:space="0" w:color="auto"/>
        <w:left w:val="none" w:sz="0" w:space="0" w:color="auto"/>
        <w:bottom w:val="none" w:sz="0" w:space="0" w:color="auto"/>
        <w:right w:val="none" w:sz="0" w:space="0" w:color="auto"/>
      </w:divBdr>
    </w:div>
    <w:div w:id="123227795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501633">
      <w:bodyDiv w:val="1"/>
      <w:marLeft w:val="0"/>
      <w:marRight w:val="0"/>
      <w:marTop w:val="0"/>
      <w:marBottom w:val="0"/>
      <w:divBdr>
        <w:top w:val="none" w:sz="0" w:space="0" w:color="auto"/>
        <w:left w:val="none" w:sz="0" w:space="0" w:color="auto"/>
        <w:bottom w:val="none" w:sz="0" w:space="0" w:color="auto"/>
        <w:right w:val="none" w:sz="0" w:space="0" w:color="auto"/>
      </w:divBdr>
    </w:div>
    <w:div w:id="1232616835">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2933220">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3464228">
      <w:bodyDiv w:val="1"/>
      <w:marLeft w:val="0"/>
      <w:marRight w:val="0"/>
      <w:marTop w:val="0"/>
      <w:marBottom w:val="0"/>
      <w:divBdr>
        <w:top w:val="none" w:sz="0" w:space="0" w:color="auto"/>
        <w:left w:val="none" w:sz="0" w:space="0" w:color="auto"/>
        <w:bottom w:val="none" w:sz="0" w:space="0" w:color="auto"/>
        <w:right w:val="none" w:sz="0" w:space="0" w:color="auto"/>
      </w:divBdr>
    </w:div>
    <w:div w:id="1233465886">
      <w:bodyDiv w:val="1"/>
      <w:marLeft w:val="0"/>
      <w:marRight w:val="0"/>
      <w:marTop w:val="0"/>
      <w:marBottom w:val="0"/>
      <w:divBdr>
        <w:top w:val="none" w:sz="0" w:space="0" w:color="auto"/>
        <w:left w:val="none" w:sz="0" w:space="0" w:color="auto"/>
        <w:bottom w:val="none" w:sz="0" w:space="0" w:color="auto"/>
        <w:right w:val="none" w:sz="0" w:space="0" w:color="auto"/>
      </w:divBdr>
    </w:div>
    <w:div w:id="1233588461">
      <w:bodyDiv w:val="1"/>
      <w:marLeft w:val="0"/>
      <w:marRight w:val="0"/>
      <w:marTop w:val="0"/>
      <w:marBottom w:val="0"/>
      <w:divBdr>
        <w:top w:val="none" w:sz="0" w:space="0" w:color="auto"/>
        <w:left w:val="none" w:sz="0" w:space="0" w:color="auto"/>
        <w:bottom w:val="none" w:sz="0" w:space="0" w:color="auto"/>
        <w:right w:val="none" w:sz="0" w:space="0" w:color="auto"/>
      </w:divBdr>
    </w:div>
    <w:div w:id="1233658097">
      <w:bodyDiv w:val="1"/>
      <w:marLeft w:val="0"/>
      <w:marRight w:val="0"/>
      <w:marTop w:val="0"/>
      <w:marBottom w:val="0"/>
      <w:divBdr>
        <w:top w:val="none" w:sz="0" w:space="0" w:color="auto"/>
        <w:left w:val="none" w:sz="0" w:space="0" w:color="auto"/>
        <w:bottom w:val="none" w:sz="0" w:space="0" w:color="auto"/>
        <w:right w:val="none" w:sz="0" w:space="0" w:color="auto"/>
      </w:divBdr>
    </w:div>
    <w:div w:id="1233738830">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4432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314234">
      <w:bodyDiv w:val="1"/>
      <w:marLeft w:val="0"/>
      <w:marRight w:val="0"/>
      <w:marTop w:val="0"/>
      <w:marBottom w:val="0"/>
      <w:divBdr>
        <w:top w:val="none" w:sz="0" w:space="0" w:color="auto"/>
        <w:left w:val="none" w:sz="0" w:space="0" w:color="auto"/>
        <w:bottom w:val="none" w:sz="0" w:space="0" w:color="auto"/>
        <w:right w:val="none" w:sz="0" w:space="0" w:color="auto"/>
      </w:divBdr>
    </w:div>
    <w:div w:id="1235357577">
      <w:bodyDiv w:val="1"/>
      <w:marLeft w:val="0"/>
      <w:marRight w:val="0"/>
      <w:marTop w:val="0"/>
      <w:marBottom w:val="0"/>
      <w:divBdr>
        <w:top w:val="none" w:sz="0" w:space="0" w:color="auto"/>
        <w:left w:val="none" w:sz="0" w:space="0" w:color="auto"/>
        <w:bottom w:val="none" w:sz="0" w:space="0" w:color="auto"/>
        <w:right w:val="none" w:sz="0" w:space="0" w:color="auto"/>
      </w:divBdr>
    </w:div>
    <w:div w:id="1235429897">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10178">
      <w:bodyDiv w:val="1"/>
      <w:marLeft w:val="0"/>
      <w:marRight w:val="0"/>
      <w:marTop w:val="0"/>
      <w:marBottom w:val="0"/>
      <w:divBdr>
        <w:top w:val="none" w:sz="0" w:space="0" w:color="auto"/>
        <w:left w:val="none" w:sz="0" w:space="0" w:color="auto"/>
        <w:bottom w:val="none" w:sz="0" w:space="0" w:color="auto"/>
        <w:right w:val="none" w:sz="0" w:space="0" w:color="auto"/>
      </w:divBdr>
    </w:div>
    <w:div w:id="1235512670">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6867">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776219">
      <w:bodyDiv w:val="1"/>
      <w:marLeft w:val="0"/>
      <w:marRight w:val="0"/>
      <w:marTop w:val="0"/>
      <w:marBottom w:val="0"/>
      <w:divBdr>
        <w:top w:val="none" w:sz="0" w:space="0" w:color="auto"/>
        <w:left w:val="none" w:sz="0" w:space="0" w:color="auto"/>
        <w:bottom w:val="none" w:sz="0" w:space="0" w:color="auto"/>
        <w:right w:val="none" w:sz="0" w:space="0" w:color="auto"/>
      </w:divBdr>
    </w:div>
    <w:div w:id="1235890158">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6551536">
      <w:bodyDiv w:val="1"/>
      <w:marLeft w:val="0"/>
      <w:marRight w:val="0"/>
      <w:marTop w:val="0"/>
      <w:marBottom w:val="0"/>
      <w:divBdr>
        <w:top w:val="none" w:sz="0" w:space="0" w:color="auto"/>
        <w:left w:val="none" w:sz="0" w:space="0" w:color="auto"/>
        <w:bottom w:val="none" w:sz="0" w:space="0" w:color="auto"/>
        <w:right w:val="none" w:sz="0" w:space="0" w:color="auto"/>
      </w:divBdr>
    </w:div>
    <w:div w:id="1236818464">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474816">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788777">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7981880">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324230">
      <w:bodyDiv w:val="1"/>
      <w:marLeft w:val="0"/>
      <w:marRight w:val="0"/>
      <w:marTop w:val="0"/>
      <w:marBottom w:val="0"/>
      <w:divBdr>
        <w:top w:val="none" w:sz="0" w:space="0" w:color="auto"/>
        <w:left w:val="none" w:sz="0" w:space="0" w:color="auto"/>
        <w:bottom w:val="none" w:sz="0" w:space="0" w:color="auto"/>
        <w:right w:val="none" w:sz="0" w:space="0" w:color="auto"/>
      </w:divBdr>
    </w:div>
    <w:div w:id="1238440640">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24901">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056090">
      <w:bodyDiv w:val="1"/>
      <w:marLeft w:val="0"/>
      <w:marRight w:val="0"/>
      <w:marTop w:val="0"/>
      <w:marBottom w:val="0"/>
      <w:divBdr>
        <w:top w:val="none" w:sz="0" w:space="0" w:color="auto"/>
        <w:left w:val="none" w:sz="0" w:space="0" w:color="auto"/>
        <w:bottom w:val="none" w:sz="0" w:space="0" w:color="auto"/>
        <w:right w:val="none" w:sz="0" w:space="0" w:color="auto"/>
      </w:divBdr>
    </w:div>
    <w:div w:id="1239091721">
      <w:bodyDiv w:val="1"/>
      <w:marLeft w:val="0"/>
      <w:marRight w:val="0"/>
      <w:marTop w:val="0"/>
      <w:marBottom w:val="0"/>
      <w:divBdr>
        <w:top w:val="none" w:sz="0" w:space="0" w:color="auto"/>
        <w:left w:val="none" w:sz="0" w:space="0" w:color="auto"/>
        <w:bottom w:val="none" w:sz="0" w:space="0" w:color="auto"/>
        <w:right w:val="none" w:sz="0" w:space="0" w:color="auto"/>
      </w:divBdr>
    </w:div>
    <w:div w:id="1239098779">
      <w:bodyDiv w:val="1"/>
      <w:marLeft w:val="0"/>
      <w:marRight w:val="0"/>
      <w:marTop w:val="0"/>
      <w:marBottom w:val="0"/>
      <w:divBdr>
        <w:top w:val="none" w:sz="0" w:space="0" w:color="auto"/>
        <w:left w:val="none" w:sz="0" w:space="0" w:color="auto"/>
        <w:bottom w:val="none" w:sz="0" w:space="0" w:color="auto"/>
        <w:right w:val="none" w:sz="0" w:space="0" w:color="auto"/>
      </w:divBdr>
    </w:div>
    <w:div w:id="1239174046">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13806">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680146">
      <w:bodyDiv w:val="1"/>
      <w:marLeft w:val="0"/>
      <w:marRight w:val="0"/>
      <w:marTop w:val="0"/>
      <w:marBottom w:val="0"/>
      <w:divBdr>
        <w:top w:val="none" w:sz="0" w:space="0" w:color="auto"/>
        <w:left w:val="none" w:sz="0" w:space="0" w:color="auto"/>
        <w:bottom w:val="none" w:sz="0" w:space="0" w:color="auto"/>
        <w:right w:val="none" w:sz="0" w:space="0" w:color="auto"/>
      </w:divBdr>
    </w:div>
    <w:div w:id="1239704887">
      <w:bodyDiv w:val="1"/>
      <w:marLeft w:val="0"/>
      <w:marRight w:val="0"/>
      <w:marTop w:val="0"/>
      <w:marBottom w:val="0"/>
      <w:divBdr>
        <w:top w:val="none" w:sz="0" w:space="0" w:color="auto"/>
        <w:left w:val="none" w:sz="0" w:space="0" w:color="auto"/>
        <w:bottom w:val="none" w:sz="0" w:space="0" w:color="auto"/>
        <w:right w:val="none" w:sz="0" w:space="0" w:color="auto"/>
      </w:divBdr>
    </w:div>
    <w:div w:id="1239750615">
      <w:bodyDiv w:val="1"/>
      <w:marLeft w:val="0"/>
      <w:marRight w:val="0"/>
      <w:marTop w:val="0"/>
      <w:marBottom w:val="0"/>
      <w:divBdr>
        <w:top w:val="none" w:sz="0" w:space="0" w:color="auto"/>
        <w:left w:val="none" w:sz="0" w:space="0" w:color="auto"/>
        <w:bottom w:val="none" w:sz="0" w:space="0" w:color="auto"/>
        <w:right w:val="none" w:sz="0" w:space="0" w:color="auto"/>
      </w:divBdr>
    </w:div>
    <w:div w:id="1239825719">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292755">
      <w:bodyDiv w:val="1"/>
      <w:marLeft w:val="0"/>
      <w:marRight w:val="0"/>
      <w:marTop w:val="0"/>
      <w:marBottom w:val="0"/>
      <w:divBdr>
        <w:top w:val="none" w:sz="0" w:space="0" w:color="auto"/>
        <w:left w:val="none" w:sz="0" w:space="0" w:color="auto"/>
        <w:bottom w:val="none" w:sz="0" w:space="0" w:color="auto"/>
        <w:right w:val="none" w:sz="0" w:space="0" w:color="auto"/>
      </w:divBdr>
    </w:div>
    <w:div w:id="1240402296">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0989732">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5422">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251887">
      <w:bodyDiv w:val="1"/>
      <w:marLeft w:val="0"/>
      <w:marRight w:val="0"/>
      <w:marTop w:val="0"/>
      <w:marBottom w:val="0"/>
      <w:divBdr>
        <w:top w:val="none" w:sz="0" w:space="0" w:color="auto"/>
        <w:left w:val="none" w:sz="0" w:space="0" w:color="auto"/>
        <w:bottom w:val="none" w:sz="0" w:space="0" w:color="auto"/>
        <w:right w:val="none" w:sz="0" w:space="0" w:color="auto"/>
      </w:divBdr>
    </w:div>
    <w:div w:id="1241451297">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4594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329796">
      <w:bodyDiv w:val="1"/>
      <w:marLeft w:val="0"/>
      <w:marRight w:val="0"/>
      <w:marTop w:val="0"/>
      <w:marBottom w:val="0"/>
      <w:divBdr>
        <w:top w:val="none" w:sz="0" w:space="0" w:color="auto"/>
        <w:left w:val="none" w:sz="0" w:space="0" w:color="auto"/>
        <w:bottom w:val="none" w:sz="0" w:space="0" w:color="auto"/>
        <w:right w:val="none" w:sz="0" w:space="0" w:color="auto"/>
      </w:divBdr>
    </w:div>
    <w:div w:id="1242331705">
      <w:bodyDiv w:val="1"/>
      <w:marLeft w:val="0"/>
      <w:marRight w:val="0"/>
      <w:marTop w:val="0"/>
      <w:marBottom w:val="0"/>
      <w:divBdr>
        <w:top w:val="none" w:sz="0" w:space="0" w:color="auto"/>
        <w:left w:val="none" w:sz="0" w:space="0" w:color="auto"/>
        <w:bottom w:val="none" w:sz="0" w:space="0" w:color="auto"/>
        <w:right w:val="none" w:sz="0" w:space="0" w:color="auto"/>
      </w:divBdr>
    </w:div>
    <w:div w:id="1242368610">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636345">
      <w:bodyDiv w:val="1"/>
      <w:marLeft w:val="0"/>
      <w:marRight w:val="0"/>
      <w:marTop w:val="0"/>
      <w:marBottom w:val="0"/>
      <w:divBdr>
        <w:top w:val="none" w:sz="0" w:space="0" w:color="auto"/>
        <w:left w:val="none" w:sz="0" w:space="0" w:color="auto"/>
        <w:bottom w:val="none" w:sz="0" w:space="0" w:color="auto"/>
        <w:right w:val="none" w:sz="0" w:space="0" w:color="auto"/>
      </w:divBdr>
    </w:div>
    <w:div w:id="124263959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2956594">
      <w:bodyDiv w:val="1"/>
      <w:marLeft w:val="0"/>
      <w:marRight w:val="0"/>
      <w:marTop w:val="0"/>
      <w:marBottom w:val="0"/>
      <w:divBdr>
        <w:top w:val="none" w:sz="0" w:space="0" w:color="auto"/>
        <w:left w:val="none" w:sz="0" w:space="0" w:color="auto"/>
        <w:bottom w:val="none" w:sz="0" w:space="0" w:color="auto"/>
        <w:right w:val="none" w:sz="0" w:space="0" w:color="auto"/>
      </w:divBdr>
    </w:div>
    <w:div w:id="1243024716">
      <w:bodyDiv w:val="1"/>
      <w:marLeft w:val="0"/>
      <w:marRight w:val="0"/>
      <w:marTop w:val="0"/>
      <w:marBottom w:val="0"/>
      <w:divBdr>
        <w:top w:val="none" w:sz="0" w:space="0" w:color="auto"/>
        <w:left w:val="none" w:sz="0" w:space="0" w:color="auto"/>
        <w:bottom w:val="none" w:sz="0" w:space="0" w:color="auto"/>
        <w:right w:val="none" w:sz="0" w:space="0" w:color="auto"/>
      </w:divBdr>
    </w:div>
    <w:div w:id="1243107654">
      <w:bodyDiv w:val="1"/>
      <w:marLeft w:val="0"/>
      <w:marRight w:val="0"/>
      <w:marTop w:val="0"/>
      <w:marBottom w:val="0"/>
      <w:divBdr>
        <w:top w:val="none" w:sz="0" w:space="0" w:color="auto"/>
        <w:left w:val="none" w:sz="0" w:space="0" w:color="auto"/>
        <w:bottom w:val="none" w:sz="0" w:space="0" w:color="auto"/>
        <w:right w:val="none" w:sz="0" w:space="0" w:color="auto"/>
      </w:divBdr>
    </w:div>
    <w:div w:id="124317720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3416456">
      <w:bodyDiv w:val="1"/>
      <w:marLeft w:val="0"/>
      <w:marRight w:val="0"/>
      <w:marTop w:val="0"/>
      <w:marBottom w:val="0"/>
      <w:divBdr>
        <w:top w:val="none" w:sz="0" w:space="0" w:color="auto"/>
        <w:left w:val="none" w:sz="0" w:space="0" w:color="auto"/>
        <w:bottom w:val="none" w:sz="0" w:space="0" w:color="auto"/>
        <w:right w:val="none" w:sz="0" w:space="0" w:color="auto"/>
      </w:divBdr>
    </w:div>
    <w:div w:id="1243484767">
      <w:bodyDiv w:val="1"/>
      <w:marLeft w:val="0"/>
      <w:marRight w:val="0"/>
      <w:marTop w:val="0"/>
      <w:marBottom w:val="0"/>
      <w:divBdr>
        <w:top w:val="none" w:sz="0" w:space="0" w:color="auto"/>
        <w:left w:val="none" w:sz="0" w:space="0" w:color="auto"/>
        <w:bottom w:val="none" w:sz="0" w:space="0" w:color="auto"/>
        <w:right w:val="none" w:sz="0" w:space="0" w:color="auto"/>
      </w:divBdr>
    </w:div>
    <w:div w:id="1243494476">
      <w:bodyDiv w:val="1"/>
      <w:marLeft w:val="0"/>
      <w:marRight w:val="0"/>
      <w:marTop w:val="0"/>
      <w:marBottom w:val="0"/>
      <w:divBdr>
        <w:top w:val="none" w:sz="0" w:space="0" w:color="auto"/>
        <w:left w:val="none" w:sz="0" w:space="0" w:color="auto"/>
        <w:bottom w:val="none" w:sz="0" w:space="0" w:color="auto"/>
        <w:right w:val="none" w:sz="0" w:space="0" w:color="auto"/>
      </w:divBdr>
    </w:div>
    <w:div w:id="1243681825">
      <w:bodyDiv w:val="1"/>
      <w:marLeft w:val="0"/>
      <w:marRight w:val="0"/>
      <w:marTop w:val="0"/>
      <w:marBottom w:val="0"/>
      <w:divBdr>
        <w:top w:val="none" w:sz="0" w:space="0" w:color="auto"/>
        <w:left w:val="none" w:sz="0" w:space="0" w:color="auto"/>
        <w:bottom w:val="none" w:sz="0" w:space="0" w:color="auto"/>
        <w:right w:val="none" w:sz="0" w:space="0" w:color="auto"/>
      </w:divBdr>
    </w:div>
    <w:div w:id="1243682694">
      <w:bodyDiv w:val="1"/>
      <w:marLeft w:val="0"/>
      <w:marRight w:val="0"/>
      <w:marTop w:val="0"/>
      <w:marBottom w:val="0"/>
      <w:divBdr>
        <w:top w:val="none" w:sz="0" w:space="0" w:color="auto"/>
        <w:left w:val="none" w:sz="0" w:space="0" w:color="auto"/>
        <w:bottom w:val="none" w:sz="0" w:space="0" w:color="auto"/>
        <w:right w:val="none" w:sz="0" w:space="0" w:color="auto"/>
      </w:divBdr>
    </w:div>
    <w:div w:id="1243755758">
      <w:bodyDiv w:val="1"/>
      <w:marLeft w:val="0"/>
      <w:marRight w:val="0"/>
      <w:marTop w:val="0"/>
      <w:marBottom w:val="0"/>
      <w:divBdr>
        <w:top w:val="none" w:sz="0" w:space="0" w:color="auto"/>
        <w:left w:val="none" w:sz="0" w:space="0" w:color="auto"/>
        <w:bottom w:val="none" w:sz="0" w:space="0" w:color="auto"/>
        <w:right w:val="none" w:sz="0" w:space="0" w:color="auto"/>
      </w:divBdr>
    </w:div>
    <w:div w:id="1243877574">
      <w:bodyDiv w:val="1"/>
      <w:marLeft w:val="0"/>
      <w:marRight w:val="0"/>
      <w:marTop w:val="0"/>
      <w:marBottom w:val="0"/>
      <w:divBdr>
        <w:top w:val="none" w:sz="0" w:space="0" w:color="auto"/>
        <w:left w:val="none" w:sz="0" w:space="0" w:color="auto"/>
        <w:bottom w:val="none" w:sz="0" w:space="0" w:color="auto"/>
        <w:right w:val="none" w:sz="0" w:space="0" w:color="auto"/>
      </w:divBdr>
    </w:div>
    <w:div w:id="1244025125">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149010">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09850">
      <w:bodyDiv w:val="1"/>
      <w:marLeft w:val="0"/>
      <w:marRight w:val="0"/>
      <w:marTop w:val="0"/>
      <w:marBottom w:val="0"/>
      <w:divBdr>
        <w:top w:val="none" w:sz="0" w:space="0" w:color="auto"/>
        <w:left w:val="none" w:sz="0" w:space="0" w:color="auto"/>
        <w:bottom w:val="none" w:sz="0" w:space="0" w:color="auto"/>
        <w:right w:val="none" w:sz="0" w:space="0" w:color="auto"/>
      </w:divBdr>
    </w:div>
    <w:div w:id="1244416343">
      <w:bodyDiv w:val="1"/>
      <w:marLeft w:val="0"/>
      <w:marRight w:val="0"/>
      <w:marTop w:val="0"/>
      <w:marBottom w:val="0"/>
      <w:divBdr>
        <w:top w:val="none" w:sz="0" w:space="0" w:color="auto"/>
        <w:left w:val="none" w:sz="0" w:space="0" w:color="auto"/>
        <w:bottom w:val="none" w:sz="0" w:space="0" w:color="auto"/>
        <w:right w:val="none" w:sz="0" w:space="0" w:color="auto"/>
      </w:divBdr>
    </w:div>
    <w:div w:id="1244484647">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726395">
      <w:bodyDiv w:val="1"/>
      <w:marLeft w:val="0"/>
      <w:marRight w:val="0"/>
      <w:marTop w:val="0"/>
      <w:marBottom w:val="0"/>
      <w:divBdr>
        <w:top w:val="none" w:sz="0" w:space="0" w:color="auto"/>
        <w:left w:val="none" w:sz="0" w:space="0" w:color="auto"/>
        <w:bottom w:val="none" w:sz="0" w:space="0" w:color="auto"/>
        <w:right w:val="none" w:sz="0" w:space="0" w:color="auto"/>
      </w:divBdr>
    </w:div>
    <w:div w:id="1244880255">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42229">
      <w:bodyDiv w:val="1"/>
      <w:marLeft w:val="0"/>
      <w:marRight w:val="0"/>
      <w:marTop w:val="0"/>
      <w:marBottom w:val="0"/>
      <w:divBdr>
        <w:top w:val="none" w:sz="0" w:space="0" w:color="auto"/>
        <w:left w:val="none" w:sz="0" w:space="0" w:color="auto"/>
        <w:bottom w:val="none" w:sz="0" w:space="0" w:color="auto"/>
        <w:right w:val="none" w:sz="0" w:space="0" w:color="auto"/>
      </w:divBdr>
    </w:div>
    <w:div w:id="1245145603">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185826">
      <w:bodyDiv w:val="1"/>
      <w:marLeft w:val="0"/>
      <w:marRight w:val="0"/>
      <w:marTop w:val="0"/>
      <w:marBottom w:val="0"/>
      <w:divBdr>
        <w:top w:val="none" w:sz="0" w:space="0" w:color="auto"/>
        <w:left w:val="none" w:sz="0" w:space="0" w:color="auto"/>
        <w:bottom w:val="none" w:sz="0" w:space="0" w:color="auto"/>
        <w:right w:val="none" w:sz="0" w:space="0" w:color="auto"/>
      </w:divBdr>
    </w:div>
    <w:div w:id="124518936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266912">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458326">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533198">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5995691">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112422">
      <w:bodyDiv w:val="1"/>
      <w:marLeft w:val="0"/>
      <w:marRight w:val="0"/>
      <w:marTop w:val="0"/>
      <w:marBottom w:val="0"/>
      <w:divBdr>
        <w:top w:val="none" w:sz="0" w:space="0" w:color="auto"/>
        <w:left w:val="none" w:sz="0" w:space="0" w:color="auto"/>
        <w:bottom w:val="none" w:sz="0" w:space="0" w:color="auto"/>
        <w:right w:val="none" w:sz="0" w:space="0" w:color="auto"/>
      </w:divBdr>
    </w:div>
    <w:div w:id="1246300228">
      <w:bodyDiv w:val="1"/>
      <w:marLeft w:val="0"/>
      <w:marRight w:val="0"/>
      <w:marTop w:val="0"/>
      <w:marBottom w:val="0"/>
      <w:divBdr>
        <w:top w:val="none" w:sz="0" w:space="0" w:color="auto"/>
        <w:left w:val="none" w:sz="0" w:space="0" w:color="auto"/>
        <w:bottom w:val="none" w:sz="0" w:space="0" w:color="auto"/>
        <w:right w:val="none" w:sz="0" w:space="0" w:color="auto"/>
      </w:divBdr>
    </w:div>
    <w:div w:id="1246495974">
      <w:bodyDiv w:val="1"/>
      <w:marLeft w:val="0"/>
      <w:marRight w:val="0"/>
      <w:marTop w:val="0"/>
      <w:marBottom w:val="0"/>
      <w:divBdr>
        <w:top w:val="none" w:sz="0" w:space="0" w:color="auto"/>
        <w:left w:val="none" w:sz="0" w:space="0" w:color="auto"/>
        <w:bottom w:val="none" w:sz="0" w:space="0" w:color="auto"/>
        <w:right w:val="none" w:sz="0" w:space="0" w:color="auto"/>
      </w:divBdr>
    </w:div>
    <w:div w:id="1246497598">
      <w:bodyDiv w:val="1"/>
      <w:marLeft w:val="0"/>
      <w:marRight w:val="0"/>
      <w:marTop w:val="0"/>
      <w:marBottom w:val="0"/>
      <w:divBdr>
        <w:top w:val="none" w:sz="0" w:space="0" w:color="auto"/>
        <w:left w:val="none" w:sz="0" w:space="0" w:color="auto"/>
        <w:bottom w:val="none" w:sz="0" w:space="0" w:color="auto"/>
        <w:right w:val="none" w:sz="0" w:space="0" w:color="auto"/>
      </w:divBdr>
    </w:div>
    <w:div w:id="1246569023">
      <w:bodyDiv w:val="1"/>
      <w:marLeft w:val="0"/>
      <w:marRight w:val="0"/>
      <w:marTop w:val="0"/>
      <w:marBottom w:val="0"/>
      <w:divBdr>
        <w:top w:val="none" w:sz="0" w:space="0" w:color="auto"/>
        <w:left w:val="none" w:sz="0" w:space="0" w:color="auto"/>
        <w:bottom w:val="none" w:sz="0" w:space="0" w:color="auto"/>
        <w:right w:val="none" w:sz="0" w:space="0" w:color="auto"/>
      </w:divBdr>
    </w:div>
    <w:div w:id="1246645009">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14811">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7613773">
      <w:bodyDiv w:val="1"/>
      <w:marLeft w:val="0"/>
      <w:marRight w:val="0"/>
      <w:marTop w:val="0"/>
      <w:marBottom w:val="0"/>
      <w:divBdr>
        <w:top w:val="none" w:sz="0" w:space="0" w:color="auto"/>
        <w:left w:val="none" w:sz="0" w:space="0" w:color="auto"/>
        <w:bottom w:val="none" w:sz="0" w:space="0" w:color="auto"/>
        <w:right w:val="none" w:sz="0" w:space="0" w:color="auto"/>
      </w:divBdr>
    </w:div>
    <w:div w:id="1247762419">
      <w:bodyDiv w:val="1"/>
      <w:marLeft w:val="0"/>
      <w:marRight w:val="0"/>
      <w:marTop w:val="0"/>
      <w:marBottom w:val="0"/>
      <w:divBdr>
        <w:top w:val="none" w:sz="0" w:space="0" w:color="auto"/>
        <w:left w:val="none" w:sz="0" w:space="0" w:color="auto"/>
        <w:bottom w:val="none" w:sz="0" w:space="0" w:color="auto"/>
        <w:right w:val="none" w:sz="0" w:space="0" w:color="auto"/>
      </w:divBdr>
    </w:div>
    <w:div w:id="1247767616">
      <w:bodyDiv w:val="1"/>
      <w:marLeft w:val="0"/>
      <w:marRight w:val="0"/>
      <w:marTop w:val="0"/>
      <w:marBottom w:val="0"/>
      <w:divBdr>
        <w:top w:val="none" w:sz="0" w:space="0" w:color="auto"/>
        <w:left w:val="none" w:sz="0" w:space="0" w:color="auto"/>
        <w:bottom w:val="none" w:sz="0" w:space="0" w:color="auto"/>
        <w:right w:val="none" w:sz="0" w:space="0" w:color="auto"/>
      </w:divBdr>
    </w:div>
    <w:div w:id="1248149045">
      <w:bodyDiv w:val="1"/>
      <w:marLeft w:val="0"/>
      <w:marRight w:val="0"/>
      <w:marTop w:val="0"/>
      <w:marBottom w:val="0"/>
      <w:divBdr>
        <w:top w:val="none" w:sz="0" w:space="0" w:color="auto"/>
        <w:left w:val="none" w:sz="0" w:space="0" w:color="auto"/>
        <w:bottom w:val="none" w:sz="0" w:space="0" w:color="auto"/>
        <w:right w:val="none" w:sz="0" w:space="0" w:color="auto"/>
      </w:divBdr>
    </w:div>
    <w:div w:id="1248153097">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270646">
      <w:bodyDiv w:val="1"/>
      <w:marLeft w:val="0"/>
      <w:marRight w:val="0"/>
      <w:marTop w:val="0"/>
      <w:marBottom w:val="0"/>
      <w:divBdr>
        <w:top w:val="none" w:sz="0" w:space="0" w:color="auto"/>
        <w:left w:val="none" w:sz="0" w:space="0" w:color="auto"/>
        <w:bottom w:val="none" w:sz="0" w:space="0" w:color="auto"/>
        <w:right w:val="none" w:sz="0" w:space="0" w:color="auto"/>
      </w:divBdr>
    </w:div>
    <w:div w:id="1248467261">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4789">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7317">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8929474">
      <w:bodyDiv w:val="1"/>
      <w:marLeft w:val="0"/>
      <w:marRight w:val="0"/>
      <w:marTop w:val="0"/>
      <w:marBottom w:val="0"/>
      <w:divBdr>
        <w:top w:val="none" w:sz="0" w:space="0" w:color="auto"/>
        <w:left w:val="none" w:sz="0" w:space="0" w:color="auto"/>
        <w:bottom w:val="none" w:sz="0" w:space="0" w:color="auto"/>
        <w:right w:val="none" w:sz="0" w:space="0" w:color="auto"/>
      </w:divBdr>
    </w:div>
    <w:div w:id="1249078406">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54126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70328">
      <w:bodyDiv w:val="1"/>
      <w:marLeft w:val="0"/>
      <w:marRight w:val="0"/>
      <w:marTop w:val="0"/>
      <w:marBottom w:val="0"/>
      <w:divBdr>
        <w:top w:val="none" w:sz="0" w:space="0" w:color="auto"/>
        <w:left w:val="none" w:sz="0" w:space="0" w:color="auto"/>
        <w:bottom w:val="none" w:sz="0" w:space="0" w:color="auto"/>
        <w:right w:val="none" w:sz="0" w:space="0" w:color="auto"/>
      </w:divBdr>
    </w:div>
    <w:div w:id="1249970711">
      <w:bodyDiv w:val="1"/>
      <w:marLeft w:val="0"/>
      <w:marRight w:val="0"/>
      <w:marTop w:val="0"/>
      <w:marBottom w:val="0"/>
      <w:divBdr>
        <w:top w:val="none" w:sz="0" w:space="0" w:color="auto"/>
        <w:left w:val="none" w:sz="0" w:space="0" w:color="auto"/>
        <w:bottom w:val="none" w:sz="0" w:space="0" w:color="auto"/>
        <w:right w:val="none" w:sz="0" w:space="0" w:color="auto"/>
      </w:divBdr>
    </w:div>
    <w:div w:id="1249996802">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314637">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429823">
      <w:bodyDiv w:val="1"/>
      <w:marLeft w:val="0"/>
      <w:marRight w:val="0"/>
      <w:marTop w:val="0"/>
      <w:marBottom w:val="0"/>
      <w:divBdr>
        <w:top w:val="none" w:sz="0" w:space="0" w:color="auto"/>
        <w:left w:val="none" w:sz="0" w:space="0" w:color="auto"/>
        <w:bottom w:val="none" w:sz="0" w:space="0" w:color="auto"/>
        <w:right w:val="none" w:sz="0" w:space="0" w:color="auto"/>
      </w:divBdr>
    </w:div>
    <w:div w:id="1250508864">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0768930">
      <w:bodyDiv w:val="1"/>
      <w:marLeft w:val="0"/>
      <w:marRight w:val="0"/>
      <w:marTop w:val="0"/>
      <w:marBottom w:val="0"/>
      <w:divBdr>
        <w:top w:val="none" w:sz="0" w:space="0" w:color="auto"/>
        <w:left w:val="none" w:sz="0" w:space="0" w:color="auto"/>
        <w:bottom w:val="none" w:sz="0" w:space="0" w:color="auto"/>
        <w:right w:val="none" w:sz="0" w:space="0" w:color="auto"/>
      </w:divBdr>
    </w:div>
    <w:div w:id="1250887547">
      <w:bodyDiv w:val="1"/>
      <w:marLeft w:val="0"/>
      <w:marRight w:val="0"/>
      <w:marTop w:val="0"/>
      <w:marBottom w:val="0"/>
      <w:divBdr>
        <w:top w:val="none" w:sz="0" w:space="0" w:color="auto"/>
        <w:left w:val="none" w:sz="0" w:space="0" w:color="auto"/>
        <w:bottom w:val="none" w:sz="0" w:space="0" w:color="auto"/>
        <w:right w:val="none" w:sz="0" w:space="0" w:color="auto"/>
      </w:divBdr>
    </w:div>
    <w:div w:id="1251043174">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354072">
      <w:bodyDiv w:val="1"/>
      <w:marLeft w:val="0"/>
      <w:marRight w:val="0"/>
      <w:marTop w:val="0"/>
      <w:marBottom w:val="0"/>
      <w:divBdr>
        <w:top w:val="none" w:sz="0" w:space="0" w:color="auto"/>
        <w:left w:val="none" w:sz="0" w:space="0" w:color="auto"/>
        <w:bottom w:val="none" w:sz="0" w:space="0" w:color="auto"/>
        <w:right w:val="none" w:sz="0" w:space="0" w:color="auto"/>
      </w:divBdr>
    </w:div>
    <w:div w:id="1251543473">
      <w:bodyDiv w:val="1"/>
      <w:marLeft w:val="0"/>
      <w:marRight w:val="0"/>
      <w:marTop w:val="0"/>
      <w:marBottom w:val="0"/>
      <w:divBdr>
        <w:top w:val="none" w:sz="0" w:space="0" w:color="auto"/>
        <w:left w:val="none" w:sz="0" w:space="0" w:color="auto"/>
        <w:bottom w:val="none" w:sz="0" w:space="0" w:color="auto"/>
        <w:right w:val="none" w:sz="0" w:space="0" w:color="auto"/>
      </w:divBdr>
    </w:div>
    <w:div w:id="1251547787">
      <w:bodyDiv w:val="1"/>
      <w:marLeft w:val="0"/>
      <w:marRight w:val="0"/>
      <w:marTop w:val="0"/>
      <w:marBottom w:val="0"/>
      <w:divBdr>
        <w:top w:val="none" w:sz="0" w:space="0" w:color="auto"/>
        <w:left w:val="none" w:sz="0" w:space="0" w:color="auto"/>
        <w:bottom w:val="none" w:sz="0" w:space="0" w:color="auto"/>
        <w:right w:val="none" w:sz="0" w:space="0" w:color="auto"/>
      </w:divBdr>
    </w:div>
    <w:div w:id="1251547897">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251770326">
      <w:bodyDiv w:val="1"/>
      <w:marLeft w:val="0"/>
      <w:marRight w:val="0"/>
      <w:marTop w:val="0"/>
      <w:marBottom w:val="0"/>
      <w:divBdr>
        <w:top w:val="none" w:sz="0" w:space="0" w:color="auto"/>
        <w:left w:val="none" w:sz="0" w:space="0" w:color="auto"/>
        <w:bottom w:val="none" w:sz="0" w:space="0" w:color="auto"/>
        <w:right w:val="none" w:sz="0" w:space="0" w:color="auto"/>
      </w:divBdr>
    </w:div>
    <w:div w:id="1251810974">
      <w:bodyDiv w:val="1"/>
      <w:marLeft w:val="0"/>
      <w:marRight w:val="0"/>
      <w:marTop w:val="0"/>
      <w:marBottom w:val="0"/>
      <w:divBdr>
        <w:top w:val="none" w:sz="0" w:space="0" w:color="auto"/>
        <w:left w:val="none" w:sz="0" w:space="0" w:color="auto"/>
        <w:bottom w:val="none" w:sz="0" w:space="0" w:color="auto"/>
        <w:right w:val="none" w:sz="0" w:space="0" w:color="auto"/>
      </w:divBdr>
    </w:div>
    <w:div w:id="1251813048">
      <w:bodyDiv w:val="1"/>
      <w:marLeft w:val="0"/>
      <w:marRight w:val="0"/>
      <w:marTop w:val="0"/>
      <w:marBottom w:val="0"/>
      <w:divBdr>
        <w:top w:val="none" w:sz="0" w:space="0" w:color="auto"/>
        <w:left w:val="none" w:sz="0" w:space="0" w:color="auto"/>
        <w:bottom w:val="none" w:sz="0" w:space="0" w:color="auto"/>
        <w:right w:val="none" w:sz="0" w:space="0" w:color="auto"/>
      </w:divBdr>
    </w:div>
    <w:div w:id="125200583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396487">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5198">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2590229">
      <w:bodyDiv w:val="1"/>
      <w:marLeft w:val="0"/>
      <w:marRight w:val="0"/>
      <w:marTop w:val="0"/>
      <w:marBottom w:val="0"/>
      <w:divBdr>
        <w:top w:val="none" w:sz="0" w:space="0" w:color="auto"/>
        <w:left w:val="none" w:sz="0" w:space="0" w:color="auto"/>
        <w:bottom w:val="none" w:sz="0" w:space="0" w:color="auto"/>
        <w:right w:val="none" w:sz="0" w:space="0" w:color="auto"/>
      </w:divBdr>
    </w:div>
    <w:div w:id="1252666164">
      <w:bodyDiv w:val="1"/>
      <w:marLeft w:val="0"/>
      <w:marRight w:val="0"/>
      <w:marTop w:val="0"/>
      <w:marBottom w:val="0"/>
      <w:divBdr>
        <w:top w:val="none" w:sz="0" w:space="0" w:color="auto"/>
        <w:left w:val="none" w:sz="0" w:space="0" w:color="auto"/>
        <w:bottom w:val="none" w:sz="0" w:space="0" w:color="auto"/>
        <w:right w:val="none" w:sz="0" w:space="0" w:color="auto"/>
      </w:divBdr>
    </w:div>
    <w:div w:id="1252812958">
      <w:bodyDiv w:val="1"/>
      <w:marLeft w:val="0"/>
      <w:marRight w:val="0"/>
      <w:marTop w:val="0"/>
      <w:marBottom w:val="0"/>
      <w:divBdr>
        <w:top w:val="none" w:sz="0" w:space="0" w:color="auto"/>
        <w:left w:val="none" w:sz="0" w:space="0" w:color="auto"/>
        <w:bottom w:val="none" w:sz="0" w:space="0" w:color="auto"/>
        <w:right w:val="none" w:sz="0" w:space="0" w:color="auto"/>
      </w:divBdr>
    </w:div>
    <w:div w:id="1252935327">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121277">
      <w:bodyDiv w:val="1"/>
      <w:marLeft w:val="0"/>
      <w:marRight w:val="0"/>
      <w:marTop w:val="0"/>
      <w:marBottom w:val="0"/>
      <w:divBdr>
        <w:top w:val="none" w:sz="0" w:space="0" w:color="auto"/>
        <w:left w:val="none" w:sz="0" w:space="0" w:color="auto"/>
        <w:bottom w:val="none" w:sz="0" w:space="0" w:color="auto"/>
        <w:right w:val="none" w:sz="0" w:space="0" w:color="auto"/>
      </w:divBdr>
    </w:div>
    <w:div w:id="1253202207">
      <w:bodyDiv w:val="1"/>
      <w:marLeft w:val="0"/>
      <w:marRight w:val="0"/>
      <w:marTop w:val="0"/>
      <w:marBottom w:val="0"/>
      <w:divBdr>
        <w:top w:val="none" w:sz="0" w:space="0" w:color="auto"/>
        <w:left w:val="none" w:sz="0" w:space="0" w:color="auto"/>
        <w:bottom w:val="none" w:sz="0" w:space="0" w:color="auto"/>
        <w:right w:val="none" w:sz="0" w:space="0" w:color="auto"/>
      </w:divBdr>
    </w:div>
    <w:div w:id="1253314860">
      <w:bodyDiv w:val="1"/>
      <w:marLeft w:val="0"/>
      <w:marRight w:val="0"/>
      <w:marTop w:val="0"/>
      <w:marBottom w:val="0"/>
      <w:divBdr>
        <w:top w:val="none" w:sz="0" w:space="0" w:color="auto"/>
        <w:left w:val="none" w:sz="0" w:space="0" w:color="auto"/>
        <w:bottom w:val="none" w:sz="0" w:space="0" w:color="auto"/>
        <w:right w:val="none" w:sz="0" w:space="0" w:color="auto"/>
      </w:divBdr>
    </w:div>
    <w:div w:id="1253472488">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852153">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397593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166843">
      <w:bodyDiv w:val="1"/>
      <w:marLeft w:val="0"/>
      <w:marRight w:val="0"/>
      <w:marTop w:val="0"/>
      <w:marBottom w:val="0"/>
      <w:divBdr>
        <w:top w:val="none" w:sz="0" w:space="0" w:color="auto"/>
        <w:left w:val="none" w:sz="0" w:space="0" w:color="auto"/>
        <w:bottom w:val="none" w:sz="0" w:space="0" w:color="auto"/>
        <w:right w:val="none" w:sz="0" w:space="0" w:color="auto"/>
      </w:divBdr>
    </w:div>
    <w:div w:id="1254170357">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437071">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583406">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630444">
      <w:bodyDiv w:val="1"/>
      <w:marLeft w:val="0"/>
      <w:marRight w:val="0"/>
      <w:marTop w:val="0"/>
      <w:marBottom w:val="0"/>
      <w:divBdr>
        <w:top w:val="none" w:sz="0" w:space="0" w:color="auto"/>
        <w:left w:val="none" w:sz="0" w:space="0" w:color="auto"/>
        <w:bottom w:val="none" w:sz="0" w:space="0" w:color="auto"/>
        <w:right w:val="none" w:sz="0" w:space="0" w:color="auto"/>
      </w:divBdr>
    </w:div>
    <w:div w:id="1254704614">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282891">
      <w:bodyDiv w:val="1"/>
      <w:marLeft w:val="0"/>
      <w:marRight w:val="0"/>
      <w:marTop w:val="0"/>
      <w:marBottom w:val="0"/>
      <w:divBdr>
        <w:top w:val="none" w:sz="0" w:space="0" w:color="auto"/>
        <w:left w:val="none" w:sz="0" w:space="0" w:color="auto"/>
        <w:bottom w:val="none" w:sz="0" w:space="0" w:color="auto"/>
        <w:right w:val="none" w:sz="0" w:space="0" w:color="auto"/>
      </w:divBdr>
    </w:div>
    <w:div w:id="1255431289">
      <w:bodyDiv w:val="1"/>
      <w:marLeft w:val="0"/>
      <w:marRight w:val="0"/>
      <w:marTop w:val="0"/>
      <w:marBottom w:val="0"/>
      <w:divBdr>
        <w:top w:val="none" w:sz="0" w:space="0" w:color="auto"/>
        <w:left w:val="none" w:sz="0" w:space="0" w:color="auto"/>
        <w:bottom w:val="none" w:sz="0" w:space="0" w:color="auto"/>
        <w:right w:val="none" w:sz="0" w:space="0" w:color="auto"/>
      </w:divBdr>
    </w:div>
    <w:div w:id="1255482621">
      <w:bodyDiv w:val="1"/>
      <w:marLeft w:val="0"/>
      <w:marRight w:val="0"/>
      <w:marTop w:val="0"/>
      <w:marBottom w:val="0"/>
      <w:divBdr>
        <w:top w:val="none" w:sz="0" w:space="0" w:color="auto"/>
        <w:left w:val="none" w:sz="0" w:space="0" w:color="auto"/>
        <w:bottom w:val="none" w:sz="0" w:space="0" w:color="auto"/>
        <w:right w:val="none" w:sz="0" w:space="0" w:color="auto"/>
      </w:divBdr>
    </w:div>
    <w:div w:id="1255671712">
      <w:bodyDiv w:val="1"/>
      <w:marLeft w:val="0"/>
      <w:marRight w:val="0"/>
      <w:marTop w:val="0"/>
      <w:marBottom w:val="0"/>
      <w:divBdr>
        <w:top w:val="none" w:sz="0" w:space="0" w:color="auto"/>
        <w:left w:val="none" w:sz="0" w:space="0" w:color="auto"/>
        <w:bottom w:val="none" w:sz="0" w:space="0" w:color="auto"/>
        <w:right w:val="none" w:sz="0" w:space="0" w:color="auto"/>
      </w:divBdr>
    </w:div>
    <w:div w:id="1255818933">
      <w:bodyDiv w:val="1"/>
      <w:marLeft w:val="0"/>
      <w:marRight w:val="0"/>
      <w:marTop w:val="0"/>
      <w:marBottom w:val="0"/>
      <w:divBdr>
        <w:top w:val="none" w:sz="0" w:space="0" w:color="auto"/>
        <w:left w:val="none" w:sz="0" w:space="0" w:color="auto"/>
        <w:bottom w:val="none" w:sz="0" w:space="0" w:color="auto"/>
        <w:right w:val="none" w:sz="0" w:space="0" w:color="auto"/>
      </w:divBdr>
    </w:div>
    <w:div w:id="1255823918">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092033">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6866104">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294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08569">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7055">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101487">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8947668">
      <w:bodyDiv w:val="1"/>
      <w:marLeft w:val="0"/>
      <w:marRight w:val="0"/>
      <w:marTop w:val="0"/>
      <w:marBottom w:val="0"/>
      <w:divBdr>
        <w:top w:val="none" w:sz="0" w:space="0" w:color="auto"/>
        <w:left w:val="none" w:sz="0" w:space="0" w:color="auto"/>
        <w:bottom w:val="none" w:sz="0" w:space="0" w:color="auto"/>
        <w:right w:val="none" w:sz="0" w:space="0" w:color="auto"/>
      </w:divBdr>
    </w:div>
    <w:div w:id="1259020460">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178">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875104">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022225">
      <w:bodyDiv w:val="1"/>
      <w:marLeft w:val="0"/>
      <w:marRight w:val="0"/>
      <w:marTop w:val="0"/>
      <w:marBottom w:val="0"/>
      <w:divBdr>
        <w:top w:val="none" w:sz="0" w:space="0" w:color="auto"/>
        <w:left w:val="none" w:sz="0" w:space="0" w:color="auto"/>
        <w:bottom w:val="none" w:sz="0" w:space="0" w:color="auto"/>
        <w:right w:val="none" w:sz="0" w:space="0" w:color="auto"/>
      </w:divBdr>
    </w:div>
    <w:div w:id="1260060754">
      <w:bodyDiv w:val="1"/>
      <w:marLeft w:val="0"/>
      <w:marRight w:val="0"/>
      <w:marTop w:val="0"/>
      <w:marBottom w:val="0"/>
      <w:divBdr>
        <w:top w:val="none" w:sz="0" w:space="0" w:color="auto"/>
        <w:left w:val="none" w:sz="0" w:space="0" w:color="auto"/>
        <w:bottom w:val="none" w:sz="0" w:space="0" w:color="auto"/>
        <w:right w:val="none" w:sz="0" w:space="0" w:color="auto"/>
      </w:divBdr>
    </w:div>
    <w:div w:id="1260138745">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
    <w:div w:id="1260289039">
      <w:bodyDiv w:val="1"/>
      <w:marLeft w:val="0"/>
      <w:marRight w:val="0"/>
      <w:marTop w:val="0"/>
      <w:marBottom w:val="0"/>
      <w:divBdr>
        <w:top w:val="none" w:sz="0" w:space="0" w:color="auto"/>
        <w:left w:val="none" w:sz="0" w:space="0" w:color="auto"/>
        <w:bottom w:val="none" w:sz="0" w:space="0" w:color="auto"/>
        <w:right w:val="none" w:sz="0" w:space="0" w:color="auto"/>
      </w:divBdr>
    </w:div>
    <w:div w:id="1260528485">
      <w:bodyDiv w:val="1"/>
      <w:marLeft w:val="0"/>
      <w:marRight w:val="0"/>
      <w:marTop w:val="0"/>
      <w:marBottom w:val="0"/>
      <w:divBdr>
        <w:top w:val="none" w:sz="0" w:space="0" w:color="auto"/>
        <w:left w:val="none" w:sz="0" w:space="0" w:color="auto"/>
        <w:bottom w:val="none" w:sz="0" w:space="0" w:color="auto"/>
        <w:right w:val="none" w:sz="0" w:space="0" w:color="auto"/>
      </w:divBdr>
    </w:div>
    <w:div w:id="1260529888">
      <w:bodyDiv w:val="1"/>
      <w:marLeft w:val="0"/>
      <w:marRight w:val="0"/>
      <w:marTop w:val="0"/>
      <w:marBottom w:val="0"/>
      <w:divBdr>
        <w:top w:val="none" w:sz="0" w:space="0" w:color="auto"/>
        <w:left w:val="none" w:sz="0" w:space="0" w:color="auto"/>
        <w:bottom w:val="none" w:sz="0" w:space="0" w:color="auto"/>
        <w:right w:val="none" w:sz="0" w:space="0" w:color="auto"/>
      </w:divBdr>
    </w:div>
    <w:div w:id="1260599634">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136417">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1790936">
      <w:bodyDiv w:val="1"/>
      <w:marLeft w:val="0"/>
      <w:marRight w:val="0"/>
      <w:marTop w:val="0"/>
      <w:marBottom w:val="0"/>
      <w:divBdr>
        <w:top w:val="none" w:sz="0" w:space="0" w:color="auto"/>
        <w:left w:val="none" w:sz="0" w:space="0" w:color="auto"/>
        <w:bottom w:val="none" w:sz="0" w:space="0" w:color="auto"/>
        <w:right w:val="none" w:sz="0" w:space="0" w:color="auto"/>
      </w:divBdr>
    </w:div>
    <w:div w:id="1262031684">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76352">
      <w:bodyDiv w:val="1"/>
      <w:marLeft w:val="0"/>
      <w:marRight w:val="0"/>
      <w:marTop w:val="0"/>
      <w:marBottom w:val="0"/>
      <w:divBdr>
        <w:top w:val="none" w:sz="0" w:space="0" w:color="auto"/>
        <w:left w:val="none" w:sz="0" w:space="0" w:color="auto"/>
        <w:bottom w:val="none" w:sz="0" w:space="0" w:color="auto"/>
        <w:right w:val="none" w:sz="0" w:space="0" w:color="auto"/>
      </w:divBdr>
    </w:div>
    <w:div w:id="1262177495">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252716">
      <w:bodyDiv w:val="1"/>
      <w:marLeft w:val="0"/>
      <w:marRight w:val="0"/>
      <w:marTop w:val="0"/>
      <w:marBottom w:val="0"/>
      <w:divBdr>
        <w:top w:val="none" w:sz="0" w:space="0" w:color="auto"/>
        <w:left w:val="none" w:sz="0" w:space="0" w:color="auto"/>
        <w:bottom w:val="none" w:sz="0" w:space="0" w:color="auto"/>
        <w:right w:val="none" w:sz="0" w:space="0" w:color="auto"/>
      </w:divBdr>
    </w:div>
    <w:div w:id="1262297697">
      <w:bodyDiv w:val="1"/>
      <w:marLeft w:val="0"/>
      <w:marRight w:val="0"/>
      <w:marTop w:val="0"/>
      <w:marBottom w:val="0"/>
      <w:divBdr>
        <w:top w:val="none" w:sz="0" w:space="0" w:color="auto"/>
        <w:left w:val="none" w:sz="0" w:space="0" w:color="auto"/>
        <w:bottom w:val="none" w:sz="0" w:space="0" w:color="auto"/>
        <w:right w:val="none" w:sz="0" w:space="0" w:color="auto"/>
      </w:divBdr>
    </w:div>
    <w:div w:id="1262371313">
      <w:bodyDiv w:val="1"/>
      <w:marLeft w:val="0"/>
      <w:marRight w:val="0"/>
      <w:marTop w:val="0"/>
      <w:marBottom w:val="0"/>
      <w:divBdr>
        <w:top w:val="none" w:sz="0" w:space="0" w:color="auto"/>
        <w:left w:val="none" w:sz="0" w:space="0" w:color="auto"/>
        <w:bottom w:val="none" w:sz="0" w:space="0" w:color="auto"/>
        <w:right w:val="none" w:sz="0" w:space="0" w:color="auto"/>
      </w:divBdr>
    </w:div>
    <w:div w:id="1262489812">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492835">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09879">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106465">
      <w:bodyDiv w:val="1"/>
      <w:marLeft w:val="0"/>
      <w:marRight w:val="0"/>
      <w:marTop w:val="0"/>
      <w:marBottom w:val="0"/>
      <w:divBdr>
        <w:top w:val="none" w:sz="0" w:space="0" w:color="auto"/>
        <w:left w:val="none" w:sz="0" w:space="0" w:color="auto"/>
        <w:bottom w:val="none" w:sz="0" w:space="0" w:color="auto"/>
        <w:right w:val="none" w:sz="0" w:space="0" w:color="auto"/>
      </w:divBdr>
    </w:div>
    <w:div w:id="1263344648">
      <w:bodyDiv w:val="1"/>
      <w:marLeft w:val="0"/>
      <w:marRight w:val="0"/>
      <w:marTop w:val="0"/>
      <w:marBottom w:val="0"/>
      <w:divBdr>
        <w:top w:val="none" w:sz="0" w:space="0" w:color="auto"/>
        <w:left w:val="none" w:sz="0" w:space="0" w:color="auto"/>
        <w:bottom w:val="none" w:sz="0" w:space="0" w:color="auto"/>
        <w:right w:val="none" w:sz="0" w:space="0" w:color="auto"/>
      </w:divBdr>
    </w:div>
    <w:div w:id="1263345290">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4606615">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64653709">
      <w:bodyDiv w:val="1"/>
      <w:marLeft w:val="0"/>
      <w:marRight w:val="0"/>
      <w:marTop w:val="0"/>
      <w:marBottom w:val="0"/>
      <w:divBdr>
        <w:top w:val="none" w:sz="0" w:space="0" w:color="auto"/>
        <w:left w:val="none" w:sz="0" w:space="0" w:color="auto"/>
        <w:bottom w:val="none" w:sz="0" w:space="0" w:color="auto"/>
        <w:right w:val="none" w:sz="0" w:space="0" w:color="auto"/>
      </w:divBdr>
    </w:div>
    <w:div w:id="1264845744">
      <w:bodyDiv w:val="1"/>
      <w:marLeft w:val="0"/>
      <w:marRight w:val="0"/>
      <w:marTop w:val="0"/>
      <w:marBottom w:val="0"/>
      <w:divBdr>
        <w:top w:val="none" w:sz="0" w:space="0" w:color="auto"/>
        <w:left w:val="none" w:sz="0" w:space="0" w:color="auto"/>
        <w:bottom w:val="none" w:sz="0" w:space="0" w:color="auto"/>
        <w:right w:val="none" w:sz="0" w:space="0" w:color="auto"/>
      </w:divBdr>
    </w:div>
    <w:div w:id="1264876456">
      <w:bodyDiv w:val="1"/>
      <w:marLeft w:val="0"/>
      <w:marRight w:val="0"/>
      <w:marTop w:val="0"/>
      <w:marBottom w:val="0"/>
      <w:divBdr>
        <w:top w:val="none" w:sz="0" w:space="0" w:color="auto"/>
        <w:left w:val="none" w:sz="0" w:space="0" w:color="auto"/>
        <w:bottom w:val="none" w:sz="0" w:space="0" w:color="auto"/>
        <w:right w:val="none" w:sz="0" w:space="0" w:color="auto"/>
      </w:divBdr>
    </w:div>
    <w:div w:id="1265069944">
      <w:bodyDiv w:val="1"/>
      <w:marLeft w:val="0"/>
      <w:marRight w:val="0"/>
      <w:marTop w:val="0"/>
      <w:marBottom w:val="0"/>
      <w:divBdr>
        <w:top w:val="none" w:sz="0" w:space="0" w:color="auto"/>
        <w:left w:val="none" w:sz="0" w:space="0" w:color="auto"/>
        <w:bottom w:val="none" w:sz="0" w:space="0" w:color="auto"/>
        <w:right w:val="none" w:sz="0" w:space="0" w:color="auto"/>
      </w:divBdr>
    </w:div>
    <w:div w:id="126507224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192396">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386658">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65378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842051">
      <w:bodyDiv w:val="1"/>
      <w:marLeft w:val="0"/>
      <w:marRight w:val="0"/>
      <w:marTop w:val="0"/>
      <w:marBottom w:val="0"/>
      <w:divBdr>
        <w:top w:val="none" w:sz="0" w:space="0" w:color="auto"/>
        <w:left w:val="none" w:sz="0" w:space="0" w:color="auto"/>
        <w:bottom w:val="none" w:sz="0" w:space="0" w:color="auto"/>
        <w:right w:val="none" w:sz="0" w:space="0" w:color="auto"/>
      </w:divBdr>
    </w:div>
    <w:div w:id="1265917549">
      <w:bodyDiv w:val="1"/>
      <w:marLeft w:val="0"/>
      <w:marRight w:val="0"/>
      <w:marTop w:val="0"/>
      <w:marBottom w:val="0"/>
      <w:divBdr>
        <w:top w:val="none" w:sz="0" w:space="0" w:color="auto"/>
        <w:left w:val="none" w:sz="0" w:space="0" w:color="auto"/>
        <w:bottom w:val="none" w:sz="0" w:space="0" w:color="auto"/>
        <w:right w:val="none" w:sz="0" w:space="0" w:color="auto"/>
      </w:divBdr>
    </w:div>
    <w:div w:id="1265919811">
      <w:bodyDiv w:val="1"/>
      <w:marLeft w:val="0"/>
      <w:marRight w:val="0"/>
      <w:marTop w:val="0"/>
      <w:marBottom w:val="0"/>
      <w:divBdr>
        <w:top w:val="none" w:sz="0" w:space="0" w:color="auto"/>
        <w:left w:val="none" w:sz="0" w:space="0" w:color="auto"/>
        <w:bottom w:val="none" w:sz="0" w:space="0" w:color="auto"/>
        <w:right w:val="none" w:sz="0" w:space="0" w:color="auto"/>
      </w:divBdr>
    </w:div>
    <w:div w:id="1265921551">
      <w:bodyDiv w:val="1"/>
      <w:marLeft w:val="0"/>
      <w:marRight w:val="0"/>
      <w:marTop w:val="0"/>
      <w:marBottom w:val="0"/>
      <w:divBdr>
        <w:top w:val="none" w:sz="0" w:space="0" w:color="auto"/>
        <w:left w:val="none" w:sz="0" w:space="0" w:color="auto"/>
        <w:bottom w:val="none" w:sz="0" w:space="0" w:color="auto"/>
        <w:right w:val="none" w:sz="0" w:space="0" w:color="auto"/>
      </w:divBdr>
    </w:div>
    <w:div w:id="1265961118">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233138">
      <w:bodyDiv w:val="1"/>
      <w:marLeft w:val="0"/>
      <w:marRight w:val="0"/>
      <w:marTop w:val="0"/>
      <w:marBottom w:val="0"/>
      <w:divBdr>
        <w:top w:val="none" w:sz="0" w:space="0" w:color="auto"/>
        <w:left w:val="none" w:sz="0" w:space="0" w:color="auto"/>
        <w:bottom w:val="none" w:sz="0" w:space="0" w:color="auto"/>
        <w:right w:val="none" w:sz="0" w:space="0" w:color="auto"/>
      </w:divBdr>
    </w:div>
    <w:div w:id="1266381809">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6571535">
      <w:bodyDiv w:val="1"/>
      <w:marLeft w:val="0"/>
      <w:marRight w:val="0"/>
      <w:marTop w:val="0"/>
      <w:marBottom w:val="0"/>
      <w:divBdr>
        <w:top w:val="none" w:sz="0" w:space="0" w:color="auto"/>
        <w:left w:val="none" w:sz="0" w:space="0" w:color="auto"/>
        <w:bottom w:val="none" w:sz="0" w:space="0" w:color="auto"/>
        <w:right w:val="none" w:sz="0" w:space="0" w:color="auto"/>
      </w:divBdr>
    </w:div>
    <w:div w:id="1266646403">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266882040">
      <w:bodyDiv w:val="1"/>
      <w:marLeft w:val="0"/>
      <w:marRight w:val="0"/>
      <w:marTop w:val="0"/>
      <w:marBottom w:val="0"/>
      <w:divBdr>
        <w:top w:val="none" w:sz="0" w:space="0" w:color="auto"/>
        <w:left w:val="none" w:sz="0" w:space="0" w:color="auto"/>
        <w:bottom w:val="none" w:sz="0" w:space="0" w:color="auto"/>
        <w:right w:val="none" w:sz="0" w:space="0" w:color="auto"/>
      </w:divBdr>
    </w:div>
    <w:div w:id="1266889810">
      <w:bodyDiv w:val="1"/>
      <w:marLeft w:val="0"/>
      <w:marRight w:val="0"/>
      <w:marTop w:val="0"/>
      <w:marBottom w:val="0"/>
      <w:divBdr>
        <w:top w:val="none" w:sz="0" w:space="0" w:color="auto"/>
        <w:left w:val="none" w:sz="0" w:space="0" w:color="auto"/>
        <w:bottom w:val="none" w:sz="0" w:space="0" w:color="auto"/>
        <w:right w:val="none" w:sz="0" w:space="0" w:color="auto"/>
      </w:divBdr>
    </w:div>
    <w:div w:id="1267037702">
      <w:bodyDiv w:val="1"/>
      <w:marLeft w:val="0"/>
      <w:marRight w:val="0"/>
      <w:marTop w:val="0"/>
      <w:marBottom w:val="0"/>
      <w:divBdr>
        <w:top w:val="none" w:sz="0" w:space="0" w:color="auto"/>
        <w:left w:val="none" w:sz="0" w:space="0" w:color="auto"/>
        <w:bottom w:val="none" w:sz="0" w:space="0" w:color="auto"/>
        <w:right w:val="none" w:sz="0" w:space="0" w:color="auto"/>
      </w:divBdr>
    </w:div>
    <w:div w:id="1267076472">
      <w:bodyDiv w:val="1"/>
      <w:marLeft w:val="0"/>
      <w:marRight w:val="0"/>
      <w:marTop w:val="0"/>
      <w:marBottom w:val="0"/>
      <w:divBdr>
        <w:top w:val="none" w:sz="0" w:space="0" w:color="auto"/>
        <w:left w:val="none" w:sz="0" w:space="0" w:color="auto"/>
        <w:bottom w:val="none" w:sz="0" w:space="0" w:color="auto"/>
        <w:right w:val="none" w:sz="0" w:space="0" w:color="auto"/>
      </w:divBdr>
    </w:div>
    <w:div w:id="1267469703">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693204">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0015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466895">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37590">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581560">
      <w:bodyDiv w:val="1"/>
      <w:marLeft w:val="0"/>
      <w:marRight w:val="0"/>
      <w:marTop w:val="0"/>
      <w:marBottom w:val="0"/>
      <w:divBdr>
        <w:top w:val="none" w:sz="0" w:space="0" w:color="auto"/>
        <w:left w:val="none" w:sz="0" w:space="0" w:color="auto"/>
        <w:bottom w:val="none" w:sz="0" w:space="0" w:color="auto"/>
        <w:right w:val="none" w:sz="0" w:space="0" w:color="auto"/>
      </w:divBdr>
    </w:div>
    <w:div w:id="1268731796">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8925502">
      <w:bodyDiv w:val="1"/>
      <w:marLeft w:val="0"/>
      <w:marRight w:val="0"/>
      <w:marTop w:val="0"/>
      <w:marBottom w:val="0"/>
      <w:divBdr>
        <w:top w:val="none" w:sz="0" w:space="0" w:color="auto"/>
        <w:left w:val="none" w:sz="0" w:space="0" w:color="auto"/>
        <w:bottom w:val="none" w:sz="0" w:space="0" w:color="auto"/>
        <w:right w:val="none" w:sz="0" w:space="0" w:color="auto"/>
      </w:divBdr>
    </w:div>
    <w:div w:id="1268926195">
      <w:bodyDiv w:val="1"/>
      <w:marLeft w:val="0"/>
      <w:marRight w:val="0"/>
      <w:marTop w:val="0"/>
      <w:marBottom w:val="0"/>
      <w:divBdr>
        <w:top w:val="none" w:sz="0" w:space="0" w:color="auto"/>
        <w:left w:val="none" w:sz="0" w:space="0" w:color="auto"/>
        <w:bottom w:val="none" w:sz="0" w:space="0" w:color="auto"/>
        <w:right w:val="none" w:sz="0" w:space="0" w:color="auto"/>
      </w:divBdr>
    </w:div>
    <w:div w:id="1268999783">
      <w:bodyDiv w:val="1"/>
      <w:marLeft w:val="0"/>
      <w:marRight w:val="0"/>
      <w:marTop w:val="0"/>
      <w:marBottom w:val="0"/>
      <w:divBdr>
        <w:top w:val="none" w:sz="0" w:space="0" w:color="auto"/>
        <w:left w:val="none" w:sz="0" w:space="0" w:color="auto"/>
        <w:bottom w:val="none" w:sz="0" w:space="0" w:color="auto"/>
        <w:right w:val="none" w:sz="0" w:space="0" w:color="auto"/>
      </w:divBdr>
    </w:div>
    <w:div w:id="1269041818">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118016">
      <w:bodyDiv w:val="1"/>
      <w:marLeft w:val="0"/>
      <w:marRight w:val="0"/>
      <w:marTop w:val="0"/>
      <w:marBottom w:val="0"/>
      <w:divBdr>
        <w:top w:val="none" w:sz="0" w:space="0" w:color="auto"/>
        <w:left w:val="none" w:sz="0" w:space="0" w:color="auto"/>
        <w:bottom w:val="none" w:sz="0" w:space="0" w:color="auto"/>
        <w:right w:val="none" w:sz="0" w:space="0" w:color="auto"/>
      </w:divBdr>
    </w:div>
    <w:div w:id="1269197791">
      <w:bodyDiv w:val="1"/>
      <w:marLeft w:val="0"/>
      <w:marRight w:val="0"/>
      <w:marTop w:val="0"/>
      <w:marBottom w:val="0"/>
      <w:divBdr>
        <w:top w:val="none" w:sz="0" w:space="0" w:color="auto"/>
        <w:left w:val="none" w:sz="0" w:space="0" w:color="auto"/>
        <w:bottom w:val="none" w:sz="0" w:space="0" w:color="auto"/>
        <w:right w:val="none" w:sz="0" w:space="0" w:color="auto"/>
      </w:divBdr>
    </w:div>
    <w:div w:id="1269241138">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461498">
      <w:bodyDiv w:val="1"/>
      <w:marLeft w:val="0"/>
      <w:marRight w:val="0"/>
      <w:marTop w:val="0"/>
      <w:marBottom w:val="0"/>
      <w:divBdr>
        <w:top w:val="none" w:sz="0" w:space="0" w:color="auto"/>
        <w:left w:val="none" w:sz="0" w:space="0" w:color="auto"/>
        <w:bottom w:val="none" w:sz="0" w:space="0" w:color="auto"/>
        <w:right w:val="none" w:sz="0" w:space="0" w:color="auto"/>
      </w:divBdr>
    </w:div>
    <w:div w:id="1269502708">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699127">
      <w:bodyDiv w:val="1"/>
      <w:marLeft w:val="0"/>
      <w:marRight w:val="0"/>
      <w:marTop w:val="0"/>
      <w:marBottom w:val="0"/>
      <w:divBdr>
        <w:top w:val="none" w:sz="0" w:space="0" w:color="auto"/>
        <w:left w:val="none" w:sz="0" w:space="0" w:color="auto"/>
        <w:bottom w:val="none" w:sz="0" w:space="0" w:color="auto"/>
        <w:right w:val="none" w:sz="0" w:space="0" w:color="auto"/>
      </w:divBdr>
    </w:div>
    <w:div w:id="1269772501">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775897">
      <w:bodyDiv w:val="1"/>
      <w:marLeft w:val="0"/>
      <w:marRight w:val="0"/>
      <w:marTop w:val="0"/>
      <w:marBottom w:val="0"/>
      <w:divBdr>
        <w:top w:val="none" w:sz="0" w:space="0" w:color="auto"/>
        <w:left w:val="none" w:sz="0" w:space="0" w:color="auto"/>
        <w:bottom w:val="none" w:sz="0" w:space="0" w:color="auto"/>
        <w:right w:val="none" w:sz="0" w:space="0" w:color="auto"/>
      </w:divBdr>
    </w:div>
    <w:div w:id="1269779774">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695095">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0971199">
      <w:bodyDiv w:val="1"/>
      <w:marLeft w:val="0"/>
      <w:marRight w:val="0"/>
      <w:marTop w:val="0"/>
      <w:marBottom w:val="0"/>
      <w:divBdr>
        <w:top w:val="none" w:sz="0" w:space="0" w:color="auto"/>
        <w:left w:val="none" w:sz="0" w:space="0" w:color="auto"/>
        <w:bottom w:val="none" w:sz="0" w:space="0" w:color="auto"/>
        <w:right w:val="none" w:sz="0" w:space="0" w:color="auto"/>
      </w:divBdr>
    </w:div>
    <w:div w:id="1271425603">
      <w:bodyDiv w:val="1"/>
      <w:marLeft w:val="0"/>
      <w:marRight w:val="0"/>
      <w:marTop w:val="0"/>
      <w:marBottom w:val="0"/>
      <w:divBdr>
        <w:top w:val="none" w:sz="0" w:space="0" w:color="auto"/>
        <w:left w:val="none" w:sz="0" w:space="0" w:color="auto"/>
        <w:bottom w:val="none" w:sz="0" w:space="0" w:color="auto"/>
        <w:right w:val="none" w:sz="0" w:space="0" w:color="auto"/>
      </w:divBdr>
    </w:div>
    <w:div w:id="1271662959">
      <w:bodyDiv w:val="1"/>
      <w:marLeft w:val="0"/>
      <w:marRight w:val="0"/>
      <w:marTop w:val="0"/>
      <w:marBottom w:val="0"/>
      <w:divBdr>
        <w:top w:val="none" w:sz="0" w:space="0" w:color="auto"/>
        <w:left w:val="none" w:sz="0" w:space="0" w:color="auto"/>
        <w:bottom w:val="none" w:sz="0" w:space="0" w:color="auto"/>
        <w:right w:val="none" w:sz="0" w:space="0" w:color="auto"/>
      </w:divBdr>
    </w:div>
    <w:div w:id="1271663515">
      <w:bodyDiv w:val="1"/>
      <w:marLeft w:val="0"/>
      <w:marRight w:val="0"/>
      <w:marTop w:val="0"/>
      <w:marBottom w:val="0"/>
      <w:divBdr>
        <w:top w:val="none" w:sz="0" w:space="0" w:color="auto"/>
        <w:left w:val="none" w:sz="0" w:space="0" w:color="auto"/>
        <w:bottom w:val="none" w:sz="0" w:space="0" w:color="auto"/>
        <w:right w:val="none" w:sz="0" w:space="0" w:color="auto"/>
      </w:divBdr>
    </w:div>
    <w:div w:id="1271743824">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014640">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512572">
      <w:bodyDiv w:val="1"/>
      <w:marLeft w:val="0"/>
      <w:marRight w:val="0"/>
      <w:marTop w:val="0"/>
      <w:marBottom w:val="0"/>
      <w:divBdr>
        <w:top w:val="none" w:sz="0" w:space="0" w:color="auto"/>
        <w:left w:val="none" w:sz="0" w:space="0" w:color="auto"/>
        <w:bottom w:val="none" w:sz="0" w:space="0" w:color="auto"/>
        <w:right w:val="none" w:sz="0" w:space="0" w:color="auto"/>
      </w:divBdr>
    </w:div>
    <w:div w:id="1272589586">
      <w:bodyDiv w:val="1"/>
      <w:marLeft w:val="0"/>
      <w:marRight w:val="0"/>
      <w:marTop w:val="0"/>
      <w:marBottom w:val="0"/>
      <w:divBdr>
        <w:top w:val="none" w:sz="0" w:space="0" w:color="auto"/>
        <w:left w:val="none" w:sz="0" w:space="0" w:color="auto"/>
        <w:bottom w:val="none" w:sz="0" w:space="0" w:color="auto"/>
        <w:right w:val="none" w:sz="0" w:space="0" w:color="auto"/>
      </w:divBdr>
    </w:div>
    <w:div w:id="1272589955">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530">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783221">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3827238">
      <w:bodyDiv w:val="1"/>
      <w:marLeft w:val="0"/>
      <w:marRight w:val="0"/>
      <w:marTop w:val="0"/>
      <w:marBottom w:val="0"/>
      <w:divBdr>
        <w:top w:val="none" w:sz="0" w:space="0" w:color="auto"/>
        <w:left w:val="none" w:sz="0" w:space="0" w:color="auto"/>
        <w:bottom w:val="none" w:sz="0" w:space="0" w:color="auto"/>
        <w:right w:val="none" w:sz="0" w:space="0" w:color="auto"/>
      </w:divBdr>
    </w:div>
    <w:div w:id="1273827685">
      <w:bodyDiv w:val="1"/>
      <w:marLeft w:val="0"/>
      <w:marRight w:val="0"/>
      <w:marTop w:val="0"/>
      <w:marBottom w:val="0"/>
      <w:divBdr>
        <w:top w:val="none" w:sz="0" w:space="0" w:color="auto"/>
        <w:left w:val="none" w:sz="0" w:space="0" w:color="auto"/>
        <w:bottom w:val="none" w:sz="0" w:space="0" w:color="auto"/>
        <w:right w:val="none" w:sz="0" w:space="0" w:color="auto"/>
      </w:divBdr>
    </w:div>
    <w:div w:id="1273827979">
      <w:bodyDiv w:val="1"/>
      <w:marLeft w:val="0"/>
      <w:marRight w:val="0"/>
      <w:marTop w:val="0"/>
      <w:marBottom w:val="0"/>
      <w:divBdr>
        <w:top w:val="none" w:sz="0" w:space="0" w:color="auto"/>
        <w:left w:val="none" w:sz="0" w:space="0" w:color="auto"/>
        <w:bottom w:val="none" w:sz="0" w:space="0" w:color="auto"/>
        <w:right w:val="none" w:sz="0" w:space="0" w:color="auto"/>
      </w:divBdr>
    </w:div>
    <w:div w:id="1273827987">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82619">
      <w:bodyDiv w:val="1"/>
      <w:marLeft w:val="0"/>
      <w:marRight w:val="0"/>
      <w:marTop w:val="0"/>
      <w:marBottom w:val="0"/>
      <w:divBdr>
        <w:top w:val="none" w:sz="0" w:space="0" w:color="auto"/>
        <w:left w:val="none" w:sz="0" w:space="0" w:color="auto"/>
        <w:bottom w:val="none" w:sz="0" w:space="0" w:color="auto"/>
        <w:right w:val="none" w:sz="0" w:space="0" w:color="auto"/>
      </w:divBdr>
    </w:div>
    <w:div w:id="1274285196">
      <w:bodyDiv w:val="1"/>
      <w:marLeft w:val="0"/>
      <w:marRight w:val="0"/>
      <w:marTop w:val="0"/>
      <w:marBottom w:val="0"/>
      <w:divBdr>
        <w:top w:val="none" w:sz="0" w:space="0" w:color="auto"/>
        <w:left w:val="none" w:sz="0" w:space="0" w:color="auto"/>
        <w:bottom w:val="none" w:sz="0" w:space="0" w:color="auto"/>
        <w:right w:val="none" w:sz="0" w:space="0" w:color="auto"/>
      </w:divBdr>
    </w:div>
    <w:div w:id="127428551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437801">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4896327">
      <w:bodyDiv w:val="1"/>
      <w:marLeft w:val="0"/>
      <w:marRight w:val="0"/>
      <w:marTop w:val="0"/>
      <w:marBottom w:val="0"/>
      <w:divBdr>
        <w:top w:val="none" w:sz="0" w:space="0" w:color="auto"/>
        <w:left w:val="none" w:sz="0" w:space="0" w:color="auto"/>
        <w:bottom w:val="none" w:sz="0" w:space="0" w:color="auto"/>
        <w:right w:val="none" w:sz="0" w:space="0" w:color="auto"/>
      </w:divBdr>
    </w:div>
    <w:div w:id="1275018900">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333712">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484516">
      <w:bodyDiv w:val="1"/>
      <w:marLeft w:val="0"/>
      <w:marRight w:val="0"/>
      <w:marTop w:val="0"/>
      <w:marBottom w:val="0"/>
      <w:divBdr>
        <w:top w:val="none" w:sz="0" w:space="0" w:color="auto"/>
        <w:left w:val="none" w:sz="0" w:space="0" w:color="auto"/>
        <w:bottom w:val="none" w:sz="0" w:space="0" w:color="auto"/>
        <w:right w:val="none" w:sz="0" w:space="0" w:color="auto"/>
      </w:divBdr>
    </w:div>
    <w:div w:id="1275559038">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652272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6710734">
      <w:bodyDiv w:val="1"/>
      <w:marLeft w:val="0"/>
      <w:marRight w:val="0"/>
      <w:marTop w:val="0"/>
      <w:marBottom w:val="0"/>
      <w:divBdr>
        <w:top w:val="none" w:sz="0" w:space="0" w:color="auto"/>
        <w:left w:val="none" w:sz="0" w:space="0" w:color="auto"/>
        <w:bottom w:val="none" w:sz="0" w:space="0" w:color="auto"/>
        <w:right w:val="none" w:sz="0" w:space="0" w:color="auto"/>
      </w:divBdr>
    </w:div>
    <w:div w:id="1277057598">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790512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8222055">
      <w:bodyDiv w:val="1"/>
      <w:marLeft w:val="0"/>
      <w:marRight w:val="0"/>
      <w:marTop w:val="0"/>
      <w:marBottom w:val="0"/>
      <w:divBdr>
        <w:top w:val="none" w:sz="0" w:space="0" w:color="auto"/>
        <w:left w:val="none" w:sz="0" w:space="0" w:color="auto"/>
        <w:bottom w:val="none" w:sz="0" w:space="0" w:color="auto"/>
        <w:right w:val="none" w:sz="0" w:space="0" w:color="auto"/>
      </w:divBdr>
    </w:div>
    <w:div w:id="1278291464">
      <w:bodyDiv w:val="1"/>
      <w:marLeft w:val="0"/>
      <w:marRight w:val="0"/>
      <w:marTop w:val="0"/>
      <w:marBottom w:val="0"/>
      <w:divBdr>
        <w:top w:val="none" w:sz="0" w:space="0" w:color="auto"/>
        <w:left w:val="none" w:sz="0" w:space="0" w:color="auto"/>
        <w:bottom w:val="none" w:sz="0" w:space="0" w:color="auto"/>
        <w:right w:val="none" w:sz="0" w:space="0" w:color="auto"/>
      </w:divBdr>
    </w:div>
    <w:div w:id="1278291903">
      <w:bodyDiv w:val="1"/>
      <w:marLeft w:val="0"/>
      <w:marRight w:val="0"/>
      <w:marTop w:val="0"/>
      <w:marBottom w:val="0"/>
      <w:divBdr>
        <w:top w:val="none" w:sz="0" w:space="0" w:color="auto"/>
        <w:left w:val="none" w:sz="0" w:space="0" w:color="auto"/>
        <w:bottom w:val="none" w:sz="0" w:space="0" w:color="auto"/>
        <w:right w:val="none" w:sz="0" w:space="0" w:color="auto"/>
      </w:divBdr>
    </w:div>
    <w:div w:id="1278490558">
      <w:bodyDiv w:val="1"/>
      <w:marLeft w:val="0"/>
      <w:marRight w:val="0"/>
      <w:marTop w:val="0"/>
      <w:marBottom w:val="0"/>
      <w:divBdr>
        <w:top w:val="none" w:sz="0" w:space="0" w:color="auto"/>
        <w:left w:val="none" w:sz="0" w:space="0" w:color="auto"/>
        <w:bottom w:val="none" w:sz="0" w:space="0" w:color="auto"/>
        <w:right w:val="none" w:sz="0" w:space="0" w:color="auto"/>
      </w:divBdr>
    </w:div>
    <w:div w:id="1278761067">
      <w:bodyDiv w:val="1"/>
      <w:marLeft w:val="0"/>
      <w:marRight w:val="0"/>
      <w:marTop w:val="0"/>
      <w:marBottom w:val="0"/>
      <w:divBdr>
        <w:top w:val="none" w:sz="0" w:space="0" w:color="auto"/>
        <w:left w:val="none" w:sz="0" w:space="0" w:color="auto"/>
        <w:bottom w:val="none" w:sz="0" w:space="0" w:color="auto"/>
        <w:right w:val="none" w:sz="0" w:space="0" w:color="auto"/>
      </w:divBdr>
    </w:div>
    <w:div w:id="1278869699">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0509">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14706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340356">
      <w:bodyDiv w:val="1"/>
      <w:marLeft w:val="0"/>
      <w:marRight w:val="0"/>
      <w:marTop w:val="0"/>
      <w:marBottom w:val="0"/>
      <w:divBdr>
        <w:top w:val="none" w:sz="0" w:space="0" w:color="auto"/>
        <w:left w:val="none" w:sz="0" w:space="0" w:color="auto"/>
        <w:bottom w:val="none" w:sz="0" w:space="0" w:color="auto"/>
        <w:right w:val="none" w:sz="0" w:space="0" w:color="auto"/>
      </w:divBdr>
    </w:div>
    <w:div w:id="1279406606">
      <w:bodyDiv w:val="1"/>
      <w:marLeft w:val="0"/>
      <w:marRight w:val="0"/>
      <w:marTop w:val="0"/>
      <w:marBottom w:val="0"/>
      <w:divBdr>
        <w:top w:val="none" w:sz="0" w:space="0" w:color="auto"/>
        <w:left w:val="none" w:sz="0" w:space="0" w:color="auto"/>
        <w:bottom w:val="none" w:sz="0" w:space="0" w:color="auto"/>
        <w:right w:val="none" w:sz="0" w:space="0" w:color="auto"/>
      </w:divBdr>
    </w:div>
    <w:div w:id="1279408862">
      <w:bodyDiv w:val="1"/>
      <w:marLeft w:val="0"/>
      <w:marRight w:val="0"/>
      <w:marTop w:val="0"/>
      <w:marBottom w:val="0"/>
      <w:divBdr>
        <w:top w:val="none" w:sz="0" w:space="0" w:color="auto"/>
        <w:left w:val="none" w:sz="0" w:space="0" w:color="auto"/>
        <w:bottom w:val="none" w:sz="0" w:space="0" w:color="auto"/>
        <w:right w:val="none" w:sz="0" w:space="0" w:color="auto"/>
      </w:divBdr>
    </w:div>
    <w:div w:id="127948629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725732">
      <w:bodyDiv w:val="1"/>
      <w:marLeft w:val="0"/>
      <w:marRight w:val="0"/>
      <w:marTop w:val="0"/>
      <w:marBottom w:val="0"/>
      <w:divBdr>
        <w:top w:val="none" w:sz="0" w:space="0" w:color="auto"/>
        <w:left w:val="none" w:sz="0" w:space="0" w:color="auto"/>
        <w:bottom w:val="none" w:sz="0" w:space="0" w:color="auto"/>
        <w:right w:val="none" w:sz="0" w:space="0" w:color="auto"/>
      </w:divBdr>
    </w:div>
    <w:div w:id="1279798045">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02855">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79987854">
      <w:bodyDiv w:val="1"/>
      <w:marLeft w:val="0"/>
      <w:marRight w:val="0"/>
      <w:marTop w:val="0"/>
      <w:marBottom w:val="0"/>
      <w:divBdr>
        <w:top w:val="none" w:sz="0" w:space="0" w:color="auto"/>
        <w:left w:val="none" w:sz="0" w:space="0" w:color="auto"/>
        <w:bottom w:val="none" w:sz="0" w:space="0" w:color="auto"/>
        <w:right w:val="none" w:sz="0" w:space="0" w:color="auto"/>
      </w:divBdr>
    </w:div>
    <w:div w:id="1280183699">
      <w:bodyDiv w:val="1"/>
      <w:marLeft w:val="0"/>
      <w:marRight w:val="0"/>
      <w:marTop w:val="0"/>
      <w:marBottom w:val="0"/>
      <w:divBdr>
        <w:top w:val="none" w:sz="0" w:space="0" w:color="auto"/>
        <w:left w:val="none" w:sz="0" w:space="0" w:color="auto"/>
        <w:bottom w:val="none" w:sz="0" w:space="0" w:color="auto"/>
        <w:right w:val="none" w:sz="0" w:space="0" w:color="auto"/>
      </w:divBdr>
    </w:div>
    <w:div w:id="1280188518">
      <w:bodyDiv w:val="1"/>
      <w:marLeft w:val="0"/>
      <w:marRight w:val="0"/>
      <w:marTop w:val="0"/>
      <w:marBottom w:val="0"/>
      <w:divBdr>
        <w:top w:val="none" w:sz="0" w:space="0" w:color="auto"/>
        <w:left w:val="none" w:sz="0" w:space="0" w:color="auto"/>
        <w:bottom w:val="none" w:sz="0" w:space="0" w:color="auto"/>
        <w:right w:val="none" w:sz="0" w:space="0" w:color="auto"/>
      </w:divBdr>
    </w:div>
    <w:div w:id="1280255190">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575611">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724819">
      <w:bodyDiv w:val="1"/>
      <w:marLeft w:val="0"/>
      <w:marRight w:val="0"/>
      <w:marTop w:val="0"/>
      <w:marBottom w:val="0"/>
      <w:divBdr>
        <w:top w:val="none" w:sz="0" w:space="0" w:color="auto"/>
        <w:left w:val="none" w:sz="0" w:space="0" w:color="auto"/>
        <w:bottom w:val="none" w:sz="0" w:space="0" w:color="auto"/>
        <w:right w:val="none" w:sz="0" w:space="0" w:color="auto"/>
      </w:divBdr>
    </w:div>
    <w:div w:id="1280986392">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0988619">
      <w:bodyDiv w:val="1"/>
      <w:marLeft w:val="0"/>
      <w:marRight w:val="0"/>
      <w:marTop w:val="0"/>
      <w:marBottom w:val="0"/>
      <w:divBdr>
        <w:top w:val="none" w:sz="0" w:space="0" w:color="auto"/>
        <w:left w:val="none" w:sz="0" w:space="0" w:color="auto"/>
        <w:bottom w:val="none" w:sz="0" w:space="0" w:color="auto"/>
        <w:right w:val="none" w:sz="0" w:space="0" w:color="auto"/>
      </w:divBdr>
    </w:div>
    <w:div w:id="1281034388">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374425">
      <w:bodyDiv w:val="1"/>
      <w:marLeft w:val="0"/>
      <w:marRight w:val="0"/>
      <w:marTop w:val="0"/>
      <w:marBottom w:val="0"/>
      <w:divBdr>
        <w:top w:val="none" w:sz="0" w:space="0" w:color="auto"/>
        <w:left w:val="none" w:sz="0" w:space="0" w:color="auto"/>
        <w:bottom w:val="none" w:sz="0" w:space="0" w:color="auto"/>
        <w:right w:val="none" w:sz="0" w:space="0" w:color="auto"/>
      </w:divBdr>
    </w:div>
    <w:div w:id="1281449593">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575306">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1761895">
      <w:bodyDiv w:val="1"/>
      <w:marLeft w:val="0"/>
      <w:marRight w:val="0"/>
      <w:marTop w:val="0"/>
      <w:marBottom w:val="0"/>
      <w:divBdr>
        <w:top w:val="none" w:sz="0" w:space="0" w:color="auto"/>
        <w:left w:val="none" w:sz="0" w:space="0" w:color="auto"/>
        <w:bottom w:val="none" w:sz="0" w:space="0" w:color="auto"/>
        <w:right w:val="none" w:sz="0" w:space="0" w:color="auto"/>
      </w:divBdr>
    </w:div>
    <w:div w:id="1281836775">
      <w:bodyDiv w:val="1"/>
      <w:marLeft w:val="0"/>
      <w:marRight w:val="0"/>
      <w:marTop w:val="0"/>
      <w:marBottom w:val="0"/>
      <w:divBdr>
        <w:top w:val="none" w:sz="0" w:space="0" w:color="auto"/>
        <w:left w:val="none" w:sz="0" w:space="0" w:color="auto"/>
        <w:bottom w:val="none" w:sz="0" w:space="0" w:color="auto"/>
        <w:right w:val="none" w:sz="0" w:space="0" w:color="auto"/>
      </w:divBdr>
    </w:div>
    <w:div w:id="1281954319">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036320">
      <w:bodyDiv w:val="1"/>
      <w:marLeft w:val="0"/>
      <w:marRight w:val="0"/>
      <w:marTop w:val="0"/>
      <w:marBottom w:val="0"/>
      <w:divBdr>
        <w:top w:val="none" w:sz="0" w:space="0" w:color="auto"/>
        <w:left w:val="none" w:sz="0" w:space="0" w:color="auto"/>
        <w:bottom w:val="none" w:sz="0" w:space="0" w:color="auto"/>
        <w:right w:val="none" w:sz="0" w:space="0" w:color="auto"/>
      </w:divBdr>
    </w:div>
    <w:div w:id="1282148554">
      <w:bodyDiv w:val="1"/>
      <w:marLeft w:val="0"/>
      <w:marRight w:val="0"/>
      <w:marTop w:val="0"/>
      <w:marBottom w:val="0"/>
      <w:divBdr>
        <w:top w:val="none" w:sz="0" w:space="0" w:color="auto"/>
        <w:left w:val="none" w:sz="0" w:space="0" w:color="auto"/>
        <w:bottom w:val="none" w:sz="0" w:space="0" w:color="auto"/>
        <w:right w:val="none" w:sz="0" w:space="0" w:color="auto"/>
      </w:divBdr>
    </w:div>
    <w:div w:id="1282225278">
      <w:bodyDiv w:val="1"/>
      <w:marLeft w:val="0"/>
      <w:marRight w:val="0"/>
      <w:marTop w:val="0"/>
      <w:marBottom w:val="0"/>
      <w:divBdr>
        <w:top w:val="none" w:sz="0" w:space="0" w:color="auto"/>
        <w:left w:val="none" w:sz="0" w:space="0" w:color="auto"/>
        <w:bottom w:val="none" w:sz="0" w:space="0" w:color="auto"/>
        <w:right w:val="none" w:sz="0" w:space="0" w:color="auto"/>
      </w:divBdr>
    </w:div>
    <w:div w:id="1282372032">
      <w:bodyDiv w:val="1"/>
      <w:marLeft w:val="0"/>
      <w:marRight w:val="0"/>
      <w:marTop w:val="0"/>
      <w:marBottom w:val="0"/>
      <w:divBdr>
        <w:top w:val="none" w:sz="0" w:space="0" w:color="auto"/>
        <w:left w:val="none" w:sz="0" w:space="0" w:color="auto"/>
        <w:bottom w:val="none" w:sz="0" w:space="0" w:color="auto"/>
        <w:right w:val="none" w:sz="0" w:space="0" w:color="auto"/>
      </w:divBdr>
    </w:div>
    <w:div w:id="128242327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1555">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0367">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04467">
      <w:bodyDiv w:val="1"/>
      <w:marLeft w:val="0"/>
      <w:marRight w:val="0"/>
      <w:marTop w:val="0"/>
      <w:marBottom w:val="0"/>
      <w:divBdr>
        <w:top w:val="none" w:sz="0" w:space="0" w:color="auto"/>
        <w:left w:val="none" w:sz="0" w:space="0" w:color="auto"/>
        <w:bottom w:val="none" w:sz="0" w:space="0" w:color="auto"/>
        <w:right w:val="none" w:sz="0" w:space="0" w:color="auto"/>
      </w:divBdr>
    </w:div>
    <w:div w:id="1282808854">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87778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338613">
      <w:bodyDiv w:val="1"/>
      <w:marLeft w:val="0"/>
      <w:marRight w:val="0"/>
      <w:marTop w:val="0"/>
      <w:marBottom w:val="0"/>
      <w:divBdr>
        <w:top w:val="none" w:sz="0" w:space="0" w:color="auto"/>
        <w:left w:val="none" w:sz="0" w:space="0" w:color="auto"/>
        <w:bottom w:val="none" w:sz="0" w:space="0" w:color="auto"/>
        <w:right w:val="none" w:sz="0" w:space="0" w:color="auto"/>
      </w:divBdr>
    </w:div>
    <w:div w:id="1283415721">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3489304">
      <w:bodyDiv w:val="1"/>
      <w:marLeft w:val="0"/>
      <w:marRight w:val="0"/>
      <w:marTop w:val="0"/>
      <w:marBottom w:val="0"/>
      <w:divBdr>
        <w:top w:val="none" w:sz="0" w:space="0" w:color="auto"/>
        <w:left w:val="none" w:sz="0" w:space="0" w:color="auto"/>
        <w:bottom w:val="none" w:sz="0" w:space="0" w:color="auto"/>
        <w:right w:val="none" w:sz="0" w:space="0" w:color="auto"/>
      </w:divBdr>
    </w:div>
    <w:div w:id="1283683824">
      <w:bodyDiv w:val="1"/>
      <w:marLeft w:val="0"/>
      <w:marRight w:val="0"/>
      <w:marTop w:val="0"/>
      <w:marBottom w:val="0"/>
      <w:divBdr>
        <w:top w:val="none" w:sz="0" w:space="0" w:color="auto"/>
        <w:left w:val="none" w:sz="0" w:space="0" w:color="auto"/>
        <w:bottom w:val="none" w:sz="0" w:space="0" w:color="auto"/>
        <w:right w:val="none" w:sz="0" w:space="0" w:color="auto"/>
      </w:divBdr>
    </w:div>
    <w:div w:id="1283729170">
      <w:bodyDiv w:val="1"/>
      <w:marLeft w:val="0"/>
      <w:marRight w:val="0"/>
      <w:marTop w:val="0"/>
      <w:marBottom w:val="0"/>
      <w:divBdr>
        <w:top w:val="none" w:sz="0" w:space="0" w:color="auto"/>
        <w:left w:val="none" w:sz="0" w:space="0" w:color="auto"/>
        <w:bottom w:val="none" w:sz="0" w:space="0" w:color="auto"/>
        <w:right w:val="none" w:sz="0" w:space="0" w:color="auto"/>
      </w:divBdr>
    </w:div>
    <w:div w:id="1283852350">
      <w:bodyDiv w:val="1"/>
      <w:marLeft w:val="0"/>
      <w:marRight w:val="0"/>
      <w:marTop w:val="0"/>
      <w:marBottom w:val="0"/>
      <w:divBdr>
        <w:top w:val="none" w:sz="0" w:space="0" w:color="auto"/>
        <w:left w:val="none" w:sz="0" w:space="0" w:color="auto"/>
        <w:bottom w:val="none" w:sz="0" w:space="0" w:color="auto"/>
        <w:right w:val="none" w:sz="0" w:space="0" w:color="auto"/>
      </w:divBdr>
    </w:div>
    <w:div w:id="1283882789">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115438">
      <w:bodyDiv w:val="1"/>
      <w:marLeft w:val="0"/>
      <w:marRight w:val="0"/>
      <w:marTop w:val="0"/>
      <w:marBottom w:val="0"/>
      <w:divBdr>
        <w:top w:val="none" w:sz="0" w:space="0" w:color="auto"/>
        <w:left w:val="none" w:sz="0" w:space="0" w:color="auto"/>
        <w:bottom w:val="none" w:sz="0" w:space="0" w:color="auto"/>
        <w:right w:val="none" w:sz="0" w:space="0" w:color="auto"/>
      </w:divBdr>
    </w:div>
    <w:div w:id="1284118568">
      <w:bodyDiv w:val="1"/>
      <w:marLeft w:val="0"/>
      <w:marRight w:val="0"/>
      <w:marTop w:val="0"/>
      <w:marBottom w:val="0"/>
      <w:divBdr>
        <w:top w:val="none" w:sz="0" w:space="0" w:color="auto"/>
        <w:left w:val="none" w:sz="0" w:space="0" w:color="auto"/>
        <w:bottom w:val="none" w:sz="0" w:space="0" w:color="auto"/>
        <w:right w:val="none" w:sz="0" w:space="0" w:color="auto"/>
      </w:divBdr>
    </w:div>
    <w:div w:id="1284120374">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57099">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58267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4921206">
      <w:bodyDiv w:val="1"/>
      <w:marLeft w:val="0"/>
      <w:marRight w:val="0"/>
      <w:marTop w:val="0"/>
      <w:marBottom w:val="0"/>
      <w:divBdr>
        <w:top w:val="none" w:sz="0" w:space="0" w:color="auto"/>
        <w:left w:val="none" w:sz="0" w:space="0" w:color="auto"/>
        <w:bottom w:val="none" w:sz="0" w:space="0" w:color="auto"/>
        <w:right w:val="none" w:sz="0" w:space="0" w:color="auto"/>
      </w:divBdr>
    </w:div>
    <w:div w:id="1285111327">
      <w:bodyDiv w:val="1"/>
      <w:marLeft w:val="0"/>
      <w:marRight w:val="0"/>
      <w:marTop w:val="0"/>
      <w:marBottom w:val="0"/>
      <w:divBdr>
        <w:top w:val="none" w:sz="0" w:space="0" w:color="auto"/>
        <w:left w:val="none" w:sz="0" w:space="0" w:color="auto"/>
        <w:bottom w:val="none" w:sz="0" w:space="0" w:color="auto"/>
        <w:right w:val="none" w:sz="0" w:space="0" w:color="auto"/>
      </w:divBdr>
    </w:div>
    <w:div w:id="1285112094">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231790">
      <w:bodyDiv w:val="1"/>
      <w:marLeft w:val="0"/>
      <w:marRight w:val="0"/>
      <w:marTop w:val="0"/>
      <w:marBottom w:val="0"/>
      <w:divBdr>
        <w:top w:val="none" w:sz="0" w:space="0" w:color="auto"/>
        <w:left w:val="none" w:sz="0" w:space="0" w:color="auto"/>
        <w:bottom w:val="none" w:sz="0" w:space="0" w:color="auto"/>
        <w:right w:val="none" w:sz="0" w:space="0" w:color="auto"/>
      </w:divBdr>
    </w:div>
    <w:div w:id="1285233356">
      <w:bodyDiv w:val="1"/>
      <w:marLeft w:val="0"/>
      <w:marRight w:val="0"/>
      <w:marTop w:val="0"/>
      <w:marBottom w:val="0"/>
      <w:divBdr>
        <w:top w:val="none" w:sz="0" w:space="0" w:color="auto"/>
        <w:left w:val="none" w:sz="0" w:space="0" w:color="auto"/>
        <w:bottom w:val="none" w:sz="0" w:space="0" w:color="auto"/>
        <w:right w:val="none" w:sz="0" w:space="0" w:color="auto"/>
      </w:divBdr>
    </w:div>
    <w:div w:id="1285380088">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386856">
      <w:bodyDiv w:val="1"/>
      <w:marLeft w:val="0"/>
      <w:marRight w:val="0"/>
      <w:marTop w:val="0"/>
      <w:marBottom w:val="0"/>
      <w:divBdr>
        <w:top w:val="none" w:sz="0" w:space="0" w:color="auto"/>
        <w:left w:val="none" w:sz="0" w:space="0" w:color="auto"/>
        <w:bottom w:val="none" w:sz="0" w:space="0" w:color="auto"/>
        <w:right w:val="none" w:sz="0" w:space="0" w:color="auto"/>
      </w:divBdr>
    </w:div>
    <w:div w:id="12855775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00082">
      <w:bodyDiv w:val="1"/>
      <w:marLeft w:val="0"/>
      <w:marRight w:val="0"/>
      <w:marTop w:val="0"/>
      <w:marBottom w:val="0"/>
      <w:divBdr>
        <w:top w:val="none" w:sz="0" w:space="0" w:color="auto"/>
        <w:left w:val="none" w:sz="0" w:space="0" w:color="auto"/>
        <w:bottom w:val="none" w:sz="0" w:space="0" w:color="auto"/>
        <w:right w:val="none" w:sz="0" w:space="0" w:color="auto"/>
      </w:divBdr>
    </w:div>
    <w:div w:id="1285770354">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161759">
      <w:bodyDiv w:val="1"/>
      <w:marLeft w:val="0"/>
      <w:marRight w:val="0"/>
      <w:marTop w:val="0"/>
      <w:marBottom w:val="0"/>
      <w:divBdr>
        <w:top w:val="none" w:sz="0" w:space="0" w:color="auto"/>
        <w:left w:val="none" w:sz="0" w:space="0" w:color="auto"/>
        <w:bottom w:val="none" w:sz="0" w:space="0" w:color="auto"/>
        <w:right w:val="none" w:sz="0" w:space="0" w:color="auto"/>
      </w:divBdr>
    </w:div>
    <w:div w:id="1286231547">
      <w:bodyDiv w:val="1"/>
      <w:marLeft w:val="0"/>
      <w:marRight w:val="0"/>
      <w:marTop w:val="0"/>
      <w:marBottom w:val="0"/>
      <w:divBdr>
        <w:top w:val="none" w:sz="0" w:space="0" w:color="auto"/>
        <w:left w:val="none" w:sz="0" w:space="0" w:color="auto"/>
        <w:bottom w:val="none" w:sz="0" w:space="0" w:color="auto"/>
        <w:right w:val="none" w:sz="0" w:space="0" w:color="auto"/>
      </w:divBdr>
    </w:div>
    <w:div w:id="1286276261">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348998">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18822">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6815823">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86886309">
      <w:bodyDiv w:val="1"/>
      <w:marLeft w:val="0"/>
      <w:marRight w:val="0"/>
      <w:marTop w:val="0"/>
      <w:marBottom w:val="0"/>
      <w:divBdr>
        <w:top w:val="none" w:sz="0" w:space="0" w:color="auto"/>
        <w:left w:val="none" w:sz="0" w:space="0" w:color="auto"/>
        <w:bottom w:val="none" w:sz="0" w:space="0" w:color="auto"/>
        <w:right w:val="none" w:sz="0" w:space="0" w:color="auto"/>
      </w:divBdr>
    </w:div>
    <w:div w:id="1286932198">
      <w:bodyDiv w:val="1"/>
      <w:marLeft w:val="0"/>
      <w:marRight w:val="0"/>
      <w:marTop w:val="0"/>
      <w:marBottom w:val="0"/>
      <w:divBdr>
        <w:top w:val="none" w:sz="0" w:space="0" w:color="auto"/>
        <w:left w:val="none" w:sz="0" w:space="0" w:color="auto"/>
        <w:bottom w:val="none" w:sz="0" w:space="0" w:color="auto"/>
        <w:right w:val="none" w:sz="0" w:space="0" w:color="auto"/>
      </w:divBdr>
    </w:div>
    <w:div w:id="128696059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0920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52562">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665483">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7851148">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6156">
      <w:bodyDiv w:val="1"/>
      <w:marLeft w:val="0"/>
      <w:marRight w:val="0"/>
      <w:marTop w:val="0"/>
      <w:marBottom w:val="0"/>
      <w:divBdr>
        <w:top w:val="none" w:sz="0" w:space="0" w:color="auto"/>
        <w:left w:val="none" w:sz="0" w:space="0" w:color="auto"/>
        <w:bottom w:val="none" w:sz="0" w:space="0" w:color="auto"/>
        <w:right w:val="none" w:sz="0" w:space="0" w:color="auto"/>
      </w:divBdr>
    </w:div>
    <w:div w:id="1288047489">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119578">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316499">
      <w:bodyDiv w:val="1"/>
      <w:marLeft w:val="0"/>
      <w:marRight w:val="0"/>
      <w:marTop w:val="0"/>
      <w:marBottom w:val="0"/>
      <w:divBdr>
        <w:top w:val="none" w:sz="0" w:space="0" w:color="auto"/>
        <w:left w:val="none" w:sz="0" w:space="0" w:color="auto"/>
        <w:bottom w:val="none" w:sz="0" w:space="0" w:color="auto"/>
        <w:right w:val="none" w:sz="0" w:space="0" w:color="auto"/>
      </w:divBdr>
    </w:div>
    <w:div w:id="1288438464">
      <w:bodyDiv w:val="1"/>
      <w:marLeft w:val="0"/>
      <w:marRight w:val="0"/>
      <w:marTop w:val="0"/>
      <w:marBottom w:val="0"/>
      <w:divBdr>
        <w:top w:val="none" w:sz="0" w:space="0" w:color="auto"/>
        <w:left w:val="none" w:sz="0" w:space="0" w:color="auto"/>
        <w:bottom w:val="none" w:sz="0" w:space="0" w:color="auto"/>
        <w:right w:val="none" w:sz="0" w:space="0" w:color="auto"/>
      </w:divBdr>
    </w:div>
    <w:div w:id="1288585314">
      <w:bodyDiv w:val="1"/>
      <w:marLeft w:val="0"/>
      <w:marRight w:val="0"/>
      <w:marTop w:val="0"/>
      <w:marBottom w:val="0"/>
      <w:divBdr>
        <w:top w:val="none" w:sz="0" w:space="0" w:color="auto"/>
        <w:left w:val="none" w:sz="0" w:space="0" w:color="auto"/>
        <w:bottom w:val="none" w:sz="0" w:space="0" w:color="auto"/>
        <w:right w:val="none" w:sz="0" w:space="0" w:color="auto"/>
      </w:divBdr>
    </w:div>
    <w:div w:id="1288660564">
      <w:bodyDiv w:val="1"/>
      <w:marLeft w:val="0"/>
      <w:marRight w:val="0"/>
      <w:marTop w:val="0"/>
      <w:marBottom w:val="0"/>
      <w:divBdr>
        <w:top w:val="none" w:sz="0" w:space="0" w:color="auto"/>
        <w:left w:val="none" w:sz="0" w:space="0" w:color="auto"/>
        <w:bottom w:val="none" w:sz="0" w:space="0" w:color="auto"/>
        <w:right w:val="none" w:sz="0" w:space="0" w:color="auto"/>
      </w:divBdr>
    </w:div>
    <w:div w:id="1288662480">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49956">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8927422">
      <w:bodyDiv w:val="1"/>
      <w:marLeft w:val="0"/>
      <w:marRight w:val="0"/>
      <w:marTop w:val="0"/>
      <w:marBottom w:val="0"/>
      <w:divBdr>
        <w:top w:val="none" w:sz="0" w:space="0" w:color="auto"/>
        <w:left w:val="none" w:sz="0" w:space="0" w:color="auto"/>
        <w:bottom w:val="none" w:sz="0" w:space="0" w:color="auto"/>
        <w:right w:val="none" w:sz="0" w:space="0" w:color="auto"/>
      </w:divBdr>
    </w:div>
    <w:div w:id="1289120545">
      <w:bodyDiv w:val="1"/>
      <w:marLeft w:val="0"/>
      <w:marRight w:val="0"/>
      <w:marTop w:val="0"/>
      <w:marBottom w:val="0"/>
      <w:divBdr>
        <w:top w:val="none" w:sz="0" w:space="0" w:color="auto"/>
        <w:left w:val="none" w:sz="0" w:space="0" w:color="auto"/>
        <w:bottom w:val="none" w:sz="0" w:space="0" w:color="auto"/>
        <w:right w:val="none" w:sz="0" w:space="0" w:color="auto"/>
      </w:divBdr>
    </w:div>
    <w:div w:id="128912280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436383">
      <w:bodyDiv w:val="1"/>
      <w:marLeft w:val="0"/>
      <w:marRight w:val="0"/>
      <w:marTop w:val="0"/>
      <w:marBottom w:val="0"/>
      <w:divBdr>
        <w:top w:val="none" w:sz="0" w:space="0" w:color="auto"/>
        <w:left w:val="none" w:sz="0" w:space="0" w:color="auto"/>
        <w:bottom w:val="none" w:sz="0" w:space="0" w:color="auto"/>
        <w:right w:val="none" w:sz="0" w:space="0" w:color="auto"/>
      </w:divBdr>
    </w:div>
    <w:div w:id="1289512618">
      <w:bodyDiv w:val="1"/>
      <w:marLeft w:val="0"/>
      <w:marRight w:val="0"/>
      <w:marTop w:val="0"/>
      <w:marBottom w:val="0"/>
      <w:divBdr>
        <w:top w:val="none" w:sz="0" w:space="0" w:color="auto"/>
        <w:left w:val="none" w:sz="0" w:space="0" w:color="auto"/>
        <w:bottom w:val="none" w:sz="0" w:space="0" w:color="auto"/>
        <w:right w:val="none" w:sz="0" w:space="0" w:color="auto"/>
      </w:divBdr>
    </w:div>
    <w:div w:id="1289513874">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89969318">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434018">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12468">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47326">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1941128">
      <w:bodyDiv w:val="1"/>
      <w:marLeft w:val="0"/>
      <w:marRight w:val="0"/>
      <w:marTop w:val="0"/>
      <w:marBottom w:val="0"/>
      <w:divBdr>
        <w:top w:val="none" w:sz="0" w:space="0" w:color="auto"/>
        <w:left w:val="none" w:sz="0" w:space="0" w:color="auto"/>
        <w:bottom w:val="none" w:sz="0" w:space="0" w:color="auto"/>
        <w:right w:val="none" w:sz="0" w:space="0" w:color="auto"/>
      </w:divBdr>
    </w:div>
    <w:div w:id="1292051194">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2400963">
      <w:bodyDiv w:val="1"/>
      <w:marLeft w:val="0"/>
      <w:marRight w:val="0"/>
      <w:marTop w:val="0"/>
      <w:marBottom w:val="0"/>
      <w:divBdr>
        <w:top w:val="none" w:sz="0" w:space="0" w:color="auto"/>
        <w:left w:val="none" w:sz="0" w:space="0" w:color="auto"/>
        <w:bottom w:val="none" w:sz="0" w:space="0" w:color="auto"/>
        <w:right w:val="none" w:sz="0" w:space="0" w:color="auto"/>
      </w:divBdr>
    </w:div>
    <w:div w:id="1292441605">
      <w:bodyDiv w:val="1"/>
      <w:marLeft w:val="0"/>
      <w:marRight w:val="0"/>
      <w:marTop w:val="0"/>
      <w:marBottom w:val="0"/>
      <w:divBdr>
        <w:top w:val="none" w:sz="0" w:space="0" w:color="auto"/>
        <w:left w:val="none" w:sz="0" w:space="0" w:color="auto"/>
        <w:bottom w:val="none" w:sz="0" w:space="0" w:color="auto"/>
        <w:right w:val="none" w:sz="0" w:space="0" w:color="auto"/>
      </w:divBdr>
    </w:div>
    <w:div w:id="1292442837">
      <w:bodyDiv w:val="1"/>
      <w:marLeft w:val="0"/>
      <w:marRight w:val="0"/>
      <w:marTop w:val="0"/>
      <w:marBottom w:val="0"/>
      <w:divBdr>
        <w:top w:val="none" w:sz="0" w:space="0" w:color="auto"/>
        <w:left w:val="none" w:sz="0" w:space="0" w:color="auto"/>
        <w:bottom w:val="none" w:sz="0" w:space="0" w:color="auto"/>
        <w:right w:val="none" w:sz="0" w:space="0" w:color="auto"/>
      </w:divBdr>
    </w:div>
    <w:div w:id="1292594032">
      <w:bodyDiv w:val="1"/>
      <w:marLeft w:val="0"/>
      <w:marRight w:val="0"/>
      <w:marTop w:val="0"/>
      <w:marBottom w:val="0"/>
      <w:divBdr>
        <w:top w:val="none" w:sz="0" w:space="0" w:color="auto"/>
        <w:left w:val="none" w:sz="0" w:space="0" w:color="auto"/>
        <w:bottom w:val="none" w:sz="0" w:space="0" w:color="auto"/>
        <w:right w:val="none" w:sz="0" w:space="0" w:color="auto"/>
      </w:divBdr>
    </w:div>
    <w:div w:id="1292856582">
      <w:bodyDiv w:val="1"/>
      <w:marLeft w:val="0"/>
      <w:marRight w:val="0"/>
      <w:marTop w:val="0"/>
      <w:marBottom w:val="0"/>
      <w:divBdr>
        <w:top w:val="none" w:sz="0" w:space="0" w:color="auto"/>
        <w:left w:val="none" w:sz="0" w:space="0" w:color="auto"/>
        <w:bottom w:val="none" w:sz="0" w:space="0" w:color="auto"/>
        <w:right w:val="none" w:sz="0" w:space="0" w:color="auto"/>
      </w:divBdr>
    </w:div>
    <w:div w:id="1292977678">
      <w:bodyDiv w:val="1"/>
      <w:marLeft w:val="0"/>
      <w:marRight w:val="0"/>
      <w:marTop w:val="0"/>
      <w:marBottom w:val="0"/>
      <w:divBdr>
        <w:top w:val="none" w:sz="0" w:space="0" w:color="auto"/>
        <w:left w:val="none" w:sz="0" w:space="0" w:color="auto"/>
        <w:bottom w:val="none" w:sz="0" w:space="0" w:color="auto"/>
        <w:right w:val="none" w:sz="0" w:space="0" w:color="auto"/>
      </w:divBdr>
    </w:div>
    <w:div w:id="1293055972">
      <w:bodyDiv w:val="1"/>
      <w:marLeft w:val="0"/>
      <w:marRight w:val="0"/>
      <w:marTop w:val="0"/>
      <w:marBottom w:val="0"/>
      <w:divBdr>
        <w:top w:val="none" w:sz="0" w:space="0" w:color="auto"/>
        <w:left w:val="none" w:sz="0" w:space="0" w:color="auto"/>
        <w:bottom w:val="none" w:sz="0" w:space="0" w:color="auto"/>
        <w:right w:val="none" w:sz="0" w:space="0" w:color="auto"/>
      </w:divBdr>
    </w:div>
    <w:div w:id="1293094310">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5">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293676">
      <w:bodyDiv w:val="1"/>
      <w:marLeft w:val="0"/>
      <w:marRight w:val="0"/>
      <w:marTop w:val="0"/>
      <w:marBottom w:val="0"/>
      <w:divBdr>
        <w:top w:val="none" w:sz="0" w:space="0" w:color="auto"/>
        <w:left w:val="none" w:sz="0" w:space="0" w:color="auto"/>
        <w:bottom w:val="none" w:sz="0" w:space="0" w:color="auto"/>
        <w:right w:val="none" w:sz="0" w:space="0" w:color="auto"/>
      </w:divBdr>
    </w:div>
    <w:div w:id="1293755832">
      <w:bodyDiv w:val="1"/>
      <w:marLeft w:val="0"/>
      <w:marRight w:val="0"/>
      <w:marTop w:val="0"/>
      <w:marBottom w:val="0"/>
      <w:divBdr>
        <w:top w:val="none" w:sz="0" w:space="0" w:color="auto"/>
        <w:left w:val="none" w:sz="0" w:space="0" w:color="auto"/>
        <w:bottom w:val="none" w:sz="0" w:space="0" w:color="auto"/>
        <w:right w:val="none" w:sz="0" w:space="0" w:color="auto"/>
      </w:divBdr>
    </w:div>
    <w:div w:id="1293900874">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01967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4293233">
      <w:bodyDiv w:val="1"/>
      <w:marLeft w:val="0"/>
      <w:marRight w:val="0"/>
      <w:marTop w:val="0"/>
      <w:marBottom w:val="0"/>
      <w:divBdr>
        <w:top w:val="none" w:sz="0" w:space="0" w:color="auto"/>
        <w:left w:val="none" w:sz="0" w:space="0" w:color="auto"/>
        <w:bottom w:val="none" w:sz="0" w:space="0" w:color="auto"/>
        <w:right w:val="none" w:sz="0" w:space="0" w:color="auto"/>
      </w:divBdr>
    </w:div>
    <w:div w:id="1294605445">
      <w:bodyDiv w:val="1"/>
      <w:marLeft w:val="0"/>
      <w:marRight w:val="0"/>
      <w:marTop w:val="0"/>
      <w:marBottom w:val="0"/>
      <w:divBdr>
        <w:top w:val="none" w:sz="0" w:space="0" w:color="auto"/>
        <w:left w:val="none" w:sz="0" w:space="0" w:color="auto"/>
        <w:bottom w:val="none" w:sz="0" w:space="0" w:color="auto"/>
        <w:right w:val="none" w:sz="0" w:space="0" w:color="auto"/>
      </w:divBdr>
    </w:div>
    <w:div w:id="1294677445">
      <w:bodyDiv w:val="1"/>
      <w:marLeft w:val="0"/>
      <w:marRight w:val="0"/>
      <w:marTop w:val="0"/>
      <w:marBottom w:val="0"/>
      <w:divBdr>
        <w:top w:val="none" w:sz="0" w:space="0" w:color="auto"/>
        <w:left w:val="none" w:sz="0" w:space="0" w:color="auto"/>
        <w:bottom w:val="none" w:sz="0" w:space="0" w:color="auto"/>
        <w:right w:val="none" w:sz="0" w:space="0" w:color="auto"/>
      </w:divBdr>
    </w:div>
    <w:div w:id="1294751355">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598138">
      <w:bodyDiv w:val="1"/>
      <w:marLeft w:val="0"/>
      <w:marRight w:val="0"/>
      <w:marTop w:val="0"/>
      <w:marBottom w:val="0"/>
      <w:divBdr>
        <w:top w:val="none" w:sz="0" w:space="0" w:color="auto"/>
        <w:left w:val="none" w:sz="0" w:space="0" w:color="auto"/>
        <w:bottom w:val="none" w:sz="0" w:space="0" w:color="auto"/>
        <w:right w:val="none" w:sz="0" w:space="0" w:color="auto"/>
      </w:divBdr>
    </w:div>
    <w:div w:id="1295678519">
      <w:bodyDiv w:val="1"/>
      <w:marLeft w:val="0"/>
      <w:marRight w:val="0"/>
      <w:marTop w:val="0"/>
      <w:marBottom w:val="0"/>
      <w:divBdr>
        <w:top w:val="none" w:sz="0" w:space="0" w:color="auto"/>
        <w:left w:val="none" w:sz="0" w:space="0" w:color="auto"/>
        <w:bottom w:val="none" w:sz="0" w:space="0" w:color="auto"/>
        <w:right w:val="none" w:sz="0" w:space="0" w:color="auto"/>
      </w:divBdr>
    </w:div>
    <w:div w:id="1295791127">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0344">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331176">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522226">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112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6982201">
      <w:bodyDiv w:val="1"/>
      <w:marLeft w:val="0"/>
      <w:marRight w:val="0"/>
      <w:marTop w:val="0"/>
      <w:marBottom w:val="0"/>
      <w:divBdr>
        <w:top w:val="none" w:sz="0" w:space="0" w:color="auto"/>
        <w:left w:val="none" w:sz="0" w:space="0" w:color="auto"/>
        <w:bottom w:val="none" w:sz="0" w:space="0" w:color="auto"/>
        <w:right w:val="none" w:sz="0" w:space="0" w:color="auto"/>
      </w:divBdr>
    </w:div>
    <w:div w:id="1297175564">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4640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56727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835158">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074910">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2179">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879168">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8950375">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070616">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1299215778">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457103">
      <w:bodyDiv w:val="1"/>
      <w:marLeft w:val="0"/>
      <w:marRight w:val="0"/>
      <w:marTop w:val="0"/>
      <w:marBottom w:val="0"/>
      <w:divBdr>
        <w:top w:val="none" w:sz="0" w:space="0" w:color="auto"/>
        <w:left w:val="none" w:sz="0" w:space="0" w:color="auto"/>
        <w:bottom w:val="none" w:sz="0" w:space="0" w:color="auto"/>
        <w:right w:val="none" w:sz="0" w:space="0" w:color="auto"/>
      </w:divBdr>
    </w:div>
    <w:div w:id="1299534920">
      <w:bodyDiv w:val="1"/>
      <w:marLeft w:val="0"/>
      <w:marRight w:val="0"/>
      <w:marTop w:val="0"/>
      <w:marBottom w:val="0"/>
      <w:divBdr>
        <w:top w:val="none" w:sz="0" w:space="0" w:color="auto"/>
        <w:left w:val="none" w:sz="0" w:space="0" w:color="auto"/>
        <w:bottom w:val="none" w:sz="0" w:space="0" w:color="auto"/>
        <w:right w:val="none" w:sz="0" w:space="0" w:color="auto"/>
      </w:divBdr>
    </w:div>
    <w:div w:id="1299605082">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299726532">
      <w:bodyDiv w:val="1"/>
      <w:marLeft w:val="0"/>
      <w:marRight w:val="0"/>
      <w:marTop w:val="0"/>
      <w:marBottom w:val="0"/>
      <w:divBdr>
        <w:top w:val="none" w:sz="0" w:space="0" w:color="auto"/>
        <w:left w:val="none" w:sz="0" w:space="0" w:color="auto"/>
        <w:bottom w:val="none" w:sz="0" w:space="0" w:color="auto"/>
        <w:right w:val="none" w:sz="0" w:space="0" w:color="auto"/>
      </w:divBdr>
    </w:div>
    <w:div w:id="1299801812">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09544">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264199">
      <w:bodyDiv w:val="1"/>
      <w:marLeft w:val="0"/>
      <w:marRight w:val="0"/>
      <w:marTop w:val="0"/>
      <w:marBottom w:val="0"/>
      <w:divBdr>
        <w:top w:val="none" w:sz="0" w:space="0" w:color="auto"/>
        <w:left w:val="none" w:sz="0" w:space="0" w:color="auto"/>
        <w:bottom w:val="none" w:sz="0" w:space="0" w:color="auto"/>
        <w:right w:val="none" w:sz="0" w:space="0" w:color="auto"/>
      </w:divBdr>
    </w:div>
    <w:div w:id="1300299957">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378414">
      <w:bodyDiv w:val="1"/>
      <w:marLeft w:val="0"/>
      <w:marRight w:val="0"/>
      <w:marTop w:val="0"/>
      <w:marBottom w:val="0"/>
      <w:divBdr>
        <w:top w:val="none" w:sz="0" w:space="0" w:color="auto"/>
        <w:left w:val="none" w:sz="0" w:space="0" w:color="auto"/>
        <w:bottom w:val="none" w:sz="0" w:space="0" w:color="auto"/>
        <w:right w:val="none" w:sz="0" w:space="0" w:color="auto"/>
      </w:divBdr>
    </w:div>
    <w:div w:id="1300451866">
      <w:bodyDiv w:val="1"/>
      <w:marLeft w:val="0"/>
      <w:marRight w:val="0"/>
      <w:marTop w:val="0"/>
      <w:marBottom w:val="0"/>
      <w:divBdr>
        <w:top w:val="none" w:sz="0" w:space="0" w:color="auto"/>
        <w:left w:val="none" w:sz="0" w:space="0" w:color="auto"/>
        <w:bottom w:val="none" w:sz="0" w:space="0" w:color="auto"/>
        <w:right w:val="none" w:sz="0" w:space="0" w:color="auto"/>
      </w:divBdr>
    </w:div>
    <w:div w:id="1300457424">
      <w:bodyDiv w:val="1"/>
      <w:marLeft w:val="0"/>
      <w:marRight w:val="0"/>
      <w:marTop w:val="0"/>
      <w:marBottom w:val="0"/>
      <w:divBdr>
        <w:top w:val="none" w:sz="0" w:space="0" w:color="auto"/>
        <w:left w:val="none" w:sz="0" w:space="0" w:color="auto"/>
        <w:bottom w:val="none" w:sz="0" w:space="0" w:color="auto"/>
        <w:right w:val="none" w:sz="0" w:space="0" w:color="auto"/>
      </w:divBdr>
    </w:div>
    <w:div w:id="1300578097">
      <w:bodyDiv w:val="1"/>
      <w:marLeft w:val="0"/>
      <w:marRight w:val="0"/>
      <w:marTop w:val="0"/>
      <w:marBottom w:val="0"/>
      <w:divBdr>
        <w:top w:val="none" w:sz="0" w:space="0" w:color="auto"/>
        <w:left w:val="none" w:sz="0" w:space="0" w:color="auto"/>
        <w:bottom w:val="none" w:sz="0" w:space="0" w:color="auto"/>
        <w:right w:val="none" w:sz="0" w:space="0" w:color="auto"/>
      </w:divBdr>
    </w:div>
    <w:div w:id="1300645687">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49763">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0958116">
      <w:bodyDiv w:val="1"/>
      <w:marLeft w:val="0"/>
      <w:marRight w:val="0"/>
      <w:marTop w:val="0"/>
      <w:marBottom w:val="0"/>
      <w:divBdr>
        <w:top w:val="none" w:sz="0" w:space="0" w:color="auto"/>
        <w:left w:val="none" w:sz="0" w:space="0" w:color="auto"/>
        <w:bottom w:val="none" w:sz="0" w:space="0" w:color="auto"/>
        <w:right w:val="none" w:sz="0" w:space="0" w:color="auto"/>
      </w:divBdr>
    </w:div>
    <w:div w:id="130103330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4904">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576351">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614797">
      <w:bodyDiv w:val="1"/>
      <w:marLeft w:val="0"/>
      <w:marRight w:val="0"/>
      <w:marTop w:val="0"/>
      <w:marBottom w:val="0"/>
      <w:divBdr>
        <w:top w:val="none" w:sz="0" w:space="0" w:color="auto"/>
        <w:left w:val="none" w:sz="0" w:space="0" w:color="auto"/>
        <w:bottom w:val="none" w:sz="0" w:space="0" w:color="auto"/>
        <w:right w:val="none" w:sz="0" w:space="0" w:color="auto"/>
      </w:divBdr>
    </w:div>
    <w:div w:id="1301762100">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540913">
      <w:bodyDiv w:val="1"/>
      <w:marLeft w:val="0"/>
      <w:marRight w:val="0"/>
      <w:marTop w:val="0"/>
      <w:marBottom w:val="0"/>
      <w:divBdr>
        <w:top w:val="none" w:sz="0" w:space="0" w:color="auto"/>
        <w:left w:val="none" w:sz="0" w:space="0" w:color="auto"/>
        <w:bottom w:val="none" w:sz="0" w:space="0" w:color="auto"/>
        <w:right w:val="none" w:sz="0" w:space="0" w:color="auto"/>
      </w:divBdr>
    </w:div>
    <w:div w:id="1302541900">
      <w:bodyDiv w:val="1"/>
      <w:marLeft w:val="0"/>
      <w:marRight w:val="0"/>
      <w:marTop w:val="0"/>
      <w:marBottom w:val="0"/>
      <w:divBdr>
        <w:top w:val="none" w:sz="0" w:space="0" w:color="auto"/>
        <w:left w:val="none" w:sz="0" w:space="0" w:color="auto"/>
        <w:bottom w:val="none" w:sz="0" w:space="0" w:color="auto"/>
        <w:right w:val="none" w:sz="0" w:space="0" w:color="auto"/>
      </w:divBdr>
    </w:div>
    <w:div w:id="1302727625">
      <w:bodyDiv w:val="1"/>
      <w:marLeft w:val="0"/>
      <w:marRight w:val="0"/>
      <w:marTop w:val="0"/>
      <w:marBottom w:val="0"/>
      <w:divBdr>
        <w:top w:val="none" w:sz="0" w:space="0" w:color="auto"/>
        <w:left w:val="none" w:sz="0" w:space="0" w:color="auto"/>
        <w:bottom w:val="none" w:sz="0" w:space="0" w:color="auto"/>
        <w:right w:val="none" w:sz="0" w:space="0" w:color="auto"/>
      </w:divBdr>
    </w:div>
    <w:div w:id="1302879981">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077324">
      <w:bodyDiv w:val="1"/>
      <w:marLeft w:val="0"/>
      <w:marRight w:val="0"/>
      <w:marTop w:val="0"/>
      <w:marBottom w:val="0"/>
      <w:divBdr>
        <w:top w:val="none" w:sz="0" w:space="0" w:color="auto"/>
        <w:left w:val="none" w:sz="0" w:space="0" w:color="auto"/>
        <w:bottom w:val="none" w:sz="0" w:space="0" w:color="auto"/>
        <w:right w:val="none" w:sz="0" w:space="0" w:color="auto"/>
      </w:divBdr>
    </w:div>
    <w:div w:id="1303118316">
      <w:bodyDiv w:val="1"/>
      <w:marLeft w:val="0"/>
      <w:marRight w:val="0"/>
      <w:marTop w:val="0"/>
      <w:marBottom w:val="0"/>
      <w:divBdr>
        <w:top w:val="none" w:sz="0" w:space="0" w:color="auto"/>
        <w:left w:val="none" w:sz="0" w:space="0" w:color="auto"/>
        <w:bottom w:val="none" w:sz="0" w:space="0" w:color="auto"/>
        <w:right w:val="none" w:sz="0" w:space="0" w:color="auto"/>
      </w:divBdr>
    </w:div>
    <w:div w:id="1303123952">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584385">
      <w:bodyDiv w:val="1"/>
      <w:marLeft w:val="0"/>
      <w:marRight w:val="0"/>
      <w:marTop w:val="0"/>
      <w:marBottom w:val="0"/>
      <w:divBdr>
        <w:top w:val="none" w:sz="0" w:space="0" w:color="auto"/>
        <w:left w:val="none" w:sz="0" w:space="0" w:color="auto"/>
        <w:bottom w:val="none" w:sz="0" w:space="0" w:color="auto"/>
        <w:right w:val="none" w:sz="0" w:space="0" w:color="auto"/>
      </w:divBdr>
    </w:div>
    <w:div w:id="1303657168">
      <w:bodyDiv w:val="1"/>
      <w:marLeft w:val="0"/>
      <w:marRight w:val="0"/>
      <w:marTop w:val="0"/>
      <w:marBottom w:val="0"/>
      <w:divBdr>
        <w:top w:val="none" w:sz="0" w:space="0" w:color="auto"/>
        <w:left w:val="none" w:sz="0" w:space="0" w:color="auto"/>
        <w:bottom w:val="none" w:sz="0" w:space="0" w:color="auto"/>
        <w:right w:val="none" w:sz="0" w:space="0" w:color="auto"/>
      </w:divBdr>
    </w:div>
    <w:div w:id="1303661125">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3805058">
      <w:bodyDiv w:val="1"/>
      <w:marLeft w:val="0"/>
      <w:marRight w:val="0"/>
      <w:marTop w:val="0"/>
      <w:marBottom w:val="0"/>
      <w:divBdr>
        <w:top w:val="none" w:sz="0" w:space="0" w:color="auto"/>
        <w:left w:val="none" w:sz="0" w:space="0" w:color="auto"/>
        <w:bottom w:val="none" w:sz="0" w:space="0" w:color="auto"/>
        <w:right w:val="none" w:sz="0" w:space="0" w:color="auto"/>
      </w:divBdr>
    </w:div>
    <w:div w:id="1303924916">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194293">
      <w:bodyDiv w:val="1"/>
      <w:marLeft w:val="0"/>
      <w:marRight w:val="0"/>
      <w:marTop w:val="0"/>
      <w:marBottom w:val="0"/>
      <w:divBdr>
        <w:top w:val="none" w:sz="0" w:space="0" w:color="auto"/>
        <w:left w:val="none" w:sz="0" w:space="0" w:color="auto"/>
        <w:bottom w:val="none" w:sz="0" w:space="0" w:color="auto"/>
        <w:right w:val="none" w:sz="0" w:space="0" w:color="auto"/>
      </w:divBdr>
    </w:div>
    <w:div w:id="1304233240">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14343">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501628">
      <w:bodyDiv w:val="1"/>
      <w:marLeft w:val="0"/>
      <w:marRight w:val="0"/>
      <w:marTop w:val="0"/>
      <w:marBottom w:val="0"/>
      <w:divBdr>
        <w:top w:val="none" w:sz="0" w:space="0" w:color="auto"/>
        <w:left w:val="none" w:sz="0" w:space="0" w:color="auto"/>
        <w:bottom w:val="none" w:sz="0" w:space="0" w:color="auto"/>
        <w:right w:val="none" w:sz="0" w:space="0" w:color="auto"/>
      </w:divBdr>
    </w:div>
    <w:div w:id="1304653789">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777419">
      <w:bodyDiv w:val="1"/>
      <w:marLeft w:val="0"/>
      <w:marRight w:val="0"/>
      <w:marTop w:val="0"/>
      <w:marBottom w:val="0"/>
      <w:divBdr>
        <w:top w:val="none" w:sz="0" w:space="0" w:color="auto"/>
        <w:left w:val="none" w:sz="0" w:space="0" w:color="auto"/>
        <w:bottom w:val="none" w:sz="0" w:space="0" w:color="auto"/>
        <w:right w:val="none" w:sz="0" w:space="0" w:color="auto"/>
      </w:divBdr>
    </w:div>
    <w:div w:id="1304847730">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038265">
      <w:bodyDiv w:val="1"/>
      <w:marLeft w:val="0"/>
      <w:marRight w:val="0"/>
      <w:marTop w:val="0"/>
      <w:marBottom w:val="0"/>
      <w:divBdr>
        <w:top w:val="none" w:sz="0" w:space="0" w:color="auto"/>
        <w:left w:val="none" w:sz="0" w:space="0" w:color="auto"/>
        <w:bottom w:val="none" w:sz="0" w:space="0" w:color="auto"/>
        <w:right w:val="none" w:sz="0" w:space="0" w:color="auto"/>
      </w:divBdr>
    </w:div>
    <w:div w:id="1305084415">
      <w:bodyDiv w:val="1"/>
      <w:marLeft w:val="0"/>
      <w:marRight w:val="0"/>
      <w:marTop w:val="0"/>
      <w:marBottom w:val="0"/>
      <w:divBdr>
        <w:top w:val="none" w:sz="0" w:space="0" w:color="auto"/>
        <w:left w:val="none" w:sz="0" w:space="0" w:color="auto"/>
        <w:bottom w:val="none" w:sz="0" w:space="0" w:color="auto"/>
        <w:right w:val="none" w:sz="0" w:space="0" w:color="auto"/>
      </w:divBdr>
    </w:div>
    <w:div w:id="1305113966">
      <w:bodyDiv w:val="1"/>
      <w:marLeft w:val="0"/>
      <w:marRight w:val="0"/>
      <w:marTop w:val="0"/>
      <w:marBottom w:val="0"/>
      <w:divBdr>
        <w:top w:val="none" w:sz="0" w:space="0" w:color="auto"/>
        <w:left w:val="none" w:sz="0" w:space="0" w:color="auto"/>
        <w:bottom w:val="none" w:sz="0" w:space="0" w:color="auto"/>
        <w:right w:val="none" w:sz="0" w:space="0" w:color="auto"/>
      </w:divBdr>
    </w:div>
    <w:div w:id="1305161031">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550026">
      <w:bodyDiv w:val="1"/>
      <w:marLeft w:val="0"/>
      <w:marRight w:val="0"/>
      <w:marTop w:val="0"/>
      <w:marBottom w:val="0"/>
      <w:divBdr>
        <w:top w:val="none" w:sz="0" w:space="0" w:color="auto"/>
        <w:left w:val="none" w:sz="0" w:space="0" w:color="auto"/>
        <w:bottom w:val="none" w:sz="0" w:space="0" w:color="auto"/>
        <w:right w:val="none" w:sz="0" w:space="0" w:color="auto"/>
      </w:divBdr>
    </w:div>
    <w:div w:id="1305624197">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768241">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5893264">
      <w:bodyDiv w:val="1"/>
      <w:marLeft w:val="0"/>
      <w:marRight w:val="0"/>
      <w:marTop w:val="0"/>
      <w:marBottom w:val="0"/>
      <w:divBdr>
        <w:top w:val="none" w:sz="0" w:space="0" w:color="auto"/>
        <w:left w:val="none" w:sz="0" w:space="0" w:color="auto"/>
        <w:bottom w:val="none" w:sz="0" w:space="0" w:color="auto"/>
        <w:right w:val="none" w:sz="0" w:space="0" w:color="auto"/>
      </w:divBdr>
    </w:div>
    <w:div w:id="1305967824">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6199645">
      <w:bodyDiv w:val="1"/>
      <w:marLeft w:val="0"/>
      <w:marRight w:val="0"/>
      <w:marTop w:val="0"/>
      <w:marBottom w:val="0"/>
      <w:divBdr>
        <w:top w:val="none" w:sz="0" w:space="0" w:color="auto"/>
        <w:left w:val="none" w:sz="0" w:space="0" w:color="auto"/>
        <w:bottom w:val="none" w:sz="0" w:space="0" w:color="auto"/>
        <w:right w:val="none" w:sz="0" w:space="0" w:color="auto"/>
      </w:divBdr>
    </w:div>
    <w:div w:id="1306273821">
      <w:bodyDiv w:val="1"/>
      <w:marLeft w:val="0"/>
      <w:marRight w:val="0"/>
      <w:marTop w:val="0"/>
      <w:marBottom w:val="0"/>
      <w:divBdr>
        <w:top w:val="none" w:sz="0" w:space="0" w:color="auto"/>
        <w:left w:val="none" w:sz="0" w:space="0" w:color="auto"/>
        <w:bottom w:val="none" w:sz="0" w:space="0" w:color="auto"/>
        <w:right w:val="none" w:sz="0" w:space="0" w:color="auto"/>
      </w:divBdr>
    </w:div>
    <w:div w:id="1306355245">
      <w:bodyDiv w:val="1"/>
      <w:marLeft w:val="0"/>
      <w:marRight w:val="0"/>
      <w:marTop w:val="0"/>
      <w:marBottom w:val="0"/>
      <w:divBdr>
        <w:top w:val="none" w:sz="0" w:space="0" w:color="auto"/>
        <w:left w:val="none" w:sz="0" w:space="0" w:color="auto"/>
        <w:bottom w:val="none" w:sz="0" w:space="0" w:color="auto"/>
        <w:right w:val="none" w:sz="0" w:space="0" w:color="auto"/>
      </w:divBdr>
    </w:div>
    <w:div w:id="1307004058">
      <w:bodyDiv w:val="1"/>
      <w:marLeft w:val="0"/>
      <w:marRight w:val="0"/>
      <w:marTop w:val="0"/>
      <w:marBottom w:val="0"/>
      <w:divBdr>
        <w:top w:val="none" w:sz="0" w:space="0" w:color="auto"/>
        <w:left w:val="none" w:sz="0" w:space="0" w:color="auto"/>
        <w:bottom w:val="none" w:sz="0" w:space="0" w:color="auto"/>
        <w:right w:val="none" w:sz="0" w:space="0" w:color="auto"/>
      </w:divBdr>
    </w:div>
    <w:div w:id="1307010232">
      <w:bodyDiv w:val="1"/>
      <w:marLeft w:val="0"/>
      <w:marRight w:val="0"/>
      <w:marTop w:val="0"/>
      <w:marBottom w:val="0"/>
      <w:divBdr>
        <w:top w:val="none" w:sz="0" w:space="0" w:color="auto"/>
        <w:left w:val="none" w:sz="0" w:space="0" w:color="auto"/>
        <w:bottom w:val="none" w:sz="0" w:space="0" w:color="auto"/>
        <w:right w:val="none" w:sz="0" w:space="0" w:color="auto"/>
      </w:divBdr>
    </w:div>
    <w:div w:id="1307130894">
      <w:bodyDiv w:val="1"/>
      <w:marLeft w:val="0"/>
      <w:marRight w:val="0"/>
      <w:marTop w:val="0"/>
      <w:marBottom w:val="0"/>
      <w:divBdr>
        <w:top w:val="none" w:sz="0" w:space="0" w:color="auto"/>
        <w:left w:val="none" w:sz="0" w:space="0" w:color="auto"/>
        <w:bottom w:val="none" w:sz="0" w:space="0" w:color="auto"/>
        <w:right w:val="none" w:sz="0" w:space="0" w:color="auto"/>
      </w:divBdr>
    </w:div>
    <w:div w:id="1307318611">
      <w:bodyDiv w:val="1"/>
      <w:marLeft w:val="0"/>
      <w:marRight w:val="0"/>
      <w:marTop w:val="0"/>
      <w:marBottom w:val="0"/>
      <w:divBdr>
        <w:top w:val="none" w:sz="0" w:space="0" w:color="auto"/>
        <w:left w:val="none" w:sz="0" w:space="0" w:color="auto"/>
        <w:bottom w:val="none" w:sz="0" w:space="0" w:color="auto"/>
        <w:right w:val="none" w:sz="0" w:space="0" w:color="auto"/>
      </w:divBdr>
    </w:div>
    <w:div w:id="1307466737">
      <w:bodyDiv w:val="1"/>
      <w:marLeft w:val="0"/>
      <w:marRight w:val="0"/>
      <w:marTop w:val="0"/>
      <w:marBottom w:val="0"/>
      <w:divBdr>
        <w:top w:val="none" w:sz="0" w:space="0" w:color="auto"/>
        <w:left w:val="none" w:sz="0" w:space="0" w:color="auto"/>
        <w:bottom w:val="none" w:sz="0" w:space="0" w:color="auto"/>
        <w:right w:val="none" w:sz="0" w:space="0" w:color="auto"/>
      </w:divBdr>
    </w:div>
    <w:div w:id="1307585435">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7970035">
      <w:bodyDiv w:val="1"/>
      <w:marLeft w:val="0"/>
      <w:marRight w:val="0"/>
      <w:marTop w:val="0"/>
      <w:marBottom w:val="0"/>
      <w:divBdr>
        <w:top w:val="none" w:sz="0" w:space="0" w:color="auto"/>
        <w:left w:val="none" w:sz="0" w:space="0" w:color="auto"/>
        <w:bottom w:val="none" w:sz="0" w:space="0" w:color="auto"/>
        <w:right w:val="none" w:sz="0" w:space="0" w:color="auto"/>
      </w:divBdr>
    </w:div>
    <w:div w:id="1307971274">
      <w:bodyDiv w:val="1"/>
      <w:marLeft w:val="0"/>
      <w:marRight w:val="0"/>
      <w:marTop w:val="0"/>
      <w:marBottom w:val="0"/>
      <w:divBdr>
        <w:top w:val="none" w:sz="0" w:space="0" w:color="auto"/>
        <w:left w:val="none" w:sz="0" w:space="0" w:color="auto"/>
        <w:bottom w:val="none" w:sz="0" w:space="0" w:color="auto"/>
        <w:right w:val="none" w:sz="0" w:space="0" w:color="auto"/>
      </w:divBdr>
    </w:div>
    <w:div w:id="1307972709">
      <w:bodyDiv w:val="1"/>
      <w:marLeft w:val="0"/>
      <w:marRight w:val="0"/>
      <w:marTop w:val="0"/>
      <w:marBottom w:val="0"/>
      <w:divBdr>
        <w:top w:val="none" w:sz="0" w:space="0" w:color="auto"/>
        <w:left w:val="none" w:sz="0" w:space="0" w:color="auto"/>
        <w:bottom w:val="none" w:sz="0" w:space="0" w:color="auto"/>
        <w:right w:val="none" w:sz="0" w:space="0" w:color="auto"/>
      </w:divBdr>
    </w:div>
    <w:div w:id="1307973540">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245263">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437751">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3758">
      <w:bodyDiv w:val="1"/>
      <w:marLeft w:val="0"/>
      <w:marRight w:val="0"/>
      <w:marTop w:val="0"/>
      <w:marBottom w:val="0"/>
      <w:divBdr>
        <w:top w:val="none" w:sz="0" w:space="0" w:color="auto"/>
        <w:left w:val="none" w:sz="0" w:space="0" w:color="auto"/>
        <w:bottom w:val="none" w:sz="0" w:space="0" w:color="auto"/>
        <w:right w:val="none" w:sz="0" w:space="0" w:color="auto"/>
      </w:divBdr>
    </w:div>
    <w:div w:id="1308583814">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781284">
      <w:bodyDiv w:val="1"/>
      <w:marLeft w:val="0"/>
      <w:marRight w:val="0"/>
      <w:marTop w:val="0"/>
      <w:marBottom w:val="0"/>
      <w:divBdr>
        <w:top w:val="none" w:sz="0" w:space="0" w:color="auto"/>
        <w:left w:val="none" w:sz="0" w:space="0" w:color="auto"/>
        <w:bottom w:val="none" w:sz="0" w:space="0" w:color="auto"/>
        <w:right w:val="none" w:sz="0" w:space="0" w:color="auto"/>
      </w:divBdr>
    </w:div>
    <w:div w:id="130882406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38440">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280511">
      <w:bodyDiv w:val="1"/>
      <w:marLeft w:val="0"/>
      <w:marRight w:val="0"/>
      <w:marTop w:val="0"/>
      <w:marBottom w:val="0"/>
      <w:divBdr>
        <w:top w:val="none" w:sz="0" w:space="0" w:color="auto"/>
        <w:left w:val="none" w:sz="0" w:space="0" w:color="auto"/>
        <w:bottom w:val="none" w:sz="0" w:space="0" w:color="auto"/>
        <w:right w:val="none" w:sz="0" w:space="0" w:color="auto"/>
      </w:divBdr>
    </w:div>
    <w:div w:id="1309288611">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3761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4740">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09826242">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094327">
      <w:bodyDiv w:val="1"/>
      <w:marLeft w:val="0"/>
      <w:marRight w:val="0"/>
      <w:marTop w:val="0"/>
      <w:marBottom w:val="0"/>
      <w:divBdr>
        <w:top w:val="none" w:sz="0" w:space="0" w:color="auto"/>
        <w:left w:val="none" w:sz="0" w:space="0" w:color="auto"/>
        <w:bottom w:val="none" w:sz="0" w:space="0" w:color="auto"/>
        <w:right w:val="none" w:sz="0" w:space="0" w:color="auto"/>
      </w:divBdr>
    </w:div>
    <w:div w:id="1310135241">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397605">
      <w:bodyDiv w:val="1"/>
      <w:marLeft w:val="0"/>
      <w:marRight w:val="0"/>
      <w:marTop w:val="0"/>
      <w:marBottom w:val="0"/>
      <w:divBdr>
        <w:top w:val="none" w:sz="0" w:space="0" w:color="auto"/>
        <w:left w:val="none" w:sz="0" w:space="0" w:color="auto"/>
        <w:bottom w:val="none" w:sz="0" w:space="0" w:color="auto"/>
        <w:right w:val="none" w:sz="0" w:space="0" w:color="auto"/>
      </w:divBdr>
    </w:div>
    <w:div w:id="1310402191">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1589">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0675028">
      <w:bodyDiv w:val="1"/>
      <w:marLeft w:val="0"/>
      <w:marRight w:val="0"/>
      <w:marTop w:val="0"/>
      <w:marBottom w:val="0"/>
      <w:divBdr>
        <w:top w:val="none" w:sz="0" w:space="0" w:color="auto"/>
        <w:left w:val="none" w:sz="0" w:space="0" w:color="auto"/>
        <w:bottom w:val="none" w:sz="0" w:space="0" w:color="auto"/>
        <w:right w:val="none" w:sz="0" w:space="0" w:color="auto"/>
      </w:divBdr>
    </w:div>
    <w:div w:id="1310785912">
      <w:bodyDiv w:val="1"/>
      <w:marLeft w:val="0"/>
      <w:marRight w:val="0"/>
      <w:marTop w:val="0"/>
      <w:marBottom w:val="0"/>
      <w:divBdr>
        <w:top w:val="none" w:sz="0" w:space="0" w:color="auto"/>
        <w:left w:val="none" w:sz="0" w:space="0" w:color="auto"/>
        <w:bottom w:val="none" w:sz="0" w:space="0" w:color="auto"/>
        <w:right w:val="none" w:sz="0" w:space="0" w:color="auto"/>
      </w:divBdr>
    </w:div>
    <w:div w:id="1310863056">
      <w:bodyDiv w:val="1"/>
      <w:marLeft w:val="0"/>
      <w:marRight w:val="0"/>
      <w:marTop w:val="0"/>
      <w:marBottom w:val="0"/>
      <w:divBdr>
        <w:top w:val="none" w:sz="0" w:space="0" w:color="auto"/>
        <w:left w:val="none" w:sz="0" w:space="0" w:color="auto"/>
        <w:bottom w:val="none" w:sz="0" w:space="0" w:color="auto"/>
        <w:right w:val="none" w:sz="0" w:space="0" w:color="auto"/>
      </w:divBdr>
    </w:div>
    <w:div w:id="1310985347">
      <w:bodyDiv w:val="1"/>
      <w:marLeft w:val="0"/>
      <w:marRight w:val="0"/>
      <w:marTop w:val="0"/>
      <w:marBottom w:val="0"/>
      <w:divBdr>
        <w:top w:val="none" w:sz="0" w:space="0" w:color="auto"/>
        <w:left w:val="none" w:sz="0" w:space="0" w:color="auto"/>
        <w:bottom w:val="none" w:sz="0" w:space="0" w:color="auto"/>
        <w:right w:val="none" w:sz="0" w:space="0" w:color="auto"/>
      </w:divBdr>
    </w:div>
    <w:div w:id="1311055062">
      <w:bodyDiv w:val="1"/>
      <w:marLeft w:val="0"/>
      <w:marRight w:val="0"/>
      <w:marTop w:val="0"/>
      <w:marBottom w:val="0"/>
      <w:divBdr>
        <w:top w:val="none" w:sz="0" w:space="0" w:color="auto"/>
        <w:left w:val="none" w:sz="0" w:space="0" w:color="auto"/>
        <w:bottom w:val="none" w:sz="0" w:space="0" w:color="auto"/>
        <w:right w:val="none" w:sz="0" w:space="0" w:color="auto"/>
      </w:divBdr>
    </w:div>
    <w:div w:id="1311131708">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402730">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861084">
      <w:bodyDiv w:val="1"/>
      <w:marLeft w:val="0"/>
      <w:marRight w:val="0"/>
      <w:marTop w:val="0"/>
      <w:marBottom w:val="0"/>
      <w:divBdr>
        <w:top w:val="none" w:sz="0" w:space="0" w:color="auto"/>
        <w:left w:val="none" w:sz="0" w:space="0" w:color="auto"/>
        <w:bottom w:val="none" w:sz="0" w:space="0" w:color="auto"/>
        <w:right w:val="none" w:sz="0" w:space="0" w:color="auto"/>
      </w:divBdr>
    </w:div>
    <w:div w:id="1311903319">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1977168">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323517">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2565844">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68851">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335855">
      <w:bodyDiv w:val="1"/>
      <w:marLeft w:val="0"/>
      <w:marRight w:val="0"/>
      <w:marTop w:val="0"/>
      <w:marBottom w:val="0"/>
      <w:divBdr>
        <w:top w:val="none" w:sz="0" w:space="0" w:color="auto"/>
        <w:left w:val="none" w:sz="0" w:space="0" w:color="auto"/>
        <w:bottom w:val="none" w:sz="0" w:space="0" w:color="auto"/>
        <w:right w:val="none" w:sz="0" w:space="0" w:color="auto"/>
      </w:divBdr>
    </w:div>
    <w:div w:id="1314405919">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412377">
      <w:bodyDiv w:val="1"/>
      <w:marLeft w:val="0"/>
      <w:marRight w:val="0"/>
      <w:marTop w:val="0"/>
      <w:marBottom w:val="0"/>
      <w:divBdr>
        <w:top w:val="none" w:sz="0" w:space="0" w:color="auto"/>
        <w:left w:val="none" w:sz="0" w:space="0" w:color="auto"/>
        <w:bottom w:val="none" w:sz="0" w:space="0" w:color="auto"/>
        <w:right w:val="none" w:sz="0" w:space="0" w:color="auto"/>
      </w:divBdr>
    </w:div>
    <w:div w:id="1314486636">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258250">
      <w:bodyDiv w:val="1"/>
      <w:marLeft w:val="0"/>
      <w:marRight w:val="0"/>
      <w:marTop w:val="0"/>
      <w:marBottom w:val="0"/>
      <w:divBdr>
        <w:top w:val="none" w:sz="0" w:space="0" w:color="auto"/>
        <w:left w:val="none" w:sz="0" w:space="0" w:color="auto"/>
        <w:bottom w:val="none" w:sz="0" w:space="0" w:color="auto"/>
        <w:right w:val="none" w:sz="0" w:space="0" w:color="auto"/>
      </w:divBdr>
    </w:div>
    <w:div w:id="1315261244">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5718148">
      <w:bodyDiv w:val="1"/>
      <w:marLeft w:val="0"/>
      <w:marRight w:val="0"/>
      <w:marTop w:val="0"/>
      <w:marBottom w:val="0"/>
      <w:divBdr>
        <w:top w:val="none" w:sz="0" w:space="0" w:color="auto"/>
        <w:left w:val="none" w:sz="0" w:space="0" w:color="auto"/>
        <w:bottom w:val="none" w:sz="0" w:space="0" w:color="auto"/>
        <w:right w:val="none" w:sz="0" w:space="0" w:color="auto"/>
      </w:divBdr>
    </w:div>
    <w:div w:id="1315720822">
      <w:bodyDiv w:val="1"/>
      <w:marLeft w:val="0"/>
      <w:marRight w:val="0"/>
      <w:marTop w:val="0"/>
      <w:marBottom w:val="0"/>
      <w:divBdr>
        <w:top w:val="none" w:sz="0" w:space="0" w:color="auto"/>
        <w:left w:val="none" w:sz="0" w:space="0" w:color="auto"/>
        <w:bottom w:val="none" w:sz="0" w:space="0" w:color="auto"/>
        <w:right w:val="none" w:sz="0" w:space="0" w:color="auto"/>
      </w:divBdr>
    </w:div>
    <w:div w:id="1315796554">
      <w:bodyDiv w:val="1"/>
      <w:marLeft w:val="0"/>
      <w:marRight w:val="0"/>
      <w:marTop w:val="0"/>
      <w:marBottom w:val="0"/>
      <w:divBdr>
        <w:top w:val="none" w:sz="0" w:space="0" w:color="auto"/>
        <w:left w:val="none" w:sz="0" w:space="0" w:color="auto"/>
        <w:bottom w:val="none" w:sz="0" w:space="0" w:color="auto"/>
        <w:right w:val="none" w:sz="0" w:space="0" w:color="auto"/>
      </w:divBdr>
    </w:div>
    <w:div w:id="1315915364">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376917">
      <w:bodyDiv w:val="1"/>
      <w:marLeft w:val="0"/>
      <w:marRight w:val="0"/>
      <w:marTop w:val="0"/>
      <w:marBottom w:val="0"/>
      <w:divBdr>
        <w:top w:val="none" w:sz="0" w:space="0" w:color="auto"/>
        <w:left w:val="none" w:sz="0" w:space="0" w:color="auto"/>
        <w:bottom w:val="none" w:sz="0" w:space="0" w:color="auto"/>
        <w:right w:val="none" w:sz="0" w:space="0" w:color="auto"/>
      </w:divBdr>
    </w:div>
    <w:div w:id="1316448859">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494134">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762046">
      <w:bodyDiv w:val="1"/>
      <w:marLeft w:val="0"/>
      <w:marRight w:val="0"/>
      <w:marTop w:val="0"/>
      <w:marBottom w:val="0"/>
      <w:divBdr>
        <w:top w:val="none" w:sz="0" w:space="0" w:color="auto"/>
        <w:left w:val="none" w:sz="0" w:space="0" w:color="auto"/>
        <w:bottom w:val="none" w:sz="0" w:space="0" w:color="auto"/>
        <w:right w:val="none" w:sz="0" w:space="0" w:color="auto"/>
      </w:divBdr>
    </w:div>
    <w:div w:id="1316912800">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30784">
      <w:bodyDiv w:val="1"/>
      <w:marLeft w:val="0"/>
      <w:marRight w:val="0"/>
      <w:marTop w:val="0"/>
      <w:marBottom w:val="0"/>
      <w:divBdr>
        <w:top w:val="none" w:sz="0" w:space="0" w:color="auto"/>
        <w:left w:val="none" w:sz="0" w:space="0" w:color="auto"/>
        <w:bottom w:val="none" w:sz="0" w:space="0" w:color="auto"/>
        <w:right w:val="none" w:sz="0" w:space="0" w:color="auto"/>
      </w:divBdr>
    </w:div>
    <w:div w:id="1317032351">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22739">
      <w:bodyDiv w:val="1"/>
      <w:marLeft w:val="0"/>
      <w:marRight w:val="0"/>
      <w:marTop w:val="0"/>
      <w:marBottom w:val="0"/>
      <w:divBdr>
        <w:top w:val="none" w:sz="0" w:space="0" w:color="auto"/>
        <w:left w:val="none" w:sz="0" w:space="0" w:color="auto"/>
        <w:bottom w:val="none" w:sz="0" w:space="0" w:color="auto"/>
        <w:right w:val="none" w:sz="0" w:space="0" w:color="auto"/>
      </w:divBdr>
    </w:div>
    <w:div w:id="1317227652">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7302045">
      <w:bodyDiv w:val="1"/>
      <w:marLeft w:val="0"/>
      <w:marRight w:val="0"/>
      <w:marTop w:val="0"/>
      <w:marBottom w:val="0"/>
      <w:divBdr>
        <w:top w:val="none" w:sz="0" w:space="0" w:color="auto"/>
        <w:left w:val="none" w:sz="0" w:space="0" w:color="auto"/>
        <w:bottom w:val="none" w:sz="0" w:space="0" w:color="auto"/>
        <w:right w:val="none" w:sz="0" w:space="0" w:color="auto"/>
      </w:divBdr>
    </w:div>
    <w:div w:id="1317563774">
      <w:bodyDiv w:val="1"/>
      <w:marLeft w:val="0"/>
      <w:marRight w:val="0"/>
      <w:marTop w:val="0"/>
      <w:marBottom w:val="0"/>
      <w:divBdr>
        <w:top w:val="none" w:sz="0" w:space="0" w:color="auto"/>
        <w:left w:val="none" w:sz="0" w:space="0" w:color="auto"/>
        <w:bottom w:val="none" w:sz="0" w:space="0" w:color="auto"/>
        <w:right w:val="none" w:sz="0" w:space="0" w:color="auto"/>
      </w:divBdr>
    </w:div>
    <w:div w:id="1317689585">
      <w:bodyDiv w:val="1"/>
      <w:marLeft w:val="0"/>
      <w:marRight w:val="0"/>
      <w:marTop w:val="0"/>
      <w:marBottom w:val="0"/>
      <w:divBdr>
        <w:top w:val="none" w:sz="0" w:space="0" w:color="auto"/>
        <w:left w:val="none" w:sz="0" w:space="0" w:color="auto"/>
        <w:bottom w:val="none" w:sz="0" w:space="0" w:color="auto"/>
        <w:right w:val="none" w:sz="0" w:space="0" w:color="auto"/>
      </w:divBdr>
    </w:div>
    <w:div w:id="1317759521">
      <w:bodyDiv w:val="1"/>
      <w:marLeft w:val="0"/>
      <w:marRight w:val="0"/>
      <w:marTop w:val="0"/>
      <w:marBottom w:val="0"/>
      <w:divBdr>
        <w:top w:val="none" w:sz="0" w:space="0" w:color="auto"/>
        <w:left w:val="none" w:sz="0" w:space="0" w:color="auto"/>
        <w:bottom w:val="none" w:sz="0" w:space="0" w:color="auto"/>
        <w:right w:val="none" w:sz="0" w:space="0" w:color="auto"/>
      </w:divBdr>
    </w:div>
    <w:div w:id="1317881425">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345645">
      <w:bodyDiv w:val="1"/>
      <w:marLeft w:val="0"/>
      <w:marRight w:val="0"/>
      <w:marTop w:val="0"/>
      <w:marBottom w:val="0"/>
      <w:divBdr>
        <w:top w:val="none" w:sz="0" w:space="0" w:color="auto"/>
        <w:left w:val="none" w:sz="0" w:space="0" w:color="auto"/>
        <w:bottom w:val="none" w:sz="0" w:space="0" w:color="auto"/>
        <w:right w:val="none" w:sz="0" w:space="0" w:color="auto"/>
      </w:divBdr>
    </w:div>
    <w:div w:id="1318415396">
      <w:bodyDiv w:val="1"/>
      <w:marLeft w:val="0"/>
      <w:marRight w:val="0"/>
      <w:marTop w:val="0"/>
      <w:marBottom w:val="0"/>
      <w:divBdr>
        <w:top w:val="none" w:sz="0" w:space="0" w:color="auto"/>
        <w:left w:val="none" w:sz="0" w:space="0" w:color="auto"/>
        <w:bottom w:val="none" w:sz="0" w:space="0" w:color="auto"/>
        <w:right w:val="none" w:sz="0" w:space="0" w:color="auto"/>
      </w:divBdr>
    </w:div>
    <w:div w:id="1318416259">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650119">
      <w:bodyDiv w:val="1"/>
      <w:marLeft w:val="0"/>
      <w:marRight w:val="0"/>
      <w:marTop w:val="0"/>
      <w:marBottom w:val="0"/>
      <w:divBdr>
        <w:top w:val="none" w:sz="0" w:space="0" w:color="auto"/>
        <w:left w:val="none" w:sz="0" w:space="0" w:color="auto"/>
        <w:bottom w:val="none" w:sz="0" w:space="0" w:color="auto"/>
        <w:right w:val="none" w:sz="0" w:space="0" w:color="auto"/>
      </w:divBdr>
    </w:div>
    <w:div w:id="1318726482">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22587">
      <w:bodyDiv w:val="1"/>
      <w:marLeft w:val="0"/>
      <w:marRight w:val="0"/>
      <w:marTop w:val="0"/>
      <w:marBottom w:val="0"/>
      <w:divBdr>
        <w:top w:val="none" w:sz="0" w:space="0" w:color="auto"/>
        <w:left w:val="none" w:sz="0" w:space="0" w:color="auto"/>
        <w:bottom w:val="none" w:sz="0" w:space="0" w:color="auto"/>
        <w:right w:val="none" w:sz="0" w:space="0" w:color="auto"/>
      </w:divBdr>
    </w:div>
    <w:div w:id="1318993456">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10356">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19502682">
      <w:bodyDiv w:val="1"/>
      <w:marLeft w:val="0"/>
      <w:marRight w:val="0"/>
      <w:marTop w:val="0"/>
      <w:marBottom w:val="0"/>
      <w:divBdr>
        <w:top w:val="none" w:sz="0" w:space="0" w:color="auto"/>
        <w:left w:val="none" w:sz="0" w:space="0" w:color="auto"/>
        <w:bottom w:val="none" w:sz="0" w:space="0" w:color="auto"/>
        <w:right w:val="none" w:sz="0" w:space="0" w:color="auto"/>
      </w:divBdr>
    </w:div>
    <w:div w:id="1319531250">
      <w:bodyDiv w:val="1"/>
      <w:marLeft w:val="0"/>
      <w:marRight w:val="0"/>
      <w:marTop w:val="0"/>
      <w:marBottom w:val="0"/>
      <w:divBdr>
        <w:top w:val="none" w:sz="0" w:space="0" w:color="auto"/>
        <w:left w:val="none" w:sz="0" w:space="0" w:color="auto"/>
        <w:bottom w:val="none" w:sz="0" w:space="0" w:color="auto"/>
        <w:right w:val="none" w:sz="0" w:space="0" w:color="auto"/>
      </w:divBdr>
    </w:div>
    <w:div w:id="1319579559">
      <w:bodyDiv w:val="1"/>
      <w:marLeft w:val="0"/>
      <w:marRight w:val="0"/>
      <w:marTop w:val="0"/>
      <w:marBottom w:val="0"/>
      <w:divBdr>
        <w:top w:val="none" w:sz="0" w:space="0" w:color="auto"/>
        <w:left w:val="none" w:sz="0" w:space="0" w:color="auto"/>
        <w:bottom w:val="none" w:sz="0" w:space="0" w:color="auto"/>
        <w:right w:val="none" w:sz="0" w:space="0" w:color="auto"/>
      </w:divBdr>
    </w:div>
    <w:div w:id="1319653377">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722475">
      <w:bodyDiv w:val="1"/>
      <w:marLeft w:val="0"/>
      <w:marRight w:val="0"/>
      <w:marTop w:val="0"/>
      <w:marBottom w:val="0"/>
      <w:divBdr>
        <w:top w:val="none" w:sz="0" w:space="0" w:color="auto"/>
        <w:left w:val="none" w:sz="0" w:space="0" w:color="auto"/>
        <w:bottom w:val="none" w:sz="0" w:space="0" w:color="auto"/>
        <w:right w:val="none" w:sz="0" w:space="0" w:color="auto"/>
      </w:divBdr>
    </w:div>
    <w:div w:id="1319769931">
      <w:bodyDiv w:val="1"/>
      <w:marLeft w:val="0"/>
      <w:marRight w:val="0"/>
      <w:marTop w:val="0"/>
      <w:marBottom w:val="0"/>
      <w:divBdr>
        <w:top w:val="none" w:sz="0" w:space="0" w:color="auto"/>
        <w:left w:val="none" w:sz="0" w:space="0" w:color="auto"/>
        <w:bottom w:val="none" w:sz="0" w:space="0" w:color="auto"/>
        <w:right w:val="none" w:sz="0" w:space="0" w:color="auto"/>
      </w:divBdr>
    </w:div>
    <w:div w:id="1319774073">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117719">
      <w:bodyDiv w:val="1"/>
      <w:marLeft w:val="0"/>
      <w:marRight w:val="0"/>
      <w:marTop w:val="0"/>
      <w:marBottom w:val="0"/>
      <w:divBdr>
        <w:top w:val="none" w:sz="0" w:space="0" w:color="auto"/>
        <w:left w:val="none" w:sz="0" w:space="0" w:color="auto"/>
        <w:bottom w:val="none" w:sz="0" w:space="0" w:color="auto"/>
        <w:right w:val="none" w:sz="0" w:space="0" w:color="auto"/>
      </w:divBdr>
    </w:div>
    <w:div w:id="132022945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384559">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574838">
      <w:bodyDiv w:val="1"/>
      <w:marLeft w:val="0"/>
      <w:marRight w:val="0"/>
      <w:marTop w:val="0"/>
      <w:marBottom w:val="0"/>
      <w:divBdr>
        <w:top w:val="none" w:sz="0" w:space="0" w:color="auto"/>
        <w:left w:val="none" w:sz="0" w:space="0" w:color="auto"/>
        <w:bottom w:val="none" w:sz="0" w:space="0" w:color="auto"/>
        <w:right w:val="none" w:sz="0" w:space="0" w:color="auto"/>
      </w:divBdr>
    </w:div>
    <w:div w:id="1320622896">
      <w:bodyDiv w:val="1"/>
      <w:marLeft w:val="0"/>
      <w:marRight w:val="0"/>
      <w:marTop w:val="0"/>
      <w:marBottom w:val="0"/>
      <w:divBdr>
        <w:top w:val="none" w:sz="0" w:space="0" w:color="auto"/>
        <w:left w:val="none" w:sz="0" w:space="0" w:color="auto"/>
        <w:bottom w:val="none" w:sz="0" w:space="0" w:color="auto"/>
        <w:right w:val="none" w:sz="0" w:space="0" w:color="auto"/>
      </w:divBdr>
    </w:div>
    <w:div w:id="1320646849">
      <w:bodyDiv w:val="1"/>
      <w:marLeft w:val="0"/>
      <w:marRight w:val="0"/>
      <w:marTop w:val="0"/>
      <w:marBottom w:val="0"/>
      <w:divBdr>
        <w:top w:val="none" w:sz="0" w:space="0" w:color="auto"/>
        <w:left w:val="none" w:sz="0" w:space="0" w:color="auto"/>
        <w:bottom w:val="none" w:sz="0" w:space="0" w:color="auto"/>
        <w:right w:val="none" w:sz="0" w:space="0" w:color="auto"/>
      </w:divBdr>
    </w:div>
    <w:div w:id="1320814416">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495632">
      <w:bodyDiv w:val="1"/>
      <w:marLeft w:val="0"/>
      <w:marRight w:val="0"/>
      <w:marTop w:val="0"/>
      <w:marBottom w:val="0"/>
      <w:divBdr>
        <w:top w:val="none" w:sz="0" w:space="0" w:color="auto"/>
        <w:left w:val="none" w:sz="0" w:space="0" w:color="auto"/>
        <w:bottom w:val="none" w:sz="0" w:space="0" w:color="auto"/>
        <w:right w:val="none" w:sz="0" w:space="0" w:color="auto"/>
      </w:divBdr>
    </w:div>
    <w:div w:id="1321540865">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1546629">
      <w:bodyDiv w:val="1"/>
      <w:marLeft w:val="0"/>
      <w:marRight w:val="0"/>
      <w:marTop w:val="0"/>
      <w:marBottom w:val="0"/>
      <w:divBdr>
        <w:top w:val="none" w:sz="0" w:space="0" w:color="auto"/>
        <w:left w:val="none" w:sz="0" w:space="0" w:color="auto"/>
        <w:bottom w:val="none" w:sz="0" w:space="0" w:color="auto"/>
        <w:right w:val="none" w:sz="0" w:space="0" w:color="auto"/>
      </w:divBdr>
    </w:div>
    <w:div w:id="1321731690">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084021">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2657669">
      <w:bodyDiv w:val="1"/>
      <w:marLeft w:val="0"/>
      <w:marRight w:val="0"/>
      <w:marTop w:val="0"/>
      <w:marBottom w:val="0"/>
      <w:divBdr>
        <w:top w:val="none" w:sz="0" w:space="0" w:color="auto"/>
        <w:left w:val="none" w:sz="0" w:space="0" w:color="auto"/>
        <w:bottom w:val="none" w:sz="0" w:space="0" w:color="auto"/>
        <w:right w:val="none" w:sz="0" w:space="0" w:color="auto"/>
      </w:divBdr>
    </w:div>
    <w:div w:id="1322852468">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04584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241505">
      <w:bodyDiv w:val="1"/>
      <w:marLeft w:val="0"/>
      <w:marRight w:val="0"/>
      <w:marTop w:val="0"/>
      <w:marBottom w:val="0"/>
      <w:divBdr>
        <w:top w:val="none" w:sz="0" w:space="0" w:color="auto"/>
        <w:left w:val="none" w:sz="0" w:space="0" w:color="auto"/>
        <w:bottom w:val="none" w:sz="0" w:space="0" w:color="auto"/>
        <w:right w:val="none" w:sz="0" w:space="0" w:color="auto"/>
      </w:divBdr>
    </w:div>
    <w:div w:id="1323434760">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579783">
      <w:bodyDiv w:val="1"/>
      <w:marLeft w:val="0"/>
      <w:marRight w:val="0"/>
      <w:marTop w:val="0"/>
      <w:marBottom w:val="0"/>
      <w:divBdr>
        <w:top w:val="none" w:sz="0" w:space="0" w:color="auto"/>
        <w:left w:val="none" w:sz="0" w:space="0" w:color="auto"/>
        <w:bottom w:val="none" w:sz="0" w:space="0" w:color="auto"/>
        <w:right w:val="none" w:sz="0" w:space="0" w:color="auto"/>
      </w:divBdr>
    </w:div>
    <w:div w:id="1323656103">
      <w:bodyDiv w:val="1"/>
      <w:marLeft w:val="0"/>
      <w:marRight w:val="0"/>
      <w:marTop w:val="0"/>
      <w:marBottom w:val="0"/>
      <w:divBdr>
        <w:top w:val="none" w:sz="0" w:space="0" w:color="auto"/>
        <w:left w:val="none" w:sz="0" w:space="0" w:color="auto"/>
        <w:bottom w:val="none" w:sz="0" w:space="0" w:color="auto"/>
        <w:right w:val="none" w:sz="0" w:space="0" w:color="auto"/>
      </w:divBdr>
    </w:div>
    <w:div w:id="1323657795">
      <w:bodyDiv w:val="1"/>
      <w:marLeft w:val="0"/>
      <w:marRight w:val="0"/>
      <w:marTop w:val="0"/>
      <w:marBottom w:val="0"/>
      <w:divBdr>
        <w:top w:val="none" w:sz="0" w:space="0" w:color="auto"/>
        <w:left w:val="none" w:sz="0" w:space="0" w:color="auto"/>
        <w:bottom w:val="none" w:sz="0" w:space="0" w:color="auto"/>
        <w:right w:val="none" w:sz="0" w:space="0" w:color="auto"/>
      </w:divBdr>
    </w:div>
    <w:div w:id="1323701534">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779433">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3924885">
      <w:bodyDiv w:val="1"/>
      <w:marLeft w:val="0"/>
      <w:marRight w:val="0"/>
      <w:marTop w:val="0"/>
      <w:marBottom w:val="0"/>
      <w:divBdr>
        <w:top w:val="none" w:sz="0" w:space="0" w:color="auto"/>
        <w:left w:val="none" w:sz="0" w:space="0" w:color="auto"/>
        <w:bottom w:val="none" w:sz="0" w:space="0" w:color="auto"/>
        <w:right w:val="none" w:sz="0" w:space="0" w:color="auto"/>
      </w:divBdr>
    </w:div>
    <w:div w:id="1323970513">
      <w:bodyDiv w:val="1"/>
      <w:marLeft w:val="0"/>
      <w:marRight w:val="0"/>
      <w:marTop w:val="0"/>
      <w:marBottom w:val="0"/>
      <w:divBdr>
        <w:top w:val="none" w:sz="0" w:space="0" w:color="auto"/>
        <w:left w:val="none" w:sz="0" w:space="0" w:color="auto"/>
        <w:bottom w:val="none" w:sz="0" w:space="0" w:color="auto"/>
        <w:right w:val="none" w:sz="0" w:space="0" w:color="auto"/>
      </w:divBdr>
    </w:div>
    <w:div w:id="1324044300">
      <w:bodyDiv w:val="1"/>
      <w:marLeft w:val="0"/>
      <w:marRight w:val="0"/>
      <w:marTop w:val="0"/>
      <w:marBottom w:val="0"/>
      <w:divBdr>
        <w:top w:val="none" w:sz="0" w:space="0" w:color="auto"/>
        <w:left w:val="none" w:sz="0" w:space="0" w:color="auto"/>
        <w:bottom w:val="none" w:sz="0" w:space="0" w:color="auto"/>
        <w:right w:val="none" w:sz="0" w:space="0" w:color="auto"/>
      </w:divBdr>
    </w:div>
    <w:div w:id="1324159149">
      <w:bodyDiv w:val="1"/>
      <w:marLeft w:val="0"/>
      <w:marRight w:val="0"/>
      <w:marTop w:val="0"/>
      <w:marBottom w:val="0"/>
      <w:divBdr>
        <w:top w:val="none" w:sz="0" w:space="0" w:color="auto"/>
        <w:left w:val="none" w:sz="0" w:space="0" w:color="auto"/>
        <w:bottom w:val="none" w:sz="0" w:space="0" w:color="auto"/>
        <w:right w:val="none" w:sz="0" w:space="0" w:color="auto"/>
      </w:divBdr>
    </w:div>
    <w:div w:id="1324356279">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696207">
      <w:bodyDiv w:val="1"/>
      <w:marLeft w:val="0"/>
      <w:marRight w:val="0"/>
      <w:marTop w:val="0"/>
      <w:marBottom w:val="0"/>
      <w:divBdr>
        <w:top w:val="none" w:sz="0" w:space="0" w:color="auto"/>
        <w:left w:val="none" w:sz="0" w:space="0" w:color="auto"/>
        <w:bottom w:val="none" w:sz="0" w:space="0" w:color="auto"/>
        <w:right w:val="none" w:sz="0" w:space="0" w:color="auto"/>
      </w:divBdr>
    </w:div>
    <w:div w:id="1324815449">
      <w:bodyDiv w:val="1"/>
      <w:marLeft w:val="0"/>
      <w:marRight w:val="0"/>
      <w:marTop w:val="0"/>
      <w:marBottom w:val="0"/>
      <w:divBdr>
        <w:top w:val="none" w:sz="0" w:space="0" w:color="auto"/>
        <w:left w:val="none" w:sz="0" w:space="0" w:color="auto"/>
        <w:bottom w:val="none" w:sz="0" w:space="0" w:color="auto"/>
        <w:right w:val="none" w:sz="0" w:space="0" w:color="auto"/>
      </w:divBdr>
    </w:div>
    <w:div w:id="1324815505">
      <w:bodyDiv w:val="1"/>
      <w:marLeft w:val="0"/>
      <w:marRight w:val="0"/>
      <w:marTop w:val="0"/>
      <w:marBottom w:val="0"/>
      <w:divBdr>
        <w:top w:val="none" w:sz="0" w:space="0" w:color="auto"/>
        <w:left w:val="none" w:sz="0" w:space="0" w:color="auto"/>
        <w:bottom w:val="none" w:sz="0" w:space="0" w:color="auto"/>
        <w:right w:val="none" w:sz="0" w:space="0" w:color="auto"/>
      </w:divBdr>
    </w:div>
    <w:div w:id="1324817470">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4820780">
      <w:bodyDiv w:val="1"/>
      <w:marLeft w:val="0"/>
      <w:marRight w:val="0"/>
      <w:marTop w:val="0"/>
      <w:marBottom w:val="0"/>
      <w:divBdr>
        <w:top w:val="none" w:sz="0" w:space="0" w:color="auto"/>
        <w:left w:val="none" w:sz="0" w:space="0" w:color="auto"/>
        <w:bottom w:val="none" w:sz="0" w:space="0" w:color="auto"/>
        <w:right w:val="none" w:sz="0" w:space="0" w:color="auto"/>
      </w:divBdr>
    </w:div>
    <w:div w:id="1324895151">
      <w:bodyDiv w:val="1"/>
      <w:marLeft w:val="0"/>
      <w:marRight w:val="0"/>
      <w:marTop w:val="0"/>
      <w:marBottom w:val="0"/>
      <w:divBdr>
        <w:top w:val="none" w:sz="0" w:space="0" w:color="auto"/>
        <w:left w:val="none" w:sz="0" w:space="0" w:color="auto"/>
        <w:bottom w:val="none" w:sz="0" w:space="0" w:color="auto"/>
        <w:right w:val="none" w:sz="0" w:space="0" w:color="auto"/>
      </w:divBdr>
    </w:div>
    <w:div w:id="1325011200">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6472952">
      <w:bodyDiv w:val="1"/>
      <w:marLeft w:val="0"/>
      <w:marRight w:val="0"/>
      <w:marTop w:val="0"/>
      <w:marBottom w:val="0"/>
      <w:divBdr>
        <w:top w:val="none" w:sz="0" w:space="0" w:color="auto"/>
        <w:left w:val="none" w:sz="0" w:space="0" w:color="auto"/>
        <w:bottom w:val="none" w:sz="0" w:space="0" w:color="auto"/>
        <w:right w:val="none" w:sz="0" w:space="0" w:color="auto"/>
      </w:divBdr>
    </w:div>
    <w:div w:id="1326662182">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00193">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17015">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514552">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85483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090226">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480492">
      <w:bodyDiv w:val="1"/>
      <w:marLeft w:val="0"/>
      <w:marRight w:val="0"/>
      <w:marTop w:val="0"/>
      <w:marBottom w:val="0"/>
      <w:divBdr>
        <w:top w:val="none" w:sz="0" w:space="0" w:color="auto"/>
        <w:left w:val="none" w:sz="0" w:space="0" w:color="auto"/>
        <w:bottom w:val="none" w:sz="0" w:space="0" w:color="auto"/>
        <w:right w:val="none" w:sz="0" w:space="0" w:color="auto"/>
      </w:divBdr>
    </w:div>
    <w:div w:id="1328555820">
      <w:bodyDiv w:val="1"/>
      <w:marLeft w:val="0"/>
      <w:marRight w:val="0"/>
      <w:marTop w:val="0"/>
      <w:marBottom w:val="0"/>
      <w:divBdr>
        <w:top w:val="none" w:sz="0" w:space="0" w:color="auto"/>
        <w:left w:val="none" w:sz="0" w:space="0" w:color="auto"/>
        <w:bottom w:val="none" w:sz="0" w:space="0" w:color="auto"/>
        <w:right w:val="none" w:sz="0" w:space="0" w:color="auto"/>
      </w:divBdr>
    </w:div>
    <w:div w:id="1328561527">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166880">
      <w:bodyDiv w:val="1"/>
      <w:marLeft w:val="0"/>
      <w:marRight w:val="0"/>
      <w:marTop w:val="0"/>
      <w:marBottom w:val="0"/>
      <w:divBdr>
        <w:top w:val="none" w:sz="0" w:space="0" w:color="auto"/>
        <w:left w:val="none" w:sz="0" w:space="0" w:color="auto"/>
        <w:bottom w:val="none" w:sz="0" w:space="0" w:color="auto"/>
        <w:right w:val="none" w:sz="0" w:space="0" w:color="auto"/>
      </w:divBdr>
    </w:div>
    <w:div w:id="1329207838">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29105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02854">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063287">
      <w:bodyDiv w:val="1"/>
      <w:marLeft w:val="0"/>
      <w:marRight w:val="0"/>
      <w:marTop w:val="0"/>
      <w:marBottom w:val="0"/>
      <w:divBdr>
        <w:top w:val="none" w:sz="0" w:space="0" w:color="auto"/>
        <w:left w:val="none" w:sz="0" w:space="0" w:color="auto"/>
        <w:bottom w:val="none" w:sz="0" w:space="0" w:color="auto"/>
        <w:right w:val="none" w:sz="0" w:space="0" w:color="auto"/>
      </w:divBdr>
    </w:div>
    <w:div w:id="1330137784">
      <w:bodyDiv w:val="1"/>
      <w:marLeft w:val="0"/>
      <w:marRight w:val="0"/>
      <w:marTop w:val="0"/>
      <w:marBottom w:val="0"/>
      <w:divBdr>
        <w:top w:val="none" w:sz="0" w:space="0" w:color="auto"/>
        <w:left w:val="none" w:sz="0" w:space="0" w:color="auto"/>
        <w:bottom w:val="none" w:sz="0" w:space="0" w:color="auto"/>
        <w:right w:val="none" w:sz="0" w:space="0" w:color="auto"/>
      </w:divBdr>
    </w:div>
    <w:div w:id="133020735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331896">
      <w:bodyDiv w:val="1"/>
      <w:marLeft w:val="0"/>
      <w:marRight w:val="0"/>
      <w:marTop w:val="0"/>
      <w:marBottom w:val="0"/>
      <w:divBdr>
        <w:top w:val="none" w:sz="0" w:space="0" w:color="auto"/>
        <w:left w:val="none" w:sz="0" w:space="0" w:color="auto"/>
        <w:bottom w:val="none" w:sz="0" w:space="0" w:color="auto"/>
        <w:right w:val="none" w:sz="0" w:space="0" w:color="auto"/>
      </w:divBdr>
    </w:div>
    <w:div w:id="1330593874">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716624">
      <w:bodyDiv w:val="1"/>
      <w:marLeft w:val="0"/>
      <w:marRight w:val="0"/>
      <w:marTop w:val="0"/>
      <w:marBottom w:val="0"/>
      <w:divBdr>
        <w:top w:val="none" w:sz="0" w:space="0" w:color="auto"/>
        <w:left w:val="none" w:sz="0" w:space="0" w:color="auto"/>
        <w:bottom w:val="none" w:sz="0" w:space="0" w:color="auto"/>
        <w:right w:val="none" w:sz="0" w:space="0" w:color="auto"/>
      </w:divBdr>
    </w:div>
    <w:div w:id="1330717385">
      <w:bodyDiv w:val="1"/>
      <w:marLeft w:val="0"/>
      <w:marRight w:val="0"/>
      <w:marTop w:val="0"/>
      <w:marBottom w:val="0"/>
      <w:divBdr>
        <w:top w:val="none" w:sz="0" w:space="0" w:color="auto"/>
        <w:left w:val="none" w:sz="0" w:space="0" w:color="auto"/>
        <w:bottom w:val="none" w:sz="0" w:space="0" w:color="auto"/>
        <w:right w:val="none" w:sz="0" w:space="0" w:color="auto"/>
      </w:divBdr>
    </w:div>
    <w:div w:id="1330791293">
      <w:bodyDiv w:val="1"/>
      <w:marLeft w:val="0"/>
      <w:marRight w:val="0"/>
      <w:marTop w:val="0"/>
      <w:marBottom w:val="0"/>
      <w:divBdr>
        <w:top w:val="none" w:sz="0" w:space="0" w:color="auto"/>
        <w:left w:val="none" w:sz="0" w:space="0" w:color="auto"/>
        <w:bottom w:val="none" w:sz="0" w:space="0" w:color="auto"/>
        <w:right w:val="none" w:sz="0" w:space="0" w:color="auto"/>
      </w:divBdr>
    </w:div>
    <w:div w:id="1330911468">
      <w:bodyDiv w:val="1"/>
      <w:marLeft w:val="0"/>
      <w:marRight w:val="0"/>
      <w:marTop w:val="0"/>
      <w:marBottom w:val="0"/>
      <w:divBdr>
        <w:top w:val="none" w:sz="0" w:space="0" w:color="auto"/>
        <w:left w:val="none" w:sz="0" w:space="0" w:color="auto"/>
        <w:bottom w:val="none" w:sz="0" w:space="0" w:color="auto"/>
        <w:right w:val="none" w:sz="0" w:space="0" w:color="auto"/>
      </w:divBdr>
    </w:div>
    <w:div w:id="1330912395">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0988916">
      <w:bodyDiv w:val="1"/>
      <w:marLeft w:val="0"/>
      <w:marRight w:val="0"/>
      <w:marTop w:val="0"/>
      <w:marBottom w:val="0"/>
      <w:divBdr>
        <w:top w:val="none" w:sz="0" w:space="0" w:color="auto"/>
        <w:left w:val="none" w:sz="0" w:space="0" w:color="auto"/>
        <w:bottom w:val="none" w:sz="0" w:space="0" w:color="auto"/>
        <w:right w:val="none" w:sz="0" w:space="0" w:color="auto"/>
      </w:divBdr>
    </w:div>
    <w:div w:id="1331056935">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331255242">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445245">
      <w:bodyDiv w:val="1"/>
      <w:marLeft w:val="0"/>
      <w:marRight w:val="0"/>
      <w:marTop w:val="0"/>
      <w:marBottom w:val="0"/>
      <w:divBdr>
        <w:top w:val="none" w:sz="0" w:space="0" w:color="auto"/>
        <w:left w:val="none" w:sz="0" w:space="0" w:color="auto"/>
        <w:bottom w:val="none" w:sz="0" w:space="0" w:color="auto"/>
        <w:right w:val="none" w:sz="0" w:space="0" w:color="auto"/>
      </w:divBdr>
    </w:div>
    <w:div w:id="1331563615">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637073">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1785873">
      <w:bodyDiv w:val="1"/>
      <w:marLeft w:val="0"/>
      <w:marRight w:val="0"/>
      <w:marTop w:val="0"/>
      <w:marBottom w:val="0"/>
      <w:divBdr>
        <w:top w:val="none" w:sz="0" w:space="0" w:color="auto"/>
        <w:left w:val="none" w:sz="0" w:space="0" w:color="auto"/>
        <w:bottom w:val="none" w:sz="0" w:space="0" w:color="auto"/>
        <w:right w:val="none" w:sz="0" w:space="0" w:color="auto"/>
      </w:divBdr>
    </w:div>
    <w:div w:id="1331835731">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217796">
      <w:bodyDiv w:val="1"/>
      <w:marLeft w:val="0"/>
      <w:marRight w:val="0"/>
      <w:marTop w:val="0"/>
      <w:marBottom w:val="0"/>
      <w:divBdr>
        <w:top w:val="none" w:sz="0" w:space="0" w:color="auto"/>
        <w:left w:val="none" w:sz="0" w:space="0" w:color="auto"/>
        <w:bottom w:val="none" w:sz="0" w:space="0" w:color="auto"/>
        <w:right w:val="none" w:sz="0" w:space="0" w:color="auto"/>
      </w:divBdr>
    </w:div>
    <w:div w:id="1332365773">
      <w:bodyDiv w:val="1"/>
      <w:marLeft w:val="0"/>
      <w:marRight w:val="0"/>
      <w:marTop w:val="0"/>
      <w:marBottom w:val="0"/>
      <w:divBdr>
        <w:top w:val="none" w:sz="0" w:space="0" w:color="auto"/>
        <w:left w:val="none" w:sz="0" w:space="0" w:color="auto"/>
        <w:bottom w:val="none" w:sz="0" w:space="0" w:color="auto"/>
        <w:right w:val="none" w:sz="0" w:space="0" w:color="auto"/>
      </w:divBdr>
    </w:div>
    <w:div w:id="1332366806">
      <w:bodyDiv w:val="1"/>
      <w:marLeft w:val="0"/>
      <w:marRight w:val="0"/>
      <w:marTop w:val="0"/>
      <w:marBottom w:val="0"/>
      <w:divBdr>
        <w:top w:val="none" w:sz="0" w:space="0" w:color="auto"/>
        <w:left w:val="none" w:sz="0" w:space="0" w:color="auto"/>
        <w:bottom w:val="none" w:sz="0" w:space="0" w:color="auto"/>
        <w:right w:val="none" w:sz="0" w:space="0" w:color="auto"/>
      </w:divBdr>
    </w:div>
    <w:div w:id="1332444344">
      <w:bodyDiv w:val="1"/>
      <w:marLeft w:val="0"/>
      <w:marRight w:val="0"/>
      <w:marTop w:val="0"/>
      <w:marBottom w:val="0"/>
      <w:divBdr>
        <w:top w:val="none" w:sz="0" w:space="0" w:color="auto"/>
        <w:left w:val="none" w:sz="0" w:space="0" w:color="auto"/>
        <w:bottom w:val="none" w:sz="0" w:space="0" w:color="auto"/>
        <w:right w:val="none" w:sz="0" w:space="0" w:color="auto"/>
      </w:divBdr>
    </w:div>
    <w:div w:id="1332444571">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2953709">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19752">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265932">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78173">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87720">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382279">
      <w:bodyDiv w:val="1"/>
      <w:marLeft w:val="0"/>
      <w:marRight w:val="0"/>
      <w:marTop w:val="0"/>
      <w:marBottom w:val="0"/>
      <w:divBdr>
        <w:top w:val="none" w:sz="0" w:space="0" w:color="auto"/>
        <w:left w:val="none" w:sz="0" w:space="0" w:color="auto"/>
        <w:bottom w:val="none" w:sz="0" w:space="0" w:color="auto"/>
        <w:right w:val="none" w:sz="0" w:space="0" w:color="auto"/>
      </w:divBdr>
    </w:div>
    <w:div w:id="1334532364">
      <w:bodyDiv w:val="1"/>
      <w:marLeft w:val="0"/>
      <w:marRight w:val="0"/>
      <w:marTop w:val="0"/>
      <w:marBottom w:val="0"/>
      <w:divBdr>
        <w:top w:val="none" w:sz="0" w:space="0" w:color="auto"/>
        <w:left w:val="none" w:sz="0" w:space="0" w:color="auto"/>
        <w:bottom w:val="none" w:sz="0" w:space="0" w:color="auto"/>
        <w:right w:val="none" w:sz="0" w:space="0" w:color="auto"/>
      </w:divBdr>
    </w:div>
    <w:div w:id="1334601941">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4869793">
      <w:bodyDiv w:val="1"/>
      <w:marLeft w:val="0"/>
      <w:marRight w:val="0"/>
      <w:marTop w:val="0"/>
      <w:marBottom w:val="0"/>
      <w:divBdr>
        <w:top w:val="none" w:sz="0" w:space="0" w:color="auto"/>
        <w:left w:val="none" w:sz="0" w:space="0" w:color="auto"/>
        <w:bottom w:val="none" w:sz="0" w:space="0" w:color="auto"/>
        <w:right w:val="none" w:sz="0" w:space="0" w:color="auto"/>
      </w:divBdr>
    </w:div>
    <w:div w:id="1334916562">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259432">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2319">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572129">
      <w:bodyDiv w:val="1"/>
      <w:marLeft w:val="0"/>
      <w:marRight w:val="0"/>
      <w:marTop w:val="0"/>
      <w:marBottom w:val="0"/>
      <w:divBdr>
        <w:top w:val="none" w:sz="0" w:space="0" w:color="auto"/>
        <w:left w:val="none" w:sz="0" w:space="0" w:color="auto"/>
        <w:bottom w:val="none" w:sz="0" w:space="0" w:color="auto"/>
        <w:right w:val="none" w:sz="0" w:space="0" w:color="auto"/>
      </w:divBdr>
    </w:div>
    <w:div w:id="1335645629">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5911131">
      <w:bodyDiv w:val="1"/>
      <w:marLeft w:val="0"/>
      <w:marRight w:val="0"/>
      <w:marTop w:val="0"/>
      <w:marBottom w:val="0"/>
      <w:divBdr>
        <w:top w:val="none" w:sz="0" w:space="0" w:color="auto"/>
        <w:left w:val="none" w:sz="0" w:space="0" w:color="auto"/>
        <w:bottom w:val="none" w:sz="0" w:space="0" w:color="auto"/>
        <w:right w:val="none" w:sz="0" w:space="0" w:color="auto"/>
      </w:divBdr>
    </w:div>
    <w:div w:id="1335954498">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375193">
      <w:bodyDiv w:val="1"/>
      <w:marLeft w:val="0"/>
      <w:marRight w:val="0"/>
      <w:marTop w:val="0"/>
      <w:marBottom w:val="0"/>
      <w:divBdr>
        <w:top w:val="none" w:sz="0" w:space="0" w:color="auto"/>
        <w:left w:val="none" w:sz="0" w:space="0" w:color="auto"/>
        <w:bottom w:val="none" w:sz="0" w:space="0" w:color="auto"/>
        <w:right w:val="none" w:sz="0" w:space="0" w:color="auto"/>
      </w:divBdr>
    </w:div>
    <w:div w:id="1336422714">
      <w:bodyDiv w:val="1"/>
      <w:marLeft w:val="0"/>
      <w:marRight w:val="0"/>
      <w:marTop w:val="0"/>
      <w:marBottom w:val="0"/>
      <w:divBdr>
        <w:top w:val="none" w:sz="0" w:space="0" w:color="auto"/>
        <w:left w:val="none" w:sz="0" w:space="0" w:color="auto"/>
        <w:bottom w:val="none" w:sz="0" w:space="0" w:color="auto"/>
        <w:right w:val="none" w:sz="0" w:space="0" w:color="auto"/>
      </w:divBdr>
    </w:div>
    <w:div w:id="1336493661">
      <w:bodyDiv w:val="1"/>
      <w:marLeft w:val="0"/>
      <w:marRight w:val="0"/>
      <w:marTop w:val="0"/>
      <w:marBottom w:val="0"/>
      <w:divBdr>
        <w:top w:val="none" w:sz="0" w:space="0" w:color="auto"/>
        <w:left w:val="none" w:sz="0" w:space="0" w:color="auto"/>
        <w:bottom w:val="none" w:sz="0" w:space="0" w:color="auto"/>
        <w:right w:val="none" w:sz="0" w:space="0" w:color="auto"/>
      </w:divBdr>
    </w:div>
    <w:div w:id="133656673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6689958">
      <w:bodyDiv w:val="1"/>
      <w:marLeft w:val="0"/>
      <w:marRight w:val="0"/>
      <w:marTop w:val="0"/>
      <w:marBottom w:val="0"/>
      <w:divBdr>
        <w:top w:val="none" w:sz="0" w:space="0" w:color="auto"/>
        <w:left w:val="none" w:sz="0" w:space="0" w:color="auto"/>
        <w:bottom w:val="none" w:sz="0" w:space="0" w:color="auto"/>
        <w:right w:val="none" w:sz="0" w:space="0" w:color="auto"/>
      </w:divBdr>
    </w:div>
    <w:div w:id="1336878292">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805793">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7926737">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315037">
      <w:bodyDiv w:val="1"/>
      <w:marLeft w:val="0"/>
      <w:marRight w:val="0"/>
      <w:marTop w:val="0"/>
      <w:marBottom w:val="0"/>
      <w:divBdr>
        <w:top w:val="none" w:sz="0" w:space="0" w:color="auto"/>
        <w:left w:val="none" w:sz="0" w:space="0" w:color="auto"/>
        <w:bottom w:val="none" w:sz="0" w:space="0" w:color="auto"/>
        <w:right w:val="none" w:sz="0" w:space="0" w:color="auto"/>
      </w:divBdr>
    </w:div>
    <w:div w:id="1338457899">
      <w:bodyDiv w:val="1"/>
      <w:marLeft w:val="0"/>
      <w:marRight w:val="0"/>
      <w:marTop w:val="0"/>
      <w:marBottom w:val="0"/>
      <w:divBdr>
        <w:top w:val="none" w:sz="0" w:space="0" w:color="auto"/>
        <w:left w:val="none" w:sz="0" w:space="0" w:color="auto"/>
        <w:bottom w:val="none" w:sz="0" w:space="0" w:color="auto"/>
        <w:right w:val="none" w:sz="0" w:space="0" w:color="auto"/>
      </w:divBdr>
    </w:div>
    <w:div w:id="1338463551">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580200">
      <w:bodyDiv w:val="1"/>
      <w:marLeft w:val="0"/>
      <w:marRight w:val="0"/>
      <w:marTop w:val="0"/>
      <w:marBottom w:val="0"/>
      <w:divBdr>
        <w:top w:val="none" w:sz="0" w:space="0" w:color="auto"/>
        <w:left w:val="none" w:sz="0" w:space="0" w:color="auto"/>
        <w:bottom w:val="none" w:sz="0" w:space="0" w:color="auto"/>
        <w:right w:val="none" w:sz="0" w:space="0" w:color="auto"/>
      </w:divBdr>
    </w:div>
    <w:div w:id="1338657391">
      <w:bodyDiv w:val="1"/>
      <w:marLeft w:val="0"/>
      <w:marRight w:val="0"/>
      <w:marTop w:val="0"/>
      <w:marBottom w:val="0"/>
      <w:divBdr>
        <w:top w:val="none" w:sz="0" w:space="0" w:color="auto"/>
        <w:left w:val="none" w:sz="0" w:space="0" w:color="auto"/>
        <w:bottom w:val="none" w:sz="0" w:space="0" w:color="auto"/>
        <w:right w:val="none" w:sz="0" w:space="0" w:color="auto"/>
      </w:divBdr>
    </w:div>
    <w:div w:id="1338725992">
      <w:bodyDiv w:val="1"/>
      <w:marLeft w:val="0"/>
      <w:marRight w:val="0"/>
      <w:marTop w:val="0"/>
      <w:marBottom w:val="0"/>
      <w:divBdr>
        <w:top w:val="none" w:sz="0" w:space="0" w:color="auto"/>
        <w:left w:val="none" w:sz="0" w:space="0" w:color="auto"/>
        <w:bottom w:val="none" w:sz="0" w:space="0" w:color="auto"/>
        <w:right w:val="none" w:sz="0" w:space="0" w:color="auto"/>
      </w:divBdr>
    </w:div>
    <w:div w:id="133872628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385858">
      <w:bodyDiv w:val="1"/>
      <w:marLeft w:val="0"/>
      <w:marRight w:val="0"/>
      <w:marTop w:val="0"/>
      <w:marBottom w:val="0"/>
      <w:divBdr>
        <w:top w:val="none" w:sz="0" w:space="0" w:color="auto"/>
        <w:left w:val="none" w:sz="0" w:space="0" w:color="auto"/>
        <w:bottom w:val="none" w:sz="0" w:space="0" w:color="auto"/>
        <w:right w:val="none" w:sz="0" w:space="0" w:color="auto"/>
      </w:divBdr>
    </w:div>
    <w:div w:id="1339426475">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578341">
      <w:bodyDiv w:val="1"/>
      <w:marLeft w:val="0"/>
      <w:marRight w:val="0"/>
      <w:marTop w:val="0"/>
      <w:marBottom w:val="0"/>
      <w:divBdr>
        <w:top w:val="none" w:sz="0" w:space="0" w:color="auto"/>
        <w:left w:val="none" w:sz="0" w:space="0" w:color="auto"/>
        <w:bottom w:val="none" w:sz="0" w:space="0" w:color="auto"/>
        <w:right w:val="none" w:sz="0" w:space="0" w:color="auto"/>
      </w:divBdr>
    </w:div>
    <w:div w:id="1339767602">
      <w:bodyDiv w:val="1"/>
      <w:marLeft w:val="0"/>
      <w:marRight w:val="0"/>
      <w:marTop w:val="0"/>
      <w:marBottom w:val="0"/>
      <w:divBdr>
        <w:top w:val="none" w:sz="0" w:space="0" w:color="auto"/>
        <w:left w:val="none" w:sz="0" w:space="0" w:color="auto"/>
        <w:bottom w:val="none" w:sz="0" w:space="0" w:color="auto"/>
        <w:right w:val="none" w:sz="0" w:space="0" w:color="auto"/>
      </w:divBdr>
    </w:div>
    <w:div w:id="1339771037">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54834">
      <w:bodyDiv w:val="1"/>
      <w:marLeft w:val="0"/>
      <w:marRight w:val="0"/>
      <w:marTop w:val="0"/>
      <w:marBottom w:val="0"/>
      <w:divBdr>
        <w:top w:val="none" w:sz="0" w:space="0" w:color="auto"/>
        <w:left w:val="none" w:sz="0" w:space="0" w:color="auto"/>
        <w:bottom w:val="none" w:sz="0" w:space="0" w:color="auto"/>
        <w:right w:val="none" w:sz="0" w:space="0" w:color="auto"/>
      </w:divBdr>
    </w:div>
    <w:div w:id="1340160599">
      <w:bodyDiv w:val="1"/>
      <w:marLeft w:val="0"/>
      <w:marRight w:val="0"/>
      <w:marTop w:val="0"/>
      <w:marBottom w:val="0"/>
      <w:divBdr>
        <w:top w:val="none" w:sz="0" w:space="0" w:color="auto"/>
        <w:left w:val="none" w:sz="0" w:space="0" w:color="auto"/>
        <w:bottom w:val="none" w:sz="0" w:space="0" w:color="auto"/>
        <w:right w:val="none" w:sz="0" w:space="0" w:color="auto"/>
      </w:divBdr>
      <w:divsChild>
        <w:div w:id="8330707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353043">
      <w:bodyDiv w:val="1"/>
      <w:marLeft w:val="0"/>
      <w:marRight w:val="0"/>
      <w:marTop w:val="0"/>
      <w:marBottom w:val="0"/>
      <w:divBdr>
        <w:top w:val="none" w:sz="0" w:space="0" w:color="auto"/>
        <w:left w:val="none" w:sz="0" w:space="0" w:color="auto"/>
        <w:bottom w:val="none" w:sz="0" w:space="0" w:color="auto"/>
        <w:right w:val="none" w:sz="0" w:space="0" w:color="auto"/>
      </w:divBdr>
    </w:div>
    <w:div w:id="1340501466">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2445">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0811598">
      <w:bodyDiv w:val="1"/>
      <w:marLeft w:val="0"/>
      <w:marRight w:val="0"/>
      <w:marTop w:val="0"/>
      <w:marBottom w:val="0"/>
      <w:divBdr>
        <w:top w:val="none" w:sz="0" w:space="0" w:color="auto"/>
        <w:left w:val="none" w:sz="0" w:space="0" w:color="auto"/>
        <w:bottom w:val="none" w:sz="0" w:space="0" w:color="auto"/>
        <w:right w:val="none" w:sz="0" w:space="0" w:color="auto"/>
      </w:divBdr>
    </w:div>
    <w:div w:id="1341157029">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41085">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15500">
      <w:bodyDiv w:val="1"/>
      <w:marLeft w:val="0"/>
      <w:marRight w:val="0"/>
      <w:marTop w:val="0"/>
      <w:marBottom w:val="0"/>
      <w:divBdr>
        <w:top w:val="none" w:sz="0" w:space="0" w:color="auto"/>
        <w:left w:val="none" w:sz="0" w:space="0" w:color="auto"/>
        <w:bottom w:val="none" w:sz="0" w:space="0" w:color="auto"/>
        <w:right w:val="none" w:sz="0" w:space="0" w:color="auto"/>
      </w:divBdr>
    </w:div>
    <w:div w:id="134166334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37624">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1859614">
      <w:bodyDiv w:val="1"/>
      <w:marLeft w:val="0"/>
      <w:marRight w:val="0"/>
      <w:marTop w:val="0"/>
      <w:marBottom w:val="0"/>
      <w:divBdr>
        <w:top w:val="none" w:sz="0" w:space="0" w:color="auto"/>
        <w:left w:val="none" w:sz="0" w:space="0" w:color="auto"/>
        <w:bottom w:val="none" w:sz="0" w:space="0" w:color="auto"/>
        <w:right w:val="none" w:sz="0" w:space="0" w:color="auto"/>
      </w:divBdr>
    </w:div>
    <w:div w:id="1342319743">
      <w:bodyDiv w:val="1"/>
      <w:marLeft w:val="0"/>
      <w:marRight w:val="0"/>
      <w:marTop w:val="0"/>
      <w:marBottom w:val="0"/>
      <w:divBdr>
        <w:top w:val="none" w:sz="0" w:space="0" w:color="auto"/>
        <w:left w:val="none" w:sz="0" w:space="0" w:color="auto"/>
        <w:bottom w:val="none" w:sz="0" w:space="0" w:color="auto"/>
        <w:right w:val="none" w:sz="0" w:space="0" w:color="auto"/>
      </w:divBdr>
    </w:div>
    <w:div w:id="1342512889">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12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168419">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62821">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432613">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512842">
      <w:bodyDiv w:val="1"/>
      <w:marLeft w:val="0"/>
      <w:marRight w:val="0"/>
      <w:marTop w:val="0"/>
      <w:marBottom w:val="0"/>
      <w:divBdr>
        <w:top w:val="none" w:sz="0" w:space="0" w:color="auto"/>
        <w:left w:val="none" w:sz="0" w:space="0" w:color="auto"/>
        <w:bottom w:val="none" w:sz="0" w:space="0" w:color="auto"/>
        <w:right w:val="none" w:sz="0" w:space="0" w:color="auto"/>
      </w:divBdr>
    </w:div>
    <w:div w:id="1343514075">
      <w:bodyDiv w:val="1"/>
      <w:marLeft w:val="0"/>
      <w:marRight w:val="0"/>
      <w:marTop w:val="0"/>
      <w:marBottom w:val="0"/>
      <w:divBdr>
        <w:top w:val="none" w:sz="0" w:space="0" w:color="auto"/>
        <w:left w:val="none" w:sz="0" w:space="0" w:color="auto"/>
        <w:bottom w:val="none" w:sz="0" w:space="0" w:color="auto"/>
        <w:right w:val="none" w:sz="0" w:space="0" w:color="auto"/>
      </w:divBdr>
    </w:div>
    <w:div w:id="1343514322">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630766">
      <w:bodyDiv w:val="1"/>
      <w:marLeft w:val="0"/>
      <w:marRight w:val="0"/>
      <w:marTop w:val="0"/>
      <w:marBottom w:val="0"/>
      <w:divBdr>
        <w:top w:val="none" w:sz="0" w:space="0" w:color="auto"/>
        <w:left w:val="none" w:sz="0" w:space="0" w:color="auto"/>
        <w:bottom w:val="none" w:sz="0" w:space="0" w:color="auto"/>
        <w:right w:val="none" w:sz="0" w:space="0" w:color="auto"/>
      </w:divBdr>
    </w:div>
    <w:div w:id="1343821926">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625857">
      <w:bodyDiv w:val="1"/>
      <w:marLeft w:val="0"/>
      <w:marRight w:val="0"/>
      <w:marTop w:val="0"/>
      <w:marBottom w:val="0"/>
      <w:divBdr>
        <w:top w:val="none" w:sz="0" w:space="0" w:color="auto"/>
        <w:left w:val="none" w:sz="0" w:space="0" w:color="auto"/>
        <w:bottom w:val="none" w:sz="0" w:space="0" w:color="auto"/>
        <w:right w:val="none" w:sz="0" w:space="0" w:color="auto"/>
      </w:divBdr>
    </w:div>
    <w:div w:id="1344671069">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36927">
      <w:bodyDiv w:val="1"/>
      <w:marLeft w:val="0"/>
      <w:marRight w:val="0"/>
      <w:marTop w:val="0"/>
      <w:marBottom w:val="0"/>
      <w:divBdr>
        <w:top w:val="none" w:sz="0" w:space="0" w:color="auto"/>
        <w:left w:val="none" w:sz="0" w:space="0" w:color="auto"/>
        <w:bottom w:val="none" w:sz="0" w:space="0" w:color="auto"/>
        <w:right w:val="none" w:sz="0" w:space="0" w:color="auto"/>
      </w:divBdr>
    </w:div>
    <w:div w:id="1344940120">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03479">
      <w:bodyDiv w:val="1"/>
      <w:marLeft w:val="0"/>
      <w:marRight w:val="0"/>
      <w:marTop w:val="0"/>
      <w:marBottom w:val="0"/>
      <w:divBdr>
        <w:top w:val="none" w:sz="0" w:space="0" w:color="auto"/>
        <w:left w:val="none" w:sz="0" w:space="0" w:color="auto"/>
        <w:bottom w:val="none" w:sz="0" w:space="0" w:color="auto"/>
        <w:right w:val="none" w:sz="0" w:space="0" w:color="auto"/>
      </w:divBdr>
    </w:div>
    <w:div w:id="1345475055">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64335">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053916">
      <w:bodyDiv w:val="1"/>
      <w:marLeft w:val="0"/>
      <w:marRight w:val="0"/>
      <w:marTop w:val="0"/>
      <w:marBottom w:val="0"/>
      <w:divBdr>
        <w:top w:val="none" w:sz="0" w:space="0" w:color="auto"/>
        <w:left w:val="none" w:sz="0" w:space="0" w:color="auto"/>
        <w:bottom w:val="none" w:sz="0" w:space="0" w:color="auto"/>
        <w:right w:val="none" w:sz="0" w:space="0" w:color="auto"/>
      </w:divBdr>
    </w:div>
    <w:div w:id="134605897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130663">
      <w:bodyDiv w:val="1"/>
      <w:marLeft w:val="0"/>
      <w:marRight w:val="0"/>
      <w:marTop w:val="0"/>
      <w:marBottom w:val="0"/>
      <w:divBdr>
        <w:top w:val="none" w:sz="0" w:space="0" w:color="auto"/>
        <w:left w:val="none" w:sz="0" w:space="0" w:color="auto"/>
        <w:bottom w:val="none" w:sz="0" w:space="0" w:color="auto"/>
        <w:right w:val="none" w:sz="0" w:space="0" w:color="auto"/>
      </w:divBdr>
    </w:div>
    <w:div w:id="1346202083">
      <w:bodyDiv w:val="1"/>
      <w:marLeft w:val="0"/>
      <w:marRight w:val="0"/>
      <w:marTop w:val="0"/>
      <w:marBottom w:val="0"/>
      <w:divBdr>
        <w:top w:val="none" w:sz="0" w:space="0" w:color="auto"/>
        <w:left w:val="none" w:sz="0" w:space="0" w:color="auto"/>
        <w:bottom w:val="none" w:sz="0" w:space="0" w:color="auto"/>
        <w:right w:val="none" w:sz="0" w:space="0" w:color="auto"/>
      </w:divBdr>
    </w:div>
    <w:div w:id="1346520057">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788057">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050139">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512056">
      <w:bodyDiv w:val="1"/>
      <w:marLeft w:val="0"/>
      <w:marRight w:val="0"/>
      <w:marTop w:val="0"/>
      <w:marBottom w:val="0"/>
      <w:divBdr>
        <w:top w:val="none" w:sz="0" w:space="0" w:color="auto"/>
        <w:left w:val="none" w:sz="0" w:space="0" w:color="auto"/>
        <w:bottom w:val="none" w:sz="0" w:space="0" w:color="auto"/>
        <w:right w:val="none" w:sz="0" w:space="0" w:color="auto"/>
      </w:divBdr>
    </w:div>
    <w:div w:id="1347555407">
      <w:bodyDiv w:val="1"/>
      <w:marLeft w:val="0"/>
      <w:marRight w:val="0"/>
      <w:marTop w:val="0"/>
      <w:marBottom w:val="0"/>
      <w:divBdr>
        <w:top w:val="none" w:sz="0" w:space="0" w:color="auto"/>
        <w:left w:val="none" w:sz="0" w:space="0" w:color="auto"/>
        <w:bottom w:val="none" w:sz="0" w:space="0" w:color="auto"/>
        <w:right w:val="none" w:sz="0" w:space="0" w:color="auto"/>
      </w:divBdr>
    </w:div>
    <w:div w:id="1347630665">
      <w:bodyDiv w:val="1"/>
      <w:marLeft w:val="0"/>
      <w:marRight w:val="0"/>
      <w:marTop w:val="0"/>
      <w:marBottom w:val="0"/>
      <w:divBdr>
        <w:top w:val="none" w:sz="0" w:space="0" w:color="auto"/>
        <w:left w:val="none" w:sz="0" w:space="0" w:color="auto"/>
        <w:bottom w:val="none" w:sz="0" w:space="0" w:color="auto"/>
        <w:right w:val="none" w:sz="0" w:space="0" w:color="auto"/>
      </w:divBdr>
    </w:div>
    <w:div w:id="1347637867">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47756328">
      <w:bodyDiv w:val="1"/>
      <w:marLeft w:val="0"/>
      <w:marRight w:val="0"/>
      <w:marTop w:val="0"/>
      <w:marBottom w:val="0"/>
      <w:divBdr>
        <w:top w:val="none" w:sz="0" w:space="0" w:color="auto"/>
        <w:left w:val="none" w:sz="0" w:space="0" w:color="auto"/>
        <w:bottom w:val="none" w:sz="0" w:space="0" w:color="auto"/>
        <w:right w:val="none" w:sz="0" w:space="0" w:color="auto"/>
      </w:divBdr>
    </w:div>
    <w:div w:id="1347832101">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605950">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48868480">
      <w:bodyDiv w:val="1"/>
      <w:marLeft w:val="0"/>
      <w:marRight w:val="0"/>
      <w:marTop w:val="0"/>
      <w:marBottom w:val="0"/>
      <w:divBdr>
        <w:top w:val="none" w:sz="0" w:space="0" w:color="auto"/>
        <w:left w:val="none" w:sz="0" w:space="0" w:color="auto"/>
        <w:bottom w:val="none" w:sz="0" w:space="0" w:color="auto"/>
        <w:right w:val="none" w:sz="0" w:space="0" w:color="auto"/>
      </w:divBdr>
    </w:div>
    <w:div w:id="1349018718">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13616">
      <w:bodyDiv w:val="1"/>
      <w:marLeft w:val="0"/>
      <w:marRight w:val="0"/>
      <w:marTop w:val="0"/>
      <w:marBottom w:val="0"/>
      <w:divBdr>
        <w:top w:val="none" w:sz="0" w:space="0" w:color="auto"/>
        <w:left w:val="none" w:sz="0" w:space="0" w:color="auto"/>
        <w:bottom w:val="none" w:sz="0" w:space="0" w:color="auto"/>
        <w:right w:val="none" w:sz="0" w:space="0" w:color="auto"/>
      </w:divBdr>
    </w:div>
    <w:div w:id="1349217330">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068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24812">
      <w:bodyDiv w:val="1"/>
      <w:marLeft w:val="0"/>
      <w:marRight w:val="0"/>
      <w:marTop w:val="0"/>
      <w:marBottom w:val="0"/>
      <w:divBdr>
        <w:top w:val="none" w:sz="0" w:space="0" w:color="auto"/>
        <w:left w:val="none" w:sz="0" w:space="0" w:color="auto"/>
        <w:bottom w:val="none" w:sz="0" w:space="0" w:color="auto"/>
        <w:right w:val="none" w:sz="0" w:space="0" w:color="auto"/>
      </w:divBdr>
    </w:div>
    <w:div w:id="1349529969">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49716068">
      <w:bodyDiv w:val="1"/>
      <w:marLeft w:val="0"/>
      <w:marRight w:val="0"/>
      <w:marTop w:val="0"/>
      <w:marBottom w:val="0"/>
      <w:divBdr>
        <w:top w:val="none" w:sz="0" w:space="0" w:color="auto"/>
        <w:left w:val="none" w:sz="0" w:space="0" w:color="auto"/>
        <w:bottom w:val="none" w:sz="0" w:space="0" w:color="auto"/>
        <w:right w:val="none" w:sz="0" w:space="0" w:color="auto"/>
      </w:divBdr>
    </w:div>
    <w:div w:id="1349866604">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257091">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451212">
      <w:bodyDiv w:val="1"/>
      <w:marLeft w:val="0"/>
      <w:marRight w:val="0"/>
      <w:marTop w:val="0"/>
      <w:marBottom w:val="0"/>
      <w:divBdr>
        <w:top w:val="none" w:sz="0" w:space="0" w:color="auto"/>
        <w:left w:val="none" w:sz="0" w:space="0" w:color="auto"/>
        <w:bottom w:val="none" w:sz="0" w:space="0" w:color="auto"/>
        <w:right w:val="none" w:sz="0" w:space="0" w:color="auto"/>
      </w:divBdr>
    </w:div>
    <w:div w:id="1350519647">
      <w:bodyDiv w:val="1"/>
      <w:marLeft w:val="0"/>
      <w:marRight w:val="0"/>
      <w:marTop w:val="0"/>
      <w:marBottom w:val="0"/>
      <w:divBdr>
        <w:top w:val="none" w:sz="0" w:space="0" w:color="auto"/>
        <w:left w:val="none" w:sz="0" w:space="0" w:color="auto"/>
        <w:bottom w:val="none" w:sz="0" w:space="0" w:color="auto"/>
        <w:right w:val="none" w:sz="0" w:space="0" w:color="auto"/>
      </w:divBdr>
    </w:div>
    <w:div w:id="1350527065">
      <w:bodyDiv w:val="1"/>
      <w:marLeft w:val="0"/>
      <w:marRight w:val="0"/>
      <w:marTop w:val="0"/>
      <w:marBottom w:val="0"/>
      <w:divBdr>
        <w:top w:val="none" w:sz="0" w:space="0" w:color="auto"/>
        <w:left w:val="none" w:sz="0" w:space="0" w:color="auto"/>
        <w:bottom w:val="none" w:sz="0" w:space="0" w:color="auto"/>
        <w:right w:val="none" w:sz="0" w:space="0" w:color="auto"/>
      </w:divBdr>
    </w:div>
    <w:div w:id="1350568940">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0832740">
      <w:bodyDiv w:val="1"/>
      <w:marLeft w:val="0"/>
      <w:marRight w:val="0"/>
      <w:marTop w:val="0"/>
      <w:marBottom w:val="0"/>
      <w:divBdr>
        <w:top w:val="none" w:sz="0" w:space="0" w:color="auto"/>
        <w:left w:val="none" w:sz="0" w:space="0" w:color="auto"/>
        <w:bottom w:val="none" w:sz="0" w:space="0" w:color="auto"/>
        <w:right w:val="none" w:sz="0" w:space="0" w:color="auto"/>
      </w:divBdr>
    </w:div>
    <w:div w:id="1350833832">
      <w:bodyDiv w:val="1"/>
      <w:marLeft w:val="0"/>
      <w:marRight w:val="0"/>
      <w:marTop w:val="0"/>
      <w:marBottom w:val="0"/>
      <w:divBdr>
        <w:top w:val="none" w:sz="0" w:space="0" w:color="auto"/>
        <w:left w:val="none" w:sz="0" w:space="0" w:color="auto"/>
        <w:bottom w:val="none" w:sz="0" w:space="0" w:color="auto"/>
        <w:right w:val="none" w:sz="0" w:space="0" w:color="auto"/>
      </w:divBdr>
    </w:div>
    <w:div w:id="1350838548">
      <w:bodyDiv w:val="1"/>
      <w:marLeft w:val="0"/>
      <w:marRight w:val="0"/>
      <w:marTop w:val="0"/>
      <w:marBottom w:val="0"/>
      <w:divBdr>
        <w:top w:val="none" w:sz="0" w:space="0" w:color="auto"/>
        <w:left w:val="none" w:sz="0" w:space="0" w:color="auto"/>
        <w:bottom w:val="none" w:sz="0" w:space="0" w:color="auto"/>
        <w:right w:val="none" w:sz="0" w:space="0" w:color="auto"/>
      </w:divBdr>
    </w:div>
    <w:div w:id="1350983118">
      <w:bodyDiv w:val="1"/>
      <w:marLeft w:val="0"/>
      <w:marRight w:val="0"/>
      <w:marTop w:val="0"/>
      <w:marBottom w:val="0"/>
      <w:divBdr>
        <w:top w:val="none" w:sz="0" w:space="0" w:color="auto"/>
        <w:left w:val="none" w:sz="0" w:space="0" w:color="auto"/>
        <w:bottom w:val="none" w:sz="0" w:space="0" w:color="auto"/>
        <w:right w:val="none" w:sz="0" w:space="0" w:color="auto"/>
      </w:divBdr>
    </w:div>
    <w:div w:id="1351026968">
      <w:bodyDiv w:val="1"/>
      <w:marLeft w:val="0"/>
      <w:marRight w:val="0"/>
      <w:marTop w:val="0"/>
      <w:marBottom w:val="0"/>
      <w:divBdr>
        <w:top w:val="none" w:sz="0" w:space="0" w:color="auto"/>
        <w:left w:val="none" w:sz="0" w:space="0" w:color="auto"/>
        <w:bottom w:val="none" w:sz="0" w:space="0" w:color="auto"/>
        <w:right w:val="none" w:sz="0" w:space="0" w:color="auto"/>
      </w:divBdr>
    </w:div>
    <w:div w:id="1351490813">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760089">
      <w:bodyDiv w:val="1"/>
      <w:marLeft w:val="0"/>
      <w:marRight w:val="0"/>
      <w:marTop w:val="0"/>
      <w:marBottom w:val="0"/>
      <w:divBdr>
        <w:top w:val="none" w:sz="0" w:space="0" w:color="auto"/>
        <w:left w:val="none" w:sz="0" w:space="0" w:color="auto"/>
        <w:bottom w:val="none" w:sz="0" w:space="0" w:color="auto"/>
        <w:right w:val="none" w:sz="0" w:space="0" w:color="auto"/>
      </w:divBdr>
    </w:div>
    <w:div w:id="1351837432">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025798">
      <w:bodyDiv w:val="1"/>
      <w:marLeft w:val="0"/>
      <w:marRight w:val="0"/>
      <w:marTop w:val="0"/>
      <w:marBottom w:val="0"/>
      <w:divBdr>
        <w:top w:val="none" w:sz="0" w:space="0" w:color="auto"/>
        <w:left w:val="none" w:sz="0" w:space="0" w:color="auto"/>
        <w:bottom w:val="none" w:sz="0" w:space="0" w:color="auto"/>
        <w:right w:val="none" w:sz="0" w:space="0" w:color="auto"/>
      </w:divBdr>
    </w:div>
    <w:div w:id="1352073667">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494410">
      <w:bodyDiv w:val="1"/>
      <w:marLeft w:val="0"/>
      <w:marRight w:val="0"/>
      <w:marTop w:val="0"/>
      <w:marBottom w:val="0"/>
      <w:divBdr>
        <w:top w:val="none" w:sz="0" w:space="0" w:color="auto"/>
        <w:left w:val="none" w:sz="0" w:space="0" w:color="auto"/>
        <w:bottom w:val="none" w:sz="0" w:space="0" w:color="auto"/>
        <w:right w:val="none" w:sz="0" w:space="0" w:color="auto"/>
      </w:divBdr>
    </w:div>
    <w:div w:id="1352610607">
      <w:bodyDiv w:val="1"/>
      <w:marLeft w:val="0"/>
      <w:marRight w:val="0"/>
      <w:marTop w:val="0"/>
      <w:marBottom w:val="0"/>
      <w:divBdr>
        <w:top w:val="none" w:sz="0" w:space="0" w:color="auto"/>
        <w:left w:val="none" w:sz="0" w:space="0" w:color="auto"/>
        <w:bottom w:val="none" w:sz="0" w:space="0" w:color="auto"/>
        <w:right w:val="none" w:sz="0" w:space="0" w:color="auto"/>
      </w:divBdr>
    </w:div>
    <w:div w:id="1352684722">
      <w:bodyDiv w:val="1"/>
      <w:marLeft w:val="0"/>
      <w:marRight w:val="0"/>
      <w:marTop w:val="0"/>
      <w:marBottom w:val="0"/>
      <w:divBdr>
        <w:top w:val="none" w:sz="0" w:space="0" w:color="auto"/>
        <w:left w:val="none" w:sz="0" w:space="0" w:color="auto"/>
        <w:bottom w:val="none" w:sz="0" w:space="0" w:color="auto"/>
        <w:right w:val="none" w:sz="0" w:space="0" w:color="auto"/>
      </w:divBdr>
    </w:div>
    <w:div w:id="135275493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879106">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216629">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23404">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3918940">
      <w:bodyDiv w:val="1"/>
      <w:marLeft w:val="0"/>
      <w:marRight w:val="0"/>
      <w:marTop w:val="0"/>
      <w:marBottom w:val="0"/>
      <w:divBdr>
        <w:top w:val="none" w:sz="0" w:space="0" w:color="auto"/>
        <w:left w:val="none" w:sz="0" w:space="0" w:color="auto"/>
        <w:bottom w:val="none" w:sz="0" w:space="0" w:color="auto"/>
        <w:right w:val="none" w:sz="0" w:space="0" w:color="auto"/>
      </w:divBdr>
    </w:div>
    <w:div w:id="1353997216">
      <w:bodyDiv w:val="1"/>
      <w:marLeft w:val="0"/>
      <w:marRight w:val="0"/>
      <w:marTop w:val="0"/>
      <w:marBottom w:val="0"/>
      <w:divBdr>
        <w:top w:val="none" w:sz="0" w:space="0" w:color="auto"/>
        <w:left w:val="none" w:sz="0" w:space="0" w:color="auto"/>
        <w:bottom w:val="none" w:sz="0" w:space="0" w:color="auto"/>
        <w:right w:val="none" w:sz="0" w:space="0" w:color="auto"/>
      </w:divBdr>
    </w:div>
    <w:div w:id="1354040796">
      <w:bodyDiv w:val="1"/>
      <w:marLeft w:val="0"/>
      <w:marRight w:val="0"/>
      <w:marTop w:val="0"/>
      <w:marBottom w:val="0"/>
      <w:divBdr>
        <w:top w:val="none" w:sz="0" w:space="0" w:color="auto"/>
        <w:left w:val="none" w:sz="0" w:space="0" w:color="auto"/>
        <w:bottom w:val="none" w:sz="0" w:space="0" w:color="auto"/>
        <w:right w:val="none" w:sz="0" w:space="0" w:color="auto"/>
      </w:divBdr>
    </w:div>
    <w:div w:id="1354066098">
      <w:bodyDiv w:val="1"/>
      <w:marLeft w:val="0"/>
      <w:marRight w:val="0"/>
      <w:marTop w:val="0"/>
      <w:marBottom w:val="0"/>
      <w:divBdr>
        <w:top w:val="none" w:sz="0" w:space="0" w:color="auto"/>
        <w:left w:val="none" w:sz="0" w:space="0" w:color="auto"/>
        <w:bottom w:val="none" w:sz="0" w:space="0" w:color="auto"/>
        <w:right w:val="none" w:sz="0" w:space="0" w:color="auto"/>
      </w:divBdr>
    </w:div>
    <w:div w:id="1354111013">
      <w:bodyDiv w:val="1"/>
      <w:marLeft w:val="0"/>
      <w:marRight w:val="0"/>
      <w:marTop w:val="0"/>
      <w:marBottom w:val="0"/>
      <w:divBdr>
        <w:top w:val="none" w:sz="0" w:space="0" w:color="auto"/>
        <w:left w:val="none" w:sz="0" w:space="0" w:color="auto"/>
        <w:bottom w:val="none" w:sz="0" w:space="0" w:color="auto"/>
        <w:right w:val="none" w:sz="0" w:space="0" w:color="auto"/>
      </w:divBdr>
    </w:div>
    <w:div w:id="1354184156">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771376">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4957218">
      <w:bodyDiv w:val="1"/>
      <w:marLeft w:val="0"/>
      <w:marRight w:val="0"/>
      <w:marTop w:val="0"/>
      <w:marBottom w:val="0"/>
      <w:divBdr>
        <w:top w:val="none" w:sz="0" w:space="0" w:color="auto"/>
        <w:left w:val="none" w:sz="0" w:space="0" w:color="auto"/>
        <w:bottom w:val="none" w:sz="0" w:space="0" w:color="auto"/>
        <w:right w:val="none" w:sz="0" w:space="0" w:color="auto"/>
      </w:divBdr>
    </w:div>
    <w:div w:id="1355185654">
      <w:bodyDiv w:val="1"/>
      <w:marLeft w:val="0"/>
      <w:marRight w:val="0"/>
      <w:marTop w:val="0"/>
      <w:marBottom w:val="0"/>
      <w:divBdr>
        <w:top w:val="none" w:sz="0" w:space="0" w:color="auto"/>
        <w:left w:val="none" w:sz="0" w:space="0" w:color="auto"/>
        <w:bottom w:val="none" w:sz="0" w:space="0" w:color="auto"/>
        <w:right w:val="none" w:sz="0" w:space="0" w:color="auto"/>
      </w:divBdr>
    </w:div>
    <w:div w:id="1355227127">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308201">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355350949">
      <w:bodyDiv w:val="1"/>
      <w:marLeft w:val="0"/>
      <w:marRight w:val="0"/>
      <w:marTop w:val="0"/>
      <w:marBottom w:val="0"/>
      <w:divBdr>
        <w:top w:val="none" w:sz="0" w:space="0" w:color="auto"/>
        <w:left w:val="none" w:sz="0" w:space="0" w:color="auto"/>
        <w:bottom w:val="none" w:sz="0" w:space="0" w:color="auto"/>
        <w:right w:val="none" w:sz="0" w:space="0" w:color="auto"/>
      </w:divBdr>
    </w:div>
    <w:div w:id="1355377168">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498141">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35576974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5958621">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158116">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422887">
      <w:bodyDiv w:val="1"/>
      <w:marLeft w:val="0"/>
      <w:marRight w:val="0"/>
      <w:marTop w:val="0"/>
      <w:marBottom w:val="0"/>
      <w:divBdr>
        <w:top w:val="none" w:sz="0" w:space="0" w:color="auto"/>
        <w:left w:val="none" w:sz="0" w:space="0" w:color="auto"/>
        <w:bottom w:val="none" w:sz="0" w:space="0" w:color="auto"/>
        <w:right w:val="none" w:sz="0" w:space="0" w:color="auto"/>
      </w:divBdr>
    </w:div>
    <w:div w:id="1356613655">
      <w:bodyDiv w:val="1"/>
      <w:marLeft w:val="0"/>
      <w:marRight w:val="0"/>
      <w:marTop w:val="0"/>
      <w:marBottom w:val="0"/>
      <w:divBdr>
        <w:top w:val="none" w:sz="0" w:space="0" w:color="auto"/>
        <w:left w:val="none" w:sz="0" w:space="0" w:color="auto"/>
        <w:bottom w:val="none" w:sz="0" w:space="0" w:color="auto"/>
        <w:right w:val="none" w:sz="0" w:space="0" w:color="auto"/>
      </w:divBdr>
    </w:div>
    <w:div w:id="1356737252">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6998476">
      <w:bodyDiv w:val="1"/>
      <w:marLeft w:val="0"/>
      <w:marRight w:val="0"/>
      <w:marTop w:val="0"/>
      <w:marBottom w:val="0"/>
      <w:divBdr>
        <w:top w:val="none" w:sz="0" w:space="0" w:color="auto"/>
        <w:left w:val="none" w:sz="0" w:space="0" w:color="auto"/>
        <w:bottom w:val="none" w:sz="0" w:space="0" w:color="auto"/>
        <w:right w:val="none" w:sz="0" w:space="0" w:color="auto"/>
      </w:divBdr>
    </w:div>
    <w:div w:id="1357073560">
      <w:bodyDiv w:val="1"/>
      <w:marLeft w:val="0"/>
      <w:marRight w:val="0"/>
      <w:marTop w:val="0"/>
      <w:marBottom w:val="0"/>
      <w:divBdr>
        <w:top w:val="none" w:sz="0" w:space="0" w:color="auto"/>
        <w:left w:val="none" w:sz="0" w:space="0" w:color="auto"/>
        <w:bottom w:val="none" w:sz="0" w:space="0" w:color="auto"/>
        <w:right w:val="none" w:sz="0" w:space="0" w:color="auto"/>
      </w:divBdr>
    </w:div>
    <w:div w:id="1357078742">
      <w:bodyDiv w:val="1"/>
      <w:marLeft w:val="0"/>
      <w:marRight w:val="0"/>
      <w:marTop w:val="0"/>
      <w:marBottom w:val="0"/>
      <w:divBdr>
        <w:top w:val="none" w:sz="0" w:space="0" w:color="auto"/>
        <w:left w:val="none" w:sz="0" w:space="0" w:color="auto"/>
        <w:bottom w:val="none" w:sz="0" w:space="0" w:color="auto"/>
        <w:right w:val="none" w:sz="0" w:space="0" w:color="auto"/>
      </w:divBdr>
    </w:div>
    <w:div w:id="1357197790">
      <w:bodyDiv w:val="1"/>
      <w:marLeft w:val="0"/>
      <w:marRight w:val="0"/>
      <w:marTop w:val="0"/>
      <w:marBottom w:val="0"/>
      <w:divBdr>
        <w:top w:val="none" w:sz="0" w:space="0" w:color="auto"/>
        <w:left w:val="none" w:sz="0" w:space="0" w:color="auto"/>
        <w:bottom w:val="none" w:sz="0" w:space="0" w:color="auto"/>
        <w:right w:val="none" w:sz="0" w:space="0" w:color="auto"/>
      </w:divBdr>
    </w:div>
    <w:div w:id="1357198485">
      <w:bodyDiv w:val="1"/>
      <w:marLeft w:val="0"/>
      <w:marRight w:val="0"/>
      <w:marTop w:val="0"/>
      <w:marBottom w:val="0"/>
      <w:divBdr>
        <w:top w:val="none" w:sz="0" w:space="0" w:color="auto"/>
        <w:left w:val="none" w:sz="0" w:space="0" w:color="auto"/>
        <w:bottom w:val="none" w:sz="0" w:space="0" w:color="auto"/>
        <w:right w:val="none" w:sz="0" w:space="0" w:color="auto"/>
      </w:divBdr>
    </w:div>
    <w:div w:id="135734381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2053">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586035">
      <w:bodyDiv w:val="1"/>
      <w:marLeft w:val="0"/>
      <w:marRight w:val="0"/>
      <w:marTop w:val="0"/>
      <w:marBottom w:val="0"/>
      <w:divBdr>
        <w:top w:val="none" w:sz="0" w:space="0" w:color="auto"/>
        <w:left w:val="none" w:sz="0" w:space="0" w:color="auto"/>
        <w:bottom w:val="none" w:sz="0" w:space="0" w:color="auto"/>
        <w:right w:val="none" w:sz="0" w:space="0" w:color="auto"/>
      </w:divBdr>
    </w:div>
    <w:div w:id="1357848985">
      <w:bodyDiv w:val="1"/>
      <w:marLeft w:val="0"/>
      <w:marRight w:val="0"/>
      <w:marTop w:val="0"/>
      <w:marBottom w:val="0"/>
      <w:divBdr>
        <w:top w:val="none" w:sz="0" w:space="0" w:color="auto"/>
        <w:left w:val="none" w:sz="0" w:space="0" w:color="auto"/>
        <w:bottom w:val="none" w:sz="0" w:space="0" w:color="auto"/>
        <w:right w:val="none" w:sz="0" w:space="0" w:color="auto"/>
      </w:divBdr>
    </w:div>
    <w:div w:id="1357850236">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191498">
      <w:bodyDiv w:val="1"/>
      <w:marLeft w:val="0"/>
      <w:marRight w:val="0"/>
      <w:marTop w:val="0"/>
      <w:marBottom w:val="0"/>
      <w:divBdr>
        <w:top w:val="none" w:sz="0" w:space="0" w:color="auto"/>
        <w:left w:val="none" w:sz="0" w:space="0" w:color="auto"/>
        <w:bottom w:val="none" w:sz="0" w:space="0" w:color="auto"/>
        <w:right w:val="none" w:sz="0" w:space="0" w:color="auto"/>
      </w:divBdr>
    </w:div>
    <w:div w:id="1358196065">
      <w:bodyDiv w:val="1"/>
      <w:marLeft w:val="0"/>
      <w:marRight w:val="0"/>
      <w:marTop w:val="0"/>
      <w:marBottom w:val="0"/>
      <w:divBdr>
        <w:top w:val="none" w:sz="0" w:space="0" w:color="auto"/>
        <w:left w:val="none" w:sz="0" w:space="0" w:color="auto"/>
        <w:bottom w:val="none" w:sz="0" w:space="0" w:color="auto"/>
        <w:right w:val="none" w:sz="0" w:space="0" w:color="auto"/>
      </w:divBdr>
    </w:div>
    <w:div w:id="1358238113">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237904">
      <w:bodyDiv w:val="1"/>
      <w:marLeft w:val="0"/>
      <w:marRight w:val="0"/>
      <w:marTop w:val="0"/>
      <w:marBottom w:val="0"/>
      <w:divBdr>
        <w:top w:val="none" w:sz="0" w:space="0" w:color="auto"/>
        <w:left w:val="none" w:sz="0" w:space="0" w:color="auto"/>
        <w:bottom w:val="none" w:sz="0" w:space="0" w:color="auto"/>
        <w:right w:val="none" w:sz="0" w:space="0" w:color="auto"/>
      </w:divBdr>
    </w:div>
    <w:div w:id="135935028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506853">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0425">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59887438">
      <w:bodyDiv w:val="1"/>
      <w:marLeft w:val="0"/>
      <w:marRight w:val="0"/>
      <w:marTop w:val="0"/>
      <w:marBottom w:val="0"/>
      <w:divBdr>
        <w:top w:val="none" w:sz="0" w:space="0" w:color="auto"/>
        <w:left w:val="none" w:sz="0" w:space="0" w:color="auto"/>
        <w:bottom w:val="none" w:sz="0" w:space="0" w:color="auto"/>
        <w:right w:val="none" w:sz="0" w:space="0" w:color="auto"/>
      </w:divBdr>
    </w:div>
    <w:div w:id="1360005395">
      <w:bodyDiv w:val="1"/>
      <w:marLeft w:val="0"/>
      <w:marRight w:val="0"/>
      <w:marTop w:val="0"/>
      <w:marBottom w:val="0"/>
      <w:divBdr>
        <w:top w:val="none" w:sz="0" w:space="0" w:color="auto"/>
        <w:left w:val="none" w:sz="0" w:space="0" w:color="auto"/>
        <w:bottom w:val="none" w:sz="0" w:space="0" w:color="auto"/>
        <w:right w:val="none" w:sz="0" w:space="0" w:color="auto"/>
      </w:divBdr>
    </w:div>
    <w:div w:id="1360007368">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011840">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360426244">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473965">
      <w:bodyDiv w:val="1"/>
      <w:marLeft w:val="0"/>
      <w:marRight w:val="0"/>
      <w:marTop w:val="0"/>
      <w:marBottom w:val="0"/>
      <w:divBdr>
        <w:top w:val="none" w:sz="0" w:space="0" w:color="auto"/>
        <w:left w:val="none" w:sz="0" w:space="0" w:color="auto"/>
        <w:bottom w:val="none" w:sz="0" w:space="0" w:color="auto"/>
        <w:right w:val="none" w:sz="0" w:space="0" w:color="auto"/>
      </w:divBdr>
    </w:div>
    <w:div w:id="1360474017">
      <w:bodyDiv w:val="1"/>
      <w:marLeft w:val="0"/>
      <w:marRight w:val="0"/>
      <w:marTop w:val="0"/>
      <w:marBottom w:val="0"/>
      <w:divBdr>
        <w:top w:val="none" w:sz="0" w:space="0" w:color="auto"/>
        <w:left w:val="none" w:sz="0" w:space="0" w:color="auto"/>
        <w:bottom w:val="none" w:sz="0" w:space="0" w:color="auto"/>
        <w:right w:val="none" w:sz="0" w:space="0" w:color="auto"/>
      </w:divBdr>
    </w:div>
    <w:div w:id="1360856198">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129994">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23232">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467902">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662792">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35269">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2680">
      <w:bodyDiv w:val="1"/>
      <w:marLeft w:val="0"/>
      <w:marRight w:val="0"/>
      <w:marTop w:val="0"/>
      <w:marBottom w:val="0"/>
      <w:divBdr>
        <w:top w:val="none" w:sz="0" w:space="0" w:color="auto"/>
        <w:left w:val="none" w:sz="0" w:space="0" w:color="auto"/>
        <w:bottom w:val="none" w:sz="0" w:space="0" w:color="auto"/>
        <w:right w:val="none" w:sz="0" w:space="0" w:color="auto"/>
      </w:divBdr>
    </w:div>
    <w:div w:id="1362436594">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04834">
      <w:bodyDiv w:val="1"/>
      <w:marLeft w:val="0"/>
      <w:marRight w:val="0"/>
      <w:marTop w:val="0"/>
      <w:marBottom w:val="0"/>
      <w:divBdr>
        <w:top w:val="none" w:sz="0" w:space="0" w:color="auto"/>
        <w:left w:val="none" w:sz="0" w:space="0" w:color="auto"/>
        <w:bottom w:val="none" w:sz="0" w:space="0" w:color="auto"/>
        <w:right w:val="none" w:sz="0" w:space="0" w:color="auto"/>
      </w:divBdr>
    </w:div>
    <w:div w:id="1362704856">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2896268">
      <w:bodyDiv w:val="1"/>
      <w:marLeft w:val="0"/>
      <w:marRight w:val="0"/>
      <w:marTop w:val="0"/>
      <w:marBottom w:val="0"/>
      <w:divBdr>
        <w:top w:val="none" w:sz="0" w:space="0" w:color="auto"/>
        <w:left w:val="none" w:sz="0" w:space="0" w:color="auto"/>
        <w:bottom w:val="none" w:sz="0" w:space="0" w:color="auto"/>
        <w:right w:val="none" w:sz="0" w:space="0" w:color="auto"/>
      </w:divBdr>
    </w:div>
    <w:div w:id="1362898561">
      <w:bodyDiv w:val="1"/>
      <w:marLeft w:val="0"/>
      <w:marRight w:val="0"/>
      <w:marTop w:val="0"/>
      <w:marBottom w:val="0"/>
      <w:divBdr>
        <w:top w:val="none" w:sz="0" w:space="0" w:color="auto"/>
        <w:left w:val="none" w:sz="0" w:space="0" w:color="auto"/>
        <w:bottom w:val="none" w:sz="0" w:space="0" w:color="auto"/>
        <w:right w:val="none" w:sz="0" w:space="0" w:color="auto"/>
      </w:divBdr>
    </w:div>
    <w:div w:id="1363018741">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286465">
      <w:bodyDiv w:val="1"/>
      <w:marLeft w:val="0"/>
      <w:marRight w:val="0"/>
      <w:marTop w:val="0"/>
      <w:marBottom w:val="0"/>
      <w:divBdr>
        <w:top w:val="none" w:sz="0" w:space="0" w:color="auto"/>
        <w:left w:val="none" w:sz="0" w:space="0" w:color="auto"/>
        <w:bottom w:val="none" w:sz="0" w:space="0" w:color="auto"/>
        <w:right w:val="none" w:sz="0" w:space="0" w:color="auto"/>
      </w:divBdr>
    </w:div>
    <w:div w:id="1363359089">
      <w:bodyDiv w:val="1"/>
      <w:marLeft w:val="0"/>
      <w:marRight w:val="0"/>
      <w:marTop w:val="0"/>
      <w:marBottom w:val="0"/>
      <w:divBdr>
        <w:top w:val="none" w:sz="0" w:space="0" w:color="auto"/>
        <w:left w:val="none" w:sz="0" w:space="0" w:color="auto"/>
        <w:bottom w:val="none" w:sz="0" w:space="0" w:color="auto"/>
        <w:right w:val="none" w:sz="0" w:space="0" w:color="auto"/>
      </w:divBdr>
    </w:div>
    <w:div w:id="1363438140">
      <w:bodyDiv w:val="1"/>
      <w:marLeft w:val="0"/>
      <w:marRight w:val="0"/>
      <w:marTop w:val="0"/>
      <w:marBottom w:val="0"/>
      <w:divBdr>
        <w:top w:val="none" w:sz="0" w:space="0" w:color="auto"/>
        <w:left w:val="none" w:sz="0" w:space="0" w:color="auto"/>
        <w:bottom w:val="none" w:sz="0" w:space="0" w:color="auto"/>
        <w:right w:val="none" w:sz="0" w:space="0" w:color="auto"/>
      </w:divBdr>
    </w:div>
    <w:div w:id="1363441062">
      <w:bodyDiv w:val="1"/>
      <w:marLeft w:val="0"/>
      <w:marRight w:val="0"/>
      <w:marTop w:val="0"/>
      <w:marBottom w:val="0"/>
      <w:divBdr>
        <w:top w:val="none" w:sz="0" w:space="0" w:color="auto"/>
        <w:left w:val="none" w:sz="0" w:space="0" w:color="auto"/>
        <w:bottom w:val="none" w:sz="0" w:space="0" w:color="auto"/>
        <w:right w:val="none" w:sz="0" w:space="0" w:color="auto"/>
      </w:divBdr>
    </w:div>
    <w:div w:id="1363441352">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136570">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285925">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0300">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45483">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37537">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059379">
      <w:bodyDiv w:val="1"/>
      <w:marLeft w:val="0"/>
      <w:marRight w:val="0"/>
      <w:marTop w:val="0"/>
      <w:marBottom w:val="0"/>
      <w:divBdr>
        <w:top w:val="none" w:sz="0" w:space="0" w:color="auto"/>
        <w:left w:val="none" w:sz="0" w:space="0" w:color="auto"/>
        <w:bottom w:val="none" w:sz="0" w:space="0" w:color="auto"/>
        <w:right w:val="none" w:sz="0" w:space="0" w:color="auto"/>
      </w:divBdr>
    </w:div>
    <w:div w:id="1365060467">
      <w:bodyDiv w:val="1"/>
      <w:marLeft w:val="0"/>
      <w:marRight w:val="0"/>
      <w:marTop w:val="0"/>
      <w:marBottom w:val="0"/>
      <w:divBdr>
        <w:top w:val="none" w:sz="0" w:space="0" w:color="auto"/>
        <w:left w:val="none" w:sz="0" w:space="0" w:color="auto"/>
        <w:bottom w:val="none" w:sz="0" w:space="0" w:color="auto"/>
        <w:right w:val="none" w:sz="0" w:space="0" w:color="auto"/>
      </w:divBdr>
    </w:div>
    <w:div w:id="1365062369">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256620">
      <w:bodyDiv w:val="1"/>
      <w:marLeft w:val="0"/>
      <w:marRight w:val="0"/>
      <w:marTop w:val="0"/>
      <w:marBottom w:val="0"/>
      <w:divBdr>
        <w:top w:val="none" w:sz="0" w:space="0" w:color="auto"/>
        <w:left w:val="none" w:sz="0" w:space="0" w:color="auto"/>
        <w:bottom w:val="none" w:sz="0" w:space="0" w:color="auto"/>
        <w:right w:val="none" w:sz="0" w:space="0" w:color="auto"/>
      </w:divBdr>
    </w:div>
    <w:div w:id="1365449591">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594779">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5903202">
      <w:bodyDiv w:val="1"/>
      <w:marLeft w:val="0"/>
      <w:marRight w:val="0"/>
      <w:marTop w:val="0"/>
      <w:marBottom w:val="0"/>
      <w:divBdr>
        <w:top w:val="none" w:sz="0" w:space="0" w:color="auto"/>
        <w:left w:val="none" w:sz="0" w:space="0" w:color="auto"/>
        <w:bottom w:val="none" w:sz="0" w:space="0" w:color="auto"/>
        <w:right w:val="none" w:sz="0" w:space="0" w:color="auto"/>
      </w:divBdr>
    </w:div>
    <w:div w:id="1365908841">
      <w:bodyDiv w:val="1"/>
      <w:marLeft w:val="0"/>
      <w:marRight w:val="0"/>
      <w:marTop w:val="0"/>
      <w:marBottom w:val="0"/>
      <w:divBdr>
        <w:top w:val="none" w:sz="0" w:space="0" w:color="auto"/>
        <w:left w:val="none" w:sz="0" w:space="0" w:color="auto"/>
        <w:bottom w:val="none" w:sz="0" w:space="0" w:color="auto"/>
        <w:right w:val="none" w:sz="0" w:space="0" w:color="auto"/>
      </w:divBdr>
    </w:div>
    <w:div w:id="1365910148">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177904">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560546">
      <w:bodyDiv w:val="1"/>
      <w:marLeft w:val="0"/>
      <w:marRight w:val="0"/>
      <w:marTop w:val="0"/>
      <w:marBottom w:val="0"/>
      <w:divBdr>
        <w:top w:val="none" w:sz="0" w:space="0" w:color="auto"/>
        <w:left w:val="none" w:sz="0" w:space="0" w:color="auto"/>
        <w:bottom w:val="none" w:sz="0" w:space="0" w:color="auto"/>
        <w:right w:val="none" w:sz="0" w:space="0" w:color="auto"/>
      </w:divBdr>
    </w:div>
    <w:div w:id="1366714610">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024145">
      <w:bodyDiv w:val="1"/>
      <w:marLeft w:val="0"/>
      <w:marRight w:val="0"/>
      <w:marTop w:val="0"/>
      <w:marBottom w:val="0"/>
      <w:divBdr>
        <w:top w:val="none" w:sz="0" w:space="0" w:color="auto"/>
        <w:left w:val="none" w:sz="0" w:space="0" w:color="auto"/>
        <w:bottom w:val="none" w:sz="0" w:space="0" w:color="auto"/>
        <w:right w:val="none" w:sz="0" w:space="0" w:color="auto"/>
      </w:divBdr>
    </w:div>
    <w:div w:id="1367097154">
      <w:bodyDiv w:val="1"/>
      <w:marLeft w:val="0"/>
      <w:marRight w:val="0"/>
      <w:marTop w:val="0"/>
      <w:marBottom w:val="0"/>
      <w:divBdr>
        <w:top w:val="none" w:sz="0" w:space="0" w:color="auto"/>
        <w:left w:val="none" w:sz="0" w:space="0" w:color="auto"/>
        <w:bottom w:val="none" w:sz="0" w:space="0" w:color="auto"/>
        <w:right w:val="none" w:sz="0" w:space="0" w:color="auto"/>
      </w:divBdr>
    </w:div>
    <w:div w:id="1367097186">
      <w:bodyDiv w:val="1"/>
      <w:marLeft w:val="0"/>
      <w:marRight w:val="0"/>
      <w:marTop w:val="0"/>
      <w:marBottom w:val="0"/>
      <w:divBdr>
        <w:top w:val="none" w:sz="0" w:space="0" w:color="auto"/>
        <w:left w:val="none" w:sz="0" w:space="0" w:color="auto"/>
        <w:bottom w:val="none" w:sz="0" w:space="0" w:color="auto"/>
        <w:right w:val="none" w:sz="0" w:space="0" w:color="auto"/>
      </w:divBdr>
    </w:div>
    <w:div w:id="1367172659">
      <w:bodyDiv w:val="1"/>
      <w:marLeft w:val="0"/>
      <w:marRight w:val="0"/>
      <w:marTop w:val="0"/>
      <w:marBottom w:val="0"/>
      <w:divBdr>
        <w:top w:val="none" w:sz="0" w:space="0" w:color="auto"/>
        <w:left w:val="none" w:sz="0" w:space="0" w:color="auto"/>
        <w:bottom w:val="none" w:sz="0" w:space="0" w:color="auto"/>
        <w:right w:val="none" w:sz="0" w:space="0" w:color="auto"/>
      </w:divBdr>
    </w:div>
    <w:div w:id="1367173396">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13904">
      <w:bodyDiv w:val="1"/>
      <w:marLeft w:val="0"/>
      <w:marRight w:val="0"/>
      <w:marTop w:val="0"/>
      <w:marBottom w:val="0"/>
      <w:divBdr>
        <w:top w:val="none" w:sz="0" w:space="0" w:color="auto"/>
        <w:left w:val="none" w:sz="0" w:space="0" w:color="auto"/>
        <w:bottom w:val="none" w:sz="0" w:space="0" w:color="auto"/>
        <w:right w:val="none" w:sz="0" w:space="0" w:color="auto"/>
      </w:divBdr>
    </w:div>
    <w:div w:id="1368218002">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77092">
      <w:bodyDiv w:val="1"/>
      <w:marLeft w:val="0"/>
      <w:marRight w:val="0"/>
      <w:marTop w:val="0"/>
      <w:marBottom w:val="0"/>
      <w:divBdr>
        <w:top w:val="none" w:sz="0" w:space="0" w:color="auto"/>
        <w:left w:val="none" w:sz="0" w:space="0" w:color="auto"/>
        <w:bottom w:val="none" w:sz="0" w:space="0" w:color="auto"/>
        <w:right w:val="none" w:sz="0" w:space="0" w:color="auto"/>
      </w:divBdr>
    </w:div>
    <w:div w:id="136867753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8801523">
      <w:bodyDiv w:val="1"/>
      <w:marLeft w:val="0"/>
      <w:marRight w:val="0"/>
      <w:marTop w:val="0"/>
      <w:marBottom w:val="0"/>
      <w:divBdr>
        <w:top w:val="none" w:sz="0" w:space="0" w:color="auto"/>
        <w:left w:val="none" w:sz="0" w:space="0" w:color="auto"/>
        <w:bottom w:val="none" w:sz="0" w:space="0" w:color="auto"/>
        <w:right w:val="none" w:sz="0" w:space="0" w:color="auto"/>
      </w:divBdr>
    </w:div>
    <w:div w:id="1368873899">
      <w:bodyDiv w:val="1"/>
      <w:marLeft w:val="0"/>
      <w:marRight w:val="0"/>
      <w:marTop w:val="0"/>
      <w:marBottom w:val="0"/>
      <w:divBdr>
        <w:top w:val="none" w:sz="0" w:space="0" w:color="auto"/>
        <w:left w:val="none" w:sz="0" w:space="0" w:color="auto"/>
        <w:bottom w:val="none" w:sz="0" w:space="0" w:color="auto"/>
        <w:right w:val="none" w:sz="0" w:space="0" w:color="auto"/>
      </w:divBdr>
    </w:div>
    <w:div w:id="1368915981">
      <w:bodyDiv w:val="1"/>
      <w:marLeft w:val="0"/>
      <w:marRight w:val="0"/>
      <w:marTop w:val="0"/>
      <w:marBottom w:val="0"/>
      <w:divBdr>
        <w:top w:val="none" w:sz="0" w:space="0" w:color="auto"/>
        <w:left w:val="none" w:sz="0" w:space="0" w:color="auto"/>
        <w:bottom w:val="none" w:sz="0" w:space="0" w:color="auto"/>
        <w:right w:val="none" w:sz="0" w:space="0" w:color="auto"/>
      </w:divBdr>
    </w:div>
    <w:div w:id="1368917422">
      <w:bodyDiv w:val="1"/>
      <w:marLeft w:val="0"/>
      <w:marRight w:val="0"/>
      <w:marTop w:val="0"/>
      <w:marBottom w:val="0"/>
      <w:divBdr>
        <w:top w:val="none" w:sz="0" w:space="0" w:color="auto"/>
        <w:left w:val="none" w:sz="0" w:space="0" w:color="auto"/>
        <w:bottom w:val="none" w:sz="0" w:space="0" w:color="auto"/>
        <w:right w:val="none" w:sz="0" w:space="0" w:color="auto"/>
      </w:divBdr>
    </w:div>
    <w:div w:id="1368946470">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6202">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407099">
      <w:bodyDiv w:val="1"/>
      <w:marLeft w:val="0"/>
      <w:marRight w:val="0"/>
      <w:marTop w:val="0"/>
      <w:marBottom w:val="0"/>
      <w:divBdr>
        <w:top w:val="none" w:sz="0" w:space="0" w:color="auto"/>
        <w:left w:val="none" w:sz="0" w:space="0" w:color="auto"/>
        <w:bottom w:val="none" w:sz="0" w:space="0" w:color="auto"/>
        <w:right w:val="none" w:sz="0" w:space="0" w:color="auto"/>
      </w:divBdr>
    </w:div>
    <w:div w:id="1369598337">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20728">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032926">
      <w:bodyDiv w:val="1"/>
      <w:marLeft w:val="0"/>
      <w:marRight w:val="0"/>
      <w:marTop w:val="0"/>
      <w:marBottom w:val="0"/>
      <w:divBdr>
        <w:top w:val="none" w:sz="0" w:space="0" w:color="auto"/>
        <w:left w:val="none" w:sz="0" w:space="0" w:color="auto"/>
        <w:bottom w:val="none" w:sz="0" w:space="0" w:color="auto"/>
        <w:right w:val="none" w:sz="0" w:space="0" w:color="auto"/>
      </w:divBdr>
    </w:div>
    <w:div w:id="1370109527">
      <w:bodyDiv w:val="1"/>
      <w:marLeft w:val="0"/>
      <w:marRight w:val="0"/>
      <w:marTop w:val="0"/>
      <w:marBottom w:val="0"/>
      <w:divBdr>
        <w:top w:val="none" w:sz="0" w:space="0" w:color="auto"/>
        <w:left w:val="none" w:sz="0" w:space="0" w:color="auto"/>
        <w:bottom w:val="none" w:sz="0" w:space="0" w:color="auto"/>
        <w:right w:val="none" w:sz="0" w:space="0" w:color="auto"/>
      </w:divBdr>
    </w:div>
    <w:div w:id="1370186557">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452641">
      <w:bodyDiv w:val="1"/>
      <w:marLeft w:val="0"/>
      <w:marRight w:val="0"/>
      <w:marTop w:val="0"/>
      <w:marBottom w:val="0"/>
      <w:divBdr>
        <w:top w:val="none" w:sz="0" w:space="0" w:color="auto"/>
        <w:left w:val="none" w:sz="0" w:space="0" w:color="auto"/>
        <w:bottom w:val="none" w:sz="0" w:space="0" w:color="auto"/>
        <w:right w:val="none" w:sz="0" w:space="0" w:color="auto"/>
      </w:divBdr>
    </w:div>
    <w:div w:id="1370497998">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0648601">
      <w:bodyDiv w:val="1"/>
      <w:marLeft w:val="0"/>
      <w:marRight w:val="0"/>
      <w:marTop w:val="0"/>
      <w:marBottom w:val="0"/>
      <w:divBdr>
        <w:top w:val="none" w:sz="0" w:space="0" w:color="auto"/>
        <w:left w:val="none" w:sz="0" w:space="0" w:color="auto"/>
        <w:bottom w:val="none" w:sz="0" w:space="0" w:color="auto"/>
        <w:right w:val="none" w:sz="0" w:space="0" w:color="auto"/>
      </w:divBdr>
    </w:div>
    <w:div w:id="1370691831">
      <w:bodyDiv w:val="1"/>
      <w:marLeft w:val="0"/>
      <w:marRight w:val="0"/>
      <w:marTop w:val="0"/>
      <w:marBottom w:val="0"/>
      <w:divBdr>
        <w:top w:val="none" w:sz="0" w:space="0" w:color="auto"/>
        <w:left w:val="none" w:sz="0" w:space="0" w:color="auto"/>
        <w:bottom w:val="none" w:sz="0" w:space="0" w:color="auto"/>
        <w:right w:val="none" w:sz="0" w:space="0" w:color="auto"/>
      </w:divBdr>
    </w:div>
    <w:div w:id="1370885117">
      <w:bodyDiv w:val="1"/>
      <w:marLeft w:val="0"/>
      <w:marRight w:val="0"/>
      <w:marTop w:val="0"/>
      <w:marBottom w:val="0"/>
      <w:divBdr>
        <w:top w:val="none" w:sz="0" w:space="0" w:color="auto"/>
        <w:left w:val="none" w:sz="0" w:space="0" w:color="auto"/>
        <w:bottom w:val="none" w:sz="0" w:space="0" w:color="auto"/>
        <w:right w:val="none" w:sz="0" w:space="0" w:color="auto"/>
      </w:divBdr>
    </w:div>
    <w:div w:id="1371492970">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687711">
      <w:bodyDiv w:val="1"/>
      <w:marLeft w:val="0"/>
      <w:marRight w:val="0"/>
      <w:marTop w:val="0"/>
      <w:marBottom w:val="0"/>
      <w:divBdr>
        <w:top w:val="none" w:sz="0" w:space="0" w:color="auto"/>
        <w:left w:val="none" w:sz="0" w:space="0" w:color="auto"/>
        <w:bottom w:val="none" w:sz="0" w:space="0" w:color="auto"/>
        <w:right w:val="none" w:sz="0" w:space="0" w:color="auto"/>
      </w:divBdr>
    </w:div>
    <w:div w:id="1371764920">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195109">
      <w:bodyDiv w:val="1"/>
      <w:marLeft w:val="0"/>
      <w:marRight w:val="0"/>
      <w:marTop w:val="0"/>
      <w:marBottom w:val="0"/>
      <w:divBdr>
        <w:top w:val="none" w:sz="0" w:space="0" w:color="auto"/>
        <w:left w:val="none" w:sz="0" w:space="0" w:color="auto"/>
        <w:bottom w:val="none" w:sz="0" w:space="0" w:color="auto"/>
        <w:right w:val="none" w:sz="0" w:space="0" w:color="auto"/>
      </w:divBdr>
    </w:div>
    <w:div w:id="1372262366">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416282">
      <w:bodyDiv w:val="1"/>
      <w:marLeft w:val="0"/>
      <w:marRight w:val="0"/>
      <w:marTop w:val="0"/>
      <w:marBottom w:val="0"/>
      <w:divBdr>
        <w:top w:val="none" w:sz="0" w:space="0" w:color="auto"/>
        <w:left w:val="none" w:sz="0" w:space="0" w:color="auto"/>
        <w:bottom w:val="none" w:sz="0" w:space="0" w:color="auto"/>
        <w:right w:val="none" w:sz="0" w:space="0" w:color="auto"/>
      </w:divBdr>
    </w:div>
    <w:div w:id="1372458086">
      <w:bodyDiv w:val="1"/>
      <w:marLeft w:val="0"/>
      <w:marRight w:val="0"/>
      <w:marTop w:val="0"/>
      <w:marBottom w:val="0"/>
      <w:divBdr>
        <w:top w:val="none" w:sz="0" w:space="0" w:color="auto"/>
        <w:left w:val="none" w:sz="0" w:space="0" w:color="auto"/>
        <w:bottom w:val="none" w:sz="0" w:space="0" w:color="auto"/>
        <w:right w:val="none" w:sz="0" w:space="0" w:color="auto"/>
      </w:divBdr>
    </w:div>
    <w:div w:id="1372539618">
      <w:bodyDiv w:val="1"/>
      <w:marLeft w:val="0"/>
      <w:marRight w:val="0"/>
      <w:marTop w:val="0"/>
      <w:marBottom w:val="0"/>
      <w:divBdr>
        <w:top w:val="none" w:sz="0" w:space="0" w:color="auto"/>
        <w:left w:val="none" w:sz="0" w:space="0" w:color="auto"/>
        <w:bottom w:val="none" w:sz="0" w:space="0" w:color="auto"/>
        <w:right w:val="none" w:sz="0" w:space="0" w:color="auto"/>
      </w:divBdr>
    </w:div>
    <w:div w:id="1372652906">
      <w:bodyDiv w:val="1"/>
      <w:marLeft w:val="0"/>
      <w:marRight w:val="0"/>
      <w:marTop w:val="0"/>
      <w:marBottom w:val="0"/>
      <w:divBdr>
        <w:top w:val="none" w:sz="0" w:space="0" w:color="auto"/>
        <w:left w:val="none" w:sz="0" w:space="0" w:color="auto"/>
        <w:bottom w:val="none" w:sz="0" w:space="0" w:color="auto"/>
        <w:right w:val="none" w:sz="0" w:space="0" w:color="auto"/>
      </w:divBdr>
    </w:div>
    <w:div w:id="1372653246">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799923">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2996264">
      <w:bodyDiv w:val="1"/>
      <w:marLeft w:val="0"/>
      <w:marRight w:val="0"/>
      <w:marTop w:val="0"/>
      <w:marBottom w:val="0"/>
      <w:divBdr>
        <w:top w:val="none" w:sz="0" w:space="0" w:color="auto"/>
        <w:left w:val="none" w:sz="0" w:space="0" w:color="auto"/>
        <w:bottom w:val="none" w:sz="0" w:space="0" w:color="auto"/>
        <w:right w:val="none" w:sz="0" w:space="0" w:color="auto"/>
      </w:divBdr>
    </w:div>
    <w:div w:id="1373070095">
      <w:bodyDiv w:val="1"/>
      <w:marLeft w:val="0"/>
      <w:marRight w:val="0"/>
      <w:marTop w:val="0"/>
      <w:marBottom w:val="0"/>
      <w:divBdr>
        <w:top w:val="none" w:sz="0" w:space="0" w:color="auto"/>
        <w:left w:val="none" w:sz="0" w:space="0" w:color="auto"/>
        <w:bottom w:val="none" w:sz="0" w:space="0" w:color="auto"/>
        <w:right w:val="none" w:sz="0" w:space="0" w:color="auto"/>
      </w:divBdr>
    </w:div>
    <w:div w:id="1373113627">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386987">
      <w:bodyDiv w:val="1"/>
      <w:marLeft w:val="0"/>
      <w:marRight w:val="0"/>
      <w:marTop w:val="0"/>
      <w:marBottom w:val="0"/>
      <w:divBdr>
        <w:top w:val="none" w:sz="0" w:space="0" w:color="auto"/>
        <w:left w:val="none" w:sz="0" w:space="0" w:color="auto"/>
        <w:bottom w:val="none" w:sz="0" w:space="0" w:color="auto"/>
        <w:right w:val="none" w:sz="0" w:space="0" w:color="auto"/>
      </w:divBdr>
    </w:div>
    <w:div w:id="1373460176">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3731638">
      <w:bodyDiv w:val="1"/>
      <w:marLeft w:val="0"/>
      <w:marRight w:val="0"/>
      <w:marTop w:val="0"/>
      <w:marBottom w:val="0"/>
      <w:divBdr>
        <w:top w:val="none" w:sz="0" w:space="0" w:color="auto"/>
        <w:left w:val="none" w:sz="0" w:space="0" w:color="auto"/>
        <w:bottom w:val="none" w:sz="0" w:space="0" w:color="auto"/>
        <w:right w:val="none" w:sz="0" w:space="0" w:color="auto"/>
      </w:divBdr>
    </w:div>
    <w:div w:id="1373767180">
      <w:bodyDiv w:val="1"/>
      <w:marLeft w:val="0"/>
      <w:marRight w:val="0"/>
      <w:marTop w:val="0"/>
      <w:marBottom w:val="0"/>
      <w:divBdr>
        <w:top w:val="none" w:sz="0" w:space="0" w:color="auto"/>
        <w:left w:val="none" w:sz="0" w:space="0" w:color="auto"/>
        <w:bottom w:val="none" w:sz="0" w:space="0" w:color="auto"/>
        <w:right w:val="none" w:sz="0" w:space="0" w:color="auto"/>
      </w:divBdr>
    </w:div>
    <w:div w:id="1373847896">
      <w:bodyDiv w:val="1"/>
      <w:marLeft w:val="0"/>
      <w:marRight w:val="0"/>
      <w:marTop w:val="0"/>
      <w:marBottom w:val="0"/>
      <w:divBdr>
        <w:top w:val="none" w:sz="0" w:space="0" w:color="auto"/>
        <w:left w:val="none" w:sz="0" w:space="0" w:color="auto"/>
        <w:bottom w:val="none" w:sz="0" w:space="0" w:color="auto"/>
        <w:right w:val="none" w:sz="0" w:space="0" w:color="auto"/>
      </w:divBdr>
    </w:div>
    <w:div w:id="1374231339">
      <w:bodyDiv w:val="1"/>
      <w:marLeft w:val="0"/>
      <w:marRight w:val="0"/>
      <w:marTop w:val="0"/>
      <w:marBottom w:val="0"/>
      <w:divBdr>
        <w:top w:val="none" w:sz="0" w:space="0" w:color="auto"/>
        <w:left w:val="none" w:sz="0" w:space="0" w:color="auto"/>
        <w:bottom w:val="none" w:sz="0" w:space="0" w:color="auto"/>
        <w:right w:val="none" w:sz="0" w:space="0" w:color="auto"/>
      </w:divBdr>
    </w:div>
    <w:div w:id="1374421347">
      <w:bodyDiv w:val="1"/>
      <w:marLeft w:val="0"/>
      <w:marRight w:val="0"/>
      <w:marTop w:val="0"/>
      <w:marBottom w:val="0"/>
      <w:divBdr>
        <w:top w:val="none" w:sz="0" w:space="0" w:color="auto"/>
        <w:left w:val="none" w:sz="0" w:space="0" w:color="auto"/>
        <w:bottom w:val="none" w:sz="0" w:space="0" w:color="auto"/>
        <w:right w:val="none" w:sz="0" w:space="0" w:color="auto"/>
      </w:divBdr>
    </w:div>
    <w:div w:id="1374425513">
      <w:bodyDiv w:val="1"/>
      <w:marLeft w:val="0"/>
      <w:marRight w:val="0"/>
      <w:marTop w:val="0"/>
      <w:marBottom w:val="0"/>
      <w:divBdr>
        <w:top w:val="none" w:sz="0" w:space="0" w:color="auto"/>
        <w:left w:val="none" w:sz="0" w:space="0" w:color="auto"/>
        <w:bottom w:val="none" w:sz="0" w:space="0" w:color="auto"/>
        <w:right w:val="none" w:sz="0" w:space="0" w:color="auto"/>
      </w:divBdr>
    </w:div>
    <w:div w:id="1374504128">
      <w:bodyDiv w:val="1"/>
      <w:marLeft w:val="0"/>
      <w:marRight w:val="0"/>
      <w:marTop w:val="0"/>
      <w:marBottom w:val="0"/>
      <w:divBdr>
        <w:top w:val="none" w:sz="0" w:space="0" w:color="auto"/>
        <w:left w:val="none" w:sz="0" w:space="0" w:color="auto"/>
        <w:bottom w:val="none" w:sz="0" w:space="0" w:color="auto"/>
        <w:right w:val="none" w:sz="0" w:space="0" w:color="auto"/>
      </w:divBdr>
    </w:div>
    <w:div w:id="1374576692">
      <w:bodyDiv w:val="1"/>
      <w:marLeft w:val="0"/>
      <w:marRight w:val="0"/>
      <w:marTop w:val="0"/>
      <w:marBottom w:val="0"/>
      <w:divBdr>
        <w:top w:val="none" w:sz="0" w:space="0" w:color="auto"/>
        <w:left w:val="none" w:sz="0" w:space="0" w:color="auto"/>
        <w:bottom w:val="none" w:sz="0" w:space="0" w:color="auto"/>
        <w:right w:val="none" w:sz="0" w:space="0" w:color="auto"/>
      </w:divBdr>
    </w:div>
    <w:div w:id="1374649838">
      <w:bodyDiv w:val="1"/>
      <w:marLeft w:val="0"/>
      <w:marRight w:val="0"/>
      <w:marTop w:val="0"/>
      <w:marBottom w:val="0"/>
      <w:divBdr>
        <w:top w:val="none" w:sz="0" w:space="0" w:color="auto"/>
        <w:left w:val="none" w:sz="0" w:space="0" w:color="auto"/>
        <w:bottom w:val="none" w:sz="0" w:space="0" w:color="auto"/>
        <w:right w:val="none" w:sz="0" w:space="0" w:color="auto"/>
      </w:divBdr>
    </w:div>
    <w:div w:id="1374693615">
      <w:bodyDiv w:val="1"/>
      <w:marLeft w:val="0"/>
      <w:marRight w:val="0"/>
      <w:marTop w:val="0"/>
      <w:marBottom w:val="0"/>
      <w:divBdr>
        <w:top w:val="none" w:sz="0" w:space="0" w:color="auto"/>
        <w:left w:val="none" w:sz="0" w:space="0" w:color="auto"/>
        <w:bottom w:val="none" w:sz="0" w:space="0" w:color="auto"/>
        <w:right w:val="none" w:sz="0" w:space="0" w:color="auto"/>
      </w:divBdr>
    </w:div>
    <w:div w:id="137469635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16358">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034673">
      <w:bodyDiv w:val="1"/>
      <w:marLeft w:val="0"/>
      <w:marRight w:val="0"/>
      <w:marTop w:val="0"/>
      <w:marBottom w:val="0"/>
      <w:divBdr>
        <w:top w:val="none" w:sz="0" w:space="0" w:color="auto"/>
        <w:left w:val="none" w:sz="0" w:space="0" w:color="auto"/>
        <w:bottom w:val="none" w:sz="0" w:space="0" w:color="auto"/>
        <w:right w:val="none" w:sz="0" w:space="0" w:color="auto"/>
      </w:divBdr>
    </w:div>
    <w:div w:id="1375035119">
      <w:bodyDiv w:val="1"/>
      <w:marLeft w:val="0"/>
      <w:marRight w:val="0"/>
      <w:marTop w:val="0"/>
      <w:marBottom w:val="0"/>
      <w:divBdr>
        <w:top w:val="none" w:sz="0" w:space="0" w:color="auto"/>
        <w:left w:val="none" w:sz="0" w:space="0" w:color="auto"/>
        <w:bottom w:val="none" w:sz="0" w:space="0" w:color="auto"/>
        <w:right w:val="none" w:sz="0" w:space="0" w:color="auto"/>
      </w:divBdr>
    </w:div>
    <w:div w:id="1375037905">
      <w:bodyDiv w:val="1"/>
      <w:marLeft w:val="0"/>
      <w:marRight w:val="0"/>
      <w:marTop w:val="0"/>
      <w:marBottom w:val="0"/>
      <w:divBdr>
        <w:top w:val="none" w:sz="0" w:space="0" w:color="auto"/>
        <w:left w:val="none" w:sz="0" w:space="0" w:color="auto"/>
        <w:bottom w:val="none" w:sz="0" w:space="0" w:color="auto"/>
        <w:right w:val="none" w:sz="0" w:space="0" w:color="auto"/>
      </w:divBdr>
    </w:div>
    <w:div w:id="1375078102">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230286">
      <w:bodyDiv w:val="1"/>
      <w:marLeft w:val="0"/>
      <w:marRight w:val="0"/>
      <w:marTop w:val="0"/>
      <w:marBottom w:val="0"/>
      <w:divBdr>
        <w:top w:val="none" w:sz="0" w:space="0" w:color="auto"/>
        <w:left w:val="none" w:sz="0" w:space="0" w:color="auto"/>
        <w:bottom w:val="none" w:sz="0" w:space="0" w:color="auto"/>
        <w:right w:val="none" w:sz="0" w:space="0" w:color="auto"/>
      </w:divBdr>
    </w:div>
    <w:div w:id="1375235135">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89091">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2452">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5886909">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127516">
      <w:bodyDiv w:val="1"/>
      <w:marLeft w:val="0"/>
      <w:marRight w:val="0"/>
      <w:marTop w:val="0"/>
      <w:marBottom w:val="0"/>
      <w:divBdr>
        <w:top w:val="none" w:sz="0" w:space="0" w:color="auto"/>
        <w:left w:val="none" w:sz="0" w:space="0" w:color="auto"/>
        <w:bottom w:val="none" w:sz="0" w:space="0" w:color="auto"/>
        <w:right w:val="none" w:sz="0" w:space="0" w:color="auto"/>
      </w:divBdr>
    </w:div>
    <w:div w:id="1376150489">
      <w:bodyDiv w:val="1"/>
      <w:marLeft w:val="0"/>
      <w:marRight w:val="0"/>
      <w:marTop w:val="0"/>
      <w:marBottom w:val="0"/>
      <w:divBdr>
        <w:top w:val="none" w:sz="0" w:space="0" w:color="auto"/>
        <w:left w:val="none" w:sz="0" w:space="0" w:color="auto"/>
        <w:bottom w:val="none" w:sz="0" w:space="0" w:color="auto"/>
        <w:right w:val="none" w:sz="0" w:space="0" w:color="auto"/>
      </w:divBdr>
    </w:div>
    <w:div w:id="1376151478">
      <w:bodyDiv w:val="1"/>
      <w:marLeft w:val="0"/>
      <w:marRight w:val="0"/>
      <w:marTop w:val="0"/>
      <w:marBottom w:val="0"/>
      <w:divBdr>
        <w:top w:val="none" w:sz="0" w:space="0" w:color="auto"/>
        <w:left w:val="none" w:sz="0" w:space="0" w:color="auto"/>
        <w:bottom w:val="none" w:sz="0" w:space="0" w:color="auto"/>
        <w:right w:val="none" w:sz="0" w:space="0" w:color="auto"/>
      </w:divBdr>
    </w:div>
    <w:div w:id="1376152579">
      <w:bodyDiv w:val="1"/>
      <w:marLeft w:val="0"/>
      <w:marRight w:val="0"/>
      <w:marTop w:val="0"/>
      <w:marBottom w:val="0"/>
      <w:divBdr>
        <w:top w:val="none" w:sz="0" w:space="0" w:color="auto"/>
        <w:left w:val="none" w:sz="0" w:space="0" w:color="auto"/>
        <w:bottom w:val="none" w:sz="0" w:space="0" w:color="auto"/>
        <w:right w:val="none" w:sz="0" w:space="0" w:color="auto"/>
      </w:divBdr>
    </w:div>
    <w:div w:id="1376349610">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584930">
      <w:bodyDiv w:val="1"/>
      <w:marLeft w:val="0"/>
      <w:marRight w:val="0"/>
      <w:marTop w:val="0"/>
      <w:marBottom w:val="0"/>
      <w:divBdr>
        <w:top w:val="none" w:sz="0" w:space="0" w:color="auto"/>
        <w:left w:val="none" w:sz="0" w:space="0" w:color="auto"/>
        <w:bottom w:val="none" w:sz="0" w:space="0" w:color="auto"/>
        <w:right w:val="none" w:sz="0" w:space="0" w:color="auto"/>
      </w:divBdr>
    </w:div>
    <w:div w:id="1376586258">
      <w:bodyDiv w:val="1"/>
      <w:marLeft w:val="0"/>
      <w:marRight w:val="0"/>
      <w:marTop w:val="0"/>
      <w:marBottom w:val="0"/>
      <w:divBdr>
        <w:top w:val="none" w:sz="0" w:space="0" w:color="auto"/>
        <w:left w:val="none" w:sz="0" w:space="0" w:color="auto"/>
        <w:bottom w:val="none" w:sz="0" w:space="0" w:color="auto"/>
        <w:right w:val="none" w:sz="0" w:space="0" w:color="auto"/>
      </w:divBdr>
    </w:div>
    <w:div w:id="137658892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6661347">
      <w:bodyDiv w:val="1"/>
      <w:marLeft w:val="0"/>
      <w:marRight w:val="0"/>
      <w:marTop w:val="0"/>
      <w:marBottom w:val="0"/>
      <w:divBdr>
        <w:top w:val="none" w:sz="0" w:space="0" w:color="auto"/>
        <w:left w:val="none" w:sz="0" w:space="0" w:color="auto"/>
        <w:bottom w:val="none" w:sz="0" w:space="0" w:color="auto"/>
        <w:right w:val="none" w:sz="0" w:space="0" w:color="auto"/>
      </w:divBdr>
    </w:div>
    <w:div w:id="1376780497">
      <w:bodyDiv w:val="1"/>
      <w:marLeft w:val="0"/>
      <w:marRight w:val="0"/>
      <w:marTop w:val="0"/>
      <w:marBottom w:val="0"/>
      <w:divBdr>
        <w:top w:val="none" w:sz="0" w:space="0" w:color="auto"/>
        <w:left w:val="none" w:sz="0" w:space="0" w:color="auto"/>
        <w:bottom w:val="none" w:sz="0" w:space="0" w:color="auto"/>
        <w:right w:val="none" w:sz="0" w:space="0" w:color="auto"/>
      </w:divBdr>
    </w:div>
    <w:div w:id="1376929814">
      <w:bodyDiv w:val="1"/>
      <w:marLeft w:val="0"/>
      <w:marRight w:val="0"/>
      <w:marTop w:val="0"/>
      <w:marBottom w:val="0"/>
      <w:divBdr>
        <w:top w:val="none" w:sz="0" w:space="0" w:color="auto"/>
        <w:left w:val="none" w:sz="0" w:space="0" w:color="auto"/>
        <w:bottom w:val="none" w:sz="0" w:space="0" w:color="auto"/>
        <w:right w:val="none" w:sz="0" w:space="0" w:color="auto"/>
      </w:divBdr>
    </w:div>
    <w:div w:id="1377004619">
      <w:bodyDiv w:val="1"/>
      <w:marLeft w:val="0"/>
      <w:marRight w:val="0"/>
      <w:marTop w:val="0"/>
      <w:marBottom w:val="0"/>
      <w:divBdr>
        <w:top w:val="none" w:sz="0" w:space="0" w:color="auto"/>
        <w:left w:val="none" w:sz="0" w:space="0" w:color="auto"/>
        <w:bottom w:val="none" w:sz="0" w:space="0" w:color="auto"/>
        <w:right w:val="none" w:sz="0" w:space="0" w:color="auto"/>
      </w:divBdr>
    </w:div>
    <w:div w:id="1377119666">
      <w:bodyDiv w:val="1"/>
      <w:marLeft w:val="0"/>
      <w:marRight w:val="0"/>
      <w:marTop w:val="0"/>
      <w:marBottom w:val="0"/>
      <w:divBdr>
        <w:top w:val="none" w:sz="0" w:space="0" w:color="auto"/>
        <w:left w:val="none" w:sz="0" w:space="0" w:color="auto"/>
        <w:bottom w:val="none" w:sz="0" w:space="0" w:color="auto"/>
        <w:right w:val="none" w:sz="0" w:space="0" w:color="auto"/>
      </w:divBdr>
    </w:div>
    <w:div w:id="1377195865">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465588">
      <w:bodyDiv w:val="1"/>
      <w:marLeft w:val="0"/>
      <w:marRight w:val="0"/>
      <w:marTop w:val="0"/>
      <w:marBottom w:val="0"/>
      <w:divBdr>
        <w:top w:val="none" w:sz="0" w:space="0" w:color="auto"/>
        <w:left w:val="none" w:sz="0" w:space="0" w:color="auto"/>
        <w:bottom w:val="none" w:sz="0" w:space="0" w:color="auto"/>
        <w:right w:val="none" w:sz="0" w:space="0" w:color="auto"/>
      </w:divBdr>
    </w:div>
    <w:div w:id="1377698689">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185">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7780065">
      <w:bodyDiv w:val="1"/>
      <w:marLeft w:val="0"/>
      <w:marRight w:val="0"/>
      <w:marTop w:val="0"/>
      <w:marBottom w:val="0"/>
      <w:divBdr>
        <w:top w:val="none" w:sz="0" w:space="0" w:color="auto"/>
        <w:left w:val="none" w:sz="0" w:space="0" w:color="auto"/>
        <w:bottom w:val="none" w:sz="0" w:space="0" w:color="auto"/>
        <w:right w:val="none" w:sz="0" w:space="0" w:color="auto"/>
      </w:divBdr>
    </w:div>
    <w:div w:id="1377851669">
      <w:bodyDiv w:val="1"/>
      <w:marLeft w:val="0"/>
      <w:marRight w:val="0"/>
      <w:marTop w:val="0"/>
      <w:marBottom w:val="0"/>
      <w:divBdr>
        <w:top w:val="none" w:sz="0" w:space="0" w:color="auto"/>
        <w:left w:val="none" w:sz="0" w:space="0" w:color="auto"/>
        <w:bottom w:val="none" w:sz="0" w:space="0" w:color="auto"/>
        <w:right w:val="none" w:sz="0" w:space="0" w:color="auto"/>
      </w:divBdr>
    </w:div>
    <w:div w:id="1377852137">
      <w:bodyDiv w:val="1"/>
      <w:marLeft w:val="0"/>
      <w:marRight w:val="0"/>
      <w:marTop w:val="0"/>
      <w:marBottom w:val="0"/>
      <w:divBdr>
        <w:top w:val="none" w:sz="0" w:space="0" w:color="auto"/>
        <w:left w:val="none" w:sz="0" w:space="0" w:color="auto"/>
        <w:bottom w:val="none" w:sz="0" w:space="0" w:color="auto"/>
        <w:right w:val="none" w:sz="0" w:space="0" w:color="auto"/>
      </w:divBdr>
    </w:div>
    <w:div w:id="1377855491">
      <w:bodyDiv w:val="1"/>
      <w:marLeft w:val="0"/>
      <w:marRight w:val="0"/>
      <w:marTop w:val="0"/>
      <w:marBottom w:val="0"/>
      <w:divBdr>
        <w:top w:val="none" w:sz="0" w:space="0" w:color="auto"/>
        <w:left w:val="none" w:sz="0" w:space="0" w:color="auto"/>
        <w:bottom w:val="none" w:sz="0" w:space="0" w:color="auto"/>
        <w:right w:val="none" w:sz="0" w:space="0" w:color="auto"/>
      </w:divBdr>
    </w:div>
    <w:div w:id="1378042837">
      <w:bodyDiv w:val="1"/>
      <w:marLeft w:val="0"/>
      <w:marRight w:val="0"/>
      <w:marTop w:val="0"/>
      <w:marBottom w:val="0"/>
      <w:divBdr>
        <w:top w:val="none" w:sz="0" w:space="0" w:color="auto"/>
        <w:left w:val="none" w:sz="0" w:space="0" w:color="auto"/>
        <w:bottom w:val="none" w:sz="0" w:space="0" w:color="auto"/>
        <w:right w:val="none" w:sz="0" w:space="0" w:color="auto"/>
      </w:divBdr>
    </w:div>
    <w:div w:id="1378315873">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774905">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5964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233772">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478292">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79695650">
      <w:bodyDiv w:val="1"/>
      <w:marLeft w:val="0"/>
      <w:marRight w:val="0"/>
      <w:marTop w:val="0"/>
      <w:marBottom w:val="0"/>
      <w:divBdr>
        <w:top w:val="none" w:sz="0" w:space="0" w:color="auto"/>
        <w:left w:val="none" w:sz="0" w:space="0" w:color="auto"/>
        <w:bottom w:val="none" w:sz="0" w:space="0" w:color="auto"/>
        <w:right w:val="none" w:sz="0" w:space="0" w:color="auto"/>
      </w:divBdr>
    </w:div>
    <w:div w:id="1379931581">
      <w:bodyDiv w:val="1"/>
      <w:marLeft w:val="0"/>
      <w:marRight w:val="0"/>
      <w:marTop w:val="0"/>
      <w:marBottom w:val="0"/>
      <w:divBdr>
        <w:top w:val="none" w:sz="0" w:space="0" w:color="auto"/>
        <w:left w:val="none" w:sz="0" w:space="0" w:color="auto"/>
        <w:bottom w:val="none" w:sz="0" w:space="0" w:color="auto"/>
        <w:right w:val="none" w:sz="0" w:space="0" w:color="auto"/>
      </w:divBdr>
    </w:div>
    <w:div w:id="1380086152">
      <w:bodyDiv w:val="1"/>
      <w:marLeft w:val="0"/>
      <w:marRight w:val="0"/>
      <w:marTop w:val="0"/>
      <w:marBottom w:val="0"/>
      <w:divBdr>
        <w:top w:val="none" w:sz="0" w:space="0" w:color="auto"/>
        <w:left w:val="none" w:sz="0" w:space="0" w:color="auto"/>
        <w:bottom w:val="none" w:sz="0" w:space="0" w:color="auto"/>
        <w:right w:val="none" w:sz="0" w:space="0" w:color="auto"/>
      </w:divBdr>
    </w:div>
    <w:div w:id="1380086820">
      <w:bodyDiv w:val="1"/>
      <w:marLeft w:val="0"/>
      <w:marRight w:val="0"/>
      <w:marTop w:val="0"/>
      <w:marBottom w:val="0"/>
      <w:divBdr>
        <w:top w:val="none" w:sz="0" w:space="0" w:color="auto"/>
        <w:left w:val="none" w:sz="0" w:space="0" w:color="auto"/>
        <w:bottom w:val="none" w:sz="0" w:space="0" w:color="auto"/>
        <w:right w:val="none" w:sz="0" w:space="0" w:color="auto"/>
      </w:divBdr>
    </w:div>
    <w:div w:id="138020138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474426">
      <w:bodyDiv w:val="1"/>
      <w:marLeft w:val="0"/>
      <w:marRight w:val="0"/>
      <w:marTop w:val="0"/>
      <w:marBottom w:val="0"/>
      <w:divBdr>
        <w:top w:val="none" w:sz="0" w:space="0" w:color="auto"/>
        <w:left w:val="none" w:sz="0" w:space="0" w:color="auto"/>
        <w:bottom w:val="none" w:sz="0" w:space="0" w:color="auto"/>
        <w:right w:val="none" w:sz="0" w:space="0" w:color="auto"/>
      </w:divBdr>
    </w:div>
    <w:div w:id="1380663694">
      <w:bodyDiv w:val="1"/>
      <w:marLeft w:val="0"/>
      <w:marRight w:val="0"/>
      <w:marTop w:val="0"/>
      <w:marBottom w:val="0"/>
      <w:divBdr>
        <w:top w:val="none" w:sz="0" w:space="0" w:color="auto"/>
        <w:left w:val="none" w:sz="0" w:space="0" w:color="auto"/>
        <w:bottom w:val="none" w:sz="0" w:space="0" w:color="auto"/>
        <w:right w:val="none" w:sz="0" w:space="0" w:color="auto"/>
      </w:divBdr>
    </w:div>
    <w:div w:id="1380781722">
      <w:bodyDiv w:val="1"/>
      <w:marLeft w:val="0"/>
      <w:marRight w:val="0"/>
      <w:marTop w:val="0"/>
      <w:marBottom w:val="0"/>
      <w:divBdr>
        <w:top w:val="none" w:sz="0" w:space="0" w:color="auto"/>
        <w:left w:val="none" w:sz="0" w:space="0" w:color="auto"/>
        <w:bottom w:val="none" w:sz="0" w:space="0" w:color="auto"/>
        <w:right w:val="none" w:sz="0" w:space="0" w:color="auto"/>
      </w:divBdr>
    </w:div>
    <w:div w:id="1380864400">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0977030">
      <w:bodyDiv w:val="1"/>
      <w:marLeft w:val="0"/>
      <w:marRight w:val="0"/>
      <w:marTop w:val="0"/>
      <w:marBottom w:val="0"/>
      <w:divBdr>
        <w:top w:val="none" w:sz="0" w:space="0" w:color="auto"/>
        <w:left w:val="none" w:sz="0" w:space="0" w:color="auto"/>
        <w:bottom w:val="none" w:sz="0" w:space="0" w:color="auto"/>
        <w:right w:val="none" w:sz="0" w:space="0" w:color="auto"/>
      </w:divBdr>
    </w:div>
    <w:div w:id="1381054414">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324708">
      <w:bodyDiv w:val="1"/>
      <w:marLeft w:val="0"/>
      <w:marRight w:val="0"/>
      <w:marTop w:val="0"/>
      <w:marBottom w:val="0"/>
      <w:divBdr>
        <w:top w:val="none" w:sz="0" w:space="0" w:color="auto"/>
        <w:left w:val="none" w:sz="0" w:space="0" w:color="auto"/>
        <w:bottom w:val="none" w:sz="0" w:space="0" w:color="auto"/>
        <w:right w:val="none" w:sz="0" w:space="0" w:color="auto"/>
      </w:divBdr>
    </w:div>
    <w:div w:id="1381396010">
      <w:bodyDiv w:val="1"/>
      <w:marLeft w:val="0"/>
      <w:marRight w:val="0"/>
      <w:marTop w:val="0"/>
      <w:marBottom w:val="0"/>
      <w:divBdr>
        <w:top w:val="none" w:sz="0" w:space="0" w:color="auto"/>
        <w:left w:val="none" w:sz="0" w:space="0" w:color="auto"/>
        <w:bottom w:val="none" w:sz="0" w:space="0" w:color="auto"/>
        <w:right w:val="none" w:sz="0" w:space="0" w:color="auto"/>
      </w:divBdr>
    </w:div>
    <w:div w:id="1381435386">
      <w:bodyDiv w:val="1"/>
      <w:marLeft w:val="0"/>
      <w:marRight w:val="0"/>
      <w:marTop w:val="0"/>
      <w:marBottom w:val="0"/>
      <w:divBdr>
        <w:top w:val="none" w:sz="0" w:space="0" w:color="auto"/>
        <w:left w:val="none" w:sz="0" w:space="0" w:color="auto"/>
        <w:bottom w:val="none" w:sz="0" w:space="0" w:color="auto"/>
        <w:right w:val="none" w:sz="0" w:space="0" w:color="auto"/>
      </w:divBdr>
    </w:div>
    <w:div w:id="1381704171">
      <w:bodyDiv w:val="1"/>
      <w:marLeft w:val="0"/>
      <w:marRight w:val="0"/>
      <w:marTop w:val="0"/>
      <w:marBottom w:val="0"/>
      <w:divBdr>
        <w:top w:val="none" w:sz="0" w:space="0" w:color="auto"/>
        <w:left w:val="none" w:sz="0" w:space="0" w:color="auto"/>
        <w:bottom w:val="none" w:sz="0" w:space="0" w:color="auto"/>
        <w:right w:val="none" w:sz="0" w:space="0" w:color="auto"/>
      </w:divBdr>
    </w:div>
    <w:div w:id="1381705517">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167440">
      <w:bodyDiv w:val="1"/>
      <w:marLeft w:val="0"/>
      <w:marRight w:val="0"/>
      <w:marTop w:val="0"/>
      <w:marBottom w:val="0"/>
      <w:divBdr>
        <w:top w:val="none" w:sz="0" w:space="0" w:color="auto"/>
        <w:left w:val="none" w:sz="0" w:space="0" w:color="auto"/>
        <w:bottom w:val="none" w:sz="0" w:space="0" w:color="auto"/>
        <w:right w:val="none" w:sz="0" w:space="0" w:color="auto"/>
      </w:divBdr>
    </w:div>
    <w:div w:id="1382553963">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2708253">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099297">
      <w:bodyDiv w:val="1"/>
      <w:marLeft w:val="0"/>
      <w:marRight w:val="0"/>
      <w:marTop w:val="0"/>
      <w:marBottom w:val="0"/>
      <w:divBdr>
        <w:top w:val="none" w:sz="0" w:space="0" w:color="auto"/>
        <w:left w:val="none" w:sz="0" w:space="0" w:color="auto"/>
        <w:bottom w:val="none" w:sz="0" w:space="0" w:color="auto"/>
        <w:right w:val="none" w:sz="0" w:space="0" w:color="auto"/>
      </w:divBdr>
    </w:div>
    <w:div w:id="1383138178">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404763">
      <w:bodyDiv w:val="1"/>
      <w:marLeft w:val="0"/>
      <w:marRight w:val="0"/>
      <w:marTop w:val="0"/>
      <w:marBottom w:val="0"/>
      <w:divBdr>
        <w:top w:val="none" w:sz="0" w:space="0" w:color="auto"/>
        <w:left w:val="none" w:sz="0" w:space="0" w:color="auto"/>
        <w:bottom w:val="none" w:sz="0" w:space="0" w:color="auto"/>
        <w:right w:val="none" w:sz="0" w:space="0" w:color="auto"/>
      </w:divBdr>
    </w:div>
    <w:div w:id="1383603876">
      <w:bodyDiv w:val="1"/>
      <w:marLeft w:val="0"/>
      <w:marRight w:val="0"/>
      <w:marTop w:val="0"/>
      <w:marBottom w:val="0"/>
      <w:divBdr>
        <w:top w:val="none" w:sz="0" w:space="0" w:color="auto"/>
        <w:left w:val="none" w:sz="0" w:space="0" w:color="auto"/>
        <w:bottom w:val="none" w:sz="0" w:space="0" w:color="auto"/>
        <w:right w:val="none" w:sz="0" w:space="0" w:color="auto"/>
      </w:divBdr>
    </w:div>
    <w:div w:id="1383627649">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3866262">
      <w:bodyDiv w:val="1"/>
      <w:marLeft w:val="0"/>
      <w:marRight w:val="0"/>
      <w:marTop w:val="0"/>
      <w:marBottom w:val="0"/>
      <w:divBdr>
        <w:top w:val="none" w:sz="0" w:space="0" w:color="auto"/>
        <w:left w:val="none" w:sz="0" w:space="0" w:color="auto"/>
        <w:bottom w:val="none" w:sz="0" w:space="0" w:color="auto"/>
        <w:right w:val="none" w:sz="0" w:space="0" w:color="auto"/>
      </w:divBdr>
    </w:div>
    <w:div w:id="1383945039">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014815">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596433">
      <w:bodyDiv w:val="1"/>
      <w:marLeft w:val="0"/>
      <w:marRight w:val="0"/>
      <w:marTop w:val="0"/>
      <w:marBottom w:val="0"/>
      <w:divBdr>
        <w:top w:val="none" w:sz="0" w:space="0" w:color="auto"/>
        <w:left w:val="none" w:sz="0" w:space="0" w:color="auto"/>
        <w:bottom w:val="none" w:sz="0" w:space="0" w:color="auto"/>
        <w:right w:val="none" w:sz="0" w:space="0" w:color="auto"/>
      </w:divBdr>
    </w:div>
    <w:div w:id="1384712652">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16343">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05753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451718">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564505">
      <w:bodyDiv w:val="1"/>
      <w:marLeft w:val="0"/>
      <w:marRight w:val="0"/>
      <w:marTop w:val="0"/>
      <w:marBottom w:val="0"/>
      <w:divBdr>
        <w:top w:val="none" w:sz="0" w:space="0" w:color="auto"/>
        <w:left w:val="none" w:sz="0" w:space="0" w:color="auto"/>
        <w:bottom w:val="none" w:sz="0" w:space="0" w:color="auto"/>
        <w:right w:val="none" w:sz="0" w:space="0" w:color="auto"/>
      </w:divBdr>
    </w:div>
    <w:div w:id="1385715229">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54">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561408">
      <w:bodyDiv w:val="1"/>
      <w:marLeft w:val="0"/>
      <w:marRight w:val="0"/>
      <w:marTop w:val="0"/>
      <w:marBottom w:val="0"/>
      <w:divBdr>
        <w:top w:val="none" w:sz="0" w:space="0" w:color="auto"/>
        <w:left w:val="none" w:sz="0" w:space="0" w:color="auto"/>
        <w:bottom w:val="none" w:sz="0" w:space="0" w:color="auto"/>
        <w:right w:val="none" w:sz="0" w:space="0" w:color="auto"/>
      </w:divBdr>
    </w:div>
    <w:div w:id="1386568660">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6685908">
      <w:bodyDiv w:val="1"/>
      <w:marLeft w:val="0"/>
      <w:marRight w:val="0"/>
      <w:marTop w:val="0"/>
      <w:marBottom w:val="0"/>
      <w:divBdr>
        <w:top w:val="none" w:sz="0" w:space="0" w:color="auto"/>
        <w:left w:val="none" w:sz="0" w:space="0" w:color="auto"/>
        <w:bottom w:val="none" w:sz="0" w:space="0" w:color="auto"/>
        <w:right w:val="none" w:sz="0" w:space="0" w:color="auto"/>
      </w:divBdr>
    </w:div>
    <w:div w:id="1387069569">
      <w:bodyDiv w:val="1"/>
      <w:marLeft w:val="0"/>
      <w:marRight w:val="0"/>
      <w:marTop w:val="0"/>
      <w:marBottom w:val="0"/>
      <w:divBdr>
        <w:top w:val="none" w:sz="0" w:space="0" w:color="auto"/>
        <w:left w:val="none" w:sz="0" w:space="0" w:color="auto"/>
        <w:bottom w:val="none" w:sz="0" w:space="0" w:color="auto"/>
        <w:right w:val="none" w:sz="0" w:space="0" w:color="auto"/>
      </w:divBdr>
    </w:div>
    <w:div w:id="1387100216">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332742">
      <w:bodyDiv w:val="1"/>
      <w:marLeft w:val="0"/>
      <w:marRight w:val="0"/>
      <w:marTop w:val="0"/>
      <w:marBottom w:val="0"/>
      <w:divBdr>
        <w:top w:val="none" w:sz="0" w:space="0" w:color="auto"/>
        <w:left w:val="none" w:sz="0" w:space="0" w:color="auto"/>
        <w:bottom w:val="none" w:sz="0" w:space="0" w:color="auto"/>
        <w:right w:val="none" w:sz="0" w:space="0" w:color="auto"/>
      </w:divBdr>
    </w:div>
    <w:div w:id="1387752019">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51934">
      <w:bodyDiv w:val="1"/>
      <w:marLeft w:val="0"/>
      <w:marRight w:val="0"/>
      <w:marTop w:val="0"/>
      <w:marBottom w:val="0"/>
      <w:divBdr>
        <w:top w:val="none" w:sz="0" w:space="0" w:color="auto"/>
        <w:left w:val="none" w:sz="0" w:space="0" w:color="auto"/>
        <w:bottom w:val="none" w:sz="0" w:space="0" w:color="auto"/>
        <w:right w:val="none" w:sz="0" w:space="0" w:color="auto"/>
      </w:divBdr>
    </w:div>
    <w:div w:id="1387953271">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336721">
      <w:bodyDiv w:val="1"/>
      <w:marLeft w:val="0"/>
      <w:marRight w:val="0"/>
      <w:marTop w:val="0"/>
      <w:marBottom w:val="0"/>
      <w:divBdr>
        <w:top w:val="none" w:sz="0" w:space="0" w:color="auto"/>
        <w:left w:val="none" w:sz="0" w:space="0" w:color="auto"/>
        <w:bottom w:val="none" w:sz="0" w:space="0" w:color="auto"/>
        <w:right w:val="none" w:sz="0" w:space="0" w:color="auto"/>
      </w:divBdr>
    </w:div>
    <w:div w:id="1388458657">
      <w:bodyDiv w:val="1"/>
      <w:marLeft w:val="0"/>
      <w:marRight w:val="0"/>
      <w:marTop w:val="0"/>
      <w:marBottom w:val="0"/>
      <w:divBdr>
        <w:top w:val="none" w:sz="0" w:space="0" w:color="auto"/>
        <w:left w:val="none" w:sz="0" w:space="0" w:color="auto"/>
        <w:bottom w:val="none" w:sz="0" w:space="0" w:color="auto"/>
        <w:right w:val="none" w:sz="0" w:space="0" w:color="auto"/>
      </w:divBdr>
    </w:div>
    <w:div w:id="1388648803">
      <w:bodyDiv w:val="1"/>
      <w:marLeft w:val="0"/>
      <w:marRight w:val="0"/>
      <w:marTop w:val="0"/>
      <w:marBottom w:val="0"/>
      <w:divBdr>
        <w:top w:val="none" w:sz="0" w:space="0" w:color="auto"/>
        <w:left w:val="none" w:sz="0" w:space="0" w:color="auto"/>
        <w:bottom w:val="none" w:sz="0" w:space="0" w:color="auto"/>
        <w:right w:val="none" w:sz="0" w:space="0" w:color="auto"/>
      </w:divBdr>
    </w:div>
    <w:div w:id="1388721903">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8803372">
      <w:bodyDiv w:val="1"/>
      <w:marLeft w:val="0"/>
      <w:marRight w:val="0"/>
      <w:marTop w:val="0"/>
      <w:marBottom w:val="0"/>
      <w:divBdr>
        <w:top w:val="none" w:sz="0" w:space="0" w:color="auto"/>
        <w:left w:val="none" w:sz="0" w:space="0" w:color="auto"/>
        <w:bottom w:val="none" w:sz="0" w:space="0" w:color="auto"/>
        <w:right w:val="none" w:sz="0" w:space="0" w:color="auto"/>
      </w:divBdr>
    </w:div>
    <w:div w:id="1388992781">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89723307">
      <w:bodyDiv w:val="1"/>
      <w:marLeft w:val="0"/>
      <w:marRight w:val="0"/>
      <w:marTop w:val="0"/>
      <w:marBottom w:val="0"/>
      <w:divBdr>
        <w:top w:val="none" w:sz="0" w:space="0" w:color="auto"/>
        <w:left w:val="none" w:sz="0" w:space="0" w:color="auto"/>
        <w:bottom w:val="none" w:sz="0" w:space="0" w:color="auto"/>
        <w:right w:val="none" w:sz="0" w:space="0" w:color="auto"/>
      </w:divBdr>
    </w:div>
    <w:div w:id="1389765814">
      <w:bodyDiv w:val="1"/>
      <w:marLeft w:val="0"/>
      <w:marRight w:val="0"/>
      <w:marTop w:val="0"/>
      <w:marBottom w:val="0"/>
      <w:divBdr>
        <w:top w:val="none" w:sz="0" w:space="0" w:color="auto"/>
        <w:left w:val="none" w:sz="0" w:space="0" w:color="auto"/>
        <w:bottom w:val="none" w:sz="0" w:space="0" w:color="auto"/>
        <w:right w:val="none" w:sz="0" w:space="0" w:color="auto"/>
      </w:divBdr>
    </w:div>
    <w:div w:id="1389957301">
      <w:bodyDiv w:val="1"/>
      <w:marLeft w:val="0"/>
      <w:marRight w:val="0"/>
      <w:marTop w:val="0"/>
      <w:marBottom w:val="0"/>
      <w:divBdr>
        <w:top w:val="none" w:sz="0" w:space="0" w:color="auto"/>
        <w:left w:val="none" w:sz="0" w:space="0" w:color="auto"/>
        <w:bottom w:val="none" w:sz="0" w:space="0" w:color="auto"/>
        <w:right w:val="none" w:sz="0" w:space="0" w:color="auto"/>
      </w:divBdr>
    </w:div>
    <w:div w:id="1390029431">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390228964">
      <w:bodyDiv w:val="1"/>
      <w:marLeft w:val="0"/>
      <w:marRight w:val="0"/>
      <w:marTop w:val="0"/>
      <w:marBottom w:val="0"/>
      <w:divBdr>
        <w:top w:val="none" w:sz="0" w:space="0" w:color="auto"/>
        <w:left w:val="none" w:sz="0" w:space="0" w:color="auto"/>
        <w:bottom w:val="none" w:sz="0" w:space="0" w:color="auto"/>
        <w:right w:val="none" w:sz="0" w:space="0" w:color="auto"/>
      </w:divBdr>
    </w:div>
    <w:div w:id="1390805853">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228013">
      <w:bodyDiv w:val="1"/>
      <w:marLeft w:val="0"/>
      <w:marRight w:val="0"/>
      <w:marTop w:val="0"/>
      <w:marBottom w:val="0"/>
      <w:divBdr>
        <w:top w:val="none" w:sz="0" w:space="0" w:color="auto"/>
        <w:left w:val="none" w:sz="0" w:space="0" w:color="auto"/>
        <w:bottom w:val="none" w:sz="0" w:space="0" w:color="auto"/>
        <w:right w:val="none" w:sz="0" w:space="0" w:color="auto"/>
      </w:divBdr>
    </w:div>
    <w:div w:id="1391269227">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539588">
      <w:bodyDiv w:val="1"/>
      <w:marLeft w:val="0"/>
      <w:marRight w:val="0"/>
      <w:marTop w:val="0"/>
      <w:marBottom w:val="0"/>
      <w:divBdr>
        <w:top w:val="none" w:sz="0" w:space="0" w:color="auto"/>
        <w:left w:val="none" w:sz="0" w:space="0" w:color="auto"/>
        <w:bottom w:val="none" w:sz="0" w:space="0" w:color="auto"/>
        <w:right w:val="none" w:sz="0" w:space="0" w:color="auto"/>
      </w:divBdr>
    </w:div>
    <w:div w:id="1391608815">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02451">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116495">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26682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852469">
      <w:bodyDiv w:val="1"/>
      <w:marLeft w:val="0"/>
      <w:marRight w:val="0"/>
      <w:marTop w:val="0"/>
      <w:marBottom w:val="0"/>
      <w:divBdr>
        <w:top w:val="none" w:sz="0" w:space="0" w:color="auto"/>
        <w:left w:val="none" w:sz="0" w:space="0" w:color="auto"/>
        <w:bottom w:val="none" w:sz="0" w:space="0" w:color="auto"/>
        <w:right w:val="none" w:sz="0" w:space="0" w:color="auto"/>
      </w:divBdr>
    </w:div>
    <w:div w:id="1392997759">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000221">
      <w:bodyDiv w:val="1"/>
      <w:marLeft w:val="0"/>
      <w:marRight w:val="0"/>
      <w:marTop w:val="0"/>
      <w:marBottom w:val="0"/>
      <w:divBdr>
        <w:top w:val="none" w:sz="0" w:space="0" w:color="auto"/>
        <w:left w:val="none" w:sz="0" w:space="0" w:color="auto"/>
        <w:bottom w:val="none" w:sz="0" w:space="0" w:color="auto"/>
        <w:right w:val="none" w:sz="0" w:space="0" w:color="auto"/>
      </w:divBdr>
    </w:div>
    <w:div w:id="1393191424">
      <w:bodyDiv w:val="1"/>
      <w:marLeft w:val="0"/>
      <w:marRight w:val="0"/>
      <w:marTop w:val="0"/>
      <w:marBottom w:val="0"/>
      <w:divBdr>
        <w:top w:val="none" w:sz="0" w:space="0" w:color="auto"/>
        <w:left w:val="none" w:sz="0" w:space="0" w:color="auto"/>
        <w:bottom w:val="none" w:sz="0" w:space="0" w:color="auto"/>
        <w:right w:val="none" w:sz="0" w:space="0" w:color="auto"/>
      </w:divBdr>
    </w:div>
    <w:div w:id="1393230383">
      <w:bodyDiv w:val="1"/>
      <w:marLeft w:val="0"/>
      <w:marRight w:val="0"/>
      <w:marTop w:val="0"/>
      <w:marBottom w:val="0"/>
      <w:divBdr>
        <w:top w:val="none" w:sz="0" w:space="0" w:color="auto"/>
        <w:left w:val="none" w:sz="0" w:space="0" w:color="auto"/>
        <w:bottom w:val="none" w:sz="0" w:space="0" w:color="auto"/>
        <w:right w:val="none" w:sz="0" w:space="0" w:color="auto"/>
      </w:divBdr>
    </w:div>
    <w:div w:id="1393433105">
      <w:bodyDiv w:val="1"/>
      <w:marLeft w:val="0"/>
      <w:marRight w:val="0"/>
      <w:marTop w:val="0"/>
      <w:marBottom w:val="0"/>
      <w:divBdr>
        <w:top w:val="none" w:sz="0" w:space="0" w:color="auto"/>
        <w:left w:val="none" w:sz="0" w:space="0" w:color="auto"/>
        <w:bottom w:val="none" w:sz="0" w:space="0" w:color="auto"/>
        <w:right w:val="none" w:sz="0" w:space="0" w:color="auto"/>
      </w:divBdr>
    </w:div>
    <w:div w:id="1393768845">
      <w:bodyDiv w:val="1"/>
      <w:marLeft w:val="0"/>
      <w:marRight w:val="0"/>
      <w:marTop w:val="0"/>
      <w:marBottom w:val="0"/>
      <w:divBdr>
        <w:top w:val="none" w:sz="0" w:space="0" w:color="auto"/>
        <w:left w:val="none" w:sz="0" w:space="0" w:color="auto"/>
        <w:bottom w:val="none" w:sz="0" w:space="0" w:color="auto"/>
        <w:right w:val="none" w:sz="0" w:space="0" w:color="auto"/>
      </w:divBdr>
    </w:div>
    <w:div w:id="1393773426">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348798">
      <w:bodyDiv w:val="1"/>
      <w:marLeft w:val="0"/>
      <w:marRight w:val="0"/>
      <w:marTop w:val="0"/>
      <w:marBottom w:val="0"/>
      <w:divBdr>
        <w:top w:val="none" w:sz="0" w:space="0" w:color="auto"/>
        <w:left w:val="none" w:sz="0" w:space="0" w:color="auto"/>
        <w:bottom w:val="none" w:sz="0" w:space="0" w:color="auto"/>
        <w:right w:val="none" w:sz="0" w:space="0" w:color="auto"/>
      </w:divBdr>
    </w:div>
    <w:div w:id="139539774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47354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620123">
      <w:bodyDiv w:val="1"/>
      <w:marLeft w:val="0"/>
      <w:marRight w:val="0"/>
      <w:marTop w:val="0"/>
      <w:marBottom w:val="0"/>
      <w:divBdr>
        <w:top w:val="none" w:sz="0" w:space="0" w:color="auto"/>
        <w:left w:val="none" w:sz="0" w:space="0" w:color="auto"/>
        <w:bottom w:val="none" w:sz="0" w:space="0" w:color="auto"/>
        <w:right w:val="none" w:sz="0" w:space="0" w:color="auto"/>
      </w:divBdr>
    </w:div>
    <w:div w:id="1395740515">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35">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054232">
      <w:bodyDiv w:val="1"/>
      <w:marLeft w:val="0"/>
      <w:marRight w:val="0"/>
      <w:marTop w:val="0"/>
      <w:marBottom w:val="0"/>
      <w:divBdr>
        <w:top w:val="none" w:sz="0" w:space="0" w:color="auto"/>
        <w:left w:val="none" w:sz="0" w:space="0" w:color="auto"/>
        <w:bottom w:val="none" w:sz="0" w:space="0" w:color="auto"/>
        <w:right w:val="none" w:sz="0" w:space="0" w:color="auto"/>
      </w:divBdr>
    </w:div>
    <w:div w:id="1396197680">
      <w:bodyDiv w:val="1"/>
      <w:marLeft w:val="0"/>
      <w:marRight w:val="0"/>
      <w:marTop w:val="0"/>
      <w:marBottom w:val="0"/>
      <w:divBdr>
        <w:top w:val="none" w:sz="0" w:space="0" w:color="auto"/>
        <w:left w:val="none" w:sz="0" w:space="0" w:color="auto"/>
        <w:bottom w:val="none" w:sz="0" w:space="0" w:color="auto"/>
        <w:right w:val="none" w:sz="0" w:space="0" w:color="auto"/>
      </w:divBdr>
    </w:div>
    <w:div w:id="1396197963">
      <w:bodyDiv w:val="1"/>
      <w:marLeft w:val="0"/>
      <w:marRight w:val="0"/>
      <w:marTop w:val="0"/>
      <w:marBottom w:val="0"/>
      <w:divBdr>
        <w:top w:val="none" w:sz="0" w:space="0" w:color="auto"/>
        <w:left w:val="none" w:sz="0" w:space="0" w:color="auto"/>
        <w:bottom w:val="none" w:sz="0" w:space="0" w:color="auto"/>
        <w:right w:val="none" w:sz="0" w:space="0" w:color="auto"/>
      </w:divBdr>
    </w:div>
    <w:div w:id="1396277154">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466540">
      <w:bodyDiv w:val="1"/>
      <w:marLeft w:val="0"/>
      <w:marRight w:val="0"/>
      <w:marTop w:val="0"/>
      <w:marBottom w:val="0"/>
      <w:divBdr>
        <w:top w:val="none" w:sz="0" w:space="0" w:color="auto"/>
        <w:left w:val="none" w:sz="0" w:space="0" w:color="auto"/>
        <w:bottom w:val="none" w:sz="0" w:space="0" w:color="auto"/>
        <w:right w:val="none" w:sz="0" w:space="0" w:color="auto"/>
      </w:divBdr>
    </w:div>
    <w:div w:id="1396512006">
      <w:bodyDiv w:val="1"/>
      <w:marLeft w:val="0"/>
      <w:marRight w:val="0"/>
      <w:marTop w:val="0"/>
      <w:marBottom w:val="0"/>
      <w:divBdr>
        <w:top w:val="none" w:sz="0" w:space="0" w:color="auto"/>
        <w:left w:val="none" w:sz="0" w:space="0" w:color="auto"/>
        <w:bottom w:val="none" w:sz="0" w:space="0" w:color="auto"/>
        <w:right w:val="none" w:sz="0" w:space="0" w:color="auto"/>
      </w:divBdr>
    </w:div>
    <w:div w:id="1396660971">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122269">
      <w:bodyDiv w:val="1"/>
      <w:marLeft w:val="0"/>
      <w:marRight w:val="0"/>
      <w:marTop w:val="0"/>
      <w:marBottom w:val="0"/>
      <w:divBdr>
        <w:top w:val="none" w:sz="0" w:space="0" w:color="auto"/>
        <w:left w:val="none" w:sz="0" w:space="0" w:color="auto"/>
        <w:bottom w:val="none" w:sz="0" w:space="0" w:color="auto"/>
        <w:right w:val="none" w:sz="0" w:space="0" w:color="auto"/>
      </w:divBdr>
    </w:div>
    <w:div w:id="1397124963">
      <w:bodyDiv w:val="1"/>
      <w:marLeft w:val="0"/>
      <w:marRight w:val="0"/>
      <w:marTop w:val="0"/>
      <w:marBottom w:val="0"/>
      <w:divBdr>
        <w:top w:val="none" w:sz="0" w:space="0" w:color="auto"/>
        <w:left w:val="none" w:sz="0" w:space="0" w:color="auto"/>
        <w:bottom w:val="none" w:sz="0" w:space="0" w:color="auto"/>
        <w:right w:val="none" w:sz="0" w:space="0" w:color="auto"/>
      </w:divBdr>
    </w:div>
    <w:div w:id="1397125617">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3796">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439822">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556188">
      <w:bodyDiv w:val="1"/>
      <w:marLeft w:val="0"/>
      <w:marRight w:val="0"/>
      <w:marTop w:val="0"/>
      <w:marBottom w:val="0"/>
      <w:divBdr>
        <w:top w:val="none" w:sz="0" w:space="0" w:color="auto"/>
        <w:left w:val="none" w:sz="0" w:space="0" w:color="auto"/>
        <w:bottom w:val="none" w:sz="0" w:space="0" w:color="auto"/>
        <w:right w:val="none" w:sz="0" w:space="0" w:color="auto"/>
      </w:divBdr>
    </w:div>
    <w:div w:id="139770340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821523">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555134">
      <w:bodyDiv w:val="1"/>
      <w:marLeft w:val="0"/>
      <w:marRight w:val="0"/>
      <w:marTop w:val="0"/>
      <w:marBottom w:val="0"/>
      <w:divBdr>
        <w:top w:val="none" w:sz="0" w:space="0" w:color="auto"/>
        <w:left w:val="none" w:sz="0" w:space="0" w:color="auto"/>
        <w:bottom w:val="none" w:sz="0" w:space="0" w:color="auto"/>
        <w:right w:val="none" w:sz="0" w:space="0" w:color="auto"/>
      </w:divBdr>
    </w:div>
    <w:div w:id="1398632353">
      <w:bodyDiv w:val="1"/>
      <w:marLeft w:val="0"/>
      <w:marRight w:val="0"/>
      <w:marTop w:val="0"/>
      <w:marBottom w:val="0"/>
      <w:divBdr>
        <w:top w:val="none" w:sz="0" w:space="0" w:color="auto"/>
        <w:left w:val="none" w:sz="0" w:space="0" w:color="auto"/>
        <w:bottom w:val="none" w:sz="0" w:space="0" w:color="auto"/>
        <w:right w:val="none" w:sz="0" w:space="0" w:color="auto"/>
      </w:divBdr>
    </w:div>
    <w:div w:id="1398701434">
      <w:bodyDiv w:val="1"/>
      <w:marLeft w:val="0"/>
      <w:marRight w:val="0"/>
      <w:marTop w:val="0"/>
      <w:marBottom w:val="0"/>
      <w:divBdr>
        <w:top w:val="none" w:sz="0" w:space="0" w:color="auto"/>
        <w:left w:val="none" w:sz="0" w:space="0" w:color="auto"/>
        <w:bottom w:val="none" w:sz="0" w:space="0" w:color="auto"/>
        <w:right w:val="none" w:sz="0" w:space="0" w:color="auto"/>
      </w:divBdr>
    </w:div>
    <w:div w:id="1398749997">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8896895">
      <w:bodyDiv w:val="1"/>
      <w:marLeft w:val="0"/>
      <w:marRight w:val="0"/>
      <w:marTop w:val="0"/>
      <w:marBottom w:val="0"/>
      <w:divBdr>
        <w:top w:val="none" w:sz="0" w:space="0" w:color="auto"/>
        <w:left w:val="none" w:sz="0" w:space="0" w:color="auto"/>
        <w:bottom w:val="none" w:sz="0" w:space="0" w:color="auto"/>
        <w:right w:val="none" w:sz="0" w:space="0" w:color="auto"/>
      </w:divBdr>
    </w:div>
    <w:div w:id="1398942768">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092055">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356467">
      <w:bodyDiv w:val="1"/>
      <w:marLeft w:val="0"/>
      <w:marRight w:val="0"/>
      <w:marTop w:val="0"/>
      <w:marBottom w:val="0"/>
      <w:divBdr>
        <w:top w:val="none" w:sz="0" w:space="0" w:color="auto"/>
        <w:left w:val="none" w:sz="0" w:space="0" w:color="auto"/>
        <w:bottom w:val="none" w:sz="0" w:space="0" w:color="auto"/>
        <w:right w:val="none" w:sz="0" w:space="0" w:color="auto"/>
      </w:divBdr>
    </w:div>
    <w:div w:id="1399396920">
      <w:bodyDiv w:val="1"/>
      <w:marLeft w:val="0"/>
      <w:marRight w:val="0"/>
      <w:marTop w:val="0"/>
      <w:marBottom w:val="0"/>
      <w:divBdr>
        <w:top w:val="none" w:sz="0" w:space="0" w:color="auto"/>
        <w:left w:val="none" w:sz="0" w:space="0" w:color="auto"/>
        <w:bottom w:val="none" w:sz="0" w:space="0" w:color="auto"/>
        <w:right w:val="none" w:sz="0" w:space="0" w:color="auto"/>
      </w:divBdr>
    </w:div>
    <w:div w:id="1399403158">
      <w:bodyDiv w:val="1"/>
      <w:marLeft w:val="0"/>
      <w:marRight w:val="0"/>
      <w:marTop w:val="0"/>
      <w:marBottom w:val="0"/>
      <w:divBdr>
        <w:top w:val="none" w:sz="0" w:space="0" w:color="auto"/>
        <w:left w:val="none" w:sz="0" w:space="0" w:color="auto"/>
        <w:bottom w:val="none" w:sz="0" w:space="0" w:color="auto"/>
        <w:right w:val="none" w:sz="0" w:space="0" w:color="auto"/>
      </w:divBdr>
    </w:div>
    <w:div w:id="1399521794">
      <w:bodyDiv w:val="1"/>
      <w:marLeft w:val="0"/>
      <w:marRight w:val="0"/>
      <w:marTop w:val="0"/>
      <w:marBottom w:val="0"/>
      <w:divBdr>
        <w:top w:val="none" w:sz="0" w:space="0" w:color="auto"/>
        <w:left w:val="none" w:sz="0" w:space="0" w:color="auto"/>
        <w:bottom w:val="none" w:sz="0" w:space="0" w:color="auto"/>
        <w:right w:val="none" w:sz="0" w:space="0" w:color="auto"/>
      </w:divBdr>
    </w:div>
    <w:div w:id="1399590507">
      <w:bodyDiv w:val="1"/>
      <w:marLeft w:val="0"/>
      <w:marRight w:val="0"/>
      <w:marTop w:val="0"/>
      <w:marBottom w:val="0"/>
      <w:divBdr>
        <w:top w:val="none" w:sz="0" w:space="0" w:color="auto"/>
        <w:left w:val="none" w:sz="0" w:space="0" w:color="auto"/>
        <w:bottom w:val="none" w:sz="0" w:space="0" w:color="auto"/>
        <w:right w:val="none" w:sz="0" w:space="0" w:color="auto"/>
      </w:divBdr>
    </w:div>
    <w:div w:id="1399594833">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399747265">
      <w:bodyDiv w:val="1"/>
      <w:marLeft w:val="0"/>
      <w:marRight w:val="0"/>
      <w:marTop w:val="0"/>
      <w:marBottom w:val="0"/>
      <w:divBdr>
        <w:top w:val="none" w:sz="0" w:space="0" w:color="auto"/>
        <w:left w:val="none" w:sz="0" w:space="0" w:color="auto"/>
        <w:bottom w:val="none" w:sz="0" w:space="0" w:color="auto"/>
        <w:right w:val="none" w:sz="0" w:space="0" w:color="auto"/>
      </w:divBdr>
    </w:div>
    <w:div w:id="1399748426">
      <w:bodyDiv w:val="1"/>
      <w:marLeft w:val="0"/>
      <w:marRight w:val="0"/>
      <w:marTop w:val="0"/>
      <w:marBottom w:val="0"/>
      <w:divBdr>
        <w:top w:val="none" w:sz="0" w:space="0" w:color="auto"/>
        <w:left w:val="none" w:sz="0" w:space="0" w:color="auto"/>
        <w:bottom w:val="none" w:sz="0" w:space="0" w:color="auto"/>
        <w:right w:val="none" w:sz="0" w:space="0" w:color="auto"/>
      </w:divBdr>
    </w:div>
    <w:div w:id="1399980288">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056793">
      <w:bodyDiv w:val="1"/>
      <w:marLeft w:val="0"/>
      <w:marRight w:val="0"/>
      <w:marTop w:val="0"/>
      <w:marBottom w:val="0"/>
      <w:divBdr>
        <w:top w:val="none" w:sz="0" w:space="0" w:color="auto"/>
        <w:left w:val="none" w:sz="0" w:space="0" w:color="auto"/>
        <w:bottom w:val="none" w:sz="0" w:space="0" w:color="auto"/>
        <w:right w:val="none" w:sz="0" w:space="0" w:color="auto"/>
      </w:divBdr>
    </w:div>
    <w:div w:id="1400060852">
      <w:bodyDiv w:val="1"/>
      <w:marLeft w:val="0"/>
      <w:marRight w:val="0"/>
      <w:marTop w:val="0"/>
      <w:marBottom w:val="0"/>
      <w:divBdr>
        <w:top w:val="none" w:sz="0" w:space="0" w:color="auto"/>
        <w:left w:val="none" w:sz="0" w:space="0" w:color="auto"/>
        <w:bottom w:val="none" w:sz="0" w:space="0" w:color="auto"/>
        <w:right w:val="none" w:sz="0" w:space="0" w:color="auto"/>
      </w:divBdr>
    </w:div>
    <w:div w:id="1400131236">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0209212">
      <w:bodyDiv w:val="1"/>
      <w:marLeft w:val="0"/>
      <w:marRight w:val="0"/>
      <w:marTop w:val="0"/>
      <w:marBottom w:val="0"/>
      <w:divBdr>
        <w:top w:val="none" w:sz="0" w:space="0" w:color="auto"/>
        <w:left w:val="none" w:sz="0" w:space="0" w:color="auto"/>
        <w:bottom w:val="none" w:sz="0" w:space="0" w:color="auto"/>
        <w:right w:val="none" w:sz="0" w:space="0" w:color="auto"/>
      </w:divBdr>
    </w:div>
    <w:div w:id="1400244950">
      <w:bodyDiv w:val="1"/>
      <w:marLeft w:val="0"/>
      <w:marRight w:val="0"/>
      <w:marTop w:val="0"/>
      <w:marBottom w:val="0"/>
      <w:divBdr>
        <w:top w:val="none" w:sz="0" w:space="0" w:color="auto"/>
        <w:left w:val="none" w:sz="0" w:space="0" w:color="auto"/>
        <w:bottom w:val="none" w:sz="0" w:space="0" w:color="auto"/>
        <w:right w:val="none" w:sz="0" w:space="0" w:color="auto"/>
      </w:divBdr>
    </w:div>
    <w:div w:id="1400444937">
      <w:bodyDiv w:val="1"/>
      <w:marLeft w:val="0"/>
      <w:marRight w:val="0"/>
      <w:marTop w:val="0"/>
      <w:marBottom w:val="0"/>
      <w:divBdr>
        <w:top w:val="none" w:sz="0" w:space="0" w:color="auto"/>
        <w:left w:val="none" w:sz="0" w:space="0" w:color="auto"/>
        <w:bottom w:val="none" w:sz="0" w:space="0" w:color="auto"/>
        <w:right w:val="none" w:sz="0" w:space="0" w:color="auto"/>
      </w:divBdr>
    </w:div>
    <w:div w:id="1400784270">
      <w:bodyDiv w:val="1"/>
      <w:marLeft w:val="0"/>
      <w:marRight w:val="0"/>
      <w:marTop w:val="0"/>
      <w:marBottom w:val="0"/>
      <w:divBdr>
        <w:top w:val="none" w:sz="0" w:space="0" w:color="auto"/>
        <w:left w:val="none" w:sz="0" w:space="0" w:color="auto"/>
        <w:bottom w:val="none" w:sz="0" w:space="0" w:color="auto"/>
        <w:right w:val="none" w:sz="0" w:space="0" w:color="auto"/>
      </w:divBdr>
    </w:div>
    <w:div w:id="1400861869">
      <w:bodyDiv w:val="1"/>
      <w:marLeft w:val="0"/>
      <w:marRight w:val="0"/>
      <w:marTop w:val="0"/>
      <w:marBottom w:val="0"/>
      <w:divBdr>
        <w:top w:val="none" w:sz="0" w:space="0" w:color="auto"/>
        <w:left w:val="none" w:sz="0" w:space="0" w:color="auto"/>
        <w:bottom w:val="none" w:sz="0" w:space="0" w:color="auto"/>
        <w:right w:val="none" w:sz="0" w:space="0" w:color="auto"/>
      </w:divBdr>
    </w:div>
    <w:div w:id="1401056526">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098048">
      <w:bodyDiv w:val="1"/>
      <w:marLeft w:val="0"/>
      <w:marRight w:val="0"/>
      <w:marTop w:val="0"/>
      <w:marBottom w:val="0"/>
      <w:divBdr>
        <w:top w:val="none" w:sz="0" w:space="0" w:color="auto"/>
        <w:left w:val="none" w:sz="0" w:space="0" w:color="auto"/>
        <w:bottom w:val="none" w:sz="0" w:space="0" w:color="auto"/>
        <w:right w:val="none" w:sz="0" w:space="0" w:color="auto"/>
      </w:divBdr>
    </w:div>
    <w:div w:id="1401295054">
      <w:bodyDiv w:val="1"/>
      <w:marLeft w:val="0"/>
      <w:marRight w:val="0"/>
      <w:marTop w:val="0"/>
      <w:marBottom w:val="0"/>
      <w:divBdr>
        <w:top w:val="none" w:sz="0" w:space="0" w:color="auto"/>
        <w:left w:val="none" w:sz="0" w:space="0" w:color="auto"/>
        <w:bottom w:val="none" w:sz="0" w:space="0" w:color="auto"/>
        <w:right w:val="none" w:sz="0" w:space="0" w:color="auto"/>
      </w:divBdr>
    </w:div>
    <w:div w:id="1401707304">
      <w:bodyDiv w:val="1"/>
      <w:marLeft w:val="0"/>
      <w:marRight w:val="0"/>
      <w:marTop w:val="0"/>
      <w:marBottom w:val="0"/>
      <w:divBdr>
        <w:top w:val="none" w:sz="0" w:space="0" w:color="auto"/>
        <w:left w:val="none" w:sz="0" w:space="0" w:color="auto"/>
        <w:bottom w:val="none" w:sz="0" w:space="0" w:color="auto"/>
        <w:right w:val="none" w:sz="0" w:space="0" w:color="auto"/>
      </w:divBdr>
    </w:div>
    <w:div w:id="1401710743">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749906">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486100">
      <w:bodyDiv w:val="1"/>
      <w:marLeft w:val="0"/>
      <w:marRight w:val="0"/>
      <w:marTop w:val="0"/>
      <w:marBottom w:val="0"/>
      <w:divBdr>
        <w:top w:val="none" w:sz="0" w:space="0" w:color="auto"/>
        <w:left w:val="none" w:sz="0" w:space="0" w:color="auto"/>
        <w:bottom w:val="none" w:sz="0" w:space="0" w:color="auto"/>
        <w:right w:val="none" w:sz="0" w:space="0" w:color="auto"/>
      </w:divBdr>
    </w:div>
    <w:div w:id="1402868417">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212403">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08568">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3717189">
      <w:bodyDiv w:val="1"/>
      <w:marLeft w:val="0"/>
      <w:marRight w:val="0"/>
      <w:marTop w:val="0"/>
      <w:marBottom w:val="0"/>
      <w:divBdr>
        <w:top w:val="none" w:sz="0" w:space="0" w:color="auto"/>
        <w:left w:val="none" w:sz="0" w:space="0" w:color="auto"/>
        <w:bottom w:val="none" w:sz="0" w:space="0" w:color="auto"/>
        <w:right w:val="none" w:sz="0" w:space="0" w:color="auto"/>
      </w:divBdr>
    </w:div>
    <w:div w:id="1403869941">
      <w:bodyDiv w:val="1"/>
      <w:marLeft w:val="0"/>
      <w:marRight w:val="0"/>
      <w:marTop w:val="0"/>
      <w:marBottom w:val="0"/>
      <w:divBdr>
        <w:top w:val="none" w:sz="0" w:space="0" w:color="auto"/>
        <w:left w:val="none" w:sz="0" w:space="0" w:color="auto"/>
        <w:bottom w:val="none" w:sz="0" w:space="0" w:color="auto"/>
        <w:right w:val="none" w:sz="0" w:space="0" w:color="auto"/>
      </w:divBdr>
    </w:div>
    <w:div w:id="1403873740">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179041">
      <w:bodyDiv w:val="1"/>
      <w:marLeft w:val="0"/>
      <w:marRight w:val="0"/>
      <w:marTop w:val="0"/>
      <w:marBottom w:val="0"/>
      <w:divBdr>
        <w:top w:val="none" w:sz="0" w:space="0" w:color="auto"/>
        <w:left w:val="none" w:sz="0" w:space="0" w:color="auto"/>
        <w:bottom w:val="none" w:sz="0" w:space="0" w:color="auto"/>
        <w:right w:val="none" w:sz="0" w:space="0" w:color="auto"/>
      </w:divBdr>
    </w:div>
    <w:div w:id="1404373552">
      <w:bodyDiv w:val="1"/>
      <w:marLeft w:val="0"/>
      <w:marRight w:val="0"/>
      <w:marTop w:val="0"/>
      <w:marBottom w:val="0"/>
      <w:divBdr>
        <w:top w:val="none" w:sz="0" w:space="0" w:color="auto"/>
        <w:left w:val="none" w:sz="0" w:space="0" w:color="auto"/>
        <w:bottom w:val="none" w:sz="0" w:space="0" w:color="auto"/>
        <w:right w:val="none" w:sz="0" w:space="0" w:color="auto"/>
      </w:divBdr>
    </w:div>
    <w:div w:id="1404448931">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4093">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1716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4831852">
      <w:bodyDiv w:val="1"/>
      <w:marLeft w:val="0"/>
      <w:marRight w:val="0"/>
      <w:marTop w:val="0"/>
      <w:marBottom w:val="0"/>
      <w:divBdr>
        <w:top w:val="none" w:sz="0" w:space="0" w:color="auto"/>
        <w:left w:val="none" w:sz="0" w:space="0" w:color="auto"/>
        <w:bottom w:val="none" w:sz="0" w:space="0" w:color="auto"/>
        <w:right w:val="none" w:sz="0" w:space="0" w:color="auto"/>
      </w:divBdr>
    </w:div>
    <w:div w:id="1404839549">
      <w:bodyDiv w:val="1"/>
      <w:marLeft w:val="0"/>
      <w:marRight w:val="0"/>
      <w:marTop w:val="0"/>
      <w:marBottom w:val="0"/>
      <w:divBdr>
        <w:top w:val="none" w:sz="0" w:space="0" w:color="auto"/>
        <w:left w:val="none" w:sz="0" w:space="0" w:color="auto"/>
        <w:bottom w:val="none" w:sz="0" w:space="0" w:color="auto"/>
        <w:right w:val="none" w:sz="0" w:space="0" w:color="auto"/>
      </w:divBdr>
    </w:div>
    <w:div w:id="1404913588">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378117">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685320">
      <w:bodyDiv w:val="1"/>
      <w:marLeft w:val="0"/>
      <w:marRight w:val="0"/>
      <w:marTop w:val="0"/>
      <w:marBottom w:val="0"/>
      <w:divBdr>
        <w:top w:val="none" w:sz="0" w:space="0" w:color="auto"/>
        <w:left w:val="none" w:sz="0" w:space="0" w:color="auto"/>
        <w:bottom w:val="none" w:sz="0" w:space="0" w:color="auto"/>
        <w:right w:val="none" w:sz="0" w:space="0" w:color="auto"/>
      </w:divBdr>
    </w:div>
    <w:div w:id="1405881050">
      <w:bodyDiv w:val="1"/>
      <w:marLeft w:val="0"/>
      <w:marRight w:val="0"/>
      <w:marTop w:val="0"/>
      <w:marBottom w:val="0"/>
      <w:divBdr>
        <w:top w:val="none" w:sz="0" w:space="0" w:color="auto"/>
        <w:left w:val="none" w:sz="0" w:space="0" w:color="auto"/>
        <w:bottom w:val="none" w:sz="0" w:space="0" w:color="auto"/>
        <w:right w:val="none" w:sz="0" w:space="0" w:color="auto"/>
      </w:divBdr>
    </w:div>
    <w:div w:id="1405907648">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026305">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18111">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18652">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684478">
      <w:bodyDiv w:val="1"/>
      <w:marLeft w:val="0"/>
      <w:marRight w:val="0"/>
      <w:marTop w:val="0"/>
      <w:marBottom w:val="0"/>
      <w:divBdr>
        <w:top w:val="none" w:sz="0" w:space="0" w:color="auto"/>
        <w:left w:val="none" w:sz="0" w:space="0" w:color="auto"/>
        <w:bottom w:val="none" w:sz="0" w:space="0" w:color="auto"/>
        <w:right w:val="none" w:sz="0" w:space="0" w:color="auto"/>
      </w:divBdr>
    </w:div>
    <w:div w:id="1406757729">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800554">
      <w:bodyDiv w:val="1"/>
      <w:marLeft w:val="0"/>
      <w:marRight w:val="0"/>
      <w:marTop w:val="0"/>
      <w:marBottom w:val="0"/>
      <w:divBdr>
        <w:top w:val="none" w:sz="0" w:space="0" w:color="auto"/>
        <w:left w:val="none" w:sz="0" w:space="0" w:color="auto"/>
        <w:bottom w:val="none" w:sz="0" w:space="0" w:color="auto"/>
        <w:right w:val="none" w:sz="0" w:space="0" w:color="auto"/>
      </w:divBdr>
    </w:div>
    <w:div w:id="1406873056">
      <w:bodyDiv w:val="1"/>
      <w:marLeft w:val="0"/>
      <w:marRight w:val="0"/>
      <w:marTop w:val="0"/>
      <w:marBottom w:val="0"/>
      <w:divBdr>
        <w:top w:val="none" w:sz="0" w:space="0" w:color="auto"/>
        <w:left w:val="none" w:sz="0" w:space="0" w:color="auto"/>
        <w:bottom w:val="none" w:sz="0" w:space="0" w:color="auto"/>
        <w:right w:val="none" w:sz="0" w:space="0" w:color="auto"/>
      </w:divBdr>
    </w:div>
    <w:div w:id="1406878340">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190050">
      <w:bodyDiv w:val="1"/>
      <w:marLeft w:val="0"/>
      <w:marRight w:val="0"/>
      <w:marTop w:val="0"/>
      <w:marBottom w:val="0"/>
      <w:divBdr>
        <w:top w:val="none" w:sz="0" w:space="0" w:color="auto"/>
        <w:left w:val="none" w:sz="0" w:space="0" w:color="auto"/>
        <w:bottom w:val="none" w:sz="0" w:space="0" w:color="auto"/>
        <w:right w:val="none" w:sz="0" w:space="0" w:color="auto"/>
      </w:divBdr>
    </w:div>
    <w:div w:id="1407193212">
      <w:bodyDiv w:val="1"/>
      <w:marLeft w:val="0"/>
      <w:marRight w:val="0"/>
      <w:marTop w:val="0"/>
      <w:marBottom w:val="0"/>
      <w:divBdr>
        <w:top w:val="none" w:sz="0" w:space="0" w:color="auto"/>
        <w:left w:val="none" w:sz="0" w:space="0" w:color="auto"/>
        <w:bottom w:val="none" w:sz="0" w:space="0" w:color="auto"/>
        <w:right w:val="none" w:sz="0" w:space="0" w:color="auto"/>
      </w:divBdr>
    </w:div>
    <w:div w:id="1407338405">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704">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535790">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678795">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873917">
      <w:bodyDiv w:val="1"/>
      <w:marLeft w:val="0"/>
      <w:marRight w:val="0"/>
      <w:marTop w:val="0"/>
      <w:marBottom w:val="0"/>
      <w:divBdr>
        <w:top w:val="none" w:sz="0" w:space="0" w:color="auto"/>
        <w:left w:val="none" w:sz="0" w:space="0" w:color="auto"/>
        <w:bottom w:val="none" w:sz="0" w:space="0" w:color="auto"/>
        <w:right w:val="none" w:sz="0" w:space="0" w:color="auto"/>
      </w:divBdr>
    </w:div>
    <w:div w:id="1407918194">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185090">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8722854">
      <w:bodyDiv w:val="1"/>
      <w:marLeft w:val="0"/>
      <w:marRight w:val="0"/>
      <w:marTop w:val="0"/>
      <w:marBottom w:val="0"/>
      <w:divBdr>
        <w:top w:val="none" w:sz="0" w:space="0" w:color="auto"/>
        <w:left w:val="none" w:sz="0" w:space="0" w:color="auto"/>
        <w:bottom w:val="none" w:sz="0" w:space="0" w:color="auto"/>
        <w:right w:val="none" w:sz="0" w:space="0" w:color="auto"/>
      </w:divBdr>
    </w:div>
    <w:div w:id="1408962036">
      <w:bodyDiv w:val="1"/>
      <w:marLeft w:val="0"/>
      <w:marRight w:val="0"/>
      <w:marTop w:val="0"/>
      <w:marBottom w:val="0"/>
      <w:divBdr>
        <w:top w:val="none" w:sz="0" w:space="0" w:color="auto"/>
        <w:left w:val="none" w:sz="0" w:space="0" w:color="auto"/>
        <w:bottom w:val="none" w:sz="0" w:space="0" w:color="auto"/>
        <w:right w:val="none" w:sz="0" w:space="0" w:color="auto"/>
      </w:divBdr>
    </w:div>
    <w:div w:id="1409035442">
      <w:bodyDiv w:val="1"/>
      <w:marLeft w:val="0"/>
      <w:marRight w:val="0"/>
      <w:marTop w:val="0"/>
      <w:marBottom w:val="0"/>
      <w:divBdr>
        <w:top w:val="none" w:sz="0" w:space="0" w:color="auto"/>
        <w:left w:val="none" w:sz="0" w:space="0" w:color="auto"/>
        <w:bottom w:val="none" w:sz="0" w:space="0" w:color="auto"/>
        <w:right w:val="none" w:sz="0" w:space="0" w:color="auto"/>
      </w:divBdr>
    </w:div>
    <w:div w:id="140911270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09883784">
      <w:bodyDiv w:val="1"/>
      <w:marLeft w:val="0"/>
      <w:marRight w:val="0"/>
      <w:marTop w:val="0"/>
      <w:marBottom w:val="0"/>
      <w:divBdr>
        <w:top w:val="none" w:sz="0" w:space="0" w:color="auto"/>
        <w:left w:val="none" w:sz="0" w:space="0" w:color="auto"/>
        <w:bottom w:val="none" w:sz="0" w:space="0" w:color="auto"/>
        <w:right w:val="none" w:sz="0" w:space="0" w:color="auto"/>
      </w:divBdr>
    </w:div>
    <w:div w:id="1410155822">
      <w:bodyDiv w:val="1"/>
      <w:marLeft w:val="0"/>
      <w:marRight w:val="0"/>
      <w:marTop w:val="0"/>
      <w:marBottom w:val="0"/>
      <w:divBdr>
        <w:top w:val="none" w:sz="0" w:space="0" w:color="auto"/>
        <w:left w:val="none" w:sz="0" w:space="0" w:color="auto"/>
        <w:bottom w:val="none" w:sz="0" w:space="0" w:color="auto"/>
        <w:right w:val="none" w:sz="0" w:space="0" w:color="auto"/>
      </w:divBdr>
    </w:div>
    <w:div w:id="1410422871">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18">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73443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075201">
      <w:bodyDiv w:val="1"/>
      <w:marLeft w:val="0"/>
      <w:marRight w:val="0"/>
      <w:marTop w:val="0"/>
      <w:marBottom w:val="0"/>
      <w:divBdr>
        <w:top w:val="none" w:sz="0" w:space="0" w:color="auto"/>
        <w:left w:val="none" w:sz="0" w:space="0" w:color="auto"/>
        <w:bottom w:val="none" w:sz="0" w:space="0" w:color="auto"/>
        <w:right w:val="none" w:sz="0" w:space="0" w:color="auto"/>
      </w:divBdr>
    </w:div>
    <w:div w:id="1411191525">
      <w:bodyDiv w:val="1"/>
      <w:marLeft w:val="0"/>
      <w:marRight w:val="0"/>
      <w:marTop w:val="0"/>
      <w:marBottom w:val="0"/>
      <w:divBdr>
        <w:top w:val="none" w:sz="0" w:space="0" w:color="auto"/>
        <w:left w:val="none" w:sz="0" w:space="0" w:color="auto"/>
        <w:bottom w:val="none" w:sz="0" w:space="0" w:color="auto"/>
        <w:right w:val="none" w:sz="0" w:space="0" w:color="auto"/>
      </w:divBdr>
    </w:div>
    <w:div w:id="1411191842">
      <w:bodyDiv w:val="1"/>
      <w:marLeft w:val="0"/>
      <w:marRight w:val="0"/>
      <w:marTop w:val="0"/>
      <w:marBottom w:val="0"/>
      <w:divBdr>
        <w:top w:val="none" w:sz="0" w:space="0" w:color="auto"/>
        <w:left w:val="none" w:sz="0" w:space="0" w:color="auto"/>
        <w:bottom w:val="none" w:sz="0" w:space="0" w:color="auto"/>
        <w:right w:val="none" w:sz="0" w:space="0" w:color="auto"/>
      </w:divBdr>
    </w:div>
    <w:div w:id="1411195751">
      <w:bodyDiv w:val="1"/>
      <w:marLeft w:val="0"/>
      <w:marRight w:val="0"/>
      <w:marTop w:val="0"/>
      <w:marBottom w:val="0"/>
      <w:divBdr>
        <w:top w:val="none" w:sz="0" w:space="0" w:color="auto"/>
        <w:left w:val="none" w:sz="0" w:space="0" w:color="auto"/>
        <w:bottom w:val="none" w:sz="0" w:space="0" w:color="auto"/>
        <w:right w:val="none" w:sz="0" w:space="0" w:color="auto"/>
      </w:divBdr>
    </w:div>
    <w:div w:id="1411199954">
      <w:bodyDiv w:val="1"/>
      <w:marLeft w:val="0"/>
      <w:marRight w:val="0"/>
      <w:marTop w:val="0"/>
      <w:marBottom w:val="0"/>
      <w:divBdr>
        <w:top w:val="none" w:sz="0" w:space="0" w:color="auto"/>
        <w:left w:val="none" w:sz="0" w:space="0" w:color="auto"/>
        <w:bottom w:val="none" w:sz="0" w:space="0" w:color="auto"/>
        <w:right w:val="none" w:sz="0" w:space="0" w:color="auto"/>
      </w:divBdr>
    </w:div>
    <w:div w:id="1411275683">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544778">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1927379">
      <w:bodyDiv w:val="1"/>
      <w:marLeft w:val="0"/>
      <w:marRight w:val="0"/>
      <w:marTop w:val="0"/>
      <w:marBottom w:val="0"/>
      <w:divBdr>
        <w:top w:val="none" w:sz="0" w:space="0" w:color="auto"/>
        <w:left w:val="none" w:sz="0" w:space="0" w:color="auto"/>
        <w:bottom w:val="none" w:sz="0" w:space="0" w:color="auto"/>
        <w:right w:val="none" w:sz="0" w:space="0" w:color="auto"/>
      </w:divBdr>
    </w:div>
    <w:div w:id="1412195573">
      <w:bodyDiv w:val="1"/>
      <w:marLeft w:val="0"/>
      <w:marRight w:val="0"/>
      <w:marTop w:val="0"/>
      <w:marBottom w:val="0"/>
      <w:divBdr>
        <w:top w:val="none" w:sz="0" w:space="0" w:color="auto"/>
        <w:left w:val="none" w:sz="0" w:space="0" w:color="auto"/>
        <w:bottom w:val="none" w:sz="0" w:space="0" w:color="auto"/>
        <w:right w:val="none" w:sz="0" w:space="0" w:color="auto"/>
      </w:divBdr>
    </w:div>
    <w:div w:id="1412314250">
      <w:bodyDiv w:val="1"/>
      <w:marLeft w:val="0"/>
      <w:marRight w:val="0"/>
      <w:marTop w:val="0"/>
      <w:marBottom w:val="0"/>
      <w:divBdr>
        <w:top w:val="none" w:sz="0" w:space="0" w:color="auto"/>
        <w:left w:val="none" w:sz="0" w:space="0" w:color="auto"/>
        <w:bottom w:val="none" w:sz="0" w:space="0" w:color="auto"/>
        <w:right w:val="none" w:sz="0" w:space="0" w:color="auto"/>
      </w:divBdr>
    </w:div>
    <w:div w:id="1412506943">
      <w:bodyDiv w:val="1"/>
      <w:marLeft w:val="0"/>
      <w:marRight w:val="0"/>
      <w:marTop w:val="0"/>
      <w:marBottom w:val="0"/>
      <w:divBdr>
        <w:top w:val="none" w:sz="0" w:space="0" w:color="auto"/>
        <w:left w:val="none" w:sz="0" w:space="0" w:color="auto"/>
        <w:bottom w:val="none" w:sz="0" w:space="0" w:color="auto"/>
        <w:right w:val="none" w:sz="0" w:space="0" w:color="auto"/>
      </w:divBdr>
    </w:div>
    <w:div w:id="1412579010">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159905">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07946">
      <w:bodyDiv w:val="1"/>
      <w:marLeft w:val="0"/>
      <w:marRight w:val="0"/>
      <w:marTop w:val="0"/>
      <w:marBottom w:val="0"/>
      <w:divBdr>
        <w:top w:val="none" w:sz="0" w:space="0" w:color="auto"/>
        <w:left w:val="none" w:sz="0" w:space="0" w:color="auto"/>
        <w:bottom w:val="none" w:sz="0" w:space="0" w:color="auto"/>
        <w:right w:val="none" w:sz="0" w:space="0" w:color="auto"/>
      </w:divBdr>
    </w:div>
    <w:div w:id="1413313853">
      <w:bodyDiv w:val="1"/>
      <w:marLeft w:val="0"/>
      <w:marRight w:val="0"/>
      <w:marTop w:val="0"/>
      <w:marBottom w:val="0"/>
      <w:divBdr>
        <w:top w:val="none" w:sz="0" w:space="0" w:color="auto"/>
        <w:left w:val="none" w:sz="0" w:space="0" w:color="auto"/>
        <w:bottom w:val="none" w:sz="0" w:space="0" w:color="auto"/>
        <w:right w:val="none" w:sz="0" w:space="0" w:color="auto"/>
      </w:divBdr>
    </w:div>
    <w:div w:id="1413316200">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430625">
      <w:bodyDiv w:val="1"/>
      <w:marLeft w:val="0"/>
      <w:marRight w:val="0"/>
      <w:marTop w:val="0"/>
      <w:marBottom w:val="0"/>
      <w:divBdr>
        <w:top w:val="none" w:sz="0" w:space="0" w:color="auto"/>
        <w:left w:val="none" w:sz="0" w:space="0" w:color="auto"/>
        <w:bottom w:val="none" w:sz="0" w:space="0" w:color="auto"/>
        <w:right w:val="none" w:sz="0" w:space="0" w:color="auto"/>
      </w:divBdr>
    </w:div>
    <w:div w:id="1413547944">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549310">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397083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07550">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232201">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277029">
      <w:bodyDiv w:val="1"/>
      <w:marLeft w:val="0"/>
      <w:marRight w:val="0"/>
      <w:marTop w:val="0"/>
      <w:marBottom w:val="0"/>
      <w:divBdr>
        <w:top w:val="none" w:sz="0" w:space="0" w:color="auto"/>
        <w:left w:val="none" w:sz="0" w:space="0" w:color="auto"/>
        <w:bottom w:val="none" w:sz="0" w:space="0" w:color="auto"/>
        <w:right w:val="none" w:sz="0" w:space="0" w:color="auto"/>
      </w:divBdr>
    </w:div>
    <w:div w:id="1414352549">
      <w:bodyDiv w:val="1"/>
      <w:marLeft w:val="0"/>
      <w:marRight w:val="0"/>
      <w:marTop w:val="0"/>
      <w:marBottom w:val="0"/>
      <w:divBdr>
        <w:top w:val="none" w:sz="0" w:space="0" w:color="auto"/>
        <w:left w:val="none" w:sz="0" w:space="0" w:color="auto"/>
        <w:bottom w:val="none" w:sz="0" w:space="0" w:color="auto"/>
        <w:right w:val="none" w:sz="0" w:space="0" w:color="auto"/>
      </w:divBdr>
    </w:div>
    <w:div w:id="1414471573">
      <w:bodyDiv w:val="1"/>
      <w:marLeft w:val="0"/>
      <w:marRight w:val="0"/>
      <w:marTop w:val="0"/>
      <w:marBottom w:val="0"/>
      <w:divBdr>
        <w:top w:val="none" w:sz="0" w:space="0" w:color="auto"/>
        <w:left w:val="none" w:sz="0" w:space="0" w:color="auto"/>
        <w:bottom w:val="none" w:sz="0" w:space="0" w:color="auto"/>
        <w:right w:val="none" w:sz="0" w:space="0" w:color="auto"/>
      </w:divBdr>
    </w:div>
    <w:div w:id="1414474251">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485772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205238">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24080">
      <w:bodyDiv w:val="1"/>
      <w:marLeft w:val="0"/>
      <w:marRight w:val="0"/>
      <w:marTop w:val="0"/>
      <w:marBottom w:val="0"/>
      <w:divBdr>
        <w:top w:val="none" w:sz="0" w:space="0" w:color="auto"/>
        <w:left w:val="none" w:sz="0" w:space="0" w:color="auto"/>
        <w:bottom w:val="none" w:sz="0" w:space="0" w:color="auto"/>
        <w:right w:val="none" w:sz="0" w:space="0" w:color="auto"/>
      </w:divBdr>
    </w:div>
    <w:div w:id="1415395666">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591892">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5975610">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442394">
      <w:bodyDiv w:val="1"/>
      <w:marLeft w:val="0"/>
      <w:marRight w:val="0"/>
      <w:marTop w:val="0"/>
      <w:marBottom w:val="0"/>
      <w:divBdr>
        <w:top w:val="none" w:sz="0" w:space="0" w:color="auto"/>
        <w:left w:val="none" w:sz="0" w:space="0" w:color="auto"/>
        <w:bottom w:val="none" w:sz="0" w:space="0" w:color="auto"/>
        <w:right w:val="none" w:sz="0" w:space="0" w:color="auto"/>
      </w:divBdr>
    </w:div>
    <w:div w:id="1416510741">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512159">
      <w:bodyDiv w:val="1"/>
      <w:marLeft w:val="0"/>
      <w:marRight w:val="0"/>
      <w:marTop w:val="0"/>
      <w:marBottom w:val="0"/>
      <w:divBdr>
        <w:top w:val="none" w:sz="0" w:space="0" w:color="auto"/>
        <w:left w:val="none" w:sz="0" w:space="0" w:color="auto"/>
        <w:bottom w:val="none" w:sz="0" w:space="0" w:color="auto"/>
        <w:right w:val="none" w:sz="0" w:space="0" w:color="auto"/>
      </w:divBdr>
    </w:div>
    <w:div w:id="1416631601">
      <w:bodyDiv w:val="1"/>
      <w:marLeft w:val="0"/>
      <w:marRight w:val="0"/>
      <w:marTop w:val="0"/>
      <w:marBottom w:val="0"/>
      <w:divBdr>
        <w:top w:val="none" w:sz="0" w:space="0" w:color="auto"/>
        <w:left w:val="none" w:sz="0" w:space="0" w:color="auto"/>
        <w:bottom w:val="none" w:sz="0" w:space="0" w:color="auto"/>
        <w:right w:val="none" w:sz="0" w:space="0" w:color="auto"/>
      </w:divBdr>
    </w:div>
    <w:div w:id="1416828457">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246139">
      <w:bodyDiv w:val="1"/>
      <w:marLeft w:val="0"/>
      <w:marRight w:val="0"/>
      <w:marTop w:val="0"/>
      <w:marBottom w:val="0"/>
      <w:divBdr>
        <w:top w:val="none" w:sz="0" w:space="0" w:color="auto"/>
        <w:left w:val="none" w:sz="0" w:space="0" w:color="auto"/>
        <w:bottom w:val="none" w:sz="0" w:space="0" w:color="auto"/>
        <w:right w:val="none" w:sz="0" w:space="0" w:color="auto"/>
      </w:divBdr>
    </w:div>
    <w:div w:id="1417248418">
      <w:bodyDiv w:val="1"/>
      <w:marLeft w:val="0"/>
      <w:marRight w:val="0"/>
      <w:marTop w:val="0"/>
      <w:marBottom w:val="0"/>
      <w:divBdr>
        <w:top w:val="none" w:sz="0" w:space="0" w:color="auto"/>
        <w:left w:val="none" w:sz="0" w:space="0" w:color="auto"/>
        <w:bottom w:val="none" w:sz="0" w:space="0" w:color="auto"/>
        <w:right w:val="none" w:sz="0" w:space="0" w:color="auto"/>
      </w:divBdr>
    </w:div>
    <w:div w:id="1417365815">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632035">
      <w:bodyDiv w:val="1"/>
      <w:marLeft w:val="0"/>
      <w:marRight w:val="0"/>
      <w:marTop w:val="0"/>
      <w:marBottom w:val="0"/>
      <w:divBdr>
        <w:top w:val="none" w:sz="0" w:space="0" w:color="auto"/>
        <w:left w:val="none" w:sz="0" w:space="0" w:color="auto"/>
        <w:bottom w:val="none" w:sz="0" w:space="0" w:color="auto"/>
        <w:right w:val="none" w:sz="0" w:space="0" w:color="auto"/>
      </w:divBdr>
    </w:div>
    <w:div w:id="1417677702">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091954">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07774">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289132">
      <w:bodyDiv w:val="1"/>
      <w:marLeft w:val="0"/>
      <w:marRight w:val="0"/>
      <w:marTop w:val="0"/>
      <w:marBottom w:val="0"/>
      <w:divBdr>
        <w:top w:val="none" w:sz="0" w:space="0" w:color="auto"/>
        <w:left w:val="none" w:sz="0" w:space="0" w:color="auto"/>
        <w:bottom w:val="none" w:sz="0" w:space="0" w:color="auto"/>
        <w:right w:val="none" w:sz="0" w:space="0" w:color="auto"/>
      </w:divBdr>
    </w:div>
    <w:div w:id="1418600289">
      <w:bodyDiv w:val="1"/>
      <w:marLeft w:val="0"/>
      <w:marRight w:val="0"/>
      <w:marTop w:val="0"/>
      <w:marBottom w:val="0"/>
      <w:divBdr>
        <w:top w:val="none" w:sz="0" w:space="0" w:color="auto"/>
        <w:left w:val="none" w:sz="0" w:space="0" w:color="auto"/>
        <w:bottom w:val="none" w:sz="0" w:space="0" w:color="auto"/>
        <w:right w:val="none" w:sz="0" w:space="0" w:color="auto"/>
      </w:divBdr>
    </w:div>
    <w:div w:id="1418790458">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324481">
      <w:bodyDiv w:val="1"/>
      <w:marLeft w:val="0"/>
      <w:marRight w:val="0"/>
      <w:marTop w:val="0"/>
      <w:marBottom w:val="0"/>
      <w:divBdr>
        <w:top w:val="none" w:sz="0" w:space="0" w:color="auto"/>
        <w:left w:val="none" w:sz="0" w:space="0" w:color="auto"/>
        <w:bottom w:val="none" w:sz="0" w:space="0" w:color="auto"/>
        <w:right w:val="none" w:sz="0" w:space="0" w:color="auto"/>
      </w:divBdr>
    </w:div>
    <w:div w:id="1419326382">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060321">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178623">
      <w:bodyDiv w:val="1"/>
      <w:marLeft w:val="0"/>
      <w:marRight w:val="0"/>
      <w:marTop w:val="0"/>
      <w:marBottom w:val="0"/>
      <w:divBdr>
        <w:top w:val="none" w:sz="0" w:space="0" w:color="auto"/>
        <w:left w:val="none" w:sz="0" w:space="0" w:color="auto"/>
        <w:bottom w:val="none" w:sz="0" w:space="0" w:color="auto"/>
        <w:right w:val="none" w:sz="0" w:space="0" w:color="auto"/>
      </w:divBdr>
    </w:div>
    <w:div w:id="1420180665">
      <w:bodyDiv w:val="1"/>
      <w:marLeft w:val="0"/>
      <w:marRight w:val="0"/>
      <w:marTop w:val="0"/>
      <w:marBottom w:val="0"/>
      <w:divBdr>
        <w:top w:val="none" w:sz="0" w:space="0" w:color="auto"/>
        <w:left w:val="none" w:sz="0" w:space="0" w:color="auto"/>
        <w:bottom w:val="none" w:sz="0" w:space="0" w:color="auto"/>
        <w:right w:val="none" w:sz="0" w:space="0" w:color="auto"/>
      </w:divBdr>
    </w:div>
    <w:div w:id="1420447017">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836105">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0982943">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293927">
      <w:bodyDiv w:val="1"/>
      <w:marLeft w:val="0"/>
      <w:marRight w:val="0"/>
      <w:marTop w:val="0"/>
      <w:marBottom w:val="0"/>
      <w:divBdr>
        <w:top w:val="none" w:sz="0" w:space="0" w:color="auto"/>
        <w:left w:val="none" w:sz="0" w:space="0" w:color="auto"/>
        <w:bottom w:val="none" w:sz="0" w:space="0" w:color="auto"/>
        <w:right w:val="none" w:sz="0" w:space="0" w:color="auto"/>
      </w:divBdr>
    </w:div>
    <w:div w:id="1421368073">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372706">
      <w:bodyDiv w:val="1"/>
      <w:marLeft w:val="0"/>
      <w:marRight w:val="0"/>
      <w:marTop w:val="0"/>
      <w:marBottom w:val="0"/>
      <w:divBdr>
        <w:top w:val="none" w:sz="0" w:space="0" w:color="auto"/>
        <w:left w:val="none" w:sz="0" w:space="0" w:color="auto"/>
        <w:bottom w:val="none" w:sz="0" w:space="0" w:color="auto"/>
        <w:right w:val="none" w:sz="0" w:space="0" w:color="auto"/>
      </w:divBdr>
    </w:div>
    <w:div w:id="1421416210">
      <w:bodyDiv w:val="1"/>
      <w:marLeft w:val="0"/>
      <w:marRight w:val="0"/>
      <w:marTop w:val="0"/>
      <w:marBottom w:val="0"/>
      <w:divBdr>
        <w:top w:val="none" w:sz="0" w:space="0" w:color="auto"/>
        <w:left w:val="none" w:sz="0" w:space="0" w:color="auto"/>
        <w:bottom w:val="none" w:sz="0" w:space="0" w:color="auto"/>
        <w:right w:val="none" w:sz="0" w:space="0" w:color="auto"/>
      </w:divBdr>
    </w:div>
    <w:div w:id="1421482448">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834840">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21948238">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1951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142290">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607653">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7373">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48620">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3">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56051">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456511">
      <w:bodyDiv w:val="1"/>
      <w:marLeft w:val="0"/>
      <w:marRight w:val="0"/>
      <w:marTop w:val="0"/>
      <w:marBottom w:val="0"/>
      <w:divBdr>
        <w:top w:val="none" w:sz="0" w:space="0" w:color="auto"/>
        <w:left w:val="none" w:sz="0" w:space="0" w:color="auto"/>
        <w:bottom w:val="none" w:sz="0" w:space="0" w:color="auto"/>
        <w:right w:val="none" w:sz="0" w:space="0" w:color="auto"/>
      </w:divBdr>
    </w:div>
    <w:div w:id="1423599664">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643049">
      <w:bodyDiv w:val="1"/>
      <w:marLeft w:val="0"/>
      <w:marRight w:val="0"/>
      <w:marTop w:val="0"/>
      <w:marBottom w:val="0"/>
      <w:divBdr>
        <w:top w:val="none" w:sz="0" w:space="0" w:color="auto"/>
        <w:left w:val="none" w:sz="0" w:space="0" w:color="auto"/>
        <w:bottom w:val="none" w:sz="0" w:space="0" w:color="auto"/>
        <w:right w:val="none" w:sz="0" w:space="0" w:color="auto"/>
      </w:divBdr>
    </w:div>
    <w:div w:id="1423645231">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3796427">
      <w:bodyDiv w:val="1"/>
      <w:marLeft w:val="0"/>
      <w:marRight w:val="0"/>
      <w:marTop w:val="0"/>
      <w:marBottom w:val="0"/>
      <w:divBdr>
        <w:top w:val="none" w:sz="0" w:space="0" w:color="auto"/>
        <w:left w:val="none" w:sz="0" w:space="0" w:color="auto"/>
        <w:bottom w:val="none" w:sz="0" w:space="0" w:color="auto"/>
        <w:right w:val="none" w:sz="0" w:space="0" w:color="auto"/>
      </w:divBdr>
    </w:div>
    <w:div w:id="1423994738">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184179">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641593">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223101">
      <w:bodyDiv w:val="1"/>
      <w:marLeft w:val="0"/>
      <w:marRight w:val="0"/>
      <w:marTop w:val="0"/>
      <w:marBottom w:val="0"/>
      <w:divBdr>
        <w:top w:val="none" w:sz="0" w:space="0" w:color="auto"/>
        <w:left w:val="none" w:sz="0" w:space="0" w:color="auto"/>
        <w:bottom w:val="none" w:sz="0" w:space="0" w:color="auto"/>
        <w:right w:val="none" w:sz="0" w:space="0" w:color="auto"/>
      </w:divBdr>
    </w:div>
    <w:div w:id="1425608901">
      <w:bodyDiv w:val="1"/>
      <w:marLeft w:val="0"/>
      <w:marRight w:val="0"/>
      <w:marTop w:val="0"/>
      <w:marBottom w:val="0"/>
      <w:divBdr>
        <w:top w:val="none" w:sz="0" w:space="0" w:color="auto"/>
        <w:left w:val="none" w:sz="0" w:space="0" w:color="auto"/>
        <w:bottom w:val="none" w:sz="0" w:space="0" w:color="auto"/>
        <w:right w:val="none" w:sz="0" w:space="0" w:color="auto"/>
      </w:divBdr>
    </w:div>
    <w:div w:id="1425609491">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074791">
      <w:bodyDiv w:val="1"/>
      <w:marLeft w:val="0"/>
      <w:marRight w:val="0"/>
      <w:marTop w:val="0"/>
      <w:marBottom w:val="0"/>
      <w:divBdr>
        <w:top w:val="none" w:sz="0" w:space="0" w:color="auto"/>
        <w:left w:val="none" w:sz="0" w:space="0" w:color="auto"/>
        <w:bottom w:val="none" w:sz="0" w:space="0" w:color="auto"/>
        <w:right w:val="none" w:sz="0" w:space="0" w:color="auto"/>
      </w:divBdr>
    </w:div>
    <w:div w:id="1426077286">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264269">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0937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186299">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267547">
      <w:bodyDiv w:val="1"/>
      <w:marLeft w:val="0"/>
      <w:marRight w:val="0"/>
      <w:marTop w:val="0"/>
      <w:marBottom w:val="0"/>
      <w:divBdr>
        <w:top w:val="none" w:sz="0" w:space="0" w:color="auto"/>
        <w:left w:val="none" w:sz="0" w:space="0" w:color="auto"/>
        <w:bottom w:val="none" w:sz="0" w:space="0" w:color="auto"/>
        <w:right w:val="none" w:sz="0" w:space="0" w:color="auto"/>
      </w:divBdr>
    </w:div>
    <w:div w:id="1427385365">
      <w:bodyDiv w:val="1"/>
      <w:marLeft w:val="0"/>
      <w:marRight w:val="0"/>
      <w:marTop w:val="0"/>
      <w:marBottom w:val="0"/>
      <w:divBdr>
        <w:top w:val="none" w:sz="0" w:space="0" w:color="auto"/>
        <w:left w:val="none" w:sz="0" w:space="0" w:color="auto"/>
        <w:bottom w:val="none" w:sz="0" w:space="0" w:color="auto"/>
        <w:right w:val="none" w:sz="0" w:space="0" w:color="auto"/>
      </w:divBdr>
    </w:div>
    <w:div w:id="1427531144">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729091">
      <w:bodyDiv w:val="1"/>
      <w:marLeft w:val="0"/>
      <w:marRight w:val="0"/>
      <w:marTop w:val="0"/>
      <w:marBottom w:val="0"/>
      <w:divBdr>
        <w:top w:val="none" w:sz="0" w:space="0" w:color="auto"/>
        <w:left w:val="none" w:sz="0" w:space="0" w:color="auto"/>
        <w:bottom w:val="none" w:sz="0" w:space="0" w:color="auto"/>
        <w:right w:val="none" w:sz="0" w:space="0" w:color="auto"/>
      </w:divBdr>
    </w:div>
    <w:div w:id="1427773782">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5862">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044097">
      <w:bodyDiv w:val="1"/>
      <w:marLeft w:val="0"/>
      <w:marRight w:val="0"/>
      <w:marTop w:val="0"/>
      <w:marBottom w:val="0"/>
      <w:divBdr>
        <w:top w:val="none" w:sz="0" w:space="0" w:color="auto"/>
        <w:left w:val="none" w:sz="0" w:space="0" w:color="auto"/>
        <w:bottom w:val="none" w:sz="0" w:space="0" w:color="auto"/>
        <w:right w:val="none" w:sz="0" w:space="0" w:color="auto"/>
      </w:divBdr>
    </w:div>
    <w:div w:id="1428379244">
      <w:bodyDiv w:val="1"/>
      <w:marLeft w:val="0"/>
      <w:marRight w:val="0"/>
      <w:marTop w:val="0"/>
      <w:marBottom w:val="0"/>
      <w:divBdr>
        <w:top w:val="none" w:sz="0" w:space="0" w:color="auto"/>
        <w:left w:val="none" w:sz="0" w:space="0" w:color="auto"/>
        <w:bottom w:val="none" w:sz="0" w:space="0" w:color="auto"/>
        <w:right w:val="none" w:sz="0" w:space="0" w:color="auto"/>
      </w:divBdr>
    </w:div>
    <w:div w:id="1428496879">
      <w:bodyDiv w:val="1"/>
      <w:marLeft w:val="0"/>
      <w:marRight w:val="0"/>
      <w:marTop w:val="0"/>
      <w:marBottom w:val="0"/>
      <w:divBdr>
        <w:top w:val="none" w:sz="0" w:space="0" w:color="auto"/>
        <w:left w:val="none" w:sz="0" w:space="0" w:color="auto"/>
        <w:bottom w:val="none" w:sz="0" w:space="0" w:color="auto"/>
        <w:right w:val="none" w:sz="0" w:space="0" w:color="auto"/>
      </w:divBdr>
    </w:div>
    <w:div w:id="1428575779">
      <w:bodyDiv w:val="1"/>
      <w:marLeft w:val="0"/>
      <w:marRight w:val="0"/>
      <w:marTop w:val="0"/>
      <w:marBottom w:val="0"/>
      <w:divBdr>
        <w:top w:val="none" w:sz="0" w:space="0" w:color="auto"/>
        <w:left w:val="none" w:sz="0" w:space="0" w:color="auto"/>
        <w:bottom w:val="none" w:sz="0" w:space="0" w:color="auto"/>
        <w:right w:val="none" w:sz="0" w:space="0" w:color="auto"/>
      </w:divBdr>
    </w:div>
    <w:div w:id="1428816982">
      <w:bodyDiv w:val="1"/>
      <w:marLeft w:val="0"/>
      <w:marRight w:val="0"/>
      <w:marTop w:val="0"/>
      <w:marBottom w:val="0"/>
      <w:divBdr>
        <w:top w:val="none" w:sz="0" w:space="0" w:color="auto"/>
        <w:left w:val="none" w:sz="0" w:space="0" w:color="auto"/>
        <w:bottom w:val="none" w:sz="0" w:space="0" w:color="auto"/>
        <w:right w:val="none" w:sz="0" w:space="0" w:color="auto"/>
      </w:divBdr>
    </w:div>
    <w:div w:id="1428840713">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8968321">
      <w:bodyDiv w:val="1"/>
      <w:marLeft w:val="0"/>
      <w:marRight w:val="0"/>
      <w:marTop w:val="0"/>
      <w:marBottom w:val="0"/>
      <w:divBdr>
        <w:top w:val="none" w:sz="0" w:space="0" w:color="auto"/>
        <w:left w:val="none" w:sz="0" w:space="0" w:color="auto"/>
        <w:bottom w:val="none" w:sz="0" w:space="0" w:color="auto"/>
        <w:right w:val="none" w:sz="0" w:space="0" w:color="auto"/>
      </w:divBdr>
    </w:div>
    <w:div w:id="1429034369">
      <w:bodyDiv w:val="1"/>
      <w:marLeft w:val="0"/>
      <w:marRight w:val="0"/>
      <w:marTop w:val="0"/>
      <w:marBottom w:val="0"/>
      <w:divBdr>
        <w:top w:val="none" w:sz="0" w:space="0" w:color="auto"/>
        <w:left w:val="none" w:sz="0" w:space="0" w:color="auto"/>
        <w:bottom w:val="none" w:sz="0" w:space="0" w:color="auto"/>
        <w:right w:val="none" w:sz="0" w:space="0" w:color="auto"/>
      </w:divBdr>
    </w:div>
    <w:div w:id="1429041348">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30314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547970">
      <w:bodyDiv w:val="1"/>
      <w:marLeft w:val="0"/>
      <w:marRight w:val="0"/>
      <w:marTop w:val="0"/>
      <w:marBottom w:val="0"/>
      <w:divBdr>
        <w:top w:val="none" w:sz="0" w:space="0" w:color="auto"/>
        <w:left w:val="none" w:sz="0" w:space="0" w:color="auto"/>
        <w:bottom w:val="none" w:sz="0" w:space="0" w:color="auto"/>
        <w:right w:val="none" w:sz="0" w:space="0" w:color="auto"/>
      </w:divBdr>
    </w:div>
    <w:div w:id="1429696923">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886521">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5280">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0545543">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04047">
      <w:bodyDiv w:val="1"/>
      <w:marLeft w:val="0"/>
      <w:marRight w:val="0"/>
      <w:marTop w:val="0"/>
      <w:marBottom w:val="0"/>
      <w:divBdr>
        <w:top w:val="none" w:sz="0" w:space="0" w:color="auto"/>
        <w:left w:val="none" w:sz="0" w:space="0" w:color="auto"/>
        <w:bottom w:val="none" w:sz="0" w:space="0" w:color="auto"/>
        <w:right w:val="none" w:sz="0" w:space="0" w:color="auto"/>
      </w:divBdr>
    </w:div>
    <w:div w:id="1431004500">
      <w:bodyDiv w:val="1"/>
      <w:marLeft w:val="0"/>
      <w:marRight w:val="0"/>
      <w:marTop w:val="0"/>
      <w:marBottom w:val="0"/>
      <w:divBdr>
        <w:top w:val="none" w:sz="0" w:space="0" w:color="auto"/>
        <w:left w:val="none" w:sz="0" w:space="0" w:color="auto"/>
        <w:bottom w:val="none" w:sz="0" w:space="0" w:color="auto"/>
        <w:right w:val="none" w:sz="0" w:space="0" w:color="auto"/>
      </w:divBdr>
    </w:div>
    <w:div w:id="1431046646">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268678">
      <w:bodyDiv w:val="1"/>
      <w:marLeft w:val="0"/>
      <w:marRight w:val="0"/>
      <w:marTop w:val="0"/>
      <w:marBottom w:val="0"/>
      <w:divBdr>
        <w:top w:val="none" w:sz="0" w:space="0" w:color="auto"/>
        <w:left w:val="none" w:sz="0" w:space="0" w:color="auto"/>
        <w:bottom w:val="none" w:sz="0" w:space="0" w:color="auto"/>
        <w:right w:val="none" w:sz="0" w:space="0" w:color="auto"/>
      </w:divBdr>
    </w:div>
    <w:div w:id="1431313530">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50583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1707302">
      <w:bodyDiv w:val="1"/>
      <w:marLeft w:val="0"/>
      <w:marRight w:val="0"/>
      <w:marTop w:val="0"/>
      <w:marBottom w:val="0"/>
      <w:divBdr>
        <w:top w:val="none" w:sz="0" w:space="0" w:color="auto"/>
        <w:left w:val="none" w:sz="0" w:space="0" w:color="auto"/>
        <w:bottom w:val="none" w:sz="0" w:space="0" w:color="auto"/>
        <w:right w:val="none" w:sz="0" w:space="0" w:color="auto"/>
      </w:divBdr>
    </w:div>
    <w:div w:id="1431900568">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244320">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359640">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55684">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2819759">
      <w:bodyDiv w:val="1"/>
      <w:marLeft w:val="0"/>
      <w:marRight w:val="0"/>
      <w:marTop w:val="0"/>
      <w:marBottom w:val="0"/>
      <w:divBdr>
        <w:top w:val="none" w:sz="0" w:space="0" w:color="auto"/>
        <w:left w:val="none" w:sz="0" w:space="0" w:color="auto"/>
        <w:bottom w:val="none" w:sz="0" w:space="0" w:color="auto"/>
        <w:right w:val="none" w:sz="0" w:space="0" w:color="auto"/>
      </w:divBdr>
    </w:div>
    <w:div w:id="1432822067">
      <w:bodyDiv w:val="1"/>
      <w:marLeft w:val="0"/>
      <w:marRight w:val="0"/>
      <w:marTop w:val="0"/>
      <w:marBottom w:val="0"/>
      <w:divBdr>
        <w:top w:val="none" w:sz="0" w:space="0" w:color="auto"/>
        <w:left w:val="none" w:sz="0" w:space="0" w:color="auto"/>
        <w:bottom w:val="none" w:sz="0" w:space="0" w:color="auto"/>
        <w:right w:val="none" w:sz="0" w:space="0" w:color="auto"/>
      </w:divBdr>
    </w:div>
    <w:div w:id="1432822287">
      <w:bodyDiv w:val="1"/>
      <w:marLeft w:val="0"/>
      <w:marRight w:val="0"/>
      <w:marTop w:val="0"/>
      <w:marBottom w:val="0"/>
      <w:divBdr>
        <w:top w:val="none" w:sz="0" w:space="0" w:color="auto"/>
        <w:left w:val="none" w:sz="0" w:space="0" w:color="auto"/>
        <w:bottom w:val="none" w:sz="0" w:space="0" w:color="auto"/>
        <w:right w:val="none" w:sz="0" w:space="0" w:color="auto"/>
      </w:divBdr>
    </w:div>
    <w:div w:id="1432973170">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166684">
      <w:bodyDiv w:val="1"/>
      <w:marLeft w:val="0"/>
      <w:marRight w:val="0"/>
      <w:marTop w:val="0"/>
      <w:marBottom w:val="0"/>
      <w:divBdr>
        <w:top w:val="none" w:sz="0" w:space="0" w:color="auto"/>
        <w:left w:val="none" w:sz="0" w:space="0" w:color="auto"/>
        <w:bottom w:val="none" w:sz="0" w:space="0" w:color="auto"/>
        <w:right w:val="none" w:sz="0" w:space="0" w:color="auto"/>
      </w:divBdr>
    </w:div>
    <w:div w:id="1433278795">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282316">
      <w:bodyDiv w:val="1"/>
      <w:marLeft w:val="0"/>
      <w:marRight w:val="0"/>
      <w:marTop w:val="0"/>
      <w:marBottom w:val="0"/>
      <w:divBdr>
        <w:top w:val="none" w:sz="0" w:space="0" w:color="auto"/>
        <w:left w:val="none" w:sz="0" w:space="0" w:color="auto"/>
        <w:bottom w:val="none" w:sz="0" w:space="0" w:color="auto"/>
        <w:right w:val="none" w:sz="0" w:space="0" w:color="auto"/>
      </w:divBdr>
    </w:div>
    <w:div w:id="1433404475">
      <w:bodyDiv w:val="1"/>
      <w:marLeft w:val="0"/>
      <w:marRight w:val="0"/>
      <w:marTop w:val="0"/>
      <w:marBottom w:val="0"/>
      <w:divBdr>
        <w:top w:val="none" w:sz="0" w:space="0" w:color="auto"/>
        <w:left w:val="none" w:sz="0" w:space="0" w:color="auto"/>
        <w:bottom w:val="none" w:sz="0" w:space="0" w:color="auto"/>
        <w:right w:val="none" w:sz="0" w:space="0" w:color="auto"/>
      </w:divBdr>
    </w:div>
    <w:div w:id="1433433920">
      <w:bodyDiv w:val="1"/>
      <w:marLeft w:val="0"/>
      <w:marRight w:val="0"/>
      <w:marTop w:val="0"/>
      <w:marBottom w:val="0"/>
      <w:divBdr>
        <w:top w:val="none" w:sz="0" w:space="0" w:color="auto"/>
        <w:left w:val="none" w:sz="0" w:space="0" w:color="auto"/>
        <w:bottom w:val="none" w:sz="0" w:space="0" w:color="auto"/>
        <w:right w:val="none" w:sz="0" w:space="0" w:color="auto"/>
      </w:divBdr>
    </w:div>
    <w:div w:id="1433549931">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74122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86358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083055">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322065">
      <w:bodyDiv w:val="1"/>
      <w:marLeft w:val="0"/>
      <w:marRight w:val="0"/>
      <w:marTop w:val="0"/>
      <w:marBottom w:val="0"/>
      <w:divBdr>
        <w:top w:val="none" w:sz="0" w:space="0" w:color="auto"/>
        <w:left w:val="none" w:sz="0" w:space="0" w:color="auto"/>
        <w:bottom w:val="none" w:sz="0" w:space="0" w:color="auto"/>
        <w:right w:val="none" w:sz="0" w:space="0" w:color="auto"/>
      </w:divBdr>
    </w:div>
    <w:div w:id="1434519971">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857279">
      <w:bodyDiv w:val="1"/>
      <w:marLeft w:val="0"/>
      <w:marRight w:val="0"/>
      <w:marTop w:val="0"/>
      <w:marBottom w:val="0"/>
      <w:divBdr>
        <w:top w:val="none" w:sz="0" w:space="0" w:color="auto"/>
        <w:left w:val="none" w:sz="0" w:space="0" w:color="auto"/>
        <w:bottom w:val="none" w:sz="0" w:space="0" w:color="auto"/>
        <w:right w:val="none" w:sz="0" w:space="0" w:color="auto"/>
      </w:divBdr>
    </w:div>
    <w:div w:id="1434860348">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053097">
      <w:bodyDiv w:val="1"/>
      <w:marLeft w:val="0"/>
      <w:marRight w:val="0"/>
      <w:marTop w:val="0"/>
      <w:marBottom w:val="0"/>
      <w:divBdr>
        <w:top w:val="none" w:sz="0" w:space="0" w:color="auto"/>
        <w:left w:val="none" w:sz="0" w:space="0" w:color="auto"/>
        <w:bottom w:val="none" w:sz="0" w:space="0" w:color="auto"/>
        <w:right w:val="none" w:sz="0" w:space="0" w:color="auto"/>
      </w:divBdr>
    </w:div>
    <w:div w:id="1435173611">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327011">
      <w:bodyDiv w:val="1"/>
      <w:marLeft w:val="0"/>
      <w:marRight w:val="0"/>
      <w:marTop w:val="0"/>
      <w:marBottom w:val="0"/>
      <w:divBdr>
        <w:top w:val="none" w:sz="0" w:space="0" w:color="auto"/>
        <w:left w:val="none" w:sz="0" w:space="0" w:color="auto"/>
        <w:bottom w:val="none" w:sz="0" w:space="0" w:color="auto"/>
        <w:right w:val="none" w:sz="0" w:space="0" w:color="auto"/>
      </w:divBdr>
    </w:div>
    <w:div w:id="1435398017">
      <w:bodyDiv w:val="1"/>
      <w:marLeft w:val="0"/>
      <w:marRight w:val="0"/>
      <w:marTop w:val="0"/>
      <w:marBottom w:val="0"/>
      <w:divBdr>
        <w:top w:val="none" w:sz="0" w:space="0" w:color="auto"/>
        <w:left w:val="none" w:sz="0" w:space="0" w:color="auto"/>
        <w:bottom w:val="none" w:sz="0" w:space="0" w:color="auto"/>
        <w:right w:val="none" w:sz="0" w:space="0" w:color="auto"/>
      </w:divBdr>
    </w:div>
    <w:div w:id="1435512293">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591966">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5980959">
      <w:bodyDiv w:val="1"/>
      <w:marLeft w:val="0"/>
      <w:marRight w:val="0"/>
      <w:marTop w:val="0"/>
      <w:marBottom w:val="0"/>
      <w:divBdr>
        <w:top w:val="none" w:sz="0" w:space="0" w:color="auto"/>
        <w:left w:val="none" w:sz="0" w:space="0" w:color="auto"/>
        <w:bottom w:val="none" w:sz="0" w:space="0" w:color="auto"/>
        <w:right w:val="none" w:sz="0" w:space="0" w:color="auto"/>
      </w:divBdr>
    </w:div>
    <w:div w:id="1436056874">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319528">
      <w:bodyDiv w:val="1"/>
      <w:marLeft w:val="0"/>
      <w:marRight w:val="0"/>
      <w:marTop w:val="0"/>
      <w:marBottom w:val="0"/>
      <w:divBdr>
        <w:top w:val="none" w:sz="0" w:space="0" w:color="auto"/>
        <w:left w:val="none" w:sz="0" w:space="0" w:color="auto"/>
        <w:bottom w:val="none" w:sz="0" w:space="0" w:color="auto"/>
        <w:right w:val="none" w:sz="0" w:space="0" w:color="auto"/>
      </w:divBdr>
    </w:div>
    <w:div w:id="1436443693">
      <w:bodyDiv w:val="1"/>
      <w:marLeft w:val="0"/>
      <w:marRight w:val="0"/>
      <w:marTop w:val="0"/>
      <w:marBottom w:val="0"/>
      <w:divBdr>
        <w:top w:val="none" w:sz="0" w:space="0" w:color="auto"/>
        <w:left w:val="none" w:sz="0" w:space="0" w:color="auto"/>
        <w:bottom w:val="none" w:sz="0" w:space="0" w:color="auto"/>
        <w:right w:val="none" w:sz="0" w:space="0" w:color="auto"/>
      </w:divBdr>
    </w:div>
    <w:div w:id="1436558924">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12387">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6944720">
      <w:bodyDiv w:val="1"/>
      <w:marLeft w:val="0"/>
      <w:marRight w:val="0"/>
      <w:marTop w:val="0"/>
      <w:marBottom w:val="0"/>
      <w:divBdr>
        <w:top w:val="none" w:sz="0" w:space="0" w:color="auto"/>
        <w:left w:val="none" w:sz="0" w:space="0" w:color="auto"/>
        <w:bottom w:val="none" w:sz="0" w:space="0" w:color="auto"/>
        <w:right w:val="none" w:sz="0" w:space="0" w:color="auto"/>
      </w:divBdr>
    </w:div>
    <w:div w:id="1436947080">
      <w:bodyDiv w:val="1"/>
      <w:marLeft w:val="0"/>
      <w:marRight w:val="0"/>
      <w:marTop w:val="0"/>
      <w:marBottom w:val="0"/>
      <w:divBdr>
        <w:top w:val="none" w:sz="0" w:space="0" w:color="auto"/>
        <w:left w:val="none" w:sz="0" w:space="0" w:color="auto"/>
        <w:bottom w:val="none" w:sz="0" w:space="0" w:color="auto"/>
        <w:right w:val="none" w:sz="0" w:space="0" w:color="auto"/>
      </w:divBdr>
    </w:div>
    <w:div w:id="1437099516">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286878">
      <w:bodyDiv w:val="1"/>
      <w:marLeft w:val="0"/>
      <w:marRight w:val="0"/>
      <w:marTop w:val="0"/>
      <w:marBottom w:val="0"/>
      <w:divBdr>
        <w:top w:val="none" w:sz="0" w:space="0" w:color="auto"/>
        <w:left w:val="none" w:sz="0" w:space="0" w:color="auto"/>
        <w:bottom w:val="none" w:sz="0" w:space="0" w:color="auto"/>
        <w:right w:val="none" w:sz="0" w:space="0" w:color="auto"/>
      </w:divBdr>
    </w:div>
    <w:div w:id="14372916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042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137373">
      <w:bodyDiv w:val="1"/>
      <w:marLeft w:val="0"/>
      <w:marRight w:val="0"/>
      <w:marTop w:val="0"/>
      <w:marBottom w:val="0"/>
      <w:divBdr>
        <w:top w:val="none" w:sz="0" w:space="0" w:color="auto"/>
        <w:left w:val="none" w:sz="0" w:space="0" w:color="auto"/>
        <w:bottom w:val="none" w:sz="0" w:space="0" w:color="auto"/>
        <w:right w:val="none" w:sz="0" w:space="0" w:color="auto"/>
      </w:divBdr>
    </w:div>
    <w:div w:id="1438217076">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5869">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403394">
      <w:bodyDiv w:val="1"/>
      <w:marLeft w:val="0"/>
      <w:marRight w:val="0"/>
      <w:marTop w:val="0"/>
      <w:marBottom w:val="0"/>
      <w:divBdr>
        <w:top w:val="none" w:sz="0" w:space="0" w:color="auto"/>
        <w:left w:val="none" w:sz="0" w:space="0" w:color="auto"/>
        <w:bottom w:val="none" w:sz="0" w:space="0" w:color="auto"/>
        <w:right w:val="none" w:sz="0" w:space="0" w:color="auto"/>
      </w:divBdr>
    </w:div>
    <w:div w:id="1438527834">
      <w:bodyDiv w:val="1"/>
      <w:marLeft w:val="0"/>
      <w:marRight w:val="0"/>
      <w:marTop w:val="0"/>
      <w:marBottom w:val="0"/>
      <w:divBdr>
        <w:top w:val="none" w:sz="0" w:space="0" w:color="auto"/>
        <w:left w:val="none" w:sz="0" w:space="0" w:color="auto"/>
        <w:bottom w:val="none" w:sz="0" w:space="0" w:color="auto"/>
        <w:right w:val="none" w:sz="0" w:space="0" w:color="auto"/>
      </w:divBdr>
    </w:div>
    <w:div w:id="1438670342">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72156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065743">
      <w:bodyDiv w:val="1"/>
      <w:marLeft w:val="0"/>
      <w:marRight w:val="0"/>
      <w:marTop w:val="0"/>
      <w:marBottom w:val="0"/>
      <w:divBdr>
        <w:top w:val="none" w:sz="0" w:space="0" w:color="auto"/>
        <w:left w:val="none" w:sz="0" w:space="0" w:color="auto"/>
        <w:bottom w:val="none" w:sz="0" w:space="0" w:color="auto"/>
        <w:right w:val="none" w:sz="0" w:space="0" w:color="auto"/>
      </w:divBdr>
    </w:div>
    <w:div w:id="1439183176">
      <w:bodyDiv w:val="1"/>
      <w:marLeft w:val="0"/>
      <w:marRight w:val="0"/>
      <w:marTop w:val="0"/>
      <w:marBottom w:val="0"/>
      <w:divBdr>
        <w:top w:val="none" w:sz="0" w:space="0" w:color="auto"/>
        <w:left w:val="none" w:sz="0" w:space="0" w:color="auto"/>
        <w:bottom w:val="none" w:sz="0" w:space="0" w:color="auto"/>
        <w:right w:val="none" w:sz="0" w:space="0" w:color="auto"/>
      </w:divBdr>
    </w:div>
    <w:div w:id="1439326443">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37113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39985969">
      <w:bodyDiv w:val="1"/>
      <w:marLeft w:val="0"/>
      <w:marRight w:val="0"/>
      <w:marTop w:val="0"/>
      <w:marBottom w:val="0"/>
      <w:divBdr>
        <w:top w:val="none" w:sz="0" w:space="0" w:color="auto"/>
        <w:left w:val="none" w:sz="0" w:space="0" w:color="auto"/>
        <w:bottom w:val="none" w:sz="0" w:space="0" w:color="auto"/>
        <w:right w:val="none" w:sz="0" w:space="0" w:color="auto"/>
      </w:divBdr>
    </w:div>
    <w:div w:id="1440250980">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636340">
      <w:bodyDiv w:val="1"/>
      <w:marLeft w:val="0"/>
      <w:marRight w:val="0"/>
      <w:marTop w:val="0"/>
      <w:marBottom w:val="0"/>
      <w:divBdr>
        <w:top w:val="none" w:sz="0" w:space="0" w:color="auto"/>
        <w:left w:val="none" w:sz="0" w:space="0" w:color="auto"/>
        <w:bottom w:val="none" w:sz="0" w:space="0" w:color="auto"/>
        <w:right w:val="none" w:sz="0" w:space="0" w:color="auto"/>
      </w:divBdr>
    </w:div>
    <w:div w:id="1440759364">
      <w:bodyDiv w:val="1"/>
      <w:marLeft w:val="0"/>
      <w:marRight w:val="0"/>
      <w:marTop w:val="0"/>
      <w:marBottom w:val="0"/>
      <w:divBdr>
        <w:top w:val="none" w:sz="0" w:space="0" w:color="auto"/>
        <w:left w:val="none" w:sz="0" w:space="0" w:color="auto"/>
        <w:bottom w:val="none" w:sz="0" w:space="0" w:color="auto"/>
        <w:right w:val="none" w:sz="0" w:space="0" w:color="auto"/>
      </w:divBdr>
    </w:div>
    <w:div w:id="1440761038">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2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410649">
      <w:bodyDiv w:val="1"/>
      <w:marLeft w:val="0"/>
      <w:marRight w:val="0"/>
      <w:marTop w:val="0"/>
      <w:marBottom w:val="0"/>
      <w:divBdr>
        <w:top w:val="none" w:sz="0" w:space="0" w:color="auto"/>
        <w:left w:val="none" w:sz="0" w:space="0" w:color="auto"/>
        <w:bottom w:val="none" w:sz="0" w:space="0" w:color="auto"/>
        <w:right w:val="none" w:sz="0" w:space="0" w:color="auto"/>
      </w:divBdr>
    </w:div>
    <w:div w:id="1441490574">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070888">
      <w:bodyDiv w:val="1"/>
      <w:marLeft w:val="0"/>
      <w:marRight w:val="0"/>
      <w:marTop w:val="0"/>
      <w:marBottom w:val="0"/>
      <w:divBdr>
        <w:top w:val="none" w:sz="0" w:space="0" w:color="auto"/>
        <w:left w:val="none" w:sz="0" w:space="0" w:color="auto"/>
        <w:bottom w:val="none" w:sz="0" w:space="0" w:color="auto"/>
        <w:right w:val="none" w:sz="0" w:space="0" w:color="auto"/>
      </w:divBdr>
    </w:div>
    <w:div w:id="1442257392">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333637">
      <w:bodyDiv w:val="1"/>
      <w:marLeft w:val="0"/>
      <w:marRight w:val="0"/>
      <w:marTop w:val="0"/>
      <w:marBottom w:val="0"/>
      <w:divBdr>
        <w:top w:val="none" w:sz="0" w:space="0" w:color="auto"/>
        <w:left w:val="none" w:sz="0" w:space="0" w:color="auto"/>
        <w:bottom w:val="none" w:sz="0" w:space="0" w:color="auto"/>
        <w:right w:val="none" w:sz="0" w:space="0" w:color="auto"/>
      </w:divBdr>
    </w:div>
    <w:div w:id="1442334422">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409674">
      <w:bodyDiv w:val="1"/>
      <w:marLeft w:val="0"/>
      <w:marRight w:val="0"/>
      <w:marTop w:val="0"/>
      <w:marBottom w:val="0"/>
      <w:divBdr>
        <w:top w:val="none" w:sz="0" w:space="0" w:color="auto"/>
        <w:left w:val="none" w:sz="0" w:space="0" w:color="auto"/>
        <w:bottom w:val="none" w:sz="0" w:space="0" w:color="auto"/>
        <w:right w:val="none" w:sz="0" w:space="0" w:color="auto"/>
      </w:divBdr>
    </w:div>
    <w:div w:id="1442607019">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797326">
      <w:bodyDiv w:val="1"/>
      <w:marLeft w:val="0"/>
      <w:marRight w:val="0"/>
      <w:marTop w:val="0"/>
      <w:marBottom w:val="0"/>
      <w:divBdr>
        <w:top w:val="none" w:sz="0" w:space="0" w:color="auto"/>
        <w:left w:val="none" w:sz="0" w:space="0" w:color="auto"/>
        <w:bottom w:val="none" w:sz="0" w:space="0" w:color="auto"/>
        <w:right w:val="none" w:sz="0" w:space="0" w:color="auto"/>
      </w:divBdr>
    </w:div>
    <w:div w:id="1442844888">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2994908">
      <w:bodyDiv w:val="1"/>
      <w:marLeft w:val="0"/>
      <w:marRight w:val="0"/>
      <w:marTop w:val="0"/>
      <w:marBottom w:val="0"/>
      <w:divBdr>
        <w:top w:val="none" w:sz="0" w:space="0" w:color="auto"/>
        <w:left w:val="none" w:sz="0" w:space="0" w:color="auto"/>
        <w:bottom w:val="none" w:sz="0" w:space="0" w:color="auto"/>
        <w:right w:val="none" w:sz="0" w:space="0" w:color="auto"/>
      </w:divBdr>
    </w:div>
    <w:div w:id="1443069415">
      <w:bodyDiv w:val="1"/>
      <w:marLeft w:val="0"/>
      <w:marRight w:val="0"/>
      <w:marTop w:val="0"/>
      <w:marBottom w:val="0"/>
      <w:divBdr>
        <w:top w:val="none" w:sz="0" w:space="0" w:color="auto"/>
        <w:left w:val="none" w:sz="0" w:space="0" w:color="auto"/>
        <w:bottom w:val="none" w:sz="0" w:space="0" w:color="auto"/>
        <w:right w:val="none" w:sz="0" w:space="0" w:color="auto"/>
      </w:divBdr>
    </w:div>
    <w:div w:id="1443110022">
      <w:bodyDiv w:val="1"/>
      <w:marLeft w:val="0"/>
      <w:marRight w:val="0"/>
      <w:marTop w:val="0"/>
      <w:marBottom w:val="0"/>
      <w:divBdr>
        <w:top w:val="none" w:sz="0" w:space="0" w:color="auto"/>
        <w:left w:val="none" w:sz="0" w:space="0" w:color="auto"/>
        <w:bottom w:val="none" w:sz="0" w:space="0" w:color="auto"/>
        <w:right w:val="none" w:sz="0" w:space="0" w:color="auto"/>
      </w:divBdr>
    </w:div>
    <w:div w:id="1443304119">
      <w:bodyDiv w:val="1"/>
      <w:marLeft w:val="0"/>
      <w:marRight w:val="0"/>
      <w:marTop w:val="0"/>
      <w:marBottom w:val="0"/>
      <w:divBdr>
        <w:top w:val="none" w:sz="0" w:space="0" w:color="auto"/>
        <w:left w:val="none" w:sz="0" w:space="0" w:color="auto"/>
        <w:bottom w:val="none" w:sz="0" w:space="0" w:color="auto"/>
        <w:right w:val="none" w:sz="0" w:space="0" w:color="auto"/>
      </w:divBdr>
    </w:div>
    <w:div w:id="1443378922">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571414">
      <w:bodyDiv w:val="1"/>
      <w:marLeft w:val="0"/>
      <w:marRight w:val="0"/>
      <w:marTop w:val="0"/>
      <w:marBottom w:val="0"/>
      <w:divBdr>
        <w:top w:val="none" w:sz="0" w:space="0" w:color="auto"/>
        <w:left w:val="none" w:sz="0" w:space="0" w:color="auto"/>
        <w:bottom w:val="none" w:sz="0" w:space="0" w:color="auto"/>
        <w:right w:val="none" w:sz="0" w:space="0" w:color="auto"/>
      </w:divBdr>
    </w:div>
    <w:div w:id="1443649588">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766133">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417431">
      <w:bodyDiv w:val="1"/>
      <w:marLeft w:val="0"/>
      <w:marRight w:val="0"/>
      <w:marTop w:val="0"/>
      <w:marBottom w:val="0"/>
      <w:divBdr>
        <w:top w:val="none" w:sz="0" w:space="0" w:color="auto"/>
        <w:left w:val="none" w:sz="0" w:space="0" w:color="auto"/>
        <w:bottom w:val="none" w:sz="0" w:space="0" w:color="auto"/>
        <w:right w:val="none" w:sz="0" w:space="0" w:color="auto"/>
      </w:divBdr>
    </w:div>
    <w:div w:id="1444570765">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09078">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154806">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20169">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4826">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3105">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456">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5929110">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080313">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122646">
      <w:bodyDiv w:val="1"/>
      <w:marLeft w:val="0"/>
      <w:marRight w:val="0"/>
      <w:marTop w:val="0"/>
      <w:marBottom w:val="0"/>
      <w:divBdr>
        <w:top w:val="none" w:sz="0" w:space="0" w:color="auto"/>
        <w:left w:val="none" w:sz="0" w:space="0" w:color="auto"/>
        <w:bottom w:val="none" w:sz="0" w:space="0" w:color="auto"/>
        <w:right w:val="none" w:sz="0" w:space="0" w:color="auto"/>
      </w:divBdr>
    </w:div>
    <w:div w:id="1446273167">
      <w:bodyDiv w:val="1"/>
      <w:marLeft w:val="0"/>
      <w:marRight w:val="0"/>
      <w:marTop w:val="0"/>
      <w:marBottom w:val="0"/>
      <w:divBdr>
        <w:top w:val="none" w:sz="0" w:space="0" w:color="auto"/>
        <w:left w:val="none" w:sz="0" w:space="0" w:color="auto"/>
        <w:bottom w:val="none" w:sz="0" w:space="0" w:color="auto"/>
        <w:right w:val="none" w:sz="0" w:space="0" w:color="auto"/>
      </w:divBdr>
    </w:div>
    <w:div w:id="1446727484">
      <w:bodyDiv w:val="1"/>
      <w:marLeft w:val="0"/>
      <w:marRight w:val="0"/>
      <w:marTop w:val="0"/>
      <w:marBottom w:val="0"/>
      <w:divBdr>
        <w:top w:val="none" w:sz="0" w:space="0" w:color="auto"/>
        <w:left w:val="none" w:sz="0" w:space="0" w:color="auto"/>
        <w:bottom w:val="none" w:sz="0" w:space="0" w:color="auto"/>
        <w:right w:val="none" w:sz="0" w:space="0" w:color="auto"/>
      </w:divBdr>
    </w:div>
    <w:div w:id="1446733357">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189471">
      <w:bodyDiv w:val="1"/>
      <w:marLeft w:val="0"/>
      <w:marRight w:val="0"/>
      <w:marTop w:val="0"/>
      <w:marBottom w:val="0"/>
      <w:divBdr>
        <w:top w:val="none" w:sz="0" w:space="0" w:color="auto"/>
        <w:left w:val="none" w:sz="0" w:space="0" w:color="auto"/>
        <w:bottom w:val="none" w:sz="0" w:space="0" w:color="auto"/>
        <w:right w:val="none" w:sz="0" w:space="0" w:color="auto"/>
      </w:divBdr>
    </w:div>
    <w:div w:id="1447192395">
      <w:bodyDiv w:val="1"/>
      <w:marLeft w:val="0"/>
      <w:marRight w:val="0"/>
      <w:marTop w:val="0"/>
      <w:marBottom w:val="0"/>
      <w:divBdr>
        <w:top w:val="none" w:sz="0" w:space="0" w:color="auto"/>
        <w:left w:val="none" w:sz="0" w:space="0" w:color="auto"/>
        <w:bottom w:val="none" w:sz="0" w:space="0" w:color="auto"/>
        <w:right w:val="none" w:sz="0" w:space="0" w:color="auto"/>
      </w:divBdr>
    </w:div>
    <w:div w:id="144723648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7654062">
      <w:bodyDiv w:val="1"/>
      <w:marLeft w:val="0"/>
      <w:marRight w:val="0"/>
      <w:marTop w:val="0"/>
      <w:marBottom w:val="0"/>
      <w:divBdr>
        <w:top w:val="none" w:sz="0" w:space="0" w:color="auto"/>
        <w:left w:val="none" w:sz="0" w:space="0" w:color="auto"/>
        <w:bottom w:val="none" w:sz="0" w:space="0" w:color="auto"/>
        <w:right w:val="none" w:sz="0" w:space="0" w:color="auto"/>
      </w:divBdr>
    </w:div>
    <w:div w:id="1447657359">
      <w:bodyDiv w:val="1"/>
      <w:marLeft w:val="0"/>
      <w:marRight w:val="0"/>
      <w:marTop w:val="0"/>
      <w:marBottom w:val="0"/>
      <w:divBdr>
        <w:top w:val="none" w:sz="0" w:space="0" w:color="auto"/>
        <w:left w:val="none" w:sz="0" w:space="0" w:color="auto"/>
        <w:bottom w:val="none" w:sz="0" w:space="0" w:color="auto"/>
        <w:right w:val="none" w:sz="0" w:space="0" w:color="auto"/>
      </w:divBdr>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447696531">
      <w:bodyDiv w:val="1"/>
      <w:marLeft w:val="0"/>
      <w:marRight w:val="0"/>
      <w:marTop w:val="0"/>
      <w:marBottom w:val="0"/>
      <w:divBdr>
        <w:top w:val="none" w:sz="0" w:space="0" w:color="auto"/>
        <w:left w:val="none" w:sz="0" w:space="0" w:color="auto"/>
        <w:bottom w:val="none" w:sz="0" w:space="0" w:color="auto"/>
        <w:right w:val="none" w:sz="0" w:space="0" w:color="auto"/>
      </w:divBdr>
    </w:div>
    <w:div w:id="1447967309">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086271">
      <w:bodyDiv w:val="1"/>
      <w:marLeft w:val="0"/>
      <w:marRight w:val="0"/>
      <w:marTop w:val="0"/>
      <w:marBottom w:val="0"/>
      <w:divBdr>
        <w:top w:val="none" w:sz="0" w:space="0" w:color="auto"/>
        <w:left w:val="none" w:sz="0" w:space="0" w:color="auto"/>
        <w:bottom w:val="none" w:sz="0" w:space="0" w:color="auto"/>
        <w:right w:val="none" w:sz="0" w:space="0" w:color="auto"/>
      </w:divBdr>
    </w:div>
    <w:div w:id="1448112569">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280637">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351997">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8893311">
      <w:bodyDiv w:val="1"/>
      <w:marLeft w:val="0"/>
      <w:marRight w:val="0"/>
      <w:marTop w:val="0"/>
      <w:marBottom w:val="0"/>
      <w:divBdr>
        <w:top w:val="none" w:sz="0" w:space="0" w:color="auto"/>
        <w:left w:val="none" w:sz="0" w:space="0" w:color="auto"/>
        <w:bottom w:val="none" w:sz="0" w:space="0" w:color="auto"/>
        <w:right w:val="none" w:sz="0" w:space="0" w:color="auto"/>
      </w:divBdr>
    </w:div>
    <w:div w:id="1449008141">
      <w:bodyDiv w:val="1"/>
      <w:marLeft w:val="0"/>
      <w:marRight w:val="0"/>
      <w:marTop w:val="0"/>
      <w:marBottom w:val="0"/>
      <w:divBdr>
        <w:top w:val="none" w:sz="0" w:space="0" w:color="auto"/>
        <w:left w:val="none" w:sz="0" w:space="0" w:color="auto"/>
        <w:bottom w:val="none" w:sz="0" w:space="0" w:color="auto"/>
        <w:right w:val="none" w:sz="0" w:space="0" w:color="auto"/>
      </w:divBdr>
    </w:div>
    <w:div w:id="1449079918">
      <w:bodyDiv w:val="1"/>
      <w:marLeft w:val="0"/>
      <w:marRight w:val="0"/>
      <w:marTop w:val="0"/>
      <w:marBottom w:val="0"/>
      <w:divBdr>
        <w:top w:val="none" w:sz="0" w:space="0" w:color="auto"/>
        <w:left w:val="none" w:sz="0" w:space="0" w:color="auto"/>
        <w:bottom w:val="none" w:sz="0" w:space="0" w:color="auto"/>
        <w:right w:val="none" w:sz="0" w:space="0" w:color="auto"/>
      </w:divBdr>
    </w:div>
    <w:div w:id="1449155630">
      <w:bodyDiv w:val="1"/>
      <w:marLeft w:val="0"/>
      <w:marRight w:val="0"/>
      <w:marTop w:val="0"/>
      <w:marBottom w:val="0"/>
      <w:divBdr>
        <w:top w:val="none" w:sz="0" w:space="0" w:color="auto"/>
        <w:left w:val="none" w:sz="0" w:space="0" w:color="auto"/>
        <w:bottom w:val="none" w:sz="0" w:space="0" w:color="auto"/>
        <w:right w:val="none" w:sz="0" w:space="0" w:color="auto"/>
      </w:divBdr>
    </w:div>
    <w:div w:id="1449157143">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398665">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49734041">
      <w:bodyDiv w:val="1"/>
      <w:marLeft w:val="0"/>
      <w:marRight w:val="0"/>
      <w:marTop w:val="0"/>
      <w:marBottom w:val="0"/>
      <w:divBdr>
        <w:top w:val="none" w:sz="0" w:space="0" w:color="auto"/>
        <w:left w:val="none" w:sz="0" w:space="0" w:color="auto"/>
        <w:bottom w:val="none" w:sz="0" w:space="0" w:color="auto"/>
        <w:right w:val="none" w:sz="0" w:space="0" w:color="auto"/>
      </w:divBdr>
    </w:div>
    <w:div w:id="1449735378">
      <w:bodyDiv w:val="1"/>
      <w:marLeft w:val="0"/>
      <w:marRight w:val="0"/>
      <w:marTop w:val="0"/>
      <w:marBottom w:val="0"/>
      <w:divBdr>
        <w:top w:val="none" w:sz="0" w:space="0" w:color="auto"/>
        <w:left w:val="none" w:sz="0" w:space="0" w:color="auto"/>
        <w:bottom w:val="none" w:sz="0" w:space="0" w:color="auto"/>
        <w:right w:val="none" w:sz="0" w:space="0" w:color="auto"/>
      </w:divBdr>
    </w:div>
    <w:div w:id="1449811847">
      <w:bodyDiv w:val="1"/>
      <w:marLeft w:val="0"/>
      <w:marRight w:val="0"/>
      <w:marTop w:val="0"/>
      <w:marBottom w:val="0"/>
      <w:divBdr>
        <w:top w:val="none" w:sz="0" w:space="0" w:color="auto"/>
        <w:left w:val="none" w:sz="0" w:space="0" w:color="auto"/>
        <w:bottom w:val="none" w:sz="0" w:space="0" w:color="auto"/>
        <w:right w:val="none" w:sz="0" w:space="0" w:color="auto"/>
      </w:divBdr>
    </w:div>
    <w:div w:id="1450003814">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03194">
      <w:bodyDiv w:val="1"/>
      <w:marLeft w:val="0"/>
      <w:marRight w:val="0"/>
      <w:marTop w:val="0"/>
      <w:marBottom w:val="0"/>
      <w:divBdr>
        <w:top w:val="none" w:sz="0" w:space="0" w:color="auto"/>
        <w:left w:val="none" w:sz="0" w:space="0" w:color="auto"/>
        <w:bottom w:val="none" w:sz="0" w:space="0" w:color="auto"/>
        <w:right w:val="none" w:sz="0" w:space="0" w:color="auto"/>
      </w:divBdr>
    </w:div>
    <w:div w:id="1450204319">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320769">
      <w:bodyDiv w:val="1"/>
      <w:marLeft w:val="0"/>
      <w:marRight w:val="0"/>
      <w:marTop w:val="0"/>
      <w:marBottom w:val="0"/>
      <w:divBdr>
        <w:top w:val="none" w:sz="0" w:space="0" w:color="auto"/>
        <w:left w:val="none" w:sz="0" w:space="0" w:color="auto"/>
        <w:bottom w:val="none" w:sz="0" w:space="0" w:color="auto"/>
        <w:right w:val="none" w:sz="0" w:space="0" w:color="auto"/>
      </w:divBdr>
    </w:div>
    <w:div w:id="1450466920">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0974797">
      <w:bodyDiv w:val="1"/>
      <w:marLeft w:val="0"/>
      <w:marRight w:val="0"/>
      <w:marTop w:val="0"/>
      <w:marBottom w:val="0"/>
      <w:divBdr>
        <w:top w:val="none" w:sz="0" w:space="0" w:color="auto"/>
        <w:left w:val="none" w:sz="0" w:space="0" w:color="auto"/>
        <w:bottom w:val="none" w:sz="0" w:space="0" w:color="auto"/>
        <w:right w:val="none" w:sz="0" w:space="0" w:color="auto"/>
      </w:divBdr>
    </w:div>
    <w:div w:id="1451322338">
      <w:bodyDiv w:val="1"/>
      <w:marLeft w:val="0"/>
      <w:marRight w:val="0"/>
      <w:marTop w:val="0"/>
      <w:marBottom w:val="0"/>
      <w:divBdr>
        <w:top w:val="none" w:sz="0" w:space="0" w:color="auto"/>
        <w:left w:val="none" w:sz="0" w:space="0" w:color="auto"/>
        <w:bottom w:val="none" w:sz="0" w:space="0" w:color="auto"/>
        <w:right w:val="none" w:sz="0" w:space="0" w:color="auto"/>
      </w:divBdr>
    </w:div>
    <w:div w:id="1451360364">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634178">
      <w:bodyDiv w:val="1"/>
      <w:marLeft w:val="0"/>
      <w:marRight w:val="0"/>
      <w:marTop w:val="0"/>
      <w:marBottom w:val="0"/>
      <w:divBdr>
        <w:top w:val="none" w:sz="0" w:space="0" w:color="auto"/>
        <w:left w:val="none" w:sz="0" w:space="0" w:color="auto"/>
        <w:bottom w:val="none" w:sz="0" w:space="0" w:color="auto"/>
        <w:right w:val="none" w:sz="0" w:space="0" w:color="auto"/>
      </w:divBdr>
    </w:div>
    <w:div w:id="1451701397">
      <w:bodyDiv w:val="1"/>
      <w:marLeft w:val="0"/>
      <w:marRight w:val="0"/>
      <w:marTop w:val="0"/>
      <w:marBottom w:val="0"/>
      <w:divBdr>
        <w:top w:val="none" w:sz="0" w:space="0" w:color="auto"/>
        <w:left w:val="none" w:sz="0" w:space="0" w:color="auto"/>
        <w:bottom w:val="none" w:sz="0" w:space="0" w:color="auto"/>
        <w:right w:val="none" w:sz="0" w:space="0" w:color="auto"/>
      </w:divBdr>
    </w:div>
    <w:div w:id="1451894117">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69834">
      <w:bodyDiv w:val="1"/>
      <w:marLeft w:val="0"/>
      <w:marRight w:val="0"/>
      <w:marTop w:val="0"/>
      <w:marBottom w:val="0"/>
      <w:divBdr>
        <w:top w:val="none" w:sz="0" w:space="0" w:color="auto"/>
        <w:left w:val="none" w:sz="0" w:space="0" w:color="auto"/>
        <w:bottom w:val="none" w:sz="0" w:space="0" w:color="auto"/>
        <w:right w:val="none" w:sz="0" w:space="0" w:color="auto"/>
      </w:divBdr>
    </w:div>
    <w:div w:id="1451972963">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5502">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167152">
      <w:bodyDiv w:val="1"/>
      <w:marLeft w:val="0"/>
      <w:marRight w:val="0"/>
      <w:marTop w:val="0"/>
      <w:marBottom w:val="0"/>
      <w:divBdr>
        <w:top w:val="none" w:sz="0" w:space="0" w:color="auto"/>
        <w:left w:val="none" w:sz="0" w:space="0" w:color="auto"/>
        <w:bottom w:val="none" w:sz="0" w:space="0" w:color="auto"/>
        <w:right w:val="none" w:sz="0" w:space="0" w:color="auto"/>
      </w:divBdr>
    </w:div>
    <w:div w:id="1452239691">
      <w:bodyDiv w:val="1"/>
      <w:marLeft w:val="0"/>
      <w:marRight w:val="0"/>
      <w:marTop w:val="0"/>
      <w:marBottom w:val="0"/>
      <w:divBdr>
        <w:top w:val="none" w:sz="0" w:space="0" w:color="auto"/>
        <w:left w:val="none" w:sz="0" w:space="0" w:color="auto"/>
        <w:bottom w:val="none" w:sz="0" w:space="0" w:color="auto"/>
        <w:right w:val="none" w:sz="0" w:space="0" w:color="auto"/>
      </w:divBdr>
    </w:div>
    <w:div w:id="1452241892">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280439">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4044">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2899432">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400464">
      <w:bodyDiv w:val="1"/>
      <w:marLeft w:val="0"/>
      <w:marRight w:val="0"/>
      <w:marTop w:val="0"/>
      <w:marBottom w:val="0"/>
      <w:divBdr>
        <w:top w:val="none" w:sz="0" w:space="0" w:color="auto"/>
        <w:left w:val="none" w:sz="0" w:space="0" w:color="auto"/>
        <w:bottom w:val="none" w:sz="0" w:space="0" w:color="auto"/>
        <w:right w:val="none" w:sz="0" w:space="0" w:color="auto"/>
      </w:divBdr>
    </w:div>
    <w:div w:id="1453522999">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3041">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67443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3732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131866">
      <w:bodyDiv w:val="1"/>
      <w:marLeft w:val="0"/>
      <w:marRight w:val="0"/>
      <w:marTop w:val="0"/>
      <w:marBottom w:val="0"/>
      <w:divBdr>
        <w:top w:val="none" w:sz="0" w:space="0" w:color="auto"/>
        <w:left w:val="none" w:sz="0" w:space="0" w:color="auto"/>
        <w:bottom w:val="none" w:sz="0" w:space="0" w:color="auto"/>
        <w:right w:val="none" w:sz="0" w:space="0" w:color="auto"/>
      </w:divBdr>
    </w:div>
    <w:div w:id="145413405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02082">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668579">
      <w:bodyDiv w:val="1"/>
      <w:marLeft w:val="0"/>
      <w:marRight w:val="0"/>
      <w:marTop w:val="0"/>
      <w:marBottom w:val="0"/>
      <w:divBdr>
        <w:top w:val="none" w:sz="0" w:space="0" w:color="auto"/>
        <w:left w:val="none" w:sz="0" w:space="0" w:color="auto"/>
        <w:bottom w:val="none" w:sz="0" w:space="0" w:color="auto"/>
        <w:right w:val="none" w:sz="0" w:space="0" w:color="auto"/>
      </w:divBdr>
    </w:div>
    <w:div w:id="1454716986">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4864597">
      <w:bodyDiv w:val="1"/>
      <w:marLeft w:val="0"/>
      <w:marRight w:val="0"/>
      <w:marTop w:val="0"/>
      <w:marBottom w:val="0"/>
      <w:divBdr>
        <w:top w:val="none" w:sz="0" w:space="0" w:color="auto"/>
        <w:left w:val="none" w:sz="0" w:space="0" w:color="auto"/>
        <w:bottom w:val="none" w:sz="0" w:space="0" w:color="auto"/>
        <w:right w:val="none" w:sz="0" w:space="0" w:color="auto"/>
      </w:divBdr>
    </w:div>
    <w:div w:id="1455053013">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174253">
      <w:bodyDiv w:val="1"/>
      <w:marLeft w:val="0"/>
      <w:marRight w:val="0"/>
      <w:marTop w:val="0"/>
      <w:marBottom w:val="0"/>
      <w:divBdr>
        <w:top w:val="none" w:sz="0" w:space="0" w:color="auto"/>
        <w:left w:val="none" w:sz="0" w:space="0" w:color="auto"/>
        <w:bottom w:val="none" w:sz="0" w:space="0" w:color="auto"/>
        <w:right w:val="none" w:sz="0" w:space="0" w:color="auto"/>
      </w:divBdr>
    </w:div>
    <w:div w:id="1455174542">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5752571">
      <w:bodyDiv w:val="1"/>
      <w:marLeft w:val="0"/>
      <w:marRight w:val="0"/>
      <w:marTop w:val="0"/>
      <w:marBottom w:val="0"/>
      <w:divBdr>
        <w:top w:val="none" w:sz="0" w:space="0" w:color="auto"/>
        <w:left w:val="none" w:sz="0" w:space="0" w:color="auto"/>
        <w:bottom w:val="none" w:sz="0" w:space="0" w:color="auto"/>
        <w:right w:val="none" w:sz="0" w:space="0" w:color="auto"/>
      </w:divBdr>
    </w:div>
    <w:div w:id="1455783360">
      <w:bodyDiv w:val="1"/>
      <w:marLeft w:val="0"/>
      <w:marRight w:val="0"/>
      <w:marTop w:val="0"/>
      <w:marBottom w:val="0"/>
      <w:divBdr>
        <w:top w:val="none" w:sz="0" w:space="0" w:color="auto"/>
        <w:left w:val="none" w:sz="0" w:space="0" w:color="auto"/>
        <w:bottom w:val="none" w:sz="0" w:space="0" w:color="auto"/>
        <w:right w:val="none" w:sz="0" w:space="0" w:color="auto"/>
      </w:divBdr>
    </w:div>
    <w:div w:id="1455901813">
      <w:bodyDiv w:val="1"/>
      <w:marLeft w:val="0"/>
      <w:marRight w:val="0"/>
      <w:marTop w:val="0"/>
      <w:marBottom w:val="0"/>
      <w:divBdr>
        <w:top w:val="none" w:sz="0" w:space="0" w:color="auto"/>
        <w:left w:val="none" w:sz="0" w:space="0" w:color="auto"/>
        <w:bottom w:val="none" w:sz="0" w:space="0" w:color="auto"/>
        <w:right w:val="none" w:sz="0" w:space="0" w:color="auto"/>
      </w:divBdr>
    </w:div>
    <w:div w:id="1455907878">
      <w:bodyDiv w:val="1"/>
      <w:marLeft w:val="0"/>
      <w:marRight w:val="0"/>
      <w:marTop w:val="0"/>
      <w:marBottom w:val="0"/>
      <w:divBdr>
        <w:top w:val="none" w:sz="0" w:space="0" w:color="auto"/>
        <w:left w:val="none" w:sz="0" w:space="0" w:color="auto"/>
        <w:bottom w:val="none" w:sz="0" w:space="0" w:color="auto"/>
        <w:right w:val="none" w:sz="0" w:space="0" w:color="auto"/>
      </w:divBdr>
    </w:div>
    <w:div w:id="1455909111">
      <w:bodyDiv w:val="1"/>
      <w:marLeft w:val="0"/>
      <w:marRight w:val="0"/>
      <w:marTop w:val="0"/>
      <w:marBottom w:val="0"/>
      <w:divBdr>
        <w:top w:val="none" w:sz="0" w:space="0" w:color="auto"/>
        <w:left w:val="none" w:sz="0" w:space="0" w:color="auto"/>
        <w:bottom w:val="none" w:sz="0" w:space="0" w:color="auto"/>
        <w:right w:val="none" w:sz="0" w:space="0" w:color="auto"/>
      </w:divBdr>
    </w:div>
    <w:div w:id="1456096700">
      <w:bodyDiv w:val="1"/>
      <w:marLeft w:val="0"/>
      <w:marRight w:val="0"/>
      <w:marTop w:val="0"/>
      <w:marBottom w:val="0"/>
      <w:divBdr>
        <w:top w:val="none" w:sz="0" w:space="0" w:color="auto"/>
        <w:left w:val="none" w:sz="0" w:space="0" w:color="auto"/>
        <w:bottom w:val="none" w:sz="0" w:space="0" w:color="auto"/>
        <w:right w:val="none" w:sz="0" w:space="0" w:color="auto"/>
      </w:divBdr>
    </w:div>
    <w:div w:id="1456177073">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6218746">
      <w:bodyDiv w:val="1"/>
      <w:marLeft w:val="0"/>
      <w:marRight w:val="0"/>
      <w:marTop w:val="0"/>
      <w:marBottom w:val="0"/>
      <w:divBdr>
        <w:top w:val="none" w:sz="0" w:space="0" w:color="auto"/>
        <w:left w:val="none" w:sz="0" w:space="0" w:color="auto"/>
        <w:bottom w:val="none" w:sz="0" w:space="0" w:color="auto"/>
        <w:right w:val="none" w:sz="0" w:space="0" w:color="auto"/>
      </w:divBdr>
    </w:div>
    <w:div w:id="1456366784">
      <w:bodyDiv w:val="1"/>
      <w:marLeft w:val="0"/>
      <w:marRight w:val="0"/>
      <w:marTop w:val="0"/>
      <w:marBottom w:val="0"/>
      <w:divBdr>
        <w:top w:val="none" w:sz="0" w:space="0" w:color="auto"/>
        <w:left w:val="none" w:sz="0" w:space="0" w:color="auto"/>
        <w:bottom w:val="none" w:sz="0" w:space="0" w:color="auto"/>
        <w:right w:val="none" w:sz="0" w:space="0" w:color="auto"/>
      </w:divBdr>
    </w:div>
    <w:div w:id="1456370709">
      <w:bodyDiv w:val="1"/>
      <w:marLeft w:val="0"/>
      <w:marRight w:val="0"/>
      <w:marTop w:val="0"/>
      <w:marBottom w:val="0"/>
      <w:divBdr>
        <w:top w:val="none" w:sz="0" w:space="0" w:color="auto"/>
        <w:left w:val="none" w:sz="0" w:space="0" w:color="auto"/>
        <w:bottom w:val="none" w:sz="0" w:space="0" w:color="auto"/>
        <w:right w:val="none" w:sz="0" w:space="0" w:color="auto"/>
      </w:divBdr>
    </w:div>
    <w:div w:id="1456555783">
      <w:bodyDiv w:val="1"/>
      <w:marLeft w:val="0"/>
      <w:marRight w:val="0"/>
      <w:marTop w:val="0"/>
      <w:marBottom w:val="0"/>
      <w:divBdr>
        <w:top w:val="none" w:sz="0" w:space="0" w:color="auto"/>
        <w:left w:val="none" w:sz="0" w:space="0" w:color="auto"/>
        <w:bottom w:val="none" w:sz="0" w:space="0" w:color="auto"/>
        <w:right w:val="none" w:sz="0" w:space="0" w:color="auto"/>
      </w:divBdr>
    </w:div>
    <w:div w:id="1456564429">
      <w:bodyDiv w:val="1"/>
      <w:marLeft w:val="0"/>
      <w:marRight w:val="0"/>
      <w:marTop w:val="0"/>
      <w:marBottom w:val="0"/>
      <w:divBdr>
        <w:top w:val="none" w:sz="0" w:space="0" w:color="auto"/>
        <w:left w:val="none" w:sz="0" w:space="0" w:color="auto"/>
        <w:bottom w:val="none" w:sz="0" w:space="0" w:color="auto"/>
        <w:right w:val="none" w:sz="0" w:space="0" w:color="auto"/>
      </w:divBdr>
    </w:div>
    <w:div w:id="1456633099">
      <w:bodyDiv w:val="1"/>
      <w:marLeft w:val="0"/>
      <w:marRight w:val="0"/>
      <w:marTop w:val="0"/>
      <w:marBottom w:val="0"/>
      <w:divBdr>
        <w:top w:val="none" w:sz="0" w:space="0" w:color="auto"/>
        <w:left w:val="none" w:sz="0" w:space="0" w:color="auto"/>
        <w:bottom w:val="none" w:sz="0" w:space="0" w:color="auto"/>
        <w:right w:val="none" w:sz="0" w:space="0" w:color="auto"/>
      </w:divBdr>
    </w:div>
    <w:div w:id="1456751517">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457215242">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528668">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54">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257589">
      <w:bodyDiv w:val="1"/>
      <w:marLeft w:val="0"/>
      <w:marRight w:val="0"/>
      <w:marTop w:val="0"/>
      <w:marBottom w:val="0"/>
      <w:divBdr>
        <w:top w:val="none" w:sz="0" w:space="0" w:color="auto"/>
        <w:left w:val="none" w:sz="0" w:space="0" w:color="auto"/>
        <w:bottom w:val="none" w:sz="0" w:space="0" w:color="auto"/>
        <w:right w:val="none" w:sz="0" w:space="0" w:color="auto"/>
      </w:divBdr>
    </w:div>
    <w:div w:id="1458572781">
      <w:bodyDiv w:val="1"/>
      <w:marLeft w:val="0"/>
      <w:marRight w:val="0"/>
      <w:marTop w:val="0"/>
      <w:marBottom w:val="0"/>
      <w:divBdr>
        <w:top w:val="none" w:sz="0" w:space="0" w:color="auto"/>
        <w:left w:val="none" w:sz="0" w:space="0" w:color="auto"/>
        <w:bottom w:val="none" w:sz="0" w:space="0" w:color="auto"/>
        <w:right w:val="none" w:sz="0" w:space="0" w:color="auto"/>
      </w:divBdr>
    </w:div>
    <w:div w:id="14586394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766767">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8914505">
      <w:bodyDiv w:val="1"/>
      <w:marLeft w:val="0"/>
      <w:marRight w:val="0"/>
      <w:marTop w:val="0"/>
      <w:marBottom w:val="0"/>
      <w:divBdr>
        <w:top w:val="none" w:sz="0" w:space="0" w:color="auto"/>
        <w:left w:val="none" w:sz="0" w:space="0" w:color="auto"/>
        <w:bottom w:val="none" w:sz="0" w:space="0" w:color="auto"/>
        <w:right w:val="none" w:sz="0" w:space="0" w:color="auto"/>
      </w:divBdr>
    </w:div>
    <w:div w:id="1458915923">
      <w:bodyDiv w:val="1"/>
      <w:marLeft w:val="0"/>
      <w:marRight w:val="0"/>
      <w:marTop w:val="0"/>
      <w:marBottom w:val="0"/>
      <w:divBdr>
        <w:top w:val="none" w:sz="0" w:space="0" w:color="auto"/>
        <w:left w:val="none" w:sz="0" w:space="0" w:color="auto"/>
        <w:bottom w:val="none" w:sz="0" w:space="0" w:color="auto"/>
        <w:right w:val="none" w:sz="0" w:space="0" w:color="auto"/>
      </w:divBdr>
    </w:div>
    <w:div w:id="1459029054">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4544">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89728">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563697">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
    <w:div w:id="1460103419">
      <w:bodyDiv w:val="1"/>
      <w:marLeft w:val="0"/>
      <w:marRight w:val="0"/>
      <w:marTop w:val="0"/>
      <w:marBottom w:val="0"/>
      <w:divBdr>
        <w:top w:val="none" w:sz="0" w:space="0" w:color="auto"/>
        <w:left w:val="none" w:sz="0" w:space="0" w:color="auto"/>
        <w:bottom w:val="none" w:sz="0" w:space="0" w:color="auto"/>
        <w:right w:val="none" w:sz="0" w:space="0" w:color="auto"/>
      </w:divBdr>
    </w:div>
    <w:div w:id="1460145762">
      <w:bodyDiv w:val="1"/>
      <w:marLeft w:val="0"/>
      <w:marRight w:val="0"/>
      <w:marTop w:val="0"/>
      <w:marBottom w:val="0"/>
      <w:divBdr>
        <w:top w:val="none" w:sz="0" w:space="0" w:color="auto"/>
        <w:left w:val="none" w:sz="0" w:space="0" w:color="auto"/>
        <w:bottom w:val="none" w:sz="0" w:space="0" w:color="auto"/>
        <w:right w:val="none" w:sz="0" w:space="0" w:color="auto"/>
      </w:divBdr>
    </w:div>
    <w:div w:id="1460222607">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565599">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265935">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460201">
      <w:bodyDiv w:val="1"/>
      <w:marLeft w:val="0"/>
      <w:marRight w:val="0"/>
      <w:marTop w:val="0"/>
      <w:marBottom w:val="0"/>
      <w:divBdr>
        <w:top w:val="none" w:sz="0" w:space="0" w:color="auto"/>
        <w:left w:val="none" w:sz="0" w:space="0" w:color="auto"/>
        <w:bottom w:val="none" w:sz="0" w:space="0" w:color="auto"/>
        <w:right w:val="none" w:sz="0" w:space="0" w:color="auto"/>
      </w:divBdr>
    </w:div>
    <w:div w:id="1461462939">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611886">
      <w:bodyDiv w:val="1"/>
      <w:marLeft w:val="0"/>
      <w:marRight w:val="0"/>
      <w:marTop w:val="0"/>
      <w:marBottom w:val="0"/>
      <w:divBdr>
        <w:top w:val="none" w:sz="0" w:space="0" w:color="auto"/>
        <w:left w:val="none" w:sz="0" w:space="0" w:color="auto"/>
        <w:bottom w:val="none" w:sz="0" w:space="0" w:color="auto"/>
        <w:right w:val="none" w:sz="0" w:space="0" w:color="auto"/>
      </w:divBdr>
    </w:div>
    <w:div w:id="1461681699">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1804660">
      <w:bodyDiv w:val="1"/>
      <w:marLeft w:val="0"/>
      <w:marRight w:val="0"/>
      <w:marTop w:val="0"/>
      <w:marBottom w:val="0"/>
      <w:divBdr>
        <w:top w:val="none" w:sz="0" w:space="0" w:color="auto"/>
        <w:left w:val="none" w:sz="0" w:space="0" w:color="auto"/>
        <w:bottom w:val="none" w:sz="0" w:space="0" w:color="auto"/>
        <w:right w:val="none" w:sz="0" w:space="0" w:color="auto"/>
      </w:divBdr>
    </w:div>
    <w:div w:id="1461915590">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
    <w:div w:id="1462186308">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263978">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382360">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234475">
      <w:bodyDiv w:val="1"/>
      <w:marLeft w:val="0"/>
      <w:marRight w:val="0"/>
      <w:marTop w:val="0"/>
      <w:marBottom w:val="0"/>
      <w:divBdr>
        <w:top w:val="none" w:sz="0" w:space="0" w:color="auto"/>
        <w:left w:val="none" w:sz="0" w:space="0" w:color="auto"/>
        <w:bottom w:val="none" w:sz="0" w:space="0" w:color="auto"/>
        <w:right w:val="none" w:sz="0" w:space="0" w:color="auto"/>
      </w:divBdr>
    </w:div>
    <w:div w:id="1463304774">
      <w:bodyDiv w:val="1"/>
      <w:marLeft w:val="0"/>
      <w:marRight w:val="0"/>
      <w:marTop w:val="0"/>
      <w:marBottom w:val="0"/>
      <w:divBdr>
        <w:top w:val="none" w:sz="0" w:space="0" w:color="auto"/>
        <w:left w:val="none" w:sz="0" w:space="0" w:color="auto"/>
        <w:bottom w:val="none" w:sz="0" w:space="0" w:color="auto"/>
        <w:right w:val="none" w:sz="0" w:space="0" w:color="auto"/>
      </w:divBdr>
    </w:div>
    <w:div w:id="1463385696">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63574769">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3766362">
      <w:bodyDiv w:val="1"/>
      <w:marLeft w:val="0"/>
      <w:marRight w:val="0"/>
      <w:marTop w:val="0"/>
      <w:marBottom w:val="0"/>
      <w:divBdr>
        <w:top w:val="none" w:sz="0" w:space="0" w:color="auto"/>
        <w:left w:val="none" w:sz="0" w:space="0" w:color="auto"/>
        <w:bottom w:val="none" w:sz="0" w:space="0" w:color="auto"/>
        <w:right w:val="none" w:sz="0" w:space="0" w:color="auto"/>
      </w:divBdr>
    </w:div>
    <w:div w:id="1463883132">
      <w:bodyDiv w:val="1"/>
      <w:marLeft w:val="0"/>
      <w:marRight w:val="0"/>
      <w:marTop w:val="0"/>
      <w:marBottom w:val="0"/>
      <w:divBdr>
        <w:top w:val="none" w:sz="0" w:space="0" w:color="auto"/>
        <w:left w:val="none" w:sz="0" w:space="0" w:color="auto"/>
        <w:bottom w:val="none" w:sz="0" w:space="0" w:color="auto"/>
        <w:right w:val="none" w:sz="0" w:space="0" w:color="auto"/>
      </w:divBdr>
    </w:div>
    <w:div w:id="14638881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153168">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497100">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06245">
      <w:bodyDiv w:val="1"/>
      <w:marLeft w:val="0"/>
      <w:marRight w:val="0"/>
      <w:marTop w:val="0"/>
      <w:marBottom w:val="0"/>
      <w:divBdr>
        <w:top w:val="none" w:sz="0" w:space="0" w:color="auto"/>
        <w:left w:val="none" w:sz="0" w:space="0" w:color="auto"/>
        <w:bottom w:val="none" w:sz="0" w:space="0" w:color="auto"/>
        <w:right w:val="none" w:sz="0" w:space="0" w:color="auto"/>
      </w:divBdr>
    </w:div>
    <w:div w:id="146488602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000188">
      <w:bodyDiv w:val="1"/>
      <w:marLeft w:val="0"/>
      <w:marRight w:val="0"/>
      <w:marTop w:val="0"/>
      <w:marBottom w:val="0"/>
      <w:divBdr>
        <w:top w:val="none" w:sz="0" w:space="0" w:color="auto"/>
        <w:left w:val="none" w:sz="0" w:space="0" w:color="auto"/>
        <w:bottom w:val="none" w:sz="0" w:space="0" w:color="auto"/>
        <w:right w:val="none" w:sz="0" w:space="0" w:color="auto"/>
      </w:divBdr>
    </w:div>
    <w:div w:id="1465079613">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464833">
      <w:bodyDiv w:val="1"/>
      <w:marLeft w:val="0"/>
      <w:marRight w:val="0"/>
      <w:marTop w:val="0"/>
      <w:marBottom w:val="0"/>
      <w:divBdr>
        <w:top w:val="none" w:sz="0" w:space="0" w:color="auto"/>
        <w:left w:val="none" w:sz="0" w:space="0" w:color="auto"/>
        <w:bottom w:val="none" w:sz="0" w:space="0" w:color="auto"/>
        <w:right w:val="none" w:sz="0" w:space="0" w:color="auto"/>
      </w:divBdr>
    </w:div>
    <w:div w:id="1465732551">
      <w:bodyDiv w:val="1"/>
      <w:marLeft w:val="0"/>
      <w:marRight w:val="0"/>
      <w:marTop w:val="0"/>
      <w:marBottom w:val="0"/>
      <w:divBdr>
        <w:top w:val="none" w:sz="0" w:space="0" w:color="auto"/>
        <w:left w:val="none" w:sz="0" w:space="0" w:color="auto"/>
        <w:bottom w:val="none" w:sz="0" w:space="0" w:color="auto"/>
        <w:right w:val="none" w:sz="0" w:space="0" w:color="auto"/>
      </w:divBdr>
    </w:div>
    <w:div w:id="1465804991">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5999635">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310902">
      <w:bodyDiv w:val="1"/>
      <w:marLeft w:val="0"/>
      <w:marRight w:val="0"/>
      <w:marTop w:val="0"/>
      <w:marBottom w:val="0"/>
      <w:divBdr>
        <w:top w:val="none" w:sz="0" w:space="0" w:color="auto"/>
        <w:left w:val="none" w:sz="0" w:space="0" w:color="auto"/>
        <w:bottom w:val="none" w:sz="0" w:space="0" w:color="auto"/>
        <w:right w:val="none" w:sz="0" w:space="0" w:color="auto"/>
      </w:divBdr>
    </w:div>
    <w:div w:id="1466386280">
      <w:bodyDiv w:val="1"/>
      <w:marLeft w:val="0"/>
      <w:marRight w:val="0"/>
      <w:marTop w:val="0"/>
      <w:marBottom w:val="0"/>
      <w:divBdr>
        <w:top w:val="none" w:sz="0" w:space="0" w:color="auto"/>
        <w:left w:val="none" w:sz="0" w:space="0" w:color="auto"/>
        <w:bottom w:val="none" w:sz="0" w:space="0" w:color="auto"/>
        <w:right w:val="none" w:sz="0" w:space="0" w:color="auto"/>
      </w:divBdr>
    </w:div>
    <w:div w:id="1466389913">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360057">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547969">
      <w:bodyDiv w:val="1"/>
      <w:marLeft w:val="0"/>
      <w:marRight w:val="0"/>
      <w:marTop w:val="0"/>
      <w:marBottom w:val="0"/>
      <w:divBdr>
        <w:top w:val="none" w:sz="0" w:space="0" w:color="auto"/>
        <w:left w:val="none" w:sz="0" w:space="0" w:color="auto"/>
        <w:bottom w:val="none" w:sz="0" w:space="0" w:color="auto"/>
        <w:right w:val="none" w:sz="0" w:space="0" w:color="auto"/>
      </w:divBdr>
    </w:div>
    <w:div w:id="1467703909">
      <w:bodyDiv w:val="1"/>
      <w:marLeft w:val="0"/>
      <w:marRight w:val="0"/>
      <w:marTop w:val="0"/>
      <w:marBottom w:val="0"/>
      <w:divBdr>
        <w:top w:val="none" w:sz="0" w:space="0" w:color="auto"/>
        <w:left w:val="none" w:sz="0" w:space="0" w:color="auto"/>
        <w:bottom w:val="none" w:sz="0" w:space="0" w:color="auto"/>
        <w:right w:val="none" w:sz="0" w:space="0" w:color="auto"/>
      </w:divBdr>
    </w:div>
    <w:div w:id="1467776119">
      <w:bodyDiv w:val="1"/>
      <w:marLeft w:val="0"/>
      <w:marRight w:val="0"/>
      <w:marTop w:val="0"/>
      <w:marBottom w:val="0"/>
      <w:divBdr>
        <w:top w:val="none" w:sz="0" w:space="0" w:color="auto"/>
        <w:left w:val="none" w:sz="0" w:space="0" w:color="auto"/>
        <w:bottom w:val="none" w:sz="0" w:space="0" w:color="auto"/>
        <w:right w:val="none" w:sz="0" w:space="0" w:color="auto"/>
      </w:divBdr>
    </w:div>
    <w:div w:id="1467965019">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354102">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27519">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821553">
      <w:bodyDiv w:val="1"/>
      <w:marLeft w:val="0"/>
      <w:marRight w:val="0"/>
      <w:marTop w:val="0"/>
      <w:marBottom w:val="0"/>
      <w:divBdr>
        <w:top w:val="none" w:sz="0" w:space="0" w:color="auto"/>
        <w:left w:val="none" w:sz="0" w:space="0" w:color="auto"/>
        <w:bottom w:val="none" w:sz="0" w:space="0" w:color="auto"/>
        <w:right w:val="none" w:sz="0" w:space="0" w:color="auto"/>
      </w:divBdr>
    </w:div>
    <w:div w:id="1468933117">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8938586">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14352">
      <w:bodyDiv w:val="1"/>
      <w:marLeft w:val="0"/>
      <w:marRight w:val="0"/>
      <w:marTop w:val="0"/>
      <w:marBottom w:val="0"/>
      <w:divBdr>
        <w:top w:val="none" w:sz="0" w:space="0" w:color="auto"/>
        <w:left w:val="none" w:sz="0" w:space="0" w:color="auto"/>
        <w:bottom w:val="none" w:sz="0" w:space="0" w:color="auto"/>
        <w:right w:val="none" w:sz="0" w:space="0" w:color="auto"/>
      </w:divBdr>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01233">
      <w:bodyDiv w:val="1"/>
      <w:marLeft w:val="0"/>
      <w:marRight w:val="0"/>
      <w:marTop w:val="0"/>
      <w:marBottom w:val="0"/>
      <w:divBdr>
        <w:top w:val="none" w:sz="0" w:space="0" w:color="auto"/>
        <w:left w:val="none" w:sz="0" w:space="0" w:color="auto"/>
        <w:bottom w:val="none" w:sz="0" w:space="0" w:color="auto"/>
        <w:right w:val="none" w:sz="0" w:space="0" w:color="auto"/>
      </w:divBdr>
    </w:div>
    <w:div w:id="14692772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325959">
      <w:bodyDiv w:val="1"/>
      <w:marLeft w:val="0"/>
      <w:marRight w:val="0"/>
      <w:marTop w:val="0"/>
      <w:marBottom w:val="0"/>
      <w:divBdr>
        <w:top w:val="none" w:sz="0" w:space="0" w:color="auto"/>
        <w:left w:val="none" w:sz="0" w:space="0" w:color="auto"/>
        <w:bottom w:val="none" w:sz="0" w:space="0" w:color="auto"/>
        <w:right w:val="none" w:sz="0" w:space="0" w:color="auto"/>
      </w:divBdr>
    </w:div>
    <w:div w:id="1469325978">
      <w:bodyDiv w:val="1"/>
      <w:marLeft w:val="0"/>
      <w:marRight w:val="0"/>
      <w:marTop w:val="0"/>
      <w:marBottom w:val="0"/>
      <w:divBdr>
        <w:top w:val="none" w:sz="0" w:space="0" w:color="auto"/>
        <w:left w:val="none" w:sz="0" w:space="0" w:color="auto"/>
        <w:bottom w:val="none" w:sz="0" w:space="0" w:color="auto"/>
        <w:right w:val="none" w:sz="0" w:space="0" w:color="auto"/>
      </w:divBdr>
    </w:div>
    <w:div w:id="1469519301">
      <w:bodyDiv w:val="1"/>
      <w:marLeft w:val="0"/>
      <w:marRight w:val="0"/>
      <w:marTop w:val="0"/>
      <w:marBottom w:val="0"/>
      <w:divBdr>
        <w:top w:val="none" w:sz="0" w:space="0" w:color="auto"/>
        <w:left w:val="none" w:sz="0" w:space="0" w:color="auto"/>
        <w:bottom w:val="none" w:sz="0" w:space="0" w:color="auto"/>
        <w:right w:val="none" w:sz="0" w:space="0" w:color="auto"/>
      </w:divBdr>
    </w:div>
    <w:div w:id="1469665422">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4087">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16386">
      <w:bodyDiv w:val="1"/>
      <w:marLeft w:val="0"/>
      <w:marRight w:val="0"/>
      <w:marTop w:val="0"/>
      <w:marBottom w:val="0"/>
      <w:divBdr>
        <w:top w:val="none" w:sz="0" w:space="0" w:color="auto"/>
        <w:left w:val="none" w:sz="0" w:space="0" w:color="auto"/>
        <w:bottom w:val="none" w:sz="0" w:space="0" w:color="auto"/>
        <w:right w:val="none" w:sz="0" w:space="0" w:color="auto"/>
      </w:divBdr>
    </w:div>
    <w:div w:id="1470516948">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826519">
      <w:bodyDiv w:val="1"/>
      <w:marLeft w:val="0"/>
      <w:marRight w:val="0"/>
      <w:marTop w:val="0"/>
      <w:marBottom w:val="0"/>
      <w:divBdr>
        <w:top w:val="none" w:sz="0" w:space="0" w:color="auto"/>
        <w:left w:val="none" w:sz="0" w:space="0" w:color="auto"/>
        <w:bottom w:val="none" w:sz="0" w:space="0" w:color="auto"/>
        <w:right w:val="none" w:sz="0" w:space="0" w:color="auto"/>
      </w:divBdr>
    </w:div>
    <w:div w:id="1470826716">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1555122">
      <w:bodyDiv w:val="1"/>
      <w:marLeft w:val="0"/>
      <w:marRight w:val="0"/>
      <w:marTop w:val="0"/>
      <w:marBottom w:val="0"/>
      <w:divBdr>
        <w:top w:val="none" w:sz="0" w:space="0" w:color="auto"/>
        <w:left w:val="none" w:sz="0" w:space="0" w:color="auto"/>
        <w:bottom w:val="none" w:sz="0" w:space="0" w:color="auto"/>
        <w:right w:val="none" w:sz="0" w:space="0" w:color="auto"/>
      </w:divBdr>
    </w:div>
    <w:div w:id="1471904931">
      <w:bodyDiv w:val="1"/>
      <w:marLeft w:val="0"/>
      <w:marRight w:val="0"/>
      <w:marTop w:val="0"/>
      <w:marBottom w:val="0"/>
      <w:divBdr>
        <w:top w:val="none" w:sz="0" w:space="0" w:color="auto"/>
        <w:left w:val="none" w:sz="0" w:space="0" w:color="auto"/>
        <w:bottom w:val="none" w:sz="0" w:space="0" w:color="auto"/>
        <w:right w:val="none" w:sz="0" w:space="0" w:color="auto"/>
      </w:divBdr>
    </w:div>
    <w:div w:id="1471941918">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291068">
      <w:bodyDiv w:val="1"/>
      <w:marLeft w:val="0"/>
      <w:marRight w:val="0"/>
      <w:marTop w:val="0"/>
      <w:marBottom w:val="0"/>
      <w:divBdr>
        <w:top w:val="none" w:sz="0" w:space="0" w:color="auto"/>
        <w:left w:val="none" w:sz="0" w:space="0" w:color="auto"/>
        <w:bottom w:val="none" w:sz="0" w:space="0" w:color="auto"/>
        <w:right w:val="none" w:sz="0" w:space="0" w:color="auto"/>
      </w:divBdr>
    </w:div>
    <w:div w:id="147236227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1632">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677809">
      <w:bodyDiv w:val="1"/>
      <w:marLeft w:val="0"/>
      <w:marRight w:val="0"/>
      <w:marTop w:val="0"/>
      <w:marBottom w:val="0"/>
      <w:divBdr>
        <w:top w:val="none" w:sz="0" w:space="0" w:color="auto"/>
        <w:left w:val="none" w:sz="0" w:space="0" w:color="auto"/>
        <w:bottom w:val="none" w:sz="0" w:space="0" w:color="auto"/>
        <w:right w:val="none" w:sz="0" w:space="0" w:color="auto"/>
      </w:divBdr>
    </w:div>
    <w:div w:id="1472791202">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2864284">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403775">
      <w:bodyDiv w:val="1"/>
      <w:marLeft w:val="0"/>
      <w:marRight w:val="0"/>
      <w:marTop w:val="0"/>
      <w:marBottom w:val="0"/>
      <w:divBdr>
        <w:top w:val="none" w:sz="0" w:space="0" w:color="auto"/>
        <w:left w:val="none" w:sz="0" w:space="0" w:color="auto"/>
        <w:bottom w:val="none" w:sz="0" w:space="0" w:color="auto"/>
        <w:right w:val="none" w:sz="0" w:space="0" w:color="auto"/>
      </w:divBdr>
    </w:div>
    <w:div w:id="147344988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3714139">
      <w:bodyDiv w:val="1"/>
      <w:marLeft w:val="0"/>
      <w:marRight w:val="0"/>
      <w:marTop w:val="0"/>
      <w:marBottom w:val="0"/>
      <w:divBdr>
        <w:top w:val="none" w:sz="0" w:space="0" w:color="auto"/>
        <w:left w:val="none" w:sz="0" w:space="0" w:color="auto"/>
        <w:bottom w:val="none" w:sz="0" w:space="0" w:color="auto"/>
        <w:right w:val="none" w:sz="0" w:space="0" w:color="auto"/>
      </w:divBdr>
    </w:div>
    <w:div w:id="1473791507">
      <w:bodyDiv w:val="1"/>
      <w:marLeft w:val="0"/>
      <w:marRight w:val="0"/>
      <w:marTop w:val="0"/>
      <w:marBottom w:val="0"/>
      <w:divBdr>
        <w:top w:val="none" w:sz="0" w:space="0" w:color="auto"/>
        <w:left w:val="none" w:sz="0" w:space="0" w:color="auto"/>
        <w:bottom w:val="none" w:sz="0" w:space="0" w:color="auto"/>
        <w:right w:val="none" w:sz="0" w:space="0" w:color="auto"/>
      </w:divBdr>
    </w:div>
    <w:div w:id="1473866933">
      <w:bodyDiv w:val="1"/>
      <w:marLeft w:val="0"/>
      <w:marRight w:val="0"/>
      <w:marTop w:val="0"/>
      <w:marBottom w:val="0"/>
      <w:divBdr>
        <w:top w:val="none" w:sz="0" w:space="0" w:color="auto"/>
        <w:left w:val="none" w:sz="0" w:space="0" w:color="auto"/>
        <w:bottom w:val="none" w:sz="0" w:space="0" w:color="auto"/>
        <w:right w:val="none" w:sz="0" w:space="0" w:color="auto"/>
      </w:divBdr>
    </w:div>
    <w:div w:id="1473910958">
      <w:bodyDiv w:val="1"/>
      <w:marLeft w:val="0"/>
      <w:marRight w:val="0"/>
      <w:marTop w:val="0"/>
      <w:marBottom w:val="0"/>
      <w:divBdr>
        <w:top w:val="none" w:sz="0" w:space="0" w:color="auto"/>
        <w:left w:val="none" w:sz="0" w:space="0" w:color="auto"/>
        <w:bottom w:val="none" w:sz="0" w:space="0" w:color="auto"/>
        <w:right w:val="none" w:sz="0" w:space="0" w:color="auto"/>
      </w:divBdr>
    </w:div>
    <w:div w:id="1473979473">
      <w:bodyDiv w:val="1"/>
      <w:marLeft w:val="0"/>
      <w:marRight w:val="0"/>
      <w:marTop w:val="0"/>
      <w:marBottom w:val="0"/>
      <w:divBdr>
        <w:top w:val="none" w:sz="0" w:space="0" w:color="auto"/>
        <w:left w:val="none" w:sz="0" w:space="0" w:color="auto"/>
        <w:bottom w:val="none" w:sz="0" w:space="0" w:color="auto"/>
        <w:right w:val="none" w:sz="0" w:space="0" w:color="auto"/>
      </w:divBdr>
    </w:div>
    <w:div w:id="1474372247">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638456">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761267">
      <w:bodyDiv w:val="1"/>
      <w:marLeft w:val="0"/>
      <w:marRight w:val="0"/>
      <w:marTop w:val="0"/>
      <w:marBottom w:val="0"/>
      <w:divBdr>
        <w:top w:val="none" w:sz="0" w:space="0" w:color="auto"/>
        <w:left w:val="none" w:sz="0" w:space="0" w:color="auto"/>
        <w:bottom w:val="none" w:sz="0" w:space="0" w:color="auto"/>
        <w:right w:val="none" w:sz="0" w:space="0" w:color="auto"/>
      </w:divBdr>
    </w:div>
    <w:div w:id="1474788914">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4984680">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560177">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5878914">
      <w:bodyDiv w:val="1"/>
      <w:marLeft w:val="0"/>
      <w:marRight w:val="0"/>
      <w:marTop w:val="0"/>
      <w:marBottom w:val="0"/>
      <w:divBdr>
        <w:top w:val="none" w:sz="0" w:space="0" w:color="auto"/>
        <w:left w:val="none" w:sz="0" w:space="0" w:color="auto"/>
        <w:bottom w:val="none" w:sz="0" w:space="0" w:color="auto"/>
        <w:right w:val="none" w:sz="0" w:space="0" w:color="auto"/>
      </w:divBdr>
    </w:div>
    <w:div w:id="1475947795">
      <w:bodyDiv w:val="1"/>
      <w:marLeft w:val="0"/>
      <w:marRight w:val="0"/>
      <w:marTop w:val="0"/>
      <w:marBottom w:val="0"/>
      <w:divBdr>
        <w:top w:val="none" w:sz="0" w:space="0" w:color="auto"/>
        <w:left w:val="none" w:sz="0" w:space="0" w:color="auto"/>
        <w:bottom w:val="none" w:sz="0" w:space="0" w:color="auto"/>
        <w:right w:val="none" w:sz="0" w:space="0" w:color="auto"/>
      </w:divBdr>
    </w:div>
    <w:div w:id="1476023196">
      <w:bodyDiv w:val="1"/>
      <w:marLeft w:val="0"/>
      <w:marRight w:val="0"/>
      <w:marTop w:val="0"/>
      <w:marBottom w:val="0"/>
      <w:divBdr>
        <w:top w:val="none" w:sz="0" w:space="0" w:color="auto"/>
        <w:left w:val="none" w:sz="0" w:space="0" w:color="auto"/>
        <w:bottom w:val="none" w:sz="0" w:space="0" w:color="auto"/>
        <w:right w:val="none" w:sz="0" w:space="0" w:color="auto"/>
      </w:divBdr>
    </w:div>
    <w:div w:id="1476026790">
      <w:bodyDiv w:val="1"/>
      <w:marLeft w:val="0"/>
      <w:marRight w:val="0"/>
      <w:marTop w:val="0"/>
      <w:marBottom w:val="0"/>
      <w:divBdr>
        <w:top w:val="none" w:sz="0" w:space="0" w:color="auto"/>
        <w:left w:val="none" w:sz="0" w:space="0" w:color="auto"/>
        <w:bottom w:val="none" w:sz="0" w:space="0" w:color="auto"/>
        <w:right w:val="none" w:sz="0" w:space="0" w:color="auto"/>
      </w:divBdr>
    </w:div>
    <w:div w:id="1476289289">
      <w:bodyDiv w:val="1"/>
      <w:marLeft w:val="0"/>
      <w:marRight w:val="0"/>
      <w:marTop w:val="0"/>
      <w:marBottom w:val="0"/>
      <w:divBdr>
        <w:top w:val="none" w:sz="0" w:space="0" w:color="auto"/>
        <w:left w:val="none" w:sz="0" w:space="0" w:color="auto"/>
        <w:bottom w:val="none" w:sz="0" w:space="0" w:color="auto"/>
        <w:right w:val="none" w:sz="0" w:space="0" w:color="auto"/>
      </w:divBdr>
    </w:div>
    <w:div w:id="1476294039">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02191">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
    <w:div w:id="1476873115">
      <w:bodyDiv w:val="1"/>
      <w:marLeft w:val="0"/>
      <w:marRight w:val="0"/>
      <w:marTop w:val="0"/>
      <w:marBottom w:val="0"/>
      <w:divBdr>
        <w:top w:val="none" w:sz="0" w:space="0" w:color="auto"/>
        <w:left w:val="none" w:sz="0" w:space="0" w:color="auto"/>
        <w:bottom w:val="none" w:sz="0" w:space="0" w:color="auto"/>
        <w:right w:val="none" w:sz="0" w:space="0" w:color="auto"/>
      </w:divBdr>
    </w:div>
    <w:div w:id="1476874333">
      <w:bodyDiv w:val="1"/>
      <w:marLeft w:val="0"/>
      <w:marRight w:val="0"/>
      <w:marTop w:val="0"/>
      <w:marBottom w:val="0"/>
      <w:divBdr>
        <w:top w:val="none" w:sz="0" w:space="0" w:color="auto"/>
        <w:left w:val="none" w:sz="0" w:space="0" w:color="auto"/>
        <w:bottom w:val="none" w:sz="0" w:space="0" w:color="auto"/>
        <w:right w:val="none" w:sz="0" w:space="0" w:color="auto"/>
      </w:divBdr>
    </w:div>
    <w:div w:id="1476987362">
      <w:bodyDiv w:val="1"/>
      <w:marLeft w:val="0"/>
      <w:marRight w:val="0"/>
      <w:marTop w:val="0"/>
      <w:marBottom w:val="0"/>
      <w:divBdr>
        <w:top w:val="none" w:sz="0" w:space="0" w:color="auto"/>
        <w:left w:val="none" w:sz="0" w:space="0" w:color="auto"/>
        <w:bottom w:val="none" w:sz="0" w:space="0" w:color="auto"/>
        <w:right w:val="none" w:sz="0" w:space="0" w:color="auto"/>
      </w:divBdr>
    </w:div>
    <w:div w:id="1476995189">
      <w:bodyDiv w:val="1"/>
      <w:marLeft w:val="0"/>
      <w:marRight w:val="0"/>
      <w:marTop w:val="0"/>
      <w:marBottom w:val="0"/>
      <w:divBdr>
        <w:top w:val="none" w:sz="0" w:space="0" w:color="auto"/>
        <w:left w:val="none" w:sz="0" w:space="0" w:color="auto"/>
        <w:bottom w:val="none" w:sz="0" w:space="0" w:color="auto"/>
        <w:right w:val="none" w:sz="0" w:space="0" w:color="auto"/>
      </w:divBdr>
    </w:div>
    <w:div w:id="1477337456">
      <w:bodyDiv w:val="1"/>
      <w:marLeft w:val="0"/>
      <w:marRight w:val="0"/>
      <w:marTop w:val="0"/>
      <w:marBottom w:val="0"/>
      <w:divBdr>
        <w:top w:val="none" w:sz="0" w:space="0" w:color="auto"/>
        <w:left w:val="none" w:sz="0" w:space="0" w:color="auto"/>
        <w:bottom w:val="none" w:sz="0" w:space="0" w:color="auto"/>
        <w:right w:val="none" w:sz="0" w:space="0" w:color="auto"/>
      </w:divBdr>
    </w:div>
    <w:div w:id="1477410759">
      <w:bodyDiv w:val="1"/>
      <w:marLeft w:val="0"/>
      <w:marRight w:val="0"/>
      <w:marTop w:val="0"/>
      <w:marBottom w:val="0"/>
      <w:divBdr>
        <w:top w:val="none" w:sz="0" w:space="0" w:color="auto"/>
        <w:left w:val="none" w:sz="0" w:space="0" w:color="auto"/>
        <w:bottom w:val="none" w:sz="0" w:space="0" w:color="auto"/>
        <w:right w:val="none" w:sz="0" w:space="0" w:color="auto"/>
      </w:divBdr>
    </w:div>
    <w:div w:id="1477644214">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7721165">
      <w:bodyDiv w:val="1"/>
      <w:marLeft w:val="0"/>
      <w:marRight w:val="0"/>
      <w:marTop w:val="0"/>
      <w:marBottom w:val="0"/>
      <w:divBdr>
        <w:top w:val="none" w:sz="0" w:space="0" w:color="auto"/>
        <w:left w:val="none" w:sz="0" w:space="0" w:color="auto"/>
        <w:bottom w:val="none" w:sz="0" w:space="0" w:color="auto"/>
        <w:right w:val="none" w:sz="0" w:space="0" w:color="auto"/>
      </w:divBdr>
    </w:div>
    <w:div w:id="1477799584">
      <w:bodyDiv w:val="1"/>
      <w:marLeft w:val="0"/>
      <w:marRight w:val="0"/>
      <w:marTop w:val="0"/>
      <w:marBottom w:val="0"/>
      <w:divBdr>
        <w:top w:val="none" w:sz="0" w:space="0" w:color="auto"/>
        <w:left w:val="none" w:sz="0" w:space="0" w:color="auto"/>
        <w:bottom w:val="none" w:sz="0" w:space="0" w:color="auto"/>
        <w:right w:val="none" w:sz="0" w:space="0" w:color="auto"/>
      </w:divBdr>
    </w:div>
    <w:div w:id="1477802242">
      <w:bodyDiv w:val="1"/>
      <w:marLeft w:val="0"/>
      <w:marRight w:val="0"/>
      <w:marTop w:val="0"/>
      <w:marBottom w:val="0"/>
      <w:divBdr>
        <w:top w:val="none" w:sz="0" w:space="0" w:color="auto"/>
        <w:left w:val="none" w:sz="0" w:space="0" w:color="auto"/>
        <w:bottom w:val="none" w:sz="0" w:space="0" w:color="auto"/>
        <w:right w:val="none" w:sz="0" w:space="0" w:color="auto"/>
      </w:divBdr>
    </w:div>
    <w:div w:id="1477838458">
      <w:bodyDiv w:val="1"/>
      <w:marLeft w:val="0"/>
      <w:marRight w:val="0"/>
      <w:marTop w:val="0"/>
      <w:marBottom w:val="0"/>
      <w:divBdr>
        <w:top w:val="none" w:sz="0" w:space="0" w:color="auto"/>
        <w:left w:val="none" w:sz="0" w:space="0" w:color="auto"/>
        <w:bottom w:val="none" w:sz="0" w:space="0" w:color="auto"/>
        <w:right w:val="none" w:sz="0" w:space="0" w:color="auto"/>
      </w:divBdr>
    </w:div>
    <w:div w:id="1478301483">
      <w:bodyDiv w:val="1"/>
      <w:marLeft w:val="0"/>
      <w:marRight w:val="0"/>
      <w:marTop w:val="0"/>
      <w:marBottom w:val="0"/>
      <w:divBdr>
        <w:top w:val="none" w:sz="0" w:space="0" w:color="auto"/>
        <w:left w:val="none" w:sz="0" w:space="0" w:color="auto"/>
        <w:bottom w:val="none" w:sz="0" w:space="0" w:color="auto"/>
        <w:right w:val="none" w:sz="0" w:space="0" w:color="auto"/>
      </w:divBdr>
    </w:div>
    <w:div w:id="1478498258">
      <w:bodyDiv w:val="1"/>
      <w:marLeft w:val="0"/>
      <w:marRight w:val="0"/>
      <w:marTop w:val="0"/>
      <w:marBottom w:val="0"/>
      <w:divBdr>
        <w:top w:val="none" w:sz="0" w:space="0" w:color="auto"/>
        <w:left w:val="none" w:sz="0" w:space="0" w:color="auto"/>
        <w:bottom w:val="none" w:sz="0" w:space="0" w:color="auto"/>
        <w:right w:val="none" w:sz="0" w:space="0" w:color="auto"/>
      </w:divBdr>
    </w:div>
    <w:div w:id="1478571147">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229032">
      <w:bodyDiv w:val="1"/>
      <w:marLeft w:val="0"/>
      <w:marRight w:val="0"/>
      <w:marTop w:val="0"/>
      <w:marBottom w:val="0"/>
      <w:divBdr>
        <w:top w:val="none" w:sz="0" w:space="0" w:color="auto"/>
        <w:left w:val="none" w:sz="0" w:space="0" w:color="auto"/>
        <w:bottom w:val="none" w:sz="0" w:space="0" w:color="auto"/>
        <w:right w:val="none" w:sz="0" w:space="0" w:color="auto"/>
      </w:divBdr>
    </w:div>
    <w:div w:id="1479229432">
      <w:bodyDiv w:val="1"/>
      <w:marLeft w:val="0"/>
      <w:marRight w:val="0"/>
      <w:marTop w:val="0"/>
      <w:marBottom w:val="0"/>
      <w:divBdr>
        <w:top w:val="none" w:sz="0" w:space="0" w:color="auto"/>
        <w:left w:val="none" w:sz="0" w:space="0" w:color="auto"/>
        <w:bottom w:val="none" w:sz="0" w:space="0" w:color="auto"/>
        <w:right w:val="none" w:sz="0" w:space="0" w:color="auto"/>
      </w:divBdr>
    </w:div>
    <w:div w:id="1479344163">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421406">
      <w:bodyDiv w:val="1"/>
      <w:marLeft w:val="0"/>
      <w:marRight w:val="0"/>
      <w:marTop w:val="0"/>
      <w:marBottom w:val="0"/>
      <w:divBdr>
        <w:top w:val="none" w:sz="0" w:space="0" w:color="auto"/>
        <w:left w:val="none" w:sz="0" w:space="0" w:color="auto"/>
        <w:bottom w:val="none" w:sz="0" w:space="0" w:color="auto"/>
        <w:right w:val="none" w:sz="0" w:space="0" w:color="auto"/>
      </w:divBdr>
    </w:div>
    <w:div w:id="1479566079">
      <w:bodyDiv w:val="1"/>
      <w:marLeft w:val="0"/>
      <w:marRight w:val="0"/>
      <w:marTop w:val="0"/>
      <w:marBottom w:val="0"/>
      <w:divBdr>
        <w:top w:val="none" w:sz="0" w:space="0" w:color="auto"/>
        <w:left w:val="none" w:sz="0" w:space="0" w:color="auto"/>
        <w:bottom w:val="none" w:sz="0" w:space="0" w:color="auto"/>
        <w:right w:val="none" w:sz="0" w:space="0" w:color="auto"/>
      </w:divBdr>
    </w:div>
    <w:div w:id="1479608462">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810725">
      <w:bodyDiv w:val="1"/>
      <w:marLeft w:val="0"/>
      <w:marRight w:val="0"/>
      <w:marTop w:val="0"/>
      <w:marBottom w:val="0"/>
      <w:divBdr>
        <w:top w:val="none" w:sz="0" w:space="0" w:color="auto"/>
        <w:left w:val="none" w:sz="0" w:space="0" w:color="auto"/>
        <w:bottom w:val="none" w:sz="0" w:space="0" w:color="auto"/>
        <w:right w:val="none" w:sz="0" w:space="0" w:color="auto"/>
      </w:divBdr>
    </w:div>
    <w:div w:id="1479881992">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79959631">
      <w:bodyDiv w:val="1"/>
      <w:marLeft w:val="0"/>
      <w:marRight w:val="0"/>
      <w:marTop w:val="0"/>
      <w:marBottom w:val="0"/>
      <w:divBdr>
        <w:top w:val="none" w:sz="0" w:space="0" w:color="auto"/>
        <w:left w:val="none" w:sz="0" w:space="0" w:color="auto"/>
        <w:bottom w:val="none" w:sz="0" w:space="0" w:color="auto"/>
        <w:right w:val="none" w:sz="0" w:space="0" w:color="auto"/>
      </w:divBdr>
    </w:div>
    <w:div w:id="1480002565">
      <w:bodyDiv w:val="1"/>
      <w:marLeft w:val="0"/>
      <w:marRight w:val="0"/>
      <w:marTop w:val="0"/>
      <w:marBottom w:val="0"/>
      <w:divBdr>
        <w:top w:val="none" w:sz="0" w:space="0" w:color="auto"/>
        <w:left w:val="none" w:sz="0" w:space="0" w:color="auto"/>
        <w:bottom w:val="none" w:sz="0" w:space="0" w:color="auto"/>
        <w:right w:val="none" w:sz="0" w:space="0" w:color="auto"/>
      </w:divBdr>
    </w:div>
    <w:div w:id="1480074699">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5730">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612954">
      <w:bodyDiv w:val="1"/>
      <w:marLeft w:val="0"/>
      <w:marRight w:val="0"/>
      <w:marTop w:val="0"/>
      <w:marBottom w:val="0"/>
      <w:divBdr>
        <w:top w:val="none" w:sz="0" w:space="0" w:color="auto"/>
        <w:left w:val="none" w:sz="0" w:space="0" w:color="auto"/>
        <w:bottom w:val="none" w:sz="0" w:space="0" w:color="auto"/>
        <w:right w:val="none" w:sz="0" w:space="0" w:color="auto"/>
      </w:divBdr>
    </w:div>
    <w:div w:id="1480682830">
      <w:bodyDiv w:val="1"/>
      <w:marLeft w:val="0"/>
      <w:marRight w:val="0"/>
      <w:marTop w:val="0"/>
      <w:marBottom w:val="0"/>
      <w:divBdr>
        <w:top w:val="none" w:sz="0" w:space="0" w:color="auto"/>
        <w:left w:val="none" w:sz="0" w:space="0" w:color="auto"/>
        <w:bottom w:val="none" w:sz="0" w:space="0" w:color="auto"/>
        <w:right w:val="none" w:sz="0" w:space="0" w:color="auto"/>
      </w:divBdr>
    </w:div>
    <w:div w:id="148068750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27118">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1270579">
      <w:bodyDiv w:val="1"/>
      <w:marLeft w:val="0"/>
      <w:marRight w:val="0"/>
      <w:marTop w:val="0"/>
      <w:marBottom w:val="0"/>
      <w:divBdr>
        <w:top w:val="none" w:sz="0" w:space="0" w:color="auto"/>
        <w:left w:val="none" w:sz="0" w:space="0" w:color="auto"/>
        <w:bottom w:val="none" w:sz="0" w:space="0" w:color="auto"/>
        <w:right w:val="none" w:sz="0" w:space="0" w:color="auto"/>
      </w:divBdr>
    </w:div>
    <w:div w:id="1481388026">
      <w:bodyDiv w:val="1"/>
      <w:marLeft w:val="0"/>
      <w:marRight w:val="0"/>
      <w:marTop w:val="0"/>
      <w:marBottom w:val="0"/>
      <w:divBdr>
        <w:top w:val="none" w:sz="0" w:space="0" w:color="auto"/>
        <w:left w:val="none" w:sz="0" w:space="0" w:color="auto"/>
        <w:bottom w:val="none" w:sz="0" w:space="0" w:color="auto"/>
        <w:right w:val="none" w:sz="0" w:space="0" w:color="auto"/>
      </w:divBdr>
    </w:div>
    <w:div w:id="1481656030">
      <w:bodyDiv w:val="1"/>
      <w:marLeft w:val="0"/>
      <w:marRight w:val="0"/>
      <w:marTop w:val="0"/>
      <w:marBottom w:val="0"/>
      <w:divBdr>
        <w:top w:val="none" w:sz="0" w:space="0" w:color="auto"/>
        <w:left w:val="none" w:sz="0" w:space="0" w:color="auto"/>
        <w:bottom w:val="none" w:sz="0" w:space="0" w:color="auto"/>
        <w:right w:val="none" w:sz="0" w:space="0" w:color="auto"/>
      </w:divBdr>
    </w:div>
    <w:div w:id="1481730427">
      <w:bodyDiv w:val="1"/>
      <w:marLeft w:val="0"/>
      <w:marRight w:val="0"/>
      <w:marTop w:val="0"/>
      <w:marBottom w:val="0"/>
      <w:divBdr>
        <w:top w:val="none" w:sz="0" w:space="0" w:color="auto"/>
        <w:left w:val="none" w:sz="0" w:space="0" w:color="auto"/>
        <w:bottom w:val="none" w:sz="0" w:space="0" w:color="auto"/>
        <w:right w:val="none" w:sz="0" w:space="0" w:color="auto"/>
      </w:divBdr>
    </w:div>
    <w:div w:id="1481770339">
      <w:bodyDiv w:val="1"/>
      <w:marLeft w:val="0"/>
      <w:marRight w:val="0"/>
      <w:marTop w:val="0"/>
      <w:marBottom w:val="0"/>
      <w:divBdr>
        <w:top w:val="none" w:sz="0" w:space="0" w:color="auto"/>
        <w:left w:val="none" w:sz="0" w:space="0" w:color="auto"/>
        <w:bottom w:val="none" w:sz="0" w:space="0" w:color="auto"/>
        <w:right w:val="none" w:sz="0" w:space="0" w:color="auto"/>
      </w:divBdr>
    </w:div>
    <w:div w:id="1481968725">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10517">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5244">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228325">
      <w:bodyDiv w:val="1"/>
      <w:marLeft w:val="0"/>
      <w:marRight w:val="0"/>
      <w:marTop w:val="0"/>
      <w:marBottom w:val="0"/>
      <w:divBdr>
        <w:top w:val="none" w:sz="0" w:space="0" w:color="auto"/>
        <w:left w:val="none" w:sz="0" w:space="0" w:color="auto"/>
        <w:bottom w:val="none" w:sz="0" w:space="0" w:color="auto"/>
        <w:right w:val="none" w:sz="0" w:space="0" w:color="auto"/>
      </w:divBdr>
    </w:div>
    <w:div w:id="1483348893">
      <w:bodyDiv w:val="1"/>
      <w:marLeft w:val="0"/>
      <w:marRight w:val="0"/>
      <w:marTop w:val="0"/>
      <w:marBottom w:val="0"/>
      <w:divBdr>
        <w:top w:val="none" w:sz="0" w:space="0" w:color="auto"/>
        <w:left w:val="none" w:sz="0" w:space="0" w:color="auto"/>
        <w:bottom w:val="none" w:sz="0" w:space="0" w:color="auto"/>
        <w:right w:val="none" w:sz="0" w:space="0" w:color="auto"/>
      </w:divBdr>
    </w:div>
    <w:div w:id="1483692302">
      <w:bodyDiv w:val="1"/>
      <w:marLeft w:val="0"/>
      <w:marRight w:val="0"/>
      <w:marTop w:val="0"/>
      <w:marBottom w:val="0"/>
      <w:divBdr>
        <w:top w:val="none" w:sz="0" w:space="0" w:color="auto"/>
        <w:left w:val="none" w:sz="0" w:space="0" w:color="auto"/>
        <w:bottom w:val="none" w:sz="0" w:space="0" w:color="auto"/>
        <w:right w:val="none" w:sz="0" w:space="0" w:color="auto"/>
      </w:divBdr>
    </w:div>
    <w:div w:id="1483811400">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081191">
      <w:bodyDiv w:val="1"/>
      <w:marLeft w:val="0"/>
      <w:marRight w:val="0"/>
      <w:marTop w:val="0"/>
      <w:marBottom w:val="0"/>
      <w:divBdr>
        <w:top w:val="none" w:sz="0" w:space="0" w:color="auto"/>
        <w:left w:val="none" w:sz="0" w:space="0" w:color="auto"/>
        <w:bottom w:val="none" w:sz="0" w:space="0" w:color="auto"/>
        <w:right w:val="none" w:sz="0" w:space="0" w:color="auto"/>
      </w:divBdr>
    </w:div>
    <w:div w:id="1484081886">
      <w:bodyDiv w:val="1"/>
      <w:marLeft w:val="0"/>
      <w:marRight w:val="0"/>
      <w:marTop w:val="0"/>
      <w:marBottom w:val="0"/>
      <w:divBdr>
        <w:top w:val="none" w:sz="0" w:space="0" w:color="auto"/>
        <w:left w:val="none" w:sz="0" w:space="0" w:color="auto"/>
        <w:bottom w:val="none" w:sz="0" w:space="0" w:color="auto"/>
        <w:right w:val="none" w:sz="0" w:space="0" w:color="auto"/>
      </w:divBdr>
    </w:div>
    <w:div w:id="1484153829">
      <w:bodyDiv w:val="1"/>
      <w:marLeft w:val="0"/>
      <w:marRight w:val="0"/>
      <w:marTop w:val="0"/>
      <w:marBottom w:val="0"/>
      <w:divBdr>
        <w:top w:val="none" w:sz="0" w:space="0" w:color="auto"/>
        <w:left w:val="none" w:sz="0" w:space="0" w:color="auto"/>
        <w:bottom w:val="none" w:sz="0" w:space="0" w:color="auto"/>
        <w:right w:val="none" w:sz="0" w:space="0" w:color="auto"/>
      </w:divBdr>
    </w:div>
    <w:div w:id="1484196281">
      <w:bodyDiv w:val="1"/>
      <w:marLeft w:val="0"/>
      <w:marRight w:val="0"/>
      <w:marTop w:val="0"/>
      <w:marBottom w:val="0"/>
      <w:divBdr>
        <w:top w:val="none" w:sz="0" w:space="0" w:color="auto"/>
        <w:left w:val="none" w:sz="0" w:space="0" w:color="auto"/>
        <w:bottom w:val="none" w:sz="0" w:space="0" w:color="auto"/>
        <w:right w:val="none" w:sz="0" w:space="0" w:color="auto"/>
      </w:divBdr>
    </w:div>
    <w:div w:id="1484196489">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395696">
      <w:bodyDiv w:val="1"/>
      <w:marLeft w:val="0"/>
      <w:marRight w:val="0"/>
      <w:marTop w:val="0"/>
      <w:marBottom w:val="0"/>
      <w:divBdr>
        <w:top w:val="none" w:sz="0" w:space="0" w:color="auto"/>
        <w:left w:val="none" w:sz="0" w:space="0" w:color="auto"/>
        <w:bottom w:val="none" w:sz="0" w:space="0" w:color="auto"/>
        <w:right w:val="none" w:sz="0" w:space="0" w:color="auto"/>
      </w:divBdr>
    </w:div>
    <w:div w:id="1484547083">
      <w:bodyDiv w:val="1"/>
      <w:marLeft w:val="0"/>
      <w:marRight w:val="0"/>
      <w:marTop w:val="0"/>
      <w:marBottom w:val="0"/>
      <w:divBdr>
        <w:top w:val="none" w:sz="0" w:space="0" w:color="auto"/>
        <w:left w:val="none" w:sz="0" w:space="0" w:color="auto"/>
        <w:bottom w:val="none" w:sz="0" w:space="0" w:color="auto"/>
        <w:right w:val="none" w:sz="0" w:space="0" w:color="auto"/>
      </w:divBdr>
    </w:div>
    <w:div w:id="1484589678">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617058">
      <w:bodyDiv w:val="1"/>
      <w:marLeft w:val="0"/>
      <w:marRight w:val="0"/>
      <w:marTop w:val="0"/>
      <w:marBottom w:val="0"/>
      <w:divBdr>
        <w:top w:val="none" w:sz="0" w:space="0" w:color="auto"/>
        <w:left w:val="none" w:sz="0" w:space="0" w:color="auto"/>
        <w:bottom w:val="none" w:sz="0" w:space="0" w:color="auto"/>
        <w:right w:val="none" w:sz="0" w:space="0" w:color="auto"/>
      </w:divBdr>
    </w:div>
    <w:div w:id="1484619320">
      <w:bodyDiv w:val="1"/>
      <w:marLeft w:val="0"/>
      <w:marRight w:val="0"/>
      <w:marTop w:val="0"/>
      <w:marBottom w:val="0"/>
      <w:divBdr>
        <w:top w:val="none" w:sz="0" w:space="0" w:color="auto"/>
        <w:left w:val="none" w:sz="0" w:space="0" w:color="auto"/>
        <w:bottom w:val="none" w:sz="0" w:space="0" w:color="auto"/>
        <w:right w:val="none" w:sz="0" w:space="0" w:color="auto"/>
      </w:divBdr>
    </w:div>
    <w:div w:id="1484665138">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4927537">
      <w:bodyDiv w:val="1"/>
      <w:marLeft w:val="0"/>
      <w:marRight w:val="0"/>
      <w:marTop w:val="0"/>
      <w:marBottom w:val="0"/>
      <w:divBdr>
        <w:top w:val="none" w:sz="0" w:space="0" w:color="auto"/>
        <w:left w:val="none" w:sz="0" w:space="0" w:color="auto"/>
        <w:bottom w:val="none" w:sz="0" w:space="0" w:color="auto"/>
        <w:right w:val="none" w:sz="0" w:space="0" w:color="auto"/>
      </w:divBdr>
    </w:div>
    <w:div w:id="1484928211">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2949">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2109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470310">
      <w:bodyDiv w:val="1"/>
      <w:marLeft w:val="0"/>
      <w:marRight w:val="0"/>
      <w:marTop w:val="0"/>
      <w:marBottom w:val="0"/>
      <w:divBdr>
        <w:top w:val="none" w:sz="0" w:space="0" w:color="auto"/>
        <w:left w:val="none" w:sz="0" w:space="0" w:color="auto"/>
        <w:bottom w:val="none" w:sz="0" w:space="0" w:color="auto"/>
        <w:right w:val="none" w:sz="0" w:space="0" w:color="auto"/>
      </w:divBdr>
    </w:div>
    <w:div w:id="1485470573">
      <w:bodyDiv w:val="1"/>
      <w:marLeft w:val="0"/>
      <w:marRight w:val="0"/>
      <w:marTop w:val="0"/>
      <w:marBottom w:val="0"/>
      <w:divBdr>
        <w:top w:val="none" w:sz="0" w:space="0" w:color="auto"/>
        <w:left w:val="none" w:sz="0" w:space="0" w:color="auto"/>
        <w:bottom w:val="none" w:sz="0" w:space="0" w:color="auto"/>
        <w:right w:val="none" w:sz="0" w:space="0" w:color="auto"/>
      </w:divBdr>
    </w:div>
    <w:div w:id="1485512973">
      <w:bodyDiv w:val="1"/>
      <w:marLeft w:val="0"/>
      <w:marRight w:val="0"/>
      <w:marTop w:val="0"/>
      <w:marBottom w:val="0"/>
      <w:divBdr>
        <w:top w:val="none" w:sz="0" w:space="0" w:color="auto"/>
        <w:left w:val="none" w:sz="0" w:space="0" w:color="auto"/>
        <w:bottom w:val="none" w:sz="0" w:space="0" w:color="auto"/>
        <w:right w:val="none" w:sz="0" w:space="0" w:color="auto"/>
      </w:divBdr>
    </w:div>
    <w:div w:id="1485582319">
      <w:bodyDiv w:val="1"/>
      <w:marLeft w:val="0"/>
      <w:marRight w:val="0"/>
      <w:marTop w:val="0"/>
      <w:marBottom w:val="0"/>
      <w:divBdr>
        <w:top w:val="none" w:sz="0" w:space="0" w:color="auto"/>
        <w:left w:val="none" w:sz="0" w:space="0" w:color="auto"/>
        <w:bottom w:val="none" w:sz="0" w:space="0" w:color="auto"/>
        <w:right w:val="none" w:sz="0" w:space="0" w:color="auto"/>
      </w:divBdr>
    </w:div>
    <w:div w:id="1485662214">
      <w:bodyDiv w:val="1"/>
      <w:marLeft w:val="0"/>
      <w:marRight w:val="0"/>
      <w:marTop w:val="0"/>
      <w:marBottom w:val="0"/>
      <w:divBdr>
        <w:top w:val="none" w:sz="0" w:space="0" w:color="auto"/>
        <w:left w:val="none" w:sz="0" w:space="0" w:color="auto"/>
        <w:bottom w:val="none" w:sz="0" w:space="0" w:color="auto"/>
        <w:right w:val="none" w:sz="0" w:space="0" w:color="auto"/>
      </w:divBdr>
    </w:div>
    <w:div w:id="1485775511">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5873">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5969178">
      <w:bodyDiv w:val="1"/>
      <w:marLeft w:val="0"/>
      <w:marRight w:val="0"/>
      <w:marTop w:val="0"/>
      <w:marBottom w:val="0"/>
      <w:divBdr>
        <w:top w:val="none" w:sz="0" w:space="0" w:color="auto"/>
        <w:left w:val="none" w:sz="0" w:space="0" w:color="auto"/>
        <w:bottom w:val="none" w:sz="0" w:space="0" w:color="auto"/>
        <w:right w:val="none" w:sz="0" w:space="0" w:color="auto"/>
      </w:divBdr>
    </w:div>
    <w:div w:id="1486047421">
      <w:bodyDiv w:val="1"/>
      <w:marLeft w:val="0"/>
      <w:marRight w:val="0"/>
      <w:marTop w:val="0"/>
      <w:marBottom w:val="0"/>
      <w:divBdr>
        <w:top w:val="none" w:sz="0" w:space="0" w:color="auto"/>
        <w:left w:val="none" w:sz="0" w:space="0" w:color="auto"/>
        <w:bottom w:val="none" w:sz="0" w:space="0" w:color="auto"/>
        <w:right w:val="none" w:sz="0" w:space="0" w:color="auto"/>
      </w:divBdr>
    </w:div>
    <w:div w:id="1486051253">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510323">
      <w:bodyDiv w:val="1"/>
      <w:marLeft w:val="0"/>
      <w:marRight w:val="0"/>
      <w:marTop w:val="0"/>
      <w:marBottom w:val="0"/>
      <w:divBdr>
        <w:top w:val="none" w:sz="0" w:space="0" w:color="auto"/>
        <w:left w:val="none" w:sz="0" w:space="0" w:color="auto"/>
        <w:bottom w:val="none" w:sz="0" w:space="0" w:color="auto"/>
        <w:right w:val="none" w:sz="0" w:space="0" w:color="auto"/>
      </w:divBdr>
    </w:div>
    <w:div w:id="1486624857">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3212">
      <w:bodyDiv w:val="1"/>
      <w:marLeft w:val="0"/>
      <w:marRight w:val="0"/>
      <w:marTop w:val="0"/>
      <w:marBottom w:val="0"/>
      <w:divBdr>
        <w:top w:val="none" w:sz="0" w:space="0" w:color="auto"/>
        <w:left w:val="none" w:sz="0" w:space="0" w:color="auto"/>
        <w:bottom w:val="none" w:sz="0" w:space="0" w:color="auto"/>
        <w:right w:val="none" w:sz="0" w:space="0" w:color="auto"/>
      </w:divBdr>
    </w:div>
    <w:div w:id="1487015720">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167934">
      <w:bodyDiv w:val="1"/>
      <w:marLeft w:val="0"/>
      <w:marRight w:val="0"/>
      <w:marTop w:val="0"/>
      <w:marBottom w:val="0"/>
      <w:divBdr>
        <w:top w:val="none" w:sz="0" w:space="0" w:color="auto"/>
        <w:left w:val="none" w:sz="0" w:space="0" w:color="auto"/>
        <w:bottom w:val="none" w:sz="0" w:space="0" w:color="auto"/>
        <w:right w:val="none" w:sz="0" w:space="0" w:color="auto"/>
      </w:divBdr>
    </w:div>
    <w:div w:id="1487237532">
      <w:bodyDiv w:val="1"/>
      <w:marLeft w:val="0"/>
      <w:marRight w:val="0"/>
      <w:marTop w:val="0"/>
      <w:marBottom w:val="0"/>
      <w:divBdr>
        <w:top w:val="none" w:sz="0" w:space="0" w:color="auto"/>
        <w:left w:val="none" w:sz="0" w:space="0" w:color="auto"/>
        <w:bottom w:val="none" w:sz="0" w:space="0" w:color="auto"/>
        <w:right w:val="none" w:sz="0" w:space="0" w:color="auto"/>
      </w:divBdr>
    </w:div>
    <w:div w:id="1487355307">
      <w:bodyDiv w:val="1"/>
      <w:marLeft w:val="0"/>
      <w:marRight w:val="0"/>
      <w:marTop w:val="0"/>
      <w:marBottom w:val="0"/>
      <w:divBdr>
        <w:top w:val="none" w:sz="0" w:space="0" w:color="auto"/>
        <w:left w:val="none" w:sz="0" w:space="0" w:color="auto"/>
        <w:bottom w:val="none" w:sz="0" w:space="0" w:color="auto"/>
        <w:right w:val="none" w:sz="0" w:space="0" w:color="auto"/>
      </w:divBdr>
    </w:div>
    <w:div w:id="1487360526">
      <w:bodyDiv w:val="1"/>
      <w:marLeft w:val="0"/>
      <w:marRight w:val="0"/>
      <w:marTop w:val="0"/>
      <w:marBottom w:val="0"/>
      <w:divBdr>
        <w:top w:val="none" w:sz="0" w:space="0" w:color="auto"/>
        <w:left w:val="none" w:sz="0" w:space="0" w:color="auto"/>
        <w:bottom w:val="none" w:sz="0" w:space="0" w:color="auto"/>
        <w:right w:val="none" w:sz="0" w:space="0" w:color="auto"/>
      </w:divBdr>
    </w:div>
    <w:div w:id="1487476341">
      <w:bodyDiv w:val="1"/>
      <w:marLeft w:val="0"/>
      <w:marRight w:val="0"/>
      <w:marTop w:val="0"/>
      <w:marBottom w:val="0"/>
      <w:divBdr>
        <w:top w:val="none" w:sz="0" w:space="0" w:color="auto"/>
        <w:left w:val="none" w:sz="0" w:space="0" w:color="auto"/>
        <w:bottom w:val="none" w:sz="0" w:space="0" w:color="auto"/>
        <w:right w:val="none" w:sz="0" w:space="0" w:color="auto"/>
      </w:divBdr>
    </w:div>
    <w:div w:id="1487622422">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555">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1006">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085945">
      <w:bodyDiv w:val="1"/>
      <w:marLeft w:val="0"/>
      <w:marRight w:val="0"/>
      <w:marTop w:val="0"/>
      <w:marBottom w:val="0"/>
      <w:divBdr>
        <w:top w:val="none" w:sz="0" w:space="0" w:color="auto"/>
        <w:left w:val="none" w:sz="0" w:space="0" w:color="auto"/>
        <w:bottom w:val="none" w:sz="0" w:space="0" w:color="auto"/>
        <w:right w:val="none" w:sz="0" w:space="0" w:color="auto"/>
      </w:divBdr>
    </w:div>
    <w:div w:id="1488133809">
      <w:bodyDiv w:val="1"/>
      <w:marLeft w:val="0"/>
      <w:marRight w:val="0"/>
      <w:marTop w:val="0"/>
      <w:marBottom w:val="0"/>
      <w:divBdr>
        <w:top w:val="none" w:sz="0" w:space="0" w:color="auto"/>
        <w:left w:val="none" w:sz="0" w:space="0" w:color="auto"/>
        <w:bottom w:val="none" w:sz="0" w:space="0" w:color="auto"/>
        <w:right w:val="none" w:sz="0" w:space="0" w:color="auto"/>
      </w:divBdr>
    </w:div>
    <w:div w:id="1488398850">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3895">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668372">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8752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0345">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634083">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05428">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096416">
      <w:bodyDiv w:val="1"/>
      <w:marLeft w:val="0"/>
      <w:marRight w:val="0"/>
      <w:marTop w:val="0"/>
      <w:marBottom w:val="0"/>
      <w:divBdr>
        <w:top w:val="none" w:sz="0" w:space="0" w:color="auto"/>
        <w:left w:val="none" w:sz="0" w:space="0" w:color="auto"/>
        <w:bottom w:val="none" w:sz="0" w:space="0" w:color="auto"/>
        <w:right w:val="none" w:sz="0" w:space="0" w:color="auto"/>
      </w:divBdr>
    </w:div>
    <w:div w:id="1490098935">
      <w:bodyDiv w:val="1"/>
      <w:marLeft w:val="0"/>
      <w:marRight w:val="0"/>
      <w:marTop w:val="0"/>
      <w:marBottom w:val="0"/>
      <w:divBdr>
        <w:top w:val="none" w:sz="0" w:space="0" w:color="auto"/>
        <w:left w:val="none" w:sz="0" w:space="0" w:color="auto"/>
        <w:bottom w:val="none" w:sz="0" w:space="0" w:color="auto"/>
        <w:right w:val="none" w:sz="0" w:space="0" w:color="auto"/>
      </w:divBdr>
    </w:div>
    <w:div w:id="149029041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287200">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1603818">
      <w:bodyDiv w:val="1"/>
      <w:marLeft w:val="0"/>
      <w:marRight w:val="0"/>
      <w:marTop w:val="0"/>
      <w:marBottom w:val="0"/>
      <w:divBdr>
        <w:top w:val="none" w:sz="0" w:space="0" w:color="auto"/>
        <w:left w:val="none" w:sz="0" w:space="0" w:color="auto"/>
        <w:bottom w:val="none" w:sz="0" w:space="0" w:color="auto"/>
        <w:right w:val="none" w:sz="0" w:space="0" w:color="auto"/>
      </w:divBdr>
    </w:div>
    <w:div w:id="1491673649">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14893">
      <w:bodyDiv w:val="1"/>
      <w:marLeft w:val="0"/>
      <w:marRight w:val="0"/>
      <w:marTop w:val="0"/>
      <w:marBottom w:val="0"/>
      <w:divBdr>
        <w:top w:val="none" w:sz="0" w:space="0" w:color="auto"/>
        <w:left w:val="none" w:sz="0" w:space="0" w:color="auto"/>
        <w:bottom w:val="none" w:sz="0" w:space="0" w:color="auto"/>
        <w:right w:val="none" w:sz="0" w:space="0" w:color="auto"/>
      </w:divBdr>
    </w:div>
    <w:div w:id="1492217417">
      <w:bodyDiv w:val="1"/>
      <w:marLeft w:val="0"/>
      <w:marRight w:val="0"/>
      <w:marTop w:val="0"/>
      <w:marBottom w:val="0"/>
      <w:divBdr>
        <w:top w:val="none" w:sz="0" w:space="0" w:color="auto"/>
        <w:left w:val="none" w:sz="0" w:space="0" w:color="auto"/>
        <w:bottom w:val="none" w:sz="0" w:space="0" w:color="auto"/>
        <w:right w:val="none" w:sz="0" w:space="0" w:color="auto"/>
      </w:divBdr>
    </w:div>
    <w:div w:id="1492217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00327">
      <w:bodyDiv w:val="1"/>
      <w:marLeft w:val="0"/>
      <w:marRight w:val="0"/>
      <w:marTop w:val="0"/>
      <w:marBottom w:val="0"/>
      <w:divBdr>
        <w:top w:val="none" w:sz="0" w:space="0" w:color="auto"/>
        <w:left w:val="none" w:sz="0" w:space="0" w:color="auto"/>
        <w:bottom w:val="none" w:sz="0" w:space="0" w:color="auto"/>
        <w:right w:val="none" w:sz="0" w:space="0" w:color="auto"/>
      </w:divBdr>
    </w:div>
    <w:div w:id="149267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3379">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2873521">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453361">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445289">
      <w:bodyDiv w:val="1"/>
      <w:marLeft w:val="0"/>
      <w:marRight w:val="0"/>
      <w:marTop w:val="0"/>
      <w:marBottom w:val="0"/>
      <w:divBdr>
        <w:top w:val="none" w:sz="0" w:space="0" w:color="auto"/>
        <w:left w:val="none" w:sz="0" w:space="0" w:color="auto"/>
        <w:bottom w:val="none" w:sz="0" w:space="0" w:color="auto"/>
        <w:right w:val="none" w:sz="0" w:space="0" w:color="auto"/>
      </w:divBdr>
    </w:div>
    <w:div w:id="1494446816">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68632">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19">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4830879">
      <w:bodyDiv w:val="1"/>
      <w:marLeft w:val="0"/>
      <w:marRight w:val="0"/>
      <w:marTop w:val="0"/>
      <w:marBottom w:val="0"/>
      <w:divBdr>
        <w:top w:val="none" w:sz="0" w:space="0" w:color="auto"/>
        <w:left w:val="none" w:sz="0" w:space="0" w:color="auto"/>
        <w:bottom w:val="none" w:sz="0" w:space="0" w:color="auto"/>
        <w:right w:val="none" w:sz="0" w:space="0" w:color="auto"/>
      </w:divBdr>
    </w:div>
    <w:div w:id="1495028062">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10238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225491">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534604">
      <w:bodyDiv w:val="1"/>
      <w:marLeft w:val="0"/>
      <w:marRight w:val="0"/>
      <w:marTop w:val="0"/>
      <w:marBottom w:val="0"/>
      <w:divBdr>
        <w:top w:val="none" w:sz="0" w:space="0" w:color="auto"/>
        <w:left w:val="none" w:sz="0" w:space="0" w:color="auto"/>
        <w:bottom w:val="none" w:sz="0" w:space="0" w:color="auto"/>
        <w:right w:val="none" w:sz="0" w:space="0" w:color="auto"/>
      </w:divBdr>
    </w:div>
    <w:div w:id="1495609108">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684198">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5952506">
      <w:bodyDiv w:val="1"/>
      <w:marLeft w:val="0"/>
      <w:marRight w:val="0"/>
      <w:marTop w:val="0"/>
      <w:marBottom w:val="0"/>
      <w:divBdr>
        <w:top w:val="none" w:sz="0" w:space="0" w:color="auto"/>
        <w:left w:val="none" w:sz="0" w:space="0" w:color="auto"/>
        <w:bottom w:val="none" w:sz="0" w:space="0" w:color="auto"/>
        <w:right w:val="none" w:sz="0" w:space="0" w:color="auto"/>
      </w:divBdr>
    </w:div>
    <w:div w:id="1496215945">
      <w:bodyDiv w:val="1"/>
      <w:marLeft w:val="0"/>
      <w:marRight w:val="0"/>
      <w:marTop w:val="0"/>
      <w:marBottom w:val="0"/>
      <w:divBdr>
        <w:top w:val="none" w:sz="0" w:space="0" w:color="auto"/>
        <w:left w:val="none" w:sz="0" w:space="0" w:color="auto"/>
        <w:bottom w:val="none" w:sz="0" w:space="0" w:color="auto"/>
        <w:right w:val="none" w:sz="0" w:space="0" w:color="auto"/>
      </w:divBdr>
    </w:div>
    <w:div w:id="1496261606">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15734">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536316">
      <w:bodyDiv w:val="1"/>
      <w:marLeft w:val="0"/>
      <w:marRight w:val="0"/>
      <w:marTop w:val="0"/>
      <w:marBottom w:val="0"/>
      <w:divBdr>
        <w:top w:val="none" w:sz="0" w:space="0" w:color="auto"/>
        <w:left w:val="none" w:sz="0" w:space="0" w:color="auto"/>
        <w:bottom w:val="none" w:sz="0" w:space="0" w:color="auto"/>
        <w:right w:val="none" w:sz="0" w:space="0" w:color="auto"/>
      </w:divBdr>
    </w:div>
    <w:div w:id="1496606729">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3841">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6871665">
      <w:bodyDiv w:val="1"/>
      <w:marLeft w:val="0"/>
      <w:marRight w:val="0"/>
      <w:marTop w:val="0"/>
      <w:marBottom w:val="0"/>
      <w:divBdr>
        <w:top w:val="none" w:sz="0" w:space="0" w:color="auto"/>
        <w:left w:val="none" w:sz="0" w:space="0" w:color="auto"/>
        <w:bottom w:val="none" w:sz="0" w:space="0" w:color="auto"/>
        <w:right w:val="none" w:sz="0" w:space="0" w:color="auto"/>
      </w:divBdr>
    </w:div>
    <w:div w:id="1497067723">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7922128">
      <w:bodyDiv w:val="1"/>
      <w:marLeft w:val="0"/>
      <w:marRight w:val="0"/>
      <w:marTop w:val="0"/>
      <w:marBottom w:val="0"/>
      <w:divBdr>
        <w:top w:val="none" w:sz="0" w:space="0" w:color="auto"/>
        <w:left w:val="none" w:sz="0" w:space="0" w:color="auto"/>
        <w:bottom w:val="none" w:sz="0" w:space="0" w:color="auto"/>
        <w:right w:val="none" w:sz="0" w:space="0" w:color="auto"/>
      </w:divBdr>
    </w:div>
    <w:div w:id="1498031752">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181490">
      <w:bodyDiv w:val="1"/>
      <w:marLeft w:val="0"/>
      <w:marRight w:val="0"/>
      <w:marTop w:val="0"/>
      <w:marBottom w:val="0"/>
      <w:divBdr>
        <w:top w:val="none" w:sz="0" w:space="0" w:color="auto"/>
        <w:left w:val="none" w:sz="0" w:space="0" w:color="auto"/>
        <w:bottom w:val="none" w:sz="0" w:space="0" w:color="auto"/>
        <w:right w:val="none" w:sz="0" w:space="0" w:color="auto"/>
      </w:divBdr>
    </w:div>
    <w:div w:id="1498224280">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8305921">
      <w:bodyDiv w:val="1"/>
      <w:marLeft w:val="0"/>
      <w:marRight w:val="0"/>
      <w:marTop w:val="0"/>
      <w:marBottom w:val="0"/>
      <w:divBdr>
        <w:top w:val="none" w:sz="0" w:space="0" w:color="auto"/>
        <w:left w:val="none" w:sz="0" w:space="0" w:color="auto"/>
        <w:bottom w:val="none" w:sz="0" w:space="0" w:color="auto"/>
        <w:right w:val="none" w:sz="0" w:space="0" w:color="auto"/>
      </w:divBdr>
    </w:div>
    <w:div w:id="1498501769">
      <w:bodyDiv w:val="1"/>
      <w:marLeft w:val="0"/>
      <w:marRight w:val="0"/>
      <w:marTop w:val="0"/>
      <w:marBottom w:val="0"/>
      <w:divBdr>
        <w:top w:val="none" w:sz="0" w:space="0" w:color="auto"/>
        <w:left w:val="none" w:sz="0" w:space="0" w:color="auto"/>
        <w:bottom w:val="none" w:sz="0" w:space="0" w:color="auto"/>
        <w:right w:val="none" w:sz="0" w:space="0" w:color="auto"/>
      </w:divBdr>
    </w:div>
    <w:div w:id="1498615515">
      <w:bodyDiv w:val="1"/>
      <w:marLeft w:val="0"/>
      <w:marRight w:val="0"/>
      <w:marTop w:val="0"/>
      <w:marBottom w:val="0"/>
      <w:divBdr>
        <w:top w:val="none" w:sz="0" w:space="0" w:color="auto"/>
        <w:left w:val="none" w:sz="0" w:space="0" w:color="auto"/>
        <w:bottom w:val="none" w:sz="0" w:space="0" w:color="auto"/>
        <w:right w:val="none" w:sz="0" w:space="0" w:color="auto"/>
      </w:divBdr>
    </w:div>
    <w:div w:id="1498955391">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28184">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67945">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467092">
      <w:bodyDiv w:val="1"/>
      <w:marLeft w:val="0"/>
      <w:marRight w:val="0"/>
      <w:marTop w:val="0"/>
      <w:marBottom w:val="0"/>
      <w:divBdr>
        <w:top w:val="none" w:sz="0" w:space="0" w:color="auto"/>
        <w:left w:val="none" w:sz="0" w:space="0" w:color="auto"/>
        <w:bottom w:val="none" w:sz="0" w:space="0" w:color="auto"/>
        <w:right w:val="none" w:sz="0" w:space="0" w:color="auto"/>
      </w:divBdr>
    </w:div>
    <w:div w:id="1499660904">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120312">
      <w:bodyDiv w:val="1"/>
      <w:marLeft w:val="0"/>
      <w:marRight w:val="0"/>
      <w:marTop w:val="0"/>
      <w:marBottom w:val="0"/>
      <w:divBdr>
        <w:top w:val="none" w:sz="0" w:space="0" w:color="auto"/>
        <w:left w:val="none" w:sz="0" w:space="0" w:color="auto"/>
        <w:bottom w:val="none" w:sz="0" w:space="0" w:color="auto"/>
        <w:right w:val="none" w:sz="0" w:space="0" w:color="auto"/>
      </w:divBdr>
    </w:div>
    <w:div w:id="1500192032">
      <w:bodyDiv w:val="1"/>
      <w:marLeft w:val="0"/>
      <w:marRight w:val="0"/>
      <w:marTop w:val="0"/>
      <w:marBottom w:val="0"/>
      <w:divBdr>
        <w:top w:val="none" w:sz="0" w:space="0" w:color="auto"/>
        <w:left w:val="none" w:sz="0" w:space="0" w:color="auto"/>
        <w:bottom w:val="none" w:sz="0" w:space="0" w:color="auto"/>
        <w:right w:val="none" w:sz="0" w:space="0" w:color="auto"/>
      </w:divBdr>
    </w:div>
    <w:div w:id="1500265636">
      <w:bodyDiv w:val="1"/>
      <w:marLeft w:val="0"/>
      <w:marRight w:val="0"/>
      <w:marTop w:val="0"/>
      <w:marBottom w:val="0"/>
      <w:divBdr>
        <w:top w:val="none" w:sz="0" w:space="0" w:color="auto"/>
        <w:left w:val="none" w:sz="0" w:space="0" w:color="auto"/>
        <w:bottom w:val="none" w:sz="0" w:space="0" w:color="auto"/>
        <w:right w:val="none" w:sz="0" w:space="0" w:color="auto"/>
      </w:divBdr>
    </w:div>
    <w:div w:id="1500266968">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46750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0776847">
      <w:bodyDiv w:val="1"/>
      <w:marLeft w:val="0"/>
      <w:marRight w:val="0"/>
      <w:marTop w:val="0"/>
      <w:marBottom w:val="0"/>
      <w:divBdr>
        <w:top w:val="none" w:sz="0" w:space="0" w:color="auto"/>
        <w:left w:val="none" w:sz="0" w:space="0" w:color="auto"/>
        <w:bottom w:val="none" w:sz="0" w:space="0" w:color="auto"/>
        <w:right w:val="none" w:sz="0" w:space="0" w:color="auto"/>
      </w:divBdr>
    </w:div>
    <w:div w:id="1500998020">
      <w:bodyDiv w:val="1"/>
      <w:marLeft w:val="0"/>
      <w:marRight w:val="0"/>
      <w:marTop w:val="0"/>
      <w:marBottom w:val="0"/>
      <w:divBdr>
        <w:top w:val="none" w:sz="0" w:space="0" w:color="auto"/>
        <w:left w:val="none" w:sz="0" w:space="0" w:color="auto"/>
        <w:bottom w:val="none" w:sz="0" w:space="0" w:color="auto"/>
        <w:right w:val="none" w:sz="0" w:space="0" w:color="auto"/>
      </w:divBdr>
    </w:div>
    <w:div w:id="1501116132">
      <w:bodyDiv w:val="1"/>
      <w:marLeft w:val="0"/>
      <w:marRight w:val="0"/>
      <w:marTop w:val="0"/>
      <w:marBottom w:val="0"/>
      <w:divBdr>
        <w:top w:val="none" w:sz="0" w:space="0" w:color="auto"/>
        <w:left w:val="none" w:sz="0" w:space="0" w:color="auto"/>
        <w:bottom w:val="none" w:sz="0" w:space="0" w:color="auto"/>
        <w:right w:val="none" w:sz="0" w:space="0" w:color="auto"/>
      </w:divBdr>
    </w:div>
    <w:div w:id="1501119058">
      <w:bodyDiv w:val="1"/>
      <w:marLeft w:val="0"/>
      <w:marRight w:val="0"/>
      <w:marTop w:val="0"/>
      <w:marBottom w:val="0"/>
      <w:divBdr>
        <w:top w:val="none" w:sz="0" w:space="0" w:color="auto"/>
        <w:left w:val="none" w:sz="0" w:space="0" w:color="auto"/>
        <w:bottom w:val="none" w:sz="0" w:space="0" w:color="auto"/>
        <w:right w:val="none" w:sz="0" w:space="0" w:color="auto"/>
      </w:divBdr>
    </w:div>
    <w:div w:id="1501460515">
      <w:bodyDiv w:val="1"/>
      <w:marLeft w:val="0"/>
      <w:marRight w:val="0"/>
      <w:marTop w:val="0"/>
      <w:marBottom w:val="0"/>
      <w:divBdr>
        <w:top w:val="none" w:sz="0" w:space="0" w:color="auto"/>
        <w:left w:val="none" w:sz="0" w:space="0" w:color="auto"/>
        <w:bottom w:val="none" w:sz="0" w:space="0" w:color="auto"/>
        <w:right w:val="none" w:sz="0" w:space="0" w:color="auto"/>
      </w:divBdr>
    </w:div>
    <w:div w:id="1501577735">
      <w:bodyDiv w:val="1"/>
      <w:marLeft w:val="0"/>
      <w:marRight w:val="0"/>
      <w:marTop w:val="0"/>
      <w:marBottom w:val="0"/>
      <w:divBdr>
        <w:top w:val="none" w:sz="0" w:space="0" w:color="auto"/>
        <w:left w:val="none" w:sz="0" w:space="0" w:color="auto"/>
        <w:bottom w:val="none" w:sz="0" w:space="0" w:color="auto"/>
        <w:right w:val="none" w:sz="0" w:space="0" w:color="auto"/>
      </w:divBdr>
    </w:div>
    <w:div w:id="1501653724">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695321">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773653">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1964323">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545463">
      <w:bodyDiv w:val="1"/>
      <w:marLeft w:val="0"/>
      <w:marRight w:val="0"/>
      <w:marTop w:val="0"/>
      <w:marBottom w:val="0"/>
      <w:divBdr>
        <w:top w:val="none" w:sz="0" w:space="0" w:color="auto"/>
        <w:left w:val="none" w:sz="0" w:space="0" w:color="auto"/>
        <w:bottom w:val="none" w:sz="0" w:space="0" w:color="auto"/>
        <w:right w:val="none" w:sz="0" w:space="0" w:color="auto"/>
      </w:divBdr>
    </w:div>
    <w:div w:id="1502549535">
      <w:bodyDiv w:val="1"/>
      <w:marLeft w:val="0"/>
      <w:marRight w:val="0"/>
      <w:marTop w:val="0"/>
      <w:marBottom w:val="0"/>
      <w:divBdr>
        <w:top w:val="none" w:sz="0" w:space="0" w:color="auto"/>
        <w:left w:val="none" w:sz="0" w:space="0" w:color="auto"/>
        <w:bottom w:val="none" w:sz="0" w:space="0" w:color="auto"/>
        <w:right w:val="none" w:sz="0" w:space="0" w:color="auto"/>
      </w:divBdr>
    </w:div>
    <w:div w:id="1502575771">
      <w:bodyDiv w:val="1"/>
      <w:marLeft w:val="0"/>
      <w:marRight w:val="0"/>
      <w:marTop w:val="0"/>
      <w:marBottom w:val="0"/>
      <w:divBdr>
        <w:top w:val="none" w:sz="0" w:space="0" w:color="auto"/>
        <w:left w:val="none" w:sz="0" w:space="0" w:color="auto"/>
        <w:bottom w:val="none" w:sz="0" w:space="0" w:color="auto"/>
        <w:right w:val="none" w:sz="0" w:space="0" w:color="auto"/>
      </w:divBdr>
    </w:div>
    <w:div w:id="1502620124">
      <w:bodyDiv w:val="1"/>
      <w:marLeft w:val="0"/>
      <w:marRight w:val="0"/>
      <w:marTop w:val="0"/>
      <w:marBottom w:val="0"/>
      <w:divBdr>
        <w:top w:val="none" w:sz="0" w:space="0" w:color="auto"/>
        <w:left w:val="none" w:sz="0" w:space="0" w:color="auto"/>
        <w:bottom w:val="none" w:sz="0" w:space="0" w:color="auto"/>
        <w:right w:val="none" w:sz="0" w:space="0" w:color="auto"/>
      </w:divBdr>
    </w:div>
    <w:div w:id="1502622527">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13536">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10702">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0554">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158865">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273120">
      <w:bodyDiv w:val="1"/>
      <w:marLeft w:val="0"/>
      <w:marRight w:val="0"/>
      <w:marTop w:val="0"/>
      <w:marBottom w:val="0"/>
      <w:divBdr>
        <w:top w:val="none" w:sz="0" w:space="0" w:color="auto"/>
        <w:left w:val="none" w:sz="0" w:space="0" w:color="auto"/>
        <w:bottom w:val="none" w:sz="0" w:space="0" w:color="auto"/>
        <w:right w:val="none" w:sz="0" w:space="0" w:color="auto"/>
      </w:divBdr>
    </w:div>
    <w:div w:id="1503349113">
      <w:bodyDiv w:val="1"/>
      <w:marLeft w:val="0"/>
      <w:marRight w:val="0"/>
      <w:marTop w:val="0"/>
      <w:marBottom w:val="0"/>
      <w:divBdr>
        <w:top w:val="none" w:sz="0" w:space="0" w:color="auto"/>
        <w:left w:val="none" w:sz="0" w:space="0" w:color="auto"/>
        <w:bottom w:val="none" w:sz="0" w:space="0" w:color="auto"/>
        <w:right w:val="none" w:sz="0" w:space="0" w:color="auto"/>
      </w:divBdr>
    </w:div>
    <w:div w:id="1503352799">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663762">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3813684">
      <w:bodyDiv w:val="1"/>
      <w:marLeft w:val="0"/>
      <w:marRight w:val="0"/>
      <w:marTop w:val="0"/>
      <w:marBottom w:val="0"/>
      <w:divBdr>
        <w:top w:val="none" w:sz="0" w:space="0" w:color="auto"/>
        <w:left w:val="none" w:sz="0" w:space="0" w:color="auto"/>
        <w:bottom w:val="none" w:sz="0" w:space="0" w:color="auto"/>
        <w:right w:val="none" w:sz="0" w:space="0" w:color="auto"/>
      </w:divBdr>
    </w:div>
    <w:div w:id="1503817517">
      <w:bodyDiv w:val="1"/>
      <w:marLeft w:val="0"/>
      <w:marRight w:val="0"/>
      <w:marTop w:val="0"/>
      <w:marBottom w:val="0"/>
      <w:divBdr>
        <w:top w:val="none" w:sz="0" w:space="0" w:color="auto"/>
        <w:left w:val="none" w:sz="0" w:space="0" w:color="auto"/>
        <w:bottom w:val="none" w:sz="0" w:space="0" w:color="auto"/>
        <w:right w:val="none" w:sz="0" w:space="0" w:color="auto"/>
      </w:divBdr>
    </w:div>
    <w:div w:id="1503857762">
      <w:bodyDiv w:val="1"/>
      <w:marLeft w:val="0"/>
      <w:marRight w:val="0"/>
      <w:marTop w:val="0"/>
      <w:marBottom w:val="0"/>
      <w:divBdr>
        <w:top w:val="none" w:sz="0" w:space="0" w:color="auto"/>
        <w:left w:val="none" w:sz="0" w:space="0" w:color="auto"/>
        <w:bottom w:val="none" w:sz="0" w:space="0" w:color="auto"/>
        <w:right w:val="none" w:sz="0" w:space="0" w:color="auto"/>
      </w:divBdr>
    </w:div>
    <w:div w:id="1503859752">
      <w:bodyDiv w:val="1"/>
      <w:marLeft w:val="0"/>
      <w:marRight w:val="0"/>
      <w:marTop w:val="0"/>
      <w:marBottom w:val="0"/>
      <w:divBdr>
        <w:top w:val="none" w:sz="0" w:space="0" w:color="auto"/>
        <w:left w:val="none" w:sz="0" w:space="0" w:color="auto"/>
        <w:bottom w:val="none" w:sz="0" w:space="0" w:color="auto"/>
        <w:right w:val="none" w:sz="0" w:space="0" w:color="auto"/>
      </w:divBdr>
    </w:div>
    <w:div w:id="1503886114">
      <w:bodyDiv w:val="1"/>
      <w:marLeft w:val="0"/>
      <w:marRight w:val="0"/>
      <w:marTop w:val="0"/>
      <w:marBottom w:val="0"/>
      <w:divBdr>
        <w:top w:val="none" w:sz="0" w:space="0" w:color="auto"/>
        <w:left w:val="none" w:sz="0" w:space="0" w:color="auto"/>
        <w:bottom w:val="none" w:sz="0" w:space="0" w:color="auto"/>
        <w:right w:val="none" w:sz="0" w:space="0" w:color="auto"/>
      </w:divBdr>
    </w:div>
    <w:div w:id="1503932362">
      <w:bodyDiv w:val="1"/>
      <w:marLeft w:val="0"/>
      <w:marRight w:val="0"/>
      <w:marTop w:val="0"/>
      <w:marBottom w:val="0"/>
      <w:divBdr>
        <w:top w:val="none" w:sz="0" w:space="0" w:color="auto"/>
        <w:left w:val="none" w:sz="0" w:space="0" w:color="auto"/>
        <w:bottom w:val="none" w:sz="0" w:space="0" w:color="auto"/>
        <w:right w:val="none" w:sz="0" w:space="0" w:color="auto"/>
      </w:divBdr>
    </w:div>
    <w:div w:id="1503935442">
      <w:bodyDiv w:val="1"/>
      <w:marLeft w:val="0"/>
      <w:marRight w:val="0"/>
      <w:marTop w:val="0"/>
      <w:marBottom w:val="0"/>
      <w:divBdr>
        <w:top w:val="none" w:sz="0" w:space="0" w:color="auto"/>
        <w:left w:val="none" w:sz="0" w:space="0" w:color="auto"/>
        <w:bottom w:val="none" w:sz="0" w:space="0" w:color="auto"/>
        <w:right w:val="none" w:sz="0" w:space="0" w:color="auto"/>
      </w:divBdr>
    </w:div>
    <w:div w:id="1503936207">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04693">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4725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588897">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658914">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856656">
      <w:bodyDiv w:val="1"/>
      <w:marLeft w:val="0"/>
      <w:marRight w:val="0"/>
      <w:marTop w:val="0"/>
      <w:marBottom w:val="0"/>
      <w:divBdr>
        <w:top w:val="none" w:sz="0" w:space="0" w:color="auto"/>
        <w:left w:val="none" w:sz="0" w:space="0" w:color="auto"/>
        <w:bottom w:val="none" w:sz="0" w:space="0" w:color="auto"/>
        <w:right w:val="none" w:sz="0" w:space="0" w:color="auto"/>
      </w:divBdr>
    </w:div>
    <w:div w:id="1504857708">
      <w:bodyDiv w:val="1"/>
      <w:marLeft w:val="0"/>
      <w:marRight w:val="0"/>
      <w:marTop w:val="0"/>
      <w:marBottom w:val="0"/>
      <w:divBdr>
        <w:top w:val="none" w:sz="0" w:space="0" w:color="auto"/>
        <w:left w:val="none" w:sz="0" w:space="0" w:color="auto"/>
        <w:bottom w:val="none" w:sz="0" w:space="0" w:color="auto"/>
        <w:right w:val="none" w:sz="0" w:space="0" w:color="auto"/>
      </w:divBdr>
    </w:div>
    <w:div w:id="1504903798">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3196">
      <w:bodyDiv w:val="1"/>
      <w:marLeft w:val="0"/>
      <w:marRight w:val="0"/>
      <w:marTop w:val="0"/>
      <w:marBottom w:val="0"/>
      <w:divBdr>
        <w:top w:val="none" w:sz="0" w:space="0" w:color="auto"/>
        <w:left w:val="none" w:sz="0" w:space="0" w:color="auto"/>
        <w:bottom w:val="none" w:sz="0" w:space="0" w:color="auto"/>
        <w:right w:val="none" w:sz="0" w:space="0" w:color="auto"/>
      </w:divBdr>
    </w:div>
    <w:div w:id="1505124041">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238843">
      <w:bodyDiv w:val="1"/>
      <w:marLeft w:val="0"/>
      <w:marRight w:val="0"/>
      <w:marTop w:val="0"/>
      <w:marBottom w:val="0"/>
      <w:divBdr>
        <w:top w:val="none" w:sz="0" w:space="0" w:color="auto"/>
        <w:left w:val="none" w:sz="0" w:space="0" w:color="auto"/>
        <w:bottom w:val="none" w:sz="0" w:space="0" w:color="auto"/>
        <w:right w:val="none" w:sz="0" w:space="0" w:color="auto"/>
      </w:divBdr>
    </w:div>
    <w:div w:id="1505434929">
      <w:bodyDiv w:val="1"/>
      <w:marLeft w:val="0"/>
      <w:marRight w:val="0"/>
      <w:marTop w:val="0"/>
      <w:marBottom w:val="0"/>
      <w:divBdr>
        <w:top w:val="none" w:sz="0" w:space="0" w:color="auto"/>
        <w:left w:val="none" w:sz="0" w:space="0" w:color="auto"/>
        <w:bottom w:val="none" w:sz="0" w:space="0" w:color="auto"/>
        <w:right w:val="none" w:sz="0" w:space="0" w:color="auto"/>
      </w:divBdr>
    </w:div>
    <w:div w:id="1505435497">
      <w:bodyDiv w:val="1"/>
      <w:marLeft w:val="0"/>
      <w:marRight w:val="0"/>
      <w:marTop w:val="0"/>
      <w:marBottom w:val="0"/>
      <w:divBdr>
        <w:top w:val="none" w:sz="0" w:space="0" w:color="auto"/>
        <w:left w:val="none" w:sz="0" w:space="0" w:color="auto"/>
        <w:bottom w:val="none" w:sz="0" w:space="0" w:color="auto"/>
        <w:right w:val="none" w:sz="0" w:space="0" w:color="auto"/>
      </w:divBdr>
    </w:div>
    <w:div w:id="1505516284">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8260">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5901433">
      <w:bodyDiv w:val="1"/>
      <w:marLeft w:val="0"/>
      <w:marRight w:val="0"/>
      <w:marTop w:val="0"/>
      <w:marBottom w:val="0"/>
      <w:divBdr>
        <w:top w:val="none" w:sz="0" w:space="0" w:color="auto"/>
        <w:left w:val="none" w:sz="0" w:space="0" w:color="auto"/>
        <w:bottom w:val="none" w:sz="0" w:space="0" w:color="auto"/>
        <w:right w:val="none" w:sz="0" w:space="0" w:color="auto"/>
      </w:divBdr>
    </w:div>
    <w:div w:id="1506017827">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3940">
      <w:bodyDiv w:val="1"/>
      <w:marLeft w:val="0"/>
      <w:marRight w:val="0"/>
      <w:marTop w:val="0"/>
      <w:marBottom w:val="0"/>
      <w:divBdr>
        <w:top w:val="none" w:sz="0" w:space="0" w:color="auto"/>
        <w:left w:val="none" w:sz="0" w:space="0" w:color="auto"/>
        <w:bottom w:val="none" w:sz="0" w:space="0" w:color="auto"/>
        <w:right w:val="none" w:sz="0" w:space="0" w:color="auto"/>
      </w:divBdr>
    </w:div>
    <w:div w:id="1506289716">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2806">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479061">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5731">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08425">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398083">
      <w:bodyDiv w:val="1"/>
      <w:marLeft w:val="0"/>
      <w:marRight w:val="0"/>
      <w:marTop w:val="0"/>
      <w:marBottom w:val="0"/>
      <w:divBdr>
        <w:top w:val="none" w:sz="0" w:space="0" w:color="auto"/>
        <w:left w:val="none" w:sz="0" w:space="0" w:color="auto"/>
        <w:bottom w:val="none" w:sz="0" w:space="0" w:color="auto"/>
        <w:right w:val="none" w:sz="0" w:space="0" w:color="auto"/>
      </w:divBdr>
    </w:div>
    <w:div w:id="1507473303">
      <w:bodyDiv w:val="1"/>
      <w:marLeft w:val="0"/>
      <w:marRight w:val="0"/>
      <w:marTop w:val="0"/>
      <w:marBottom w:val="0"/>
      <w:divBdr>
        <w:top w:val="none" w:sz="0" w:space="0" w:color="auto"/>
        <w:left w:val="none" w:sz="0" w:space="0" w:color="auto"/>
        <w:bottom w:val="none" w:sz="0" w:space="0" w:color="auto"/>
        <w:right w:val="none" w:sz="0" w:space="0" w:color="auto"/>
      </w:divBdr>
    </w:div>
    <w:div w:id="1507599246">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135">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404160">
      <w:bodyDiv w:val="1"/>
      <w:marLeft w:val="0"/>
      <w:marRight w:val="0"/>
      <w:marTop w:val="0"/>
      <w:marBottom w:val="0"/>
      <w:divBdr>
        <w:top w:val="none" w:sz="0" w:space="0" w:color="auto"/>
        <w:left w:val="none" w:sz="0" w:space="0" w:color="auto"/>
        <w:bottom w:val="none" w:sz="0" w:space="0" w:color="auto"/>
        <w:right w:val="none" w:sz="0" w:space="0" w:color="auto"/>
      </w:divBdr>
    </w:div>
    <w:div w:id="1508521274">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8981136">
      <w:bodyDiv w:val="1"/>
      <w:marLeft w:val="0"/>
      <w:marRight w:val="0"/>
      <w:marTop w:val="0"/>
      <w:marBottom w:val="0"/>
      <w:divBdr>
        <w:top w:val="none" w:sz="0" w:space="0" w:color="auto"/>
        <w:left w:val="none" w:sz="0" w:space="0" w:color="auto"/>
        <w:bottom w:val="none" w:sz="0" w:space="0" w:color="auto"/>
        <w:right w:val="none" w:sz="0" w:space="0" w:color="auto"/>
      </w:divBdr>
    </w:div>
    <w:div w:id="1509171080">
      <w:bodyDiv w:val="1"/>
      <w:marLeft w:val="0"/>
      <w:marRight w:val="0"/>
      <w:marTop w:val="0"/>
      <w:marBottom w:val="0"/>
      <w:divBdr>
        <w:top w:val="none" w:sz="0" w:space="0" w:color="auto"/>
        <w:left w:val="none" w:sz="0" w:space="0" w:color="auto"/>
        <w:bottom w:val="none" w:sz="0" w:space="0" w:color="auto"/>
        <w:right w:val="none" w:sz="0" w:space="0" w:color="auto"/>
      </w:divBdr>
    </w:div>
    <w:div w:id="1509756926">
      <w:bodyDiv w:val="1"/>
      <w:marLeft w:val="0"/>
      <w:marRight w:val="0"/>
      <w:marTop w:val="0"/>
      <w:marBottom w:val="0"/>
      <w:divBdr>
        <w:top w:val="none" w:sz="0" w:space="0" w:color="auto"/>
        <w:left w:val="none" w:sz="0" w:space="0" w:color="auto"/>
        <w:bottom w:val="none" w:sz="0" w:space="0" w:color="auto"/>
        <w:right w:val="none" w:sz="0" w:space="0" w:color="auto"/>
      </w:divBdr>
    </w:div>
    <w:div w:id="1509785111">
      <w:bodyDiv w:val="1"/>
      <w:marLeft w:val="0"/>
      <w:marRight w:val="0"/>
      <w:marTop w:val="0"/>
      <w:marBottom w:val="0"/>
      <w:divBdr>
        <w:top w:val="none" w:sz="0" w:space="0" w:color="auto"/>
        <w:left w:val="none" w:sz="0" w:space="0" w:color="auto"/>
        <w:bottom w:val="none" w:sz="0" w:space="0" w:color="auto"/>
        <w:right w:val="none" w:sz="0" w:space="0" w:color="auto"/>
      </w:divBdr>
    </w:div>
    <w:div w:id="1509825418">
      <w:bodyDiv w:val="1"/>
      <w:marLeft w:val="0"/>
      <w:marRight w:val="0"/>
      <w:marTop w:val="0"/>
      <w:marBottom w:val="0"/>
      <w:divBdr>
        <w:top w:val="none" w:sz="0" w:space="0" w:color="auto"/>
        <w:left w:val="none" w:sz="0" w:space="0" w:color="auto"/>
        <w:bottom w:val="none" w:sz="0" w:space="0" w:color="auto"/>
        <w:right w:val="none" w:sz="0" w:space="0" w:color="auto"/>
      </w:divBdr>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09952691">
      <w:bodyDiv w:val="1"/>
      <w:marLeft w:val="0"/>
      <w:marRight w:val="0"/>
      <w:marTop w:val="0"/>
      <w:marBottom w:val="0"/>
      <w:divBdr>
        <w:top w:val="none" w:sz="0" w:space="0" w:color="auto"/>
        <w:left w:val="none" w:sz="0" w:space="0" w:color="auto"/>
        <w:bottom w:val="none" w:sz="0" w:space="0" w:color="auto"/>
        <w:right w:val="none" w:sz="0" w:space="0" w:color="auto"/>
      </w:divBdr>
    </w:div>
    <w:div w:id="1510024590">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681666">
      <w:bodyDiv w:val="1"/>
      <w:marLeft w:val="0"/>
      <w:marRight w:val="0"/>
      <w:marTop w:val="0"/>
      <w:marBottom w:val="0"/>
      <w:divBdr>
        <w:top w:val="none" w:sz="0" w:space="0" w:color="auto"/>
        <w:left w:val="none" w:sz="0" w:space="0" w:color="auto"/>
        <w:bottom w:val="none" w:sz="0" w:space="0" w:color="auto"/>
        <w:right w:val="none" w:sz="0" w:space="0" w:color="auto"/>
      </w:divBdr>
    </w:div>
    <w:div w:id="151080163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6692">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094608">
      <w:bodyDiv w:val="1"/>
      <w:marLeft w:val="0"/>
      <w:marRight w:val="0"/>
      <w:marTop w:val="0"/>
      <w:marBottom w:val="0"/>
      <w:divBdr>
        <w:top w:val="none" w:sz="0" w:space="0" w:color="auto"/>
        <w:left w:val="none" w:sz="0" w:space="0" w:color="auto"/>
        <w:bottom w:val="none" w:sz="0" w:space="0" w:color="auto"/>
        <w:right w:val="none" w:sz="0" w:space="0" w:color="auto"/>
      </w:divBdr>
    </w:div>
    <w:div w:id="1511262266">
      <w:bodyDiv w:val="1"/>
      <w:marLeft w:val="0"/>
      <w:marRight w:val="0"/>
      <w:marTop w:val="0"/>
      <w:marBottom w:val="0"/>
      <w:divBdr>
        <w:top w:val="none" w:sz="0" w:space="0" w:color="auto"/>
        <w:left w:val="none" w:sz="0" w:space="0" w:color="auto"/>
        <w:bottom w:val="none" w:sz="0" w:space="0" w:color="auto"/>
        <w:right w:val="none" w:sz="0" w:space="0" w:color="auto"/>
      </w:divBdr>
    </w:div>
    <w:div w:id="1511409697">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526302">
      <w:bodyDiv w:val="1"/>
      <w:marLeft w:val="0"/>
      <w:marRight w:val="0"/>
      <w:marTop w:val="0"/>
      <w:marBottom w:val="0"/>
      <w:divBdr>
        <w:top w:val="none" w:sz="0" w:space="0" w:color="auto"/>
        <w:left w:val="none" w:sz="0" w:space="0" w:color="auto"/>
        <w:bottom w:val="none" w:sz="0" w:space="0" w:color="auto"/>
        <w:right w:val="none" w:sz="0" w:space="0" w:color="auto"/>
      </w:divBdr>
    </w:div>
    <w:div w:id="1511527611">
      <w:bodyDiv w:val="1"/>
      <w:marLeft w:val="0"/>
      <w:marRight w:val="0"/>
      <w:marTop w:val="0"/>
      <w:marBottom w:val="0"/>
      <w:divBdr>
        <w:top w:val="none" w:sz="0" w:space="0" w:color="auto"/>
        <w:left w:val="none" w:sz="0" w:space="0" w:color="auto"/>
        <w:bottom w:val="none" w:sz="0" w:space="0" w:color="auto"/>
        <w:right w:val="none" w:sz="0" w:space="0" w:color="auto"/>
      </w:divBdr>
    </w:div>
    <w:div w:id="1511674188">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795967">
      <w:bodyDiv w:val="1"/>
      <w:marLeft w:val="0"/>
      <w:marRight w:val="0"/>
      <w:marTop w:val="0"/>
      <w:marBottom w:val="0"/>
      <w:divBdr>
        <w:top w:val="none" w:sz="0" w:space="0" w:color="auto"/>
        <w:left w:val="none" w:sz="0" w:space="0" w:color="auto"/>
        <w:bottom w:val="none" w:sz="0" w:space="0" w:color="auto"/>
        <w:right w:val="none" w:sz="0" w:space="0" w:color="auto"/>
      </w:divBdr>
    </w:div>
    <w:div w:id="1511870921">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18890">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1992849">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795383">
      <w:bodyDiv w:val="1"/>
      <w:marLeft w:val="0"/>
      <w:marRight w:val="0"/>
      <w:marTop w:val="0"/>
      <w:marBottom w:val="0"/>
      <w:divBdr>
        <w:top w:val="none" w:sz="0" w:space="0" w:color="auto"/>
        <w:left w:val="none" w:sz="0" w:space="0" w:color="auto"/>
        <w:bottom w:val="none" w:sz="0" w:space="0" w:color="auto"/>
        <w:right w:val="none" w:sz="0" w:space="0" w:color="auto"/>
      </w:divBdr>
    </w:div>
    <w:div w:id="1512835509">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059973">
      <w:bodyDiv w:val="1"/>
      <w:marLeft w:val="0"/>
      <w:marRight w:val="0"/>
      <w:marTop w:val="0"/>
      <w:marBottom w:val="0"/>
      <w:divBdr>
        <w:top w:val="none" w:sz="0" w:space="0" w:color="auto"/>
        <w:left w:val="none" w:sz="0" w:space="0" w:color="auto"/>
        <w:bottom w:val="none" w:sz="0" w:space="0" w:color="auto"/>
        <w:right w:val="none" w:sz="0" w:space="0" w:color="auto"/>
      </w:divBdr>
    </w:div>
    <w:div w:id="1513257044">
      <w:bodyDiv w:val="1"/>
      <w:marLeft w:val="0"/>
      <w:marRight w:val="0"/>
      <w:marTop w:val="0"/>
      <w:marBottom w:val="0"/>
      <w:divBdr>
        <w:top w:val="none" w:sz="0" w:space="0" w:color="auto"/>
        <w:left w:val="none" w:sz="0" w:space="0" w:color="auto"/>
        <w:bottom w:val="none" w:sz="0" w:space="0" w:color="auto"/>
        <w:right w:val="none" w:sz="0" w:space="0" w:color="auto"/>
      </w:divBdr>
    </w:div>
    <w:div w:id="1513258730">
      <w:bodyDiv w:val="1"/>
      <w:marLeft w:val="0"/>
      <w:marRight w:val="0"/>
      <w:marTop w:val="0"/>
      <w:marBottom w:val="0"/>
      <w:divBdr>
        <w:top w:val="none" w:sz="0" w:space="0" w:color="auto"/>
        <w:left w:val="none" w:sz="0" w:space="0" w:color="auto"/>
        <w:bottom w:val="none" w:sz="0" w:space="0" w:color="auto"/>
        <w:right w:val="none" w:sz="0" w:space="0" w:color="auto"/>
      </w:divBdr>
    </w:div>
    <w:div w:id="1513296572">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455509">
      <w:bodyDiv w:val="1"/>
      <w:marLeft w:val="0"/>
      <w:marRight w:val="0"/>
      <w:marTop w:val="0"/>
      <w:marBottom w:val="0"/>
      <w:divBdr>
        <w:top w:val="none" w:sz="0" w:space="0" w:color="auto"/>
        <w:left w:val="none" w:sz="0" w:space="0" w:color="auto"/>
        <w:bottom w:val="none" w:sz="0" w:space="0" w:color="auto"/>
        <w:right w:val="none" w:sz="0" w:space="0" w:color="auto"/>
      </w:divBdr>
    </w:div>
    <w:div w:id="1513492789">
      <w:bodyDiv w:val="1"/>
      <w:marLeft w:val="0"/>
      <w:marRight w:val="0"/>
      <w:marTop w:val="0"/>
      <w:marBottom w:val="0"/>
      <w:divBdr>
        <w:top w:val="none" w:sz="0" w:space="0" w:color="auto"/>
        <w:left w:val="none" w:sz="0" w:space="0" w:color="auto"/>
        <w:bottom w:val="none" w:sz="0" w:space="0" w:color="auto"/>
        <w:right w:val="none" w:sz="0" w:space="0" w:color="auto"/>
      </w:divBdr>
    </w:div>
    <w:div w:id="1513566171">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3648004">
      <w:bodyDiv w:val="1"/>
      <w:marLeft w:val="0"/>
      <w:marRight w:val="0"/>
      <w:marTop w:val="0"/>
      <w:marBottom w:val="0"/>
      <w:divBdr>
        <w:top w:val="none" w:sz="0" w:space="0" w:color="auto"/>
        <w:left w:val="none" w:sz="0" w:space="0" w:color="auto"/>
        <w:bottom w:val="none" w:sz="0" w:space="0" w:color="auto"/>
        <w:right w:val="none" w:sz="0" w:space="0" w:color="auto"/>
      </w:divBdr>
    </w:div>
    <w:div w:id="1513838547">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14146962">
      <w:bodyDiv w:val="1"/>
      <w:marLeft w:val="0"/>
      <w:marRight w:val="0"/>
      <w:marTop w:val="0"/>
      <w:marBottom w:val="0"/>
      <w:divBdr>
        <w:top w:val="none" w:sz="0" w:space="0" w:color="auto"/>
        <w:left w:val="none" w:sz="0" w:space="0" w:color="auto"/>
        <w:bottom w:val="none" w:sz="0" w:space="0" w:color="auto"/>
        <w:right w:val="none" w:sz="0" w:space="0" w:color="auto"/>
      </w:divBdr>
    </w:div>
    <w:div w:id="151415173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227183">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5603">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4883698">
      <w:bodyDiv w:val="1"/>
      <w:marLeft w:val="0"/>
      <w:marRight w:val="0"/>
      <w:marTop w:val="0"/>
      <w:marBottom w:val="0"/>
      <w:divBdr>
        <w:top w:val="none" w:sz="0" w:space="0" w:color="auto"/>
        <w:left w:val="none" w:sz="0" w:space="0" w:color="auto"/>
        <w:bottom w:val="none" w:sz="0" w:space="0" w:color="auto"/>
        <w:right w:val="none" w:sz="0" w:space="0" w:color="auto"/>
      </w:divBdr>
    </w:div>
    <w:div w:id="1514950323">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193277">
      <w:bodyDiv w:val="1"/>
      <w:marLeft w:val="0"/>
      <w:marRight w:val="0"/>
      <w:marTop w:val="0"/>
      <w:marBottom w:val="0"/>
      <w:divBdr>
        <w:top w:val="none" w:sz="0" w:space="0" w:color="auto"/>
        <w:left w:val="none" w:sz="0" w:space="0" w:color="auto"/>
        <w:bottom w:val="none" w:sz="0" w:space="0" w:color="auto"/>
        <w:right w:val="none" w:sz="0" w:space="0" w:color="auto"/>
      </w:divBdr>
    </w:div>
    <w:div w:id="1515222303">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415845">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614051">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5874293">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306485">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6575992">
      <w:bodyDiv w:val="1"/>
      <w:marLeft w:val="0"/>
      <w:marRight w:val="0"/>
      <w:marTop w:val="0"/>
      <w:marBottom w:val="0"/>
      <w:divBdr>
        <w:top w:val="none" w:sz="0" w:space="0" w:color="auto"/>
        <w:left w:val="none" w:sz="0" w:space="0" w:color="auto"/>
        <w:bottom w:val="none" w:sz="0" w:space="0" w:color="auto"/>
        <w:right w:val="none" w:sz="0" w:space="0" w:color="auto"/>
      </w:divBdr>
    </w:div>
    <w:div w:id="1516730103">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11392">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232863">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498284">
      <w:bodyDiv w:val="1"/>
      <w:marLeft w:val="0"/>
      <w:marRight w:val="0"/>
      <w:marTop w:val="0"/>
      <w:marBottom w:val="0"/>
      <w:divBdr>
        <w:top w:val="none" w:sz="0" w:space="0" w:color="auto"/>
        <w:left w:val="none" w:sz="0" w:space="0" w:color="auto"/>
        <w:bottom w:val="none" w:sz="0" w:space="0" w:color="auto"/>
        <w:right w:val="none" w:sz="0" w:space="0" w:color="auto"/>
      </w:divBdr>
    </w:div>
    <w:div w:id="1517573534">
      <w:bodyDiv w:val="1"/>
      <w:marLeft w:val="0"/>
      <w:marRight w:val="0"/>
      <w:marTop w:val="0"/>
      <w:marBottom w:val="0"/>
      <w:divBdr>
        <w:top w:val="none" w:sz="0" w:space="0" w:color="auto"/>
        <w:left w:val="none" w:sz="0" w:space="0" w:color="auto"/>
        <w:bottom w:val="none" w:sz="0" w:space="0" w:color="auto"/>
        <w:right w:val="none" w:sz="0" w:space="0" w:color="auto"/>
      </w:divBdr>
    </w:div>
    <w:div w:id="1517578844">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771170">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301919">
      <w:bodyDiv w:val="1"/>
      <w:marLeft w:val="0"/>
      <w:marRight w:val="0"/>
      <w:marTop w:val="0"/>
      <w:marBottom w:val="0"/>
      <w:divBdr>
        <w:top w:val="none" w:sz="0" w:space="0" w:color="auto"/>
        <w:left w:val="none" w:sz="0" w:space="0" w:color="auto"/>
        <w:bottom w:val="none" w:sz="0" w:space="0" w:color="auto"/>
        <w:right w:val="none" w:sz="0" w:space="0" w:color="auto"/>
      </w:divBdr>
    </w:div>
    <w:div w:id="1518422899">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544842">
      <w:bodyDiv w:val="1"/>
      <w:marLeft w:val="0"/>
      <w:marRight w:val="0"/>
      <w:marTop w:val="0"/>
      <w:marBottom w:val="0"/>
      <w:divBdr>
        <w:top w:val="none" w:sz="0" w:space="0" w:color="auto"/>
        <w:left w:val="none" w:sz="0" w:space="0" w:color="auto"/>
        <w:bottom w:val="none" w:sz="0" w:space="0" w:color="auto"/>
        <w:right w:val="none" w:sz="0" w:space="0" w:color="auto"/>
      </w:divBdr>
    </w:div>
    <w:div w:id="1518697358">
      <w:bodyDiv w:val="1"/>
      <w:marLeft w:val="0"/>
      <w:marRight w:val="0"/>
      <w:marTop w:val="0"/>
      <w:marBottom w:val="0"/>
      <w:divBdr>
        <w:top w:val="none" w:sz="0" w:space="0" w:color="auto"/>
        <w:left w:val="none" w:sz="0" w:space="0" w:color="auto"/>
        <w:bottom w:val="none" w:sz="0" w:space="0" w:color="auto"/>
        <w:right w:val="none" w:sz="0" w:space="0" w:color="auto"/>
      </w:divBdr>
    </w:div>
    <w:div w:id="1518732305">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736179">
      <w:bodyDiv w:val="1"/>
      <w:marLeft w:val="0"/>
      <w:marRight w:val="0"/>
      <w:marTop w:val="0"/>
      <w:marBottom w:val="0"/>
      <w:divBdr>
        <w:top w:val="none" w:sz="0" w:space="0" w:color="auto"/>
        <w:left w:val="none" w:sz="0" w:space="0" w:color="auto"/>
        <w:bottom w:val="none" w:sz="0" w:space="0" w:color="auto"/>
        <w:right w:val="none" w:sz="0" w:space="0" w:color="auto"/>
      </w:divBdr>
    </w:div>
    <w:div w:id="1518811650">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8958407">
      <w:bodyDiv w:val="1"/>
      <w:marLeft w:val="0"/>
      <w:marRight w:val="0"/>
      <w:marTop w:val="0"/>
      <w:marBottom w:val="0"/>
      <w:divBdr>
        <w:top w:val="none" w:sz="0" w:space="0" w:color="auto"/>
        <w:left w:val="none" w:sz="0" w:space="0" w:color="auto"/>
        <w:bottom w:val="none" w:sz="0" w:space="0" w:color="auto"/>
        <w:right w:val="none" w:sz="0" w:space="0" w:color="auto"/>
      </w:divBdr>
    </w:div>
    <w:div w:id="1519005391">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584454">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4520">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119546">
      <w:bodyDiv w:val="1"/>
      <w:marLeft w:val="0"/>
      <w:marRight w:val="0"/>
      <w:marTop w:val="0"/>
      <w:marBottom w:val="0"/>
      <w:divBdr>
        <w:top w:val="none" w:sz="0" w:space="0" w:color="auto"/>
        <w:left w:val="none" w:sz="0" w:space="0" w:color="auto"/>
        <w:bottom w:val="none" w:sz="0" w:space="0" w:color="auto"/>
        <w:right w:val="none" w:sz="0" w:space="0" w:color="auto"/>
      </w:divBdr>
    </w:div>
    <w:div w:id="1520241190">
      <w:bodyDiv w:val="1"/>
      <w:marLeft w:val="0"/>
      <w:marRight w:val="0"/>
      <w:marTop w:val="0"/>
      <w:marBottom w:val="0"/>
      <w:divBdr>
        <w:top w:val="none" w:sz="0" w:space="0" w:color="auto"/>
        <w:left w:val="none" w:sz="0" w:space="0" w:color="auto"/>
        <w:bottom w:val="none" w:sz="0" w:space="0" w:color="auto"/>
        <w:right w:val="none" w:sz="0" w:space="0" w:color="auto"/>
      </w:divBdr>
    </w:div>
    <w:div w:id="1520311902">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39266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655913">
      <w:bodyDiv w:val="1"/>
      <w:marLeft w:val="0"/>
      <w:marRight w:val="0"/>
      <w:marTop w:val="0"/>
      <w:marBottom w:val="0"/>
      <w:divBdr>
        <w:top w:val="none" w:sz="0" w:space="0" w:color="auto"/>
        <w:left w:val="none" w:sz="0" w:space="0" w:color="auto"/>
        <w:bottom w:val="none" w:sz="0" w:space="0" w:color="auto"/>
        <w:right w:val="none" w:sz="0" w:space="0" w:color="auto"/>
      </w:divBdr>
    </w:div>
    <w:div w:id="1520698240">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0238">
      <w:bodyDiv w:val="1"/>
      <w:marLeft w:val="0"/>
      <w:marRight w:val="0"/>
      <w:marTop w:val="0"/>
      <w:marBottom w:val="0"/>
      <w:divBdr>
        <w:top w:val="none" w:sz="0" w:space="0" w:color="auto"/>
        <w:left w:val="none" w:sz="0" w:space="0" w:color="auto"/>
        <w:bottom w:val="none" w:sz="0" w:space="0" w:color="auto"/>
        <w:right w:val="none" w:sz="0" w:space="0" w:color="auto"/>
      </w:divBdr>
    </w:div>
    <w:div w:id="1520852030">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046327">
      <w:bodyDiv w:val="1"/>
      <w:marLeft w:val="0"/>
      <w:marRight w:val="0"/>
      <w:marTop w:val="0"/>
      <w:marBottom w:val="0"/>
      <w:divBdr>
        <w:top w:val="none" w:sz="0" w:space="0" w:color="auto"/>
        <w:left w:val="none" w:sz="0" w:space="0" w:color="auto"/>
        <w:bottom w:val="none" w:sz="0" w:space="0" w:color="auto"/>
        <w:right w:val="none" w:sz="0" w:space="0" w:color="auto"/>
      </w:divBdr>
    </w:div>
    <w:div w:id="1521119933">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239598">
      <w:bodyDiv w:val="1"/>
      <w:marLeft w:val="0"/>
      <w:marRight w:val="0"/>
      <w:marTop w:val="0"/>
      <w:marBottom w:val="0"/>
      <w:divBdr>
        <w:top w:val="none" w:sz="0" w:space="0" w:color="auto"/>
        <w:left w:val="none" w:sz="0" w:space="0" w:color="auto"/>
        <w:bottom w:val="none" w:sz="0" w:space="0" w:color="auto"/>
        <w:right w:val="none" w:sz="0" w:space="0" w:color="auto"/>
      </w:divBdr>
    </w:div>
    <w:div w:id="1521360914">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015799">
      <w:bodyDiv w:val="1"/>
      <w:marLeft w:val="0"/>
      <w:marRight w:val="0"/>
      <w:marTop w:val="0"/>
      <w:marBottom w:val="0"/>
      <w:divBdr>
        <w:top w:val="none" w:sz="0" w:space="0" w:color="auto"/>
        <w:left w:val="none" w:sz="0" w:space="0" w:color="auto"/>
        <w:bottom w:val="none" w:sz="0" w:space="0" w:color="auto"/>
        <w:right w:val="none" w:sz="0" w:space="0" w:color="auto"/>
      </w:divBdr>
    </w:div>
    <w:div w:id="1522351451">
      <w:bodyDiv w:val="1"/>
      <w:marLeft w:val="0"/>
      <w:marRight w:val="0"/>
      <w:marTop w:val="0"/>
      <w:marBottom w:val="0"/>
      <w:divBdr>
        <w:top w:val="none" w:sz="0" w:space="0" w:color="auto"/>
        <w:left w:val="none" w:sz="0" w:space="0" w:color="auto"/>
        <w:bottom w:val="none" w:sz="0" w:space="0" w:color="auto"/>
        <w:right w:val="none" w:sz="0" w:space="0" w:color="auto"/>
      </w:divBdr>
    </w:div>
    <w:div w:id="1522357062">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2821051">
      <w:bodyDiv w:val="1"/>
      <w:marLeft w:val="0"/>
      <w:marRight w:val="0"/>
      <w:marTop w:val="0"/>
      <w:marBottom w:val="0"/>
      <w:divBdr>
        <w:top w:val="none" w:sz="0" w:space="0" w:color="auto"/>
        <w:left w:val="none" w:sz="0" w:space="0" w:color="auto"/>
        <w:bottom w:val="none" w:sz="0" w:space="0" w:color="auto"/>
        <w:right w:val="none" w:sz="0" w:space="0" w:color="auto"/>
      </w:divBdr>
    </w:div>
    <w:div w:id="1523206304">
      <w:bodyDiv w:val="1"/>
      <w:marLeft w:val="0"/>
      <w:marRight w:val="0"/>
      <w:marTop w:val="0"/>
      <w:marBottom w:val="0"/>
      <w:divBdr>
        <w:top w:val="none" w:sz="0" w:space="0" w:color="auto"/>
        <w:left w:val="none" w:sz="0" w:space="0" w:color="auto"/>
        <w:bottom w:val="none" w:sz="0" w:space="0" w:color="auto"/>
        <w:right w:val="none" w:sz="0" w:space="0" w:color="auto"/>
      </w:divBdr>
    </w:div>
    <w:div w:id="1523206726">
      <w:bodyDiv w:val="1"/>
      <w:marLeft w:val="0"/>
      <w:marRight w:val="0"/>
      <w:marTop w:val="0"/>
      <w:marBottom w:val="0"/>
      <w:divBdr>
        <w:top w:val="none" w:sz="0" w:space="0" w:color="auto"/>
        <w:left w:val="none" w:sz="0" w:space="0" w:color="auto"/>
        <w:bottom w:val="none" w:sz="0" w:space="0" w:color="auto"/>
        <w:right w:val="none" w:sz="0" w:space="0" w:color="auto"/>
      </w:divBdr>
    </w:div>
    <w:div w:id="1523401121">
      <w:bodyDiv w:val="1"/>
      <w:marLeft w:val="0"/>
      <w:marRight w:val="0"/>
      <w:marTop w:val="0"/>
      <w:marBottom w:val="0"/>
      <w:divBdr>
        <w:top w:val="none" w:sz="0" w:space="0" w:color="auto"/>
        <w:left w:val="none" w:sz="0" w:space="0" w:color="auto"/>
        <w:bottom w:val="none" w:sz="0" w:space="0" w:color="auto"/>
        <w:right w:val="none" w:sz="0" w:space="0" w:color="auto"/>
      </w:divBdr>
    </w:div>
    <w:div w:id="152347514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742891">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857095">
      <w:bodyDiv w:val="1"/>
      <w:marLeft w:val="0"/>
      <w:marRight w:val="0"/>
      <w:marTop w:val="0"/>
      <w:marBottom w:val="0"/>
      <w:divBdr>
        <w:top w:val="none" w:sz="0" w:space="0" w:color="auto"/>
        <w:left w:val="none" w:sz="0" w:space="0" w:color="auto"/>
        <w:bottom w:val="none" w:sz="0" w:space="0" w:color="auto"/>
        <w:right w:val="none" w:sz="0" w:space="0" w:color="auto"/>
      </w:divBdr>
    </w:div>
    <w:div w:id="1523857120">
      <w:bodyDiv w:val="1"/>
      <w:marLeft w:val="0"/>
      <w:marRight w:val="0"/>
      <w:marTop w:val="0"/>
      <w:marBottom w:val="0"/>
      <w:divBdr>
        <w:top w:val="none" w:sz="0" w:space="0" w:color="auto"/>
        <w:left w:val="none" w:sz="0" w:space="0" w:color="auto"/>
        <w:bottom w:val="none" w:sz="0" w:space="0" w:color="auto"/>
        <w:right w:val="none" w:sz="0" w:space="0" w:color="auto"/>
      </w:divBdr>
    </w:div>
    <w:div w:id="1523979500">
      <w:bodyDiv w:val="1"/>
      <w:marLeft w:val="0"/>
      <w:marRight w:val="0"/>
      <w:marTop w:val="0"/>
      <w:marBottom w:val="0"/>
      <w:divBdr>
        <w:top w:val="none" w:sz="0" w:space="0" w:color="auto"/>
        <w:left w:val="none" w:sz="0" w:space="0" w:color="auto"/>
        <w:bottom w:val="none" w:sz="0" w:space="0" w:color="auto"/>
        <w:right w:val="none" w:sz="0" w:space="0" w:color="auto"/>
      </w:divBdr>
    </w:div>
    <w:div w:id="1523980515">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174006">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321052">
      <w:bodyDiv w:val="1"/>
      <w:marLeft w:val="0"/>
      <w:marRight w:val="0"/>
      <w:marTop w:val="0"/>
      <w:marBottom w:val="0"/>
      <w:divBdr>
        <w:top w:val="none" w:sz="0" w:space="0" w:color="auto"/>
        <w:left w:val="none" w:sz="0" w:space="0" w:color="auto"/>
        <w:bottom w:val="none" w:sz="0" w:space="0" w:color="auto"/>
        <w:right w:val="none" w:sz="0" w:space="0" w:color="auto"/>
      </w:divBdr>
    </w:div>
    <w:div w:id="1524398468">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590577">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4829849">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092969">
      <w:bodyDiv w:val="1"/>
      <w:marLeft w:val="0"/>
      <w:marRight w:val="0"/>
      <w:marTop w:val="0"/>
      <w:marBottom w:val="0"/>
      <w:divBdr>
        <w:top w:val="none" w:sz="0" w:space="0" w:color="auto"/>
        <w:left w:val="none" w:sz="0" w:space="0" w:color="auto"/>
        <w:bottom w:val="none" w:sz="0" w:space="0" w:color="auto"/>
        <w:right w:val="none" w:sz="0" w:space="0" w:color="auto"/>
      </w:divBdr>
    </w:div>
    <w:div w:id="1525165665">
      <w:bodyDiv w:val="1"/>
      <w:marLeft w:val="0"/>
      <w:marRight w:val="0"/>
      <w:marTop w:val="0"/>
      <w:marBottom w:val="0"/>
      <w:divBdr>
        <w:top w:val="none" w:sz="0" w:space="0" w:color="auto"/>
        <w:left w:val="none" w:sz="0" w:space="0" w:color="auto"/>
        <w:bottom w:val="none" w:sz="0" w:space="0" w:color="auto"/>
        <w:right w:val="none" w:sz="0" w:space="0" w:color="auto"/>
      </w:divBdr>
    </w:div>
    <w:div w:id="1525241372">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743">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25484527">
      <w:bodyDiv w:val="1"/>
      <w:marLeft w:val="0"/>
      <w:marRight w:val="0"/>
      <w:marTop w:val="0"/>
      <w:marBottom w:val="0"/>
      <w:divBdr>
        <w:top w:val="none" w:sz="0" w:space="0" w:color="auto"/>
        <w:left w:val="none" w:sz="0" w:space="0" w:color="auto"/>
        <w:bottom w:val="none" w:sz="0" w:space="0" w:color="auto"/>
        <w:right w:val="none" w:sz="0" w:space="0" w:color="auto"/>
      </w:divBdr>
    </w:div>
    <w:div w:id="1525484808">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5901736">
      <w:bodyDiv w:val="1"/>
      <w:marLeft w:val="0"/>
      <w:marRight w:val="0"/>
      <w:marTop w:val="0"/>
      <w:marBottom w:val="0"/>
      <w:divBdr>
        <w:top w:val="none" w:sz="0" w:space="0" w:color="auto"/>
        <w:left w:val="none" w:sz="0" w:space="0" w:color="auto"/>
        <w:bottom w:val="none" w:sz="0" w:space="0" w:color="auto"/>
        <w:right w:val="none" w:sz="0" w:space="0" w:color="auto"/>
      </w:divBdr>
    </w:div>
    <w:div w:id="1526090995">
      <w:bodyDiv w:val="1"/>
      <w:marLeft w:val="0"/>
      <w:marRight w:val="0"/>
      <w:marTop w:val="0"/>
      <w:marBottom w:val="0"/>
      <w:divBdr>
        <w:top w:val="none" w:sz="0" w:space="0" w:color="auto"/>
        <w:left w:val="none" w:sz="0" w:space="0" w:color="auto"/>
        <w:bottom w:val="none" w:sz="0" w:space="0" w:color="auto"/>
        <w:right w:val="none" w:sz="0" w:space="0" w:color="auto"/>
      </w:divBdr>
    </w:div>
    <w:div w:id="1526093351">
      <w:bodyDiv w:val="1"/>
      <w:marLeft w:val="0"/>
      <w:marRight w:val="0"/>
      <w:marTop w:val="0"/>
      <w:marBottom w:val="0"/>
      <w:divBdr>
        <w:top w:val="none" w:sz="0" w:space="0" w:color="auto"/>
        <w:left w:val="none" w:sz="0" w:space="0" w:color="auto"/>
        <w:bottom w:val="none" w:sz="0" w:space="0" w:color="auto"/>
        <w:right w:val="none" w:sz="0" w:space="0" w:color="auto"/>
      </w:divBdr>
    </w:div>
    <w:div w:id="1526210069">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479869">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137490">
      <w:bodyDiv w:val="1"/>
      <w:marLeft w:val="0"/>
      <w:marRight w:val="0"/>
      <w:marTop w:val="0"/>
      <w:marBottom w:val="0"/>
      <w:divBdr>
        <w:top w:val="none" w:sz="0" w:space="0" w:color="auto"/>
        <w:left w:val="none" w:sz="0" w:space="0" w:color="auto"/>
        <w:bottom w:val="none" w:sz="0" w:space="0" w:color="auto"/>
        <w:right w:val="none" w:sz="0" w:space="0" w:color="auto"/>
      </w:divBdr>
    </w:div>
    <w:div w:id="1527139863">
      <w:bodyDiv w:val="1"/>
      <w:marLeft w:val="0"/>
      <w:marRight w:val="0"/>
      <w:marTop w:val="0"/>
      <w:marBottom w:val="0"/>
      <w:divBdr>
        <w:top w:val="none" w:sz="0" w:space="0" w:color="auto"/>
        <w:left w:val="none" w:sz="0" w:space="0" w:color="auto"/>
        <w:bottom w:val="none" w:sz="0" w:space="0" w:color="auto"/>
        <w:right w:val="none" w:sz="0" w:space="0" w:color="auto"/>
      </w:divBdr>
    </w:div>
    <w:div w:id="1527207571">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327291">
      <w:bodyDiv w:val="1"/>
      <w:marLeft w:val="0"/>
      <w:marRight w:val="0"/>
      <w:marTop w:val="0"/>
      <w:marBottom w:val="0"/>
      <w:divBdr>
        <w:top w:val="none" w:sz="0" w:space="0" w:color="auto"/>
        <w:left w:val="none" w:sz="0" w:space="0" w:color="auto"/>
        <w:bottom w:val="none" w:sz="0" w:space="0" w:color="auto"/>
        <w:right w:val="none" w:sz="0" w:space="0" w:color="auto"/>
      </w:divBdr>
    </w:div>
    <w:div w:id="1527477861">
      <w:bodyDiv w:val="1"/>
      <w:marLeft w:val="0"/>
      <w:marRight w:val="0"/>
      <w:marTop w:val="0"/>
      <w:marBottom w:val="0"/>
      <w:divBdr>
        <w:top w:val="none" w:sz="0" w:space="0" w:color="auto"/>
        <w:left w:val="none" w:sz="0" w:space="0" w:color="auto"/>
        <w:bottom w:val="none" w:sz="0" w:space="0" w:color="auto"/>
        <w:right w:val="none" w:sz="0" w:space="0" w:color="auto"/>
      </w:divBdr>
    </w:div>
    <w:div w:id="1527595708">
      <w:bodyDiv w:val="1"/>
      <w:marLeft w:val="0"/>
      <w:marRight w:val="0"/>
      <w:marTop w:val="0"/>
      <w:marBottom w:val="0"/>
      <w:divBdr>
        <w:top w:val="none" w:sz="0" w:space="0" w:color="auto"/>
        <w:left w:val="none" w:sz="0" w:space="0" w:color="auto"/>
        <w:bottom w:val="none" w:sz="0" w:space="0" w:color="auto"/>
        <w:right w:val="none" w:sz="0" w:space="0" w:color="auto"/>
      </w:divBdr>
    </w:div>
    <w:div w:id="1527597696">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86802">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055343">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374673">
      <w:bodyDiv w:val="1"/>
      <w:marLeft w:val="0"/>
      <w:marRight w:val="0"/>
      <w:marTop w:val="0"/>
      <w:marBottom w:val="0"/>
      <w:divBdr>
        <w:top w:val="none" w:sz="0" w:space="0" w:color="auto"/>
        <w:left w:val="none" w:sz="0" w:space="0" w:color="auto"/>
        <w:bottom w:val="none" w:sz="0" w:space="0" w:color="auto"/>
        <w:right w:val="none" w:sz="0" w:space="0" w:color="auto"/>
      </w:divBdr>
    </w:div>
    <w:div w:id="1528564277">
      <w:bodyDiv w:val="1"/>
      <w:marLeft w:val="0"/>
      <w:marRight w:val="0"/>
      <w:marTop w:val="0"/>
      <w:marBottom w:val="0"/>
      <w:divBdr>
        <w:top w:val="none" w:sz="0" w:space="0" w:color="auto"/>
        <w:left w:val="none" w:sz="0" w:space="0" w:color="auto"/>
        <w:bottom w:val="none" w:sz="0" w:space="0" w:color="auto"/>
        <w:right w:val="none" w:sz="0" w:space="0" w:color="auto"/>
      </w:divBdr>
    </w:div>
    <w:div w:id="1528643824">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833937">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023972">
      <w:bodyDiv w:val="1"/>
      <w:marLeft w:val="0"/>
      <w:marRight w:val="0"/>
      <w:marTop w:val="0"/>
      <w:marBottom w:val="0"/>
      <w:divBdr>
        <w:top w:val="none" w:sz="0" w:space="0" w:color="auto"/>
        <w:left w:val="none" w:sz="0" w:space="0" w:color="auto"/>
        <w:bottom w:val="none" w:sz="0" w:space="0" w:color="auto"/>
        <w:right w:val="none" w:sz="0" w:space="0" w:color="auto"/>
      </w:divBdr>
    </w:div>
    <w:div w:id="1529103192">
      <w:bodyDiv w:val="1"/>
      <w:marLeft w:val="0"/>
      <w:marRight w:val="0"/>
      <w:marTop w:val="0"/>
      <w:marBottom w:val="0"/>
      <w:divBdr>
        <w:top w:val="none" w:sz="0" w:space="0" w:color="auto"/>
        <w:left w:val="none" w:sz="0" w:space="0" w:color="auto"/>
        <w:bottom w:val="none" w:sz="0" w:space="0" w:color="auto"/>
        <w:right w:val="none" w:sz="0" w:space="0" w:color="auto"/>
      </w:divBdr>
    </w:div>
    <w:div w:id="1529178289">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49472">
      <w:bodyDiv w:val="1"/>
      <w:marLeft w:val="0"/>
      <w:marRight w:val="0"/>
      <w:marTop w:val="0"/>
      <w:marBottom w:val="0"/>
      <w:divBdr>
        <w:top w:val="none" w:sz="0" w:space="0" w:color="auto"/>
        <w:left w:val="none" w:sz="0" w:space="0" w:color="auto"/>
        <w:bottom w:val="none" w:sz="0" w:space="0" w:color="auto"/>
        <w:right w:val="none" w:sz="0" w:space="0" w:color="auto"/>
      </w:divBdr>
    </w:div>
    <w:div w:id="1529949613">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023083">
      <w:bodyDiv w:val="1"/>
      <w:marLeft w:val="0"/>
      <w:marRight w:val="0"/>
      <w:marTop w:val="0"/>
      <w:marBottom w:val="0"/>
      <w:divBdr>
        <w:top w:val="none" w:sz="0" w:space="0" w:color="auto"/>
        <w:left w:val="none" w:sz="0" w:space="0" w:color="auto"/>
        <w:bottom w:val="none" w:sz="0" w:space="0" w:color="auto"/>
        <w:right w:val="none" w:sz="0" w:space="0" w:color="auto"/>
      </w:divBdr>
    </w:div>
    <w:div w:id="1530025661">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222603">
      <w:bodyDiv w:val="1"/>
      <w:marLeft w:val="0"/>
      <w:marRight w:val="0"/>
      <w:marTop w:val="0"/>
      <w:marBottom w:val="0"/>
      <w:divBdr>
        <w:top w:val="none" w:sz="0" w:space="0" w:color="auto"/>
        <w:left w:val="none" w:sz="0" w:space="0" w:color="auto"/>
        <w:bottom w:val="none" w:sz="0" w:space="0" w:color="auto"/>
        <w:right w:val="none" w:sz="0" w:space="0" w:color="auto"/>
      </w:divBdr>
    </w:div>
    <w:div w:id="1530265756">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335979">
      <w:bodyDiv w:val="1"/>
      <w:marLeft w:val="0"/>
      <w:marRight w:val="0"/>
      <w:marTop w:val="0"/>
      <w:marBottom w:val="0"/>
      <w:divBdr>
        <w:top w:val="none" w:sz="0" w:space="0" w:color="auto"/>
        <w:left w:val="none" w:sz="0" w:space="0" w:color="auto"/>
        <w:bottom w:val="none" w:sz="0" w:space="0" w:color="auto"/>
        <w:right w:val="none" w:sz="0" w:space="0" w:color="auto"/>
      </w:divBdr>
    </w:div>
    <w:div w:id="1530486179">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802002">
      <w:bodyDiv w:val="1"/>
      <w:marLeft w:val="0"/>
      <w:marRight w:val="0"/>
      <w:marTop w:val="0"/>
      <w:marBottom w:val="0"/>
      <w:divBdr>
        <w:top w:val="none" w:sz="0" w:space="0" w:color="auto"/>
        <w:left w:val="none" w:sz="0" w:space="0" w:color="auto"/>
        <w:bottom w:val="none" w:sz="0" w:space="0" w:color="auto"/>
        <w:right w:val="none" w:sz="0" w:space="0" w:color="auto"/>
      </w:divBdr>
    </w:div>
    <w:div w:id="153087375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186374">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333142">
      <w:bodyDiv w:val="1"/>
      <w:marLeft w:val="0"/>
      <w:marRight w:val="0"/>
      <w:marTop w:val="0"/>
      <w:marBottom w:val="0"/>
      <w:divBdr>
        <w:top w:val="none" w:sz="0" w:space="0" w:color="auto"/>
        <w:left w:val="none" w:sz="0" w:space="0" w:color="auto"/>
        <w:bottom w:val="none" w:sz="0" w:space="0" w:color="auto"/>
        <w:right w:val="none" w:sz="0" w:space="0" w:color="auto"/>
      </w:divBdr>
    </w:div>
    <w:div w:id="1531449896">
      <w:bodyDiv w:val="1"/>
      <w:marLeft w:val="0"/>
      <w:marRight w:val="0"/>
      <w:marTop w:val="0"/>
      <w:marBottom w:val="0"/>
      <w:divBdr>
        <w:top w:val="none" w:sz="0" w:space="0" w:color="auto"/>
        <w:left w:val="none" w:sz="0" w:space="0" w:color="auto"/>
        <w:bottom w:val="none" w:sz="0" w:space="0" w:color="auto"/>
        <w:right w:val="none" w:sz="0" w:space="0" w:color="auto"/>
      </w:divBdr>
    </w:div>
    <w:div w:id="1531600934">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3614">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1918221">
      <w:bodyDiv w:val="1"/>
      <w:marLeft w:val="0"/>
      <w:marRight w:val="0"/>
      <w:marTop w:val="0"/>
      <w:marBottom w:val="0"/>
      <w:divBdr>
        <w:top w:val="none" w:sz="0" w:space="0" w:color="auto"/>
        <w:left w:val="none" w:sz="0" w:space="0" w:color="auto"/>
        <w:bottom w:val="none" w:sz="0" w:space="0" w:color="auto"/>
        <w:right w:val="none" w:sz="0" w:space="0" w:color="auto"/>
      </w:divBdr>
    </w:div>
    <w:div w:id="1531918355">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05932">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567943">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001725">
      <w:bodyDiv w:val="1"/>
      <w:marLeft w:val="0"/>
      <w:marRight w:val="0"/>
      <w:marTop w:val="0"/>
      <w:marBottom w:val="0"/>
      <w:divBdr>
        <w:top w:val="none" w:sz="0" w:space="0" w:color="auto"/>
        <w:left w:val="none" w:sz="0" w:space="0" w:color="auto"/>
        <w:bottom w:val="none" w:sz="0" w:space="0" w:color="auto"/>
        <w:right w:val="none" w:sz="0" w:space="0" w:color="auto"/>
      </w:divBdr>
    </w:div>
    <w:div w:id="1535075121">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147994">
      <w:bodyDiv w:val="1"/>
      <w:marLeft w:val="0"/>
      <w:marRight w:val="0"/>
      <w:marTop w:val="0"/>
      <w:marBottom w:val="0"/>
      <w:divBdr>
        <w:top w:val="none" w:sz="0" w:space="0" w:color="auto"/>
        <w:left w:val="none" w:sz="0" w:space="0" w:color="auto"/>
        <w:bottom w:val="none" w:sz="0" w:space="0" w:color="auto"/>
        <w:right w:val="none" w:sz="0" w:space="0" w:color="auto"/>
      </w:divBdr>
    </w:div>
    <w:div w:id="1535456373">
      <w:bodyDiv w:val="1"/>
      <w:marLeft w:val="0"/>
      <w:marRight w:val="0"/>
      <w:marTop w:val="0"/>
      <w:marBottom w:val="0"/>
      <w:divBdr>
        <w:top w:val="none" w:sz="0" w:space="0" w:color="auto"/>
        <w:left w:val="none" w:sz="0" w:space="0" w:color="auto"/>
        <w:bottom w:val="none" w:sz="0" w:space="0" w:color="auto"/>
        <w:right w:val="none" w:sz="0" w:space="0" w:color="auto"/>
      </w:divBdr>
    </w:div>
    <w:div w:id="1535575521">
      <w:bodyDiv w:val="1"/>
      <w:marLeft w:val="0"/>
      <w:marRight w:val="0"/>
      <w:marTop w:val="0"/>
      <w:marBottom w:val="0"/>
      <w:divBdr>
        <w:top w:val="none" w:sz="0" w:space="0" w:color="auto"/>
        <w:left w:val="none" w:sz="0" w:space="0" w:color="auto"/>
        <w:bottom w:val="none" w:sz="0" w:space="0" w:color="auto"/>
        <w:right w:val="none" w:sz="0" w:space="0" w:color="auto"/>
      </w:divBdr>
    </w:div>
    <w:div w:id="1535577670">
      <w:bodyDiv w:val="1"/>
      <w:marLeft w:val="0"/>
      <w:marRight w:val="0"/>
      <w:marTop w:val="0"/>
      <w:marBottom w:val="0"/>
      <w:divBdr>
        <w:top w:val="none" w:sz="0" w:space="0" w:color="auto"/>
        <w:left w:val="none" w:sz="0" w:space="0" w:color="auto"/>
        <w:bottom w:val="none" w:sz="0" w:space="0" w:color="auto"/>
        <w:right w:val="none" w:sz="0" w:space="0" w:color="auto"/>
      </w:divBdr>
    </w:div>
    <w:div w:id="1535800504">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5997944">
      <w:bodyDiv w:val="1"/>
      <w:marLeft w:val="0"/>
      <w:marRight w:val="0"/>
      <w:marTop w:val="0"/>
      <w:marBottom w:val="0"/>
      <w:divBdr>
        <w:top w:val="none" w:sz="0" w:space="0" w:color="auto"/>
        <w:left w:val="none" w:sz="0" w:space="0" w:color="auto"/>
        <w:bottom w:val="none" w:sz="0" w:space="0" w:color="auto"/>
        <w:right w:val="none" w:sz="0" w:space="0" w:color="auto"/>
      </w:divBdr>
    </w:div>
    <w:div w:id="1536045338">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306379">
      <w:bodyDiv w:val="1"/>
      <w:marLeft w:val="0"/>
      <w:marRight w:val="0"/>
      <w:marTop w:val="0"/>
      <w:marBottom w:val="0"/>
      <w:divBdr>
        <w:top w:val="none" w:sz="0" w:space="0" w:color="auto"/>
        <w:left w:val="none" w:sz="0" w:space="0" w:color="auto"/>
        <w:bottom w:val="none" w:sz="0" w:space="0" w:color="auto"/>
        <w:right w:val="none" w:sz="0" w:space="0" w:color="auto"/>
      </w:divBdr>
    </w:div>
    <w:div w:id="1536428885">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4403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6968504">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280407">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7692155">
      <w:bodyDiv w:val="1"/>
      <w:marLeft w:val="0"/>
      <w:marRight w:val="0"/>
      <w:marTop w:val="0"/>
      <w:marBottom w:val="0"/>
      <w:divBdr>
        <w:top w:val="none" w:sz="0" w:space="0" w:color="auto"/>
        <w:left w:val="none" w:sz="0" w:space="0" w:color="auto"/>
        <w:bottom w:val="none" w:sz="0" w:space="0" w:color="auto"/>
        <w:right w:val="none" w:sz="0" w:space="0" w:color="auto"/>
      </w:divBdr>
    </w:div>
    <w:div w:id="1537739812">
      <w:bodyDiv w:val="1"/>
      <w:marLeft w:val="0"/>
      <w:marRight w:val="0"/>
      <w:marTop w:val="0"/>
      <w:marBottom w:val="0"/>
      <w:divBdr>
        <w:top w:val="none" w:sz="0" w:space="0" w:color="auto"/>
        <w:left w:val="none" w:sz="0" w:space="0" w:color="auto"/>
        <w:bottom w:val="none" w:sz="0" w:space="0" w:color="auto"/>
        <w:right w:val="none" w:sz="0" w:space="0" w:color="auto"/>
      </w:divBdr>
    </w:div>
    <w:div w:id="1537818141">
      <w:bodyDiv w:val="1"/>
      <w:marLeft w:val="0"/>
      <w:marRight w:val="0"/>
      <w:marTop w:val="0"/>
      <w:marBottom w:val="0"/>
      <w:divBdr>
        <w:top w:val="none" w:sz="0" w:space="0" w:color="auto"/>
        <w:left w:val="none" w:sz="0" w:space="0" w:color="auto"/>
        <w:bottom w:val="none" w:sz="0" w:space="0" w:color="auto"/>
        <w:right w:val="none" w:sz="0" w:space="0" w:color="auto"/>
      </w:divBdr>
    </w:div>
    <w:div w:id="1538079578">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538278455">
      <w:bodyDiv w:val="1"/>
      <w:marLeft w:val="0"/>
      <w:marRight w:val="0"/>
      <w:marTop w:val="0"/>
      <w:marBottom w:val="0"/>
      <w:divBdr>
        <w:top w:val="none" w:sz="0" w:space="0" w:color="auto"/>
        <w:left w:val="none" w:sz="0" w:space="0" w:color="auto"/>
        <w:bottom w:val="none" w:sz="0" w:space="0" w:color="auto"/>
        <w:right w:val="none" w:sz="0" w:space="0" w:color="auto"/>
      </w:divBdr>
    </w:div>
    <w:div w:id="1538395044">
      <w:bodyDiv w:val="1"/>
      <w:marLeft w:val="0"/>
      <w:marRight w:val="0"/>
      <w:marTop w:val="0"/>
      <w:marBottom w:val="0"/>
      <w:divBdr>
        <w:top w:val="none" w:sz="0" w:space="0" w:color="auto"/>
        <w:left w:val="none" w:sz="0" w:space="0" w:color="auto"/>
        <w:bottom w:val="none" w:sz="0" w:space="0" w:color="auto"/>
        <w:right w:val="none" w:sz="0" w:space="0" w:color="auto"/>
      </w:divBdr>
    </w:div>
    <w:div w:id="153839777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661510">
      <w:bodyDiv w:val="1"/>
      <w:marLeft w:val="0"/>
      <w:marRight w:val="0"/>
      <w:marTop w:val="0"/>
      <w:marBottom w:val="0"/>
      <w:divBdr>
        <w:top w:val="none" w:sz="0" w:space="0" w:color="auto"/>
        <w:left w:val="none" w:sz="0" w:space="0" w:color="auto"/>
        <w:bottom w:val="none" w:sz="0" w:space="0" w:color="auto"/>
        <w:right w:val="none" w:sz="0" w:space="0" w:color="auto"/>
      </w:divBdr>
    </w:div>
    <w:div w:id="1538851046">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8930427">
      <w:bodyDiv w:val="1"/>
      <w:marLeft w:val="0"/>
      <w:marRight w:val="0"/>
      <w:marTop w:val="0"/>
      <w:marBottom w:val="0"/>
      <w:divBdr>
        <w:top w:val="none" w:sz="0" w:space="0" w:color="auto"/>
        <w:left w:val="none" w:sz="0" w:space="0" w:color="auto"/>
        <w:bottom w:val="none" w:sz="0" w:space="0" w:color="auto"/>
        <w:right w:val="none" w:sz="0" w:space="0" w:color="auto"/>
      </w:divBdr>
    </w:div>
    <w:div w:id="1538931884">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244613">
      <w:bodyDiv w:val="1"/>
      <w:marLeft w:val="0"/>
      <w:marRight w:val="0"/>
      <w:marTop w:val="0"/>
      <w:marBottom w:val="0"/>
      <w:divBdr>
        <w:top w:val="none" w:sz="0" w:space="0" w:color="auto"/>
        <w:left w:val="none" w:sz="0" w:space="0" w:color="auto"/>
        <w:bottom w:val="none" w:sz="0" w:space="0" w:color="auto"/>
        <w:right w:val="none" w:sz="0" w:space="0" w:color="auto"/>
      </w:divBdr>
    </w:div>
    <w:div w:id="1539271593">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19805">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07428">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39929346">
      <w:bodyDiv w:val="1"/>
      <w:marLeft w:val="0"/>
      <w:marRight w:val="0"/>
      <w:marTop w:val="0"/>
      <w:marBottom w:val="0"/>
      <w:divBdr>
        <w:top w:val="none" w:sz="0" w:space="0" w:color="auto"/>
        <w:left w:val="none" w:sz="0" w:space="0" w:color="auto"/>
        <w:bottom w:val="none" w:sz="0" w:space="0" w:color="auto"/>
        <w:right w:val="none" w:sz="0" w:space="0" w:color="auto"/>
      </w:divBdr>
    </w:div>
    <w:div w:id="1539971115">
      <w:bodyDiv w:val="1"/>
      <w:marLeft w:val="0"/>
      <w:marRight w:val="0"/>
      <w:marTop w:val="0"/>
      <w:marBottom w:val="0"/>
      <w:divBdr>
        <w:top w:val="none" w:sz="0" w:space="0" w:color="auto"/>
        <w:left w:val="none" w:sz="0" w:space="0" w:color="auto"/>
        <w:bottom w:val="none" w:sz="0" w:space="0" w:color="auto"/>
        <w:right w:val="none" w:sz="0" w:space="0" w:color="auto"/>
      </w:divBdr>
    </w:div>
    <w:div w:id="1540044920">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163617">
      <w:bodyDiv w:val="1"/>
      <w:marLeft w:val="0"/>
      <w:marRight w:val="0"/>
      <w:marTop w:val="0"/>
      <w:marBottom w:val="0"/>
      <w:divBdr>
        <w:top w:val="none" w:sz="0" w:space="0" w:color="auto"/>
        <w:left w:val="none" w:sz="0" w:space="0" w:color="auto"/>
        <w:bottom w:val="none" w:sz="0" w:space="0" w:color="auto"/>
        <w:right w:val="none" w:sz="0" w:space="0" w:color="auto"/>
      </w:divBdr>
    </w:div>
    <w:div w:id="1540241699">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38868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0628884">
      <w:bodyDiv w:val="1"/>
      <w:marLeft w:val="0"/>
      <w:marRight w:val="0"/>
      <w:marTop w:val="0"/>
      <w:marBottom w:val="0"/>
      <w:divBdr>
        <w:top w:val="none" w:sz="0" w:space="0" w:color="auto"/>
        <w:left w:val="none" w:sz="0" w:space="0" w:color="auto"/>
        <w:bottom w:val="none" w:sz="0" w:space="0" w:color="auto"/>
        <w:right w:val="none" w:sz="0" w:space="0" w:color="auto"/>
      </w:divBdr>
    </w:div>
    <w:div w:id="1541042805">
      <w:bodyDiv w:val="1"/>
      <w:marLeft w:val="0"/>
      <w:marRight w:val="0"/>
      <w:marTop w:val="0"/>
      <w:marBottom w:val="0"/>
      <w:divBdr>
        <w:top w:val="none" w:sz="0" w:space="0" w:color="auto"/>
        <w:left w:val="none" w:sz="0" w:space="0" w:color="auto"/>
        <w:bottom w:val="none" w:sz="0" w:space="0" w:color="auto"/>
        <w:right w:val="none" w:sz="0" w:space="0" w:color="auto"/>
      </w:divBdr>
    </w:div>
    <w:div w:id="1541160982">
      <w:bodyDiv w:val="1"/>
      <w:marLeft w:val="0"/>
      <w:marRight w:val="0"/>
      <w:marTop w:val="0"/>
      <w:marBottom w:val="0"/>
      <w:divBdr>
        <w:top w:val="none" w:sz="0" w:space="0" w:color="auto"/>
        <w:left w:val="none" w:sz="0" w:space="0" w:color="auto"/>
        <w:bottom w:val="none" w:sz="0" w:space="0" w:color="auto"/>
        <w:right w:val="none" w:sz="0" w:space="0" w:color="auto"/>
      </w:divBdr>
    </w:div>
    <w:div w:id="1541166309">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3808">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549309">
      <w:bodyDiv w:val="1"/>
      <w:marLeft w:val="0"/>
      <w:marRight w:val="0"/>
      <w:marTop w:val="0"/>
      <w:marBottom w:val="0"/>
      <w:divBdr>
        <w:top w:val="none" w:sz="0" w:space="0" w:color="auto"/>
        <w:left w:val="none" w:sz="0" w:space="0" w:color="auto"/>
        <w:bottom w:val="none" w:sz="0" w:space="0" w:color="auto"/>
        <w:right w:val="none" w:sz="0" w:space="0" w:color="auto"/>
      </w:divBdr>
    </w:div>
    <w:div w:id="1541701059">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091773">
      <w:bodyDiv w:val="1"/>
      <w:marLeft w:val="0"/>
      <w:marRight w:val="0"/>
      <w:marTop w:val="0"/>
      <w:marBottom w:val="0"/>
      <w:divBdr>
        <w:top w:val="none" w:sz="0" w:space="0" w:color="auto"/>
        <w:left w:val="none" w:sz="0" w:space="0" w:color="auto"/>
        <w:bottom w:val="none" w:sz="0" w:space="0" w:color="auto"/>
        <w:right w:val="none" w:sz="0" w:space="0" w:color="auto"/>
      </w:divBdr>
    </w:div>
    <w:div w:id="1542160144">
      <w:bodyDiv w:val="1"/>
      <w:marLeft w:val="0"/>
      <w:marRight w:val="0"/>
      <w:marTop w:val="0"/>
      <w:marBottom w:val="0"/>
      <w:divBdr>
        <w:top w:val="none" w:sz="0" w:space="0" w:color="auto"/>
        <w:left w:val="none" w:sz="0" w:space="0" w:color="auto"/>
        <w:bottom w:val="none" w:sz="0" w:space="0" w:color="auto"/>
        <w:right w:val="none" w:sz="0" w:space="0" w:color="auto"/>
      </w:divBdr>
    </w:div>
    <w:div w:id="1542352952">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476722">
      <w:bodyDiv w:val="1"/>
      <w:marLeft w:val="0"/>
      <w:marRight w:val="0"/>
      <w:marTop w:val="0"/>
      <w:marBottom w:val="0"/>
      <w:divBdr>
        <w:top w:val="none" w:sz="0" w:space="0" w:color="auto"/>
        <w:left w:val="none" w:sz="0" w:space="0" w:color="auto"/>
        <w:bottom w:val="none" w:sz="0" w:space="0" w:color="auto"/>
        <w:right w:val="none" w:sz="0" w:space="0" w:color="auto"/>
      </w:divBdr>
    </w:div>
    <w:div w:id="1542859989">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055289">
      <w:bodyDiv w:val="1"/>
      <w:marLeft w:val="0"/>
      <w:marRight w:val="0"/>
      <w:marTop w:val="0"/>
      <w:marBottom w:val="0"/>
      <w:divBdr>
        <w:top w:val="none" w:sz="0" w:space="0" w:color="auto"/>
        <w:left w:val="none" w:sz="0" w:space="0" w:color="auto"/>
        <w:bottom w:val="none" w:sz="0" w:space="0" w:color="auto"/>
        <w:right w:val="none" w:sz="0" w:space="0" w:color="auto"/>
      </w:divBdr>
    </w:div>
    <w:div w:id="1543133581">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4815">
      <w:bodyDiv w:val="1"/>
      <w:marLeft w:val="0"/>
      <w:marRight w:val="0"/>
      <w:marTop w:val="0"/>
      <w:marBottom w:val="0"/>
      <w:divBdr>
        <w:top w:val="none" w:sz="0" w:space="0" w:color="auto"/>
        <w:left w:val="none" w:sz="0" w:space="0" w:color="auto"/>
        <w:bottom w:val="none" w:sz="0" w:space="0" w:color="auto"/>
        <w:right w:val="none" w:sz="0" w:space="0" w:color="auto"/>
      </w:divBdr>
    </w:div>
    <w:div w:id="1543247397">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24235">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786085">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3908466">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4451">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099485">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4563584">
      <w:bodyDiv w:val="1"/>
      <w:marLeft w:val="0"/>
      <w:marRight w:val="0"/>
      <w:marTop w:val="0"/>
      <w:marBottom w:val="0"/>
      <w:divBdr>
        <w:top w:val="none" w:sz="0" w:space="0" w:color="auto"/>
        <w:left w:val="none" w:sz="0" w:space="0" w:color="auto"/>
        <w:bottom w:val="none" w:sz="0" w:space="0" w:color="auto"/>
        <w:right w:val="none" w:sz="0" w:space="0" w:color="auto"/>
      </w:divBdr>
    </w:div>
    <w:div w:id="1544635765">
      <w:bodyDiv w:val="1"/>
      <w:marLeft w:val="0"/>
      <w:marRight w:val="0"/>
      <w:marTop w:val="0"/>
      <w:marBottom w:val="0"/>
      <w:divBdr>
        <w:top w:val="none" w:sz="0" w:space="0" w:color="auto"/>
        <w:left w:val="none" w:sz="0" w:space="0" w:color="auto"/>
        <w:bottom w:val="none" w:sz="0" w:space="0" w:color="auto"/>
        <w:right w:val="none" w:sz="0" w:space="0" w:color="auto"/>
      </w:divBdr>
    </w:div>
    <w:div w:id="1544749205">
      <w:bodyDiv w:val="1"/>
      <w:marLeft w:val="0"/>
      <w:marRight w:val="0"/>
      <w:marTop w:val="0"/>
      <w:marBottom w:val="0"/>
      <w:divBdr>
        <w:top w:val="none" w:sz="0" w:space="0" w:color="auto"/>
        <w:left w:val="none" w:sz="0" w:space="0" w:color="auto"/>
        <w:bottom w:val="none" w:sz="0" w:space="0" w:color="auto"/>
        <w:right w:val="none" w:sz="0" w:space="0" w:color="auto"/>
      </w:divBdr>
    </w:div>
    <w:div w:id="1544908400">
      <w:bodyDiv w:val="1"/>
      <w:marLeft w:val="0"/>
      <w:marRight w:val="0"/>
      <w:marTop w:val="0"/>
      <w:marBottom w:val="0"/>
      <w:divBdr>
        <w:top w:val="none" w:sz="0" w:space="0" w:color="auto"/>
        <w:left w:val="none" w:sz="0" w:space="0" w:color="auto"/>
        <w:bottom w:val="none" w:sz="0" w:space="0" w:color="auto"/>
        <w:right w:val="none" w:sz="0" w:space="0" w:color="auto"/>
      </w:divBdr>
    </w:div>
    <w:div w:id="1545288866">
      <w:bodyDiv w:val="1"/>
      <w:marLeft w:val="0"/>
      <w:marRight w:val="0"/>
      <w:marTop w:val="0"/>
      <w:marBottom w:val="0"/>
      <w:divBdr>
        <w:top w:val="none" w:sz="0" w:space="0" w:color="auto"/>
        <w:left w:val="none" w:sz="0" w:space="0" w:color="auto"/>
        <w:bottom w:val="none" w:sz="0" w:space="0" w:color="auto"/>
        <w:right w:val="none" w:sz="0" w:space="0" w:color="auto"/>
      </w:divBdr>
    </w:div>
    <w:div w:id="1545367153">
      <w:bodyDiv w:val="1"/>
      <w:marLeft w:val="0"/>
      <w:marRight w:val="0"/>
      <w:marTop w:val="0"/>
      <w:marBottom w:val="0"/>
      <w:divBdr>
        <w:top w:val="none" w:sz="0" w:space="0" w:color="auto"/>
        <w:left w:val="none" w:sz="0" w:space="0" w:color="auto"/>
        <w:bottom w:val="none" w:sz="0" w:space="0" w:color="auto"/>
        <w:right w:val="none" w:sz="0" w:space="0" w:color="auto"/>
      </w:divBdr>
    </w:div>
    <w:div w:id="1545369523">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7934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677851">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5947740">
      <w:bodyDiv w:val="1"/>
      <w:marLeft w:val="0"/>
      <w:marRight w:val="0"/>
      <w:marTop w:val="0"/>
      <w:marBottom w:val="0"/>
      <w:divBdr>
        <w:top w:val="none" w:sz="0" w:space="0" w:color="auto"/>
        <w:left w:val="none" w:sz="0" w:space="0" w:color="auto"/>
        <w:bottom w:val="none" w:sz="0" w:space="0" w:color="auto"/>
        <w:right w:val="none" w:sz="0" w:space="0" w:color="auto"/>
      </w:divBdr>
    </w:div>
    <w:div w:id="1546065271">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16226">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166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066614">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254533">
      <w:bodyDiv w:val="1"/>
      <w:marLeft w:val="0"/>
      <w:marRight w:val="0"/>
      <w:marTop w:val="0"/>
      <w:marBottom w:val="0"/>
      <w:divBdr>
        <w:top w:val="none" w:sz="0" w:space="0" w:color="auto"/>
        <w:left w:val="none" w:sz="0" w:space="0" w:color="auto"/>
        <w:bottom w:val="none" w:sz="0" w:space="0" w:color="auto"/>
        <w:right w:val="none" w:sz="0" w:space="0" w:color="auto"/>
      </w:divBdr>
    </w:div>
    <w:div w:id="1547327901">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789205">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105254">
      <w:bodyDiv w:val="1"/>
      <w:marLeft w:val="0"/>
      <w:marRight w:val="0"/>
      <w:marTop w:val="0"/>
      <w:marBottom w:val="0"/>
      <w:divBdr>
        <w:top w:val="none" w:sz="0" w:space="0" w:color="auto"/>
        <w:left w:val="none" w:sz="0" w:space="0" w:color="auto"/>
        <w:bottom w:val="none" w:sz="0" w:space="0" w:color="auto"/>
        <w:right w:val="none" w:sz="0" w:space="0" w:color="auto"/>
      </w:divBdr>
    </w:div>
    <w:div w:id="1548226836">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8880406">
      <w:bodyDiv w:val="1"/>
      <w:marLeft w:val="0"/>
      <w:marRight w:val="0"/>
      <w:marTop w:val="0"/>
      <w:marBottom w:val="0"/>
      <w:divBdr>
        <w:top w:val="none" w:sz="0" w:space="0" w:color="auto"/>
        <w:left w:val="none" w:sz="0" w:space="0" w:color="auto"/>
        <w:bottom w:val="none" w:sz="0" w:space="0" w:color="auto"/>
        <w:right w:val="none" w:sz="0" w:space="0" w:color="auto"/>
      </w:divBdr>
    </w:div>
    <w:div w:id="1548880955">
      <w:bodyDiv w:val="1"/>
      <w:marLeft w:val="0"/>
      <w:marRight w:val="0"/>
      <w:marTop w:val="0"/>
      <w:marBottom w:val="0"/>
      <w:divBdr>
        <w:top w:val="none" w:sz="0" w:space="0" w:color="auto"/>
        <w:left w:val="none" w:sz="0" w:space="0" w:color="auto"/>
        <w:bottom w:val="none" w:sz="0" w:space="0" w:color="auto"/>
        <w:right w:val="none" w:sz="0" w:space="0" w:color="auto"/>
      </w:divBdr>
    </w:div>
    <w:div w:id="1549029462">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106376">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22668">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296266">
      <w:bodyDiv w:val="1"/>
      <w:marLeft w:val="0"/>
      <w:marRight w:val="0"/>
      <w:marTop w:val="0"/>
      <w:marBottom w:val="0"/>
      <w:divBdr>
        <w:top w:val="none" w:sz="0" w:space="0" w:color="auto"/>
        <w:left w:val="none" w:sz="0" w:space="0" w:color="auto"/>
        <w:bottom w:val="none" w:sz="0" w:space="0" w:color="auto"/>
        <w:right w:val="none" w:sz="0" w:space="0" w:color="auto"/>
      </w:divBdr>
    </w:div>
    <w:div w:id="1549342321">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87662">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56161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49758920">
      <w:bodyDiv w:val="1"/>
      <w:marLeft w:val="0"/>
      <w:marRight w:val="0"/>
      <w:marTop w:val="0"/>
      <w:marBottom w:val="0"/>
      <w:divBdr>
        <w:top w:val="none" w:sz="0" w:space="0" w:color="auto"/>
        <w:left w:val="none" w:sz="0" w:space="0" w:color="auto"/>
        <w:bottom w:val="none" w:sz="0" w:space="0" w:color="auto"/>
        <w:right w:val="none" w:sz="0" w:space="0" w:color="auto"/>
      </w:divBdr>
    </w:div>
    <w:div w:id="1549872458">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342889">
      <w:bodyDiv w:val="1"/>
      <w:marLeft w:val="0"/>
      <w:marRight w:val="0"/>
      <w:marTop w:val="0"/>
      <w:marBottom w:val="0"/>
      <w:divBdr>
        <w:top w:val="none" w:sz="0" w:space="0" w:color="auto"/>
        <w:left w:val="none" w:sz="0" w:space="0" w:color="auto"/>
        <w:bottom w:val="none" w:sz="0" w:space="0" w:color="auto"/>
        <w:right w:val="none" w:sz="0" w:space="0" w:color="auto"/>
      </w:divBdr>
    </w:div>
    <w:div w:id="1550414626">
      <w:bodyDiv w:val="1"/>
      <w:marLeft w:val="0"/>
      <w:marRight w:val="0"/>
      <w:marTop w:val="0"/>
      <w:marBottom w:val="0"/>
      <w:divBdr>
        <w:top w:val="none" w:sz="0" w:space="0" w:color="auto"/>
        <w:left w:val="none" w:sz="0" w:space="0" w:color="auto"/>
        <w:bottom w:val="none" w:sz="0" w:space="0" w:color="auto"/>
        <w:right w:val="none" w:sz="0" w:space="0" w:color="auto"/>
      </w:divBdr>
    </w:div>
    <w:div w:id="1550530800">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3248">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804958">
      <w:bodyDiv w:val="1"/>
      <w:marLeft w:val="0"/>
      <w:marRight w:val="0"/>
      <w:marTop w:val="0"/>
      <w:marBottom w:val="0"/>
      <w:divBdr>
        <w:top w:val="none" w:sz="0" w:space="0" w:color="auto"/>
        <w:left w:val="none" w:sz="0" w:space="0" w:color="auto"/>
        <w:bottom w:val="none" w:sz="0" w:space="0" w:color="auto"/>
        <w:right w:val="none" w:sz="0" w:space="0" w:color="auto"/>
      </w:divBdr>
    </w:div>
    <w:div w:id="1550805421">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267612">
      <w:bodyDiv w:val="1"/>
      <w:marLeft w:val="0"/>
      <w:marRight w:val="0"/>
      <w:marTop w:val="0"/>
      <w:marBottom w:val="0"/>
      <w:divBdr>
        <w:top w:val="none" w:sz="0" w:space="0" w:color="auto"/>
        <w:left w:val="none" w:sz="0" w:space="0" w:color="auto"/>
        <w:bottom w:val="none" w:sz="0" w:space="0" w:color="auto"/>
        <w:right w:val="none" w:sz="0" w:space="0" w:color="auto"/>
      </w:divBdr>
    </w:div>
    <w:div w:id="1551377056">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1696140">
      <w:bodyDiv w:val="1"/>
      <w:marLeft w:val="0"/>
      <w:marRight w:val="0"/>
      <w:marTop w:val="0"/>
      <w:marBottom w:val="0"/>
      <w:divBdr>
        <w:top w:val="none" w:sz="0" w:space="0" w:color="auto"/>
        <w:left w:val="none" w:sz="0" w:space="0" w:color="auto"/>
        <w:bottom w:val="none" w:sz="0" w:space="0" w:color="auto"/>
        <w:right w:val="none" w:sz="0" w:space="0" w:color="auto"/>
      </w:divBdr>
    </w:div>
    <w:div w:id="1551764316">
      <w:bodyDiv w:val="1"/>
      <w:marLeft w:val="0"/>
      <w:marRight w:val="0"/>
      <w:marTop w:val="0"/>
      <w:marBottom w:val="0"/>
      <w:divBdr>
        <w:top w:val="none" w:sz="0" w:space="0" w:color="auto"/>
        <w:left w:val="none" w:sz="0" w:space="0" w:color="auto"/>
        <w:bottom w:val="none" w:sz="0" w:space="0" w:color="auto"/>
        <w:right w:val="none" w:sz="0" w:space="0" w:color="auto"/>
      </w:divBdr>
    </w:div>
    <w:div w:id="1551769324">
      <w:bodyDiv w:val="1"/>
      <w:marLeft w:val="0"/>
      <w:marRight w:val="0"/>
      <w:marTop w:val="0"/>
      <w:marBottom w:val="0"/>
      <w:divBdr>
        <w:top w:val="none" w:sz="0" w:space="0" w:color="auto"/>
        <w:left w:val="none" w:sz="0" w:space="0" w:color="auto"/>
        <w:bottom w:val="none" w:sz="0" w:space="0" w:color="auto"/>
        <w:right w:val="none" w:sz="0" w:space="0" w:color="auto"/>
      </w:divBdr>
    </w:div>
    <w:div w:id="1551919852">
      <w:bodyDiv w:val="1"/>
      <w:marLeft w:val="0"/>
      <w:marRight w:val="0"/>
      <w:marTop w:val="0"/>
      <w:marBottom w:val="0"/>
      <w:divBdr>
        <w:top w:val="none" w:sz="0" w:space="0" w:color="auto"/>
        <w:left w:val="none" w:sz="0" w:space="0" w:color="auto"/>
        <w:bottom w:val="none" w:sz="0" w:space="0" w:color="auto"/>
        <w:right w:val="none" w:sz="0" w:space="0" w:color="auto"/>
      </w:divBdr>
    </w:div>
    <w:div w:id="1551958698">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299939">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037430">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226352">
      <w:bodyDiv w:val="1"/>
      <w:marLeft w:val="0"/>
      <w:marRight w:val="0"/>
      <w:marTop w:val="0"/>
      <w:marBottom w:val="0"/>
      <w:divBdr>
        <w:top w:val="none" w:sz="0" w:space="0" w:color="auto"/>
        <w:left w:val="none" w:sz="0" w:space="0" w:color="auto"/>
        <w:bottom w:val="none" w:sz="0" w:space="0" w:color="auto"/>
        <w:right w:val="none" w:sz="0" w:space="0" w:color="auto"/>
      </w:divBdr>
    </w:div>
    <w:div w:id="1553268758">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646">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3418859">
      <w:bodyDiv w:val="1"/>
      <w:marLeft w:val="0"/>
      <w:marRight w:val="0"/>
      <w:marTop w:val="0"/>
      <w:marBottom w:val="0"/>
      <w:divBdr>
        <w:top w:val="none" w:sz="0" w:space="0" w:color="auto"/>
        <w:left w:val="none" w:sz="0" w:space="0" w:color="auto"/>
        <w:bottom w:val="none" w:sz="0" w:space="0" w:color="auto"/>
        <w:right w:val="none" w:sz="0" w:space="0" w:color="auto"/>
      </w:divBdr>
    </w:div>
    <w:div w:id="1553465944">
      <w:bodyDiv w:val="1"/>
      <w:marLeft w:val="0"/>
      <w:marRight w:val="0"/>
      <w:marTop w:val="0"/>
      <w:marBottom w:val="0"/>
      <w:divBdr>
        <w:top w:val="none" w:sz="0" w:space="0" w:color="auto"/>
        <w:left w:val="none" w:sz="0" w:space="0" w:color="auto"/>
        <w:bottom w:val="none" w:sz="0" w:space="0" w:color="auto"/>
        <w:right w:val="none" w:sz="0" w:space="0" w:color="auto"/>
      </w:divBdr>
    </w:div>
    <w:div w:id="155407259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459355">
      <w:bodyDiv w:val="1"/>
      <w:marLeft w:val="0"/>
      <w:marRight w:val="0"/>
      <w:marTop w:val="0"/>
      <w:marBottom w:val="0"/>
      <w:divBdr>
        <w:top w:val="none" w:sz="0" w:space="0" w:color="auto"/>
        <w:left w:val="none" w:sz="0" w:space="0" w:color="auto"/>
        <w:bottom w:val="none" w:sz="0" w:space="0" w:color="auto"/>
        <w:right w:val="none" w:sz="0" w:space="0" w:color="auto"/>
      </w:divBdr>
    </w:div>
    <w:div w:id="1554542440">
      <w:bodyDiv w:val="1"/>
      <w:marLeft w:val="0"/>
      <w:marRight w:val="0"/>
      <w:marTop w:val="0"/>
      <w:marBottom w:val="0"/>
      <w:divBdr>
        <w:top w:val="none" w:sz="0" w:space="0" w:color="auto"/>
        <w:left w:val="none" w:sz="0" w:space="0" w:color="auto"/>
        <w:bottom w:val="none" w:sz="0" w:space="0" w:color="auto"/>
        <w:right w:val="none" w:sz="0" w:space="0" w:color="auto"/>
      </w:divBdr>
    </w:div>
    <w:div w:id="1554543511">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657915">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4998220">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042841">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390215">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581144">
      <w:bodyDiv w:val="1"/>
      <w:marLeft w:val="0"/>
      <w:marRight w:val="0"/>
      <w:marTop w:val="0"/>
      <w:marBottom w:val="0"/>
      <w:divBdr>
        <w:top w:val="none" w:sz="0" w:space="0" w:color="auto"/>
        <w:left w:val="none" w:sz="0" w:space="0" w:color="auto"/>
        <w:bottom w:val="none" w:sz="0" w:space="0" w:color="auto"/>
        <w:right w:val="none" w:sz="0" w:space="0" w:color="auto"/>
      </w:divBdr>
    </w:div>
    <w:div w:id="1555653918">
      <w:bodyDiv w:val="1"/>
      <w:marLeft w:val="0"/>
      <w:marRight w:val="0"/>
      <w:marTop w:val="0"/>
      <w:marBottom w:val="0"/>
      <w:divBdr>
        <w:top w:val="none" w:sz="0" w:space="0" w:color="auto"/>
        <w:left w:val="none" w:sz="0" w:space="0" w:color="auto"/>
        <w:bottom w:val="none" w:sz="0" w:space="0" w:color="auto"/>
        <w:right w:val="none" w:sz="0" w:space="0" w:color="auto"/>
      </w:divBdr>
    </w:div>
    <w:div w:id="1555698526">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3120">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09322">
      <w:bodyDiv w:val="1"/>
      <w:marLeft w:val="0"/>
      <w:marRight w:val="0"/>
      <w:marTop w:val="0"/>
      <w:marBottom w:val="0"/>
      <w:divBdr>
        <w:top w:val="none" w:sz="0" w:space="0" w:color="auto"/>
        <w:left w:val="none" w:sz="0" w:space="0" w:color="auto"/>
        <w:bottom w:val="none" w:sz="0" w:space="0" w:color="auto"/>
        <w:right w:val="none" w:sz="0" w:space="0" w:color="auto"/>
      </w:divBdr>
    </w:div>
    <w:div w:id="1556509582">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556817902">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163764">
      <w:bodyDiv w:val="1"/>
      <w:marLeft w:val="0"/>
      <w:marRight w:val="0"/>
      <w:marTop w:val="0"/>
      <w:marBottom w:val="0"/>
      <w:divBdr>
        <w:top w:val="none" w:sz="0" w:space="0" w:color="auto"/>
        <w:left w:val="none" w:sz="0" w:space="0" w:color="auto"/>
        <w:bottom w:val="none" w:sz="0" w:space="0" w:color="auto"/>
        <w:right w:val="none" w:sz="0" w:space="0" w:color="auto"/>
      </w:divBdr>
    </w:div>
    <w:div w:id="1557740099">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814998">
      <w:bodyDiv w:val="1"/>
      <w:marLeft w:val="0"/>
      <w:marRight w:val="0"/>
      <w:marTop w:val="0"/>
      <w:marBottom w:val="0"/>
      <w:divBdr>
        <w:top w:val="none" w:sz="0" w:space="0" w:color="auto"/>
        <w:left w:val="none" w:sz="0" w:space="0" w:color="auto"/>
        <w:bottom w:val="none" w:sz="0" w:space="0" w:color="auto"/>
        <w:right w:val="none" w:sz="0" w:space="0" w:color="auto"/>
      </w:divBdr>
    </w:div>
    <w:div w:id="1557931974">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202461">
      <w:bodyDiv w:val="1"/>
      <w:marLeft w:val="0"/>
      <w:marRight w:val="0"/>
      <w:marTop w:val="0"/>
      <w:marBottom w:val="0"/>
      <w:divBdr>
        <w:top w:val="none" w:sz="0" w:space="0" w:color="auto"/>
        <w:left w:val="none" w:sz="0" w:space="0" w:color="auto"/>
        <w:bottom w:val="none" w:sz="0" w:space="0" w:color="auto"/>
        <w:right w:val="none" w:sz="0" w:space="0" w:color="auto"/>
      </w:divBdr>
    </w:div>
    <w:div w:id="1558278672">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0456">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10470">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8975892">
      <w:bodyDiv w:val="1"/>
      <w:marLeft w:val="0"/>
      <w:marRight w:val="0"/>
      <w:marTop w:val="0"/>
      <w:marBottom w:val="0"/>
      <w:divBdr>
        <w:top w:val="none" w:sz="0" w:space="0" w:color="auto"/>
        <w:left w:val="none" w:sz="0" w:space="0" w:color="auto"/>
        <w:bottom w:val="none" w:sz="0" w:space="0" w:color="auto"/>
        <w:right w:val="none" w:sz="0" w:space="0" w:color="auto"/>
      </w:divBdr>
    </w:div>
    <w:div w:id="1559045998">
      <w:bodyDiv w:val="1"/>
      <w:marLeft w:val="0"/>
      <w:marRight w:val="0"/>
      <w:marTop w:val="0"/>
      <w:marBottom w:val="0"/>
      <w:divBdr>
        <w:top w:val="none" w:sz="0" w:space="0" w:color="auto"/>
        <w:left w:val="none" w:sz="0" w:space="0" w:color="auto"/>
        <w:bottom w:val="none" w:sz="0" w:space="0" w:color="auto"/>
        <w:right w:val="none" w:sz="0" w:space="0" w:color="auto"/>
      </w:divBdr>
    </w:div>
    <w:div w:id="1559046195">
      <w:bodyDiv w:val="1"/>
      <w:marLeft w:val="0"/>
      <w:marRight w:val="0"/>
      <w:marTop w:val="0"/>
      <w:marBottom w:val="0"/>
      <w:divBdr>
        <w:top w:val="none" w:sz="0" w:space="0" w:color="auto"/>
        <w:left w:val="none" w:sz="0" w:space="0" w:color="auto"/>
        <w:bottom w:val="none" w:sz="0" w:space="0" w:color="auto"/>
        <w:right w:val="none" w:sz="0" w:space="0" w:color="auto"/>
      </w:divBdr>
    </w:div>
    <w:div w:id="1559047953">
      <w:bodyDiv w:val="1"/>
      <w:marLeft w:val="0"/>
      <w:marRight w:val="0"/>
      <w:marTop w:val="0"/>
      <w:marBottom w:val="0"/>
      <w:divBdr>
        <w:top w:val="none" w:sz="0" w:space="0" w:color="auto"/>
        <w:left w:val="none" w:sz="0" w:space="0" w:color="auto"/>
        <w:bottom w:val="none" w:sz="0" w:space="0" w:color="auto"/>
        <w:right w:val="none" w:sz="0" w:space="0" w:color="auto"/>
      </w:divBdr>
    </w:div>
    <w:div w:id="1559051733">
      <w:bodyDiv w:val="1"/>
      <w:marLeft w:val="0"/>
      <w:marRight w:val="0"/>
      <w:marTop w:val="0"/>
      <w:marBottom w:val="0"/>
      <w:divBdr>
        <w:top w:val="none" w:sz="0" w:space="0" w:color="auto"/>
        <w:left w:val="none" w:sz="0" w:space="0" w:color="auto"/>
        <w:bottom w:val="none" w:sz="0" w:space="0" w:color="auto"/>
        <w:right w:val="none" w:sz="0" w:space="0" w:color="auto"/>
      </w:divBdr>
    </w:div>
    <w:div w:id="1559123503">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508543">
      <w:bodyDiv w:val="1"/>
      <w:marLeft w:val="0"/>
      <w:marRight w:val="0"/>
      <w:marTop w:val="0"/>
      <w:marBottom w:val="0"/>
      <w:divBdr>
        <w:top w:val="none" w:sz="0" w:space="0" w:color="auto"/>
        <w:left w:val="none" w:sz="0" w:space="0" w:color="auto"/>
        <w:bottom w:val="none" w:sz="0" w:space="0" w:color="auto"/>
        <w:right w:val="none" w:sz="0" w:space="0" w:color="auto"/>
      </w:divBdr>
    </w:div>
    <w:div w:id="1559510520">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825761">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047455">
      <w:bodyDiv w:val="1"/>
      <w:marLeft w:val="0"/>
      <w:marRight w:val="0"/>
      <w:marTop w:val="0"/>
      <w:marBottom w:val="0"/>
      <w:divBdr>
        <w:top w:val="none" w:sz="0" w:space="0" w:color="auto"/>
        <w:left w:val="none" w:sz="0" w:space="0" w:color="auto"/>
        <w:bottom w:val="none" w:sz="0" w:space="0" w:color="auto"/>
        <w:right w:val="none" w:sz="0" w:space="0" w:color="auto"/>
      </w:divBdr>
    </w:div>
    <w:div w:id="1560051621">
      <w:bodyDiv w:val="1"/>
      <w:marLeft w:val="0"/>
      <w:marRight w:val="0"/>
      <w:marTop w:val="0"/>
      <w:marBottom w:val="0"/>
      <w:divBdr>
        <w:top w:val="none" w:sz="0" w:space="0" w:color="auto"/>
        <w:left w:val="none" w:sz="0" w:space="0" w:color="auto"/>
        <w:bottom w:val="none" w:sz="0" w:space="0" w:color="auto"/>
        <w:right w:val="none" w:sz="0" w:space="0" w:color="auto"/>
      </w:divBdr>
    </w:div>
    <w:div w:id="1560172661">
      <w:bodyDiv w:val="1"/>
      <w:marLeft w:val="0"/>
      <w:marRight w:val="0"/>
      <w:marTop w:val="0"/>
      <w:marBottom w:val="0"/>
      <w:divBdr>
        <w:top w:val="none" w:sz="0" w:space="0" w:color="auto"/>
        <w:left w:val="none" w:sz="0" w:space="0" w:color="auto"/>
        <w:bottom w:val="none" w:sz="0" w:space="0" w:color="auto"/>
        <w:right w:val="none" w:sz="0" w:space="0" w:color="auto"/>
      </w:divBdr>
    </w:div>
    <w:div w:id="1560360120">
      <w:bodyDiv w:val="1"/>
      <w:marLeft w:val="0"/>
      <w:marRight w:val="0"/>
      <w:marTop w:val="0"/>
      <w:marBottom w:val="0"/>
      <w:divBdr>
        <w:top w:val="none" w:sz="0" w:space="0" w:color="auto"/>
        <w:left w:val="none" w:sz="0" w:space="0" w:color="auto"/>
        <w:bottom w:val="none" w:sz="0" w:space="0" w:color="auto"/>
        <w:right w:val="none" w:sz="0" w:space="0" w:color="auto"/>
      </w:divBdr>
    </w:div>
    <w:div w:id="156062709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700849">
      <w:bodyDiv w:val="1"/>
      <w:marLeft w:val="0"/>
      <w:marRight w:val="0"/>
      <w:marTop w:val="0"/>
      <w:marBottom w:val="0"/>
      <w:divBdr>
        <w:top w:val="none" w:sz="0" w:space="0" w:color="auto"/>
        <w:left w:val="none" w:sz="0" w:space="0" w:color="auto"/>
        <w:bottom w:val="none" w:sz="0" w:space="0" w:color="auto"/>
        <w:right w:val="none" w:sz="0" w:space="0" w:color="auto"/>
      </w:divBdr>
    </w:div>
    <w:div w:id="1560827840">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561477149">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591164">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713336">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060979">
      <w:bodyDiv w:val="1"/>
      <w:marLeft w:val="0"/>
      <w:marRight w:val="0"/>
      <w:marTop w:val="0"/>
      <w:marBottom w:val="0"/>
      <w:divBdr>
        <w:top w:val="none" w:sz="0" w:space="0" w:color="auto"/>
        <w:left w:val="none" w:sz="0" w:space="0" w:color="auto"/>
        <w:bottom w:val="none" w:sz="0" w:space="0" w:color="auto"/>
        <w:right w:val="none" w:sz="0" w:space="0" w:color="auto"/>
      </w:divBdr>
    </w:div>
    <w:div w:id="156325491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444164">
      <w:bodyDiv w:val="1"/>
      <w:marLeft w:val="0"/>
      <w:marRight w:val="0"/>
      <w:marTop w:val="0"/>
      <w:marBottom w:val="0"/>
      <w:divBdr>
        <w:top w:val="none" w:sz="0" w:space="0" w:color="auto"/>
        <w:left w:val="none" w:sz="0" w:space="0" w:color="auto"/>
        <w:bottom w:val="none" w:sz="0" w:space="0" w:color="auto"/>
        <w:right w:val="none" w:sz="0" w:space="0" w:color="auto"/>
      </w:divBdr>
    </w:div>
    <w:div w:id="1563515835">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634597">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07667">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098845">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363475">
      <w:bodyDiv w:val="1"/>
      <w:marLeft w:val="0"/>
      <w:marRight w:val="0"/>
      <w:marTop w:val="0"/>
      <w:marBottom w:val="0"/>
      <w:divBdr>
        <w:top w:val="none" w:sz="0" w:space="0" w:color="auto"/>
        <w:left w:val="none" w:sz="0" w:space="0" w:color="auto"/>
        <w:bottom w:val="none" w:sz="0" w:space="0" w:color="auto"/>
        <w:right w:val="none" w:sz="0" w:space="0" w:color="auto"/>
      </w:divBdr>
    </w:div>
    <w:div w:id="1564366523">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560843">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79513">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4758019">
      <w:bodyDiv w:val="1"/>
      <w:marLeft w:val="0"/>
      <w:marRight w:val="0"/>
      <w:marTop w:val="0"/>
      <w:marBottom w:val="0"/>
      <w:divBdr>
        <w:top w:val="none" w:sz="0" w:space="0" w:color="auto"/>
        <w:left w:val="none" w:sz="0" w:space="0" w:color="auto"/>
        <w:bottom w:val="none" w:sz="0" w:space="0" w:color="auto"/>
        <w:right w:val="none" w:sz="0" w:space="0" w:color="auto"/>
      </w:divBdr>
    </w:div>
    <w:div w:id="1564831518">
      <w:bodyDiv w:val="1"/>
      <w:marLeft w:val="0"/>
      <w:marRight w:val="0"/>
      <w:marTop w:val="0"/>
      <w:marBottom w:val="0"/>
      <w:divBdr>
        <w:top w:val="none" w:sz="0" w:space="0" w:color="auto"/>
        <w:left w:val="none" w:sz="0" w:space="0" w:color="auto"/>
        <w:bottom w:val="none" w:sz="0" w:space="0" w:color="auto"/>
        <w:right w:val="none" w:sz="0" w:space="0" w:color="auto"/>
      </w:divBdr>
    </w:div>
    <w:div w:id="1564951379">
      <w:bodyDiv w:val="1"/>
      <w:marLeft w:val="0"/>
      <w:marRight w:val="0"/>
      <w:marTop w:val="0"/>
      <w:marBottom w:val="0"/>
      <w:divBdr>
        <w:top w:val="none" w:sz="0" w:space="0" w:color="auto"/>
        <w:left w:val="none" w:sz="0" w:space="0" w:color="auto"/>
        <w:bottom w:val="none" w:sz="0" w:space="0" w:color="auto"/>
        <w:right w:val="none" w:sz="0" w:space="0" w:color="auto"/>
      </w:divBdr>
    </w:div>
    <w:div w:id="1565288154">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565410832">
      <w:bodyDiv w:val="1"/>
      <w:marLeft w:val="0"/>
      <w:marRight w:val="0"/>
      <w:marTop w:val="0"/>
      <w:marBottom w:val="0"/>
      <w:divBdr>
        <w:top w:val="none" w:sz="0" w:space="0" w:color="auto"/>
        <w:left w:val="none" w:sz="0" w:space="0" w:color="auto"/>
        <w:bottom w:val="none" w:sz="0" w:space="0" w:color="auto"/>
        <w:right w:val="none" w:sz="0" w:space="0" w:color="auto"/>
      </w:divBdr>
    </w:div>
    <w:div w:id="1565487973">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682484">
      <w:bodyDiv w:val="1"/>
      <w:marLeft w:val="0"/>
      <w:marRight w:val="0"/>
      <w:marTop w:val="0"/>
      <w:marBottom w:val="0"/>
      <w:divBdr>
        <w:top w:val="none" w:sz="0" w:space="0" w:color="auto"/>
        <w:left w:val="none" w:sz="0" w:space="0" w:color="auto"/>
        <w:bottom w:val="none" w:sz="0" w:space="0" w:color="auto"/>
        <w:right w:val="none" w:sz="0" w:space="0" w:color="auto"/>
      </w:divBdr>
    </w:div>
    <w:div w:id="1565944242">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5947780">
      <w:bodyDiv w:val="1"/>
      <w:marLeft w:val="0"/>
      <w:marRight w:val="0"/>
      <w:marTop w:val="0"/>
      <w:marBottom w:val="0"/>
      <w:divBdr>
        <w:top w:val="none" w:sz="0" w:space="0" w:color="auto"/>
        <w:left w:val="none" w:sz="0" w:space="0" w:color="auto"/>
        <w:bottom w:val="none" w:sz="0" w:space="0" w:color="auto"/>
        <w:right w:val="none" w:sz="0" w:space="0" w:color="auto"/>
      </w:divBdr>
    </w:div>
    <w:div w:id="1565989786">
      <w:bodyDiv w:val="1"/>
      <w:marLeft w:val="0"/>
      <w:marRight w:val="0"/>
      <w:marTop w:val="0"/>
      <w:marBottom w:val="0"/>
      <w:divBdr>
        <w:top w:val="none" w:sz="0" w:space="0" w:color="auto"/>
        <w:left w:val="none" w:sz="0" w:space="0" w:color="auto"/>
        <w:bottom w:val="none" w:sz="0" w:space="0" w:color="auto"/>
        <w:right w:val="none" w:sz="0" w:space="0" w:color="auto"/>
      </w:divBdr>
    </w:div>
    <w:div w:id="1566180856">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572912">
      <w:bodyDiv w:val="1"/>
      <w:marLeft w:val="0"/>
      <w:marRight w:val="0"/>
      <w:marTop w:val="0"/>
      <w:marBottom w:val="0"/>
      <w:divBdr>
        <w:top w:val="none" w:sz="0" w:space="0" w:color="auto"/>
        <w:left w:val="none" w:sz="0" w:space="0" w:color="auto"/>
        <w:bottom w:val="none" w:sz="0" w:space="0" w:color="auto"/>
        <w:right w:val="none" w:sz="0" w:space="0" w:color="auto"/>
      </w:divBdr>
    </w:div>
    <w:div w:id="1566600984">
      <w:bodyDiv w:val="1"/>
      <w:marLeft w:val="0"/>
      <w:marRight w:val="0"/>
      <w:marTop w:val="0"/>
      <w:marBottom w:val="0"/>
      <w:divBdr>
        <w:top w:val="none" w:sz="0" w:space="0" w:color="auto"/>
        <w:left w:val="none" w:sz="0" w:space="0" w:color="auto"/>
        <w:bottom w:val="none" w:sz="0" w:space="0" w:color="auto"/>
        <w:right w:val="none" w:sz="0" w:space="0" w:color="auto"/>
      </w:divBdr>
    </w:div>
    <w:div w:id="1566792121">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79609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14713">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179853">
      <w:bodyDiv w:val="1"/>
      <w:marLeft w:val="0"/>
      <w:marRight w:val="0"/>
      <w:marTop w:val="0"/>
      <w:marBottom w:val="0"/>
      <w:divBdr>
        <w:top w:val="none" w:sz="0" w:space="0" w:color="auto"/>
        <w:left w:val="none" w:sz="0" w:space="0" w:color="auto"/>
        <w:bottom w:val="none" w:sz="0" w:space="0" w:color="auto"/>
        <w:right w:val="none" w:sz="0" w:space="0" w:color="auto"/>
      </w:divBdr>
    </w:div>
    <w:div w:id="1567254004">
      <w:bodyDiv w:val="1"/>
      <w:marLeft w:val="0"/>
      <w:marRight w:val="0"/>
      <w:marTop w:val="0"/>
      <w:marBottom w:val="0"/>
      <w:divBdr>
        <w:top w:val="none" w:sz="0" w:space="0" w:color="auto"/>
        <w:left w:val="none" w:sz="0" w:space="0" w:color="auto"/>
        <w:bottom w:val="none" w:sz="0" w:space="0" w:color="auto"/>
        <w:right w:val="none" w:sz="0" w:space="0" w:color="auto"/>
      </w:divBdr>
    </w:div>
    <w:div w:id="1567301940">
      <w:bodyDiv w:val="1"/>
      <w:marLeft w:val="0"/>
      <w:marRight w:val="0"/>
      <w:marTop w:val="0"/>
      <w:marBottom w:val="0"/>
      <w:divBdr>
        <w:top w:val="none" w:sz="0" w:space="0" w:color="auto"/>
        <w:left w:val="none" w:sz="0" w:space="0" w:color="auto"/>
        <w:bottom w:val="none" w:sz="0" w:space="0" w:color="auto"/>
        <w:right w:val="none" w:sz="0" w:space="0" w:color="auto"/>
      </w:divBdr>
    </w:div>
    <w:div w:id="1567371978">
      <w:bodyDiv w:val="1"/>
      <w:marLeft w:val="0"/>
      <w:marRight w:val="0"/>
      <w:marTop w:val="0"/>
      <w:marBottom w:val="0"/>
      <w:divBdr>
        <w:top w:val="none" w:sz="0" w:space="0" w:color="auto"/>
        <w:left w:val="none" w:sz="0" w:space="0" w:color="auto"/>
        <w:bottom w:val="none" w:sz="0" w:space="0" w:color="auto"/>
        <w:right w:val="none" w:sz="0" w:space="0" w:color="auto"/>
      </w:divBdr>
    </w:div>
    <w:div w:id="1567377650">
      <w:bodyDiv w:val="1"/>
      <w:marLeft w:val="0"/>
      <w:marRight w:val="0"/>
      <w:marTop w:val="0"/>
      <w:marBottom w:val="0"/>
      <w:divBdr>
        <w:top w:val="none" w:sz="0" w:space="0" w:color="auto"/>
        <w:left w:val="none" w:sz="0" w:space="0" w:color="auto"/>
        <w:bottom w:val="none" w:sz="0" w:space="0" w:color="auto"/>
        <w:right w:val="none" w:sz="0" w:space="0" w:color="auto"/>
      </w:divBdr>
    </w:div>
    <w:div w:id="156737943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454943">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026713">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146289">
      <w:bodyDiv w:val="1"/>
      <w:marLeft w:val="0"/>
      <w:marRight w:val="0"/>
      <w:marTop w:val="0"/>
      <w:marBottom w:val="0"/>
      <w:divBdr>
        <w:top w:val="none" w:sz="0" w:space="0" w:color="auto"/>
        <w:left w:val="none" w:sz="0" w:space="0" w:color="auto"/>
        <w:bottom w:val="none" w:sz="0" w:space="0" w:color="auto"/>
        <w:right w:val="none" w:sz="0" w:space="0" w:color="auto"/>
      </w:divBdr>
    </w:div>
    <w:div w:id="1568151645">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495809">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540701">
      <w:bodyDiv w:val="1"/>
      <w:marLeft w:val="0"/>
      <w:marRight w:val="0"/>
      <w:marTop w:val="0"/>
      <w:marBottom w:val="0"/>
      <w:divBdr>
        <w:top w:val="none" w:sz="0" w:space="0" w:color="auto"/>
        <w:left w:val="none" w:sz="0" w:space="0" w:color="auto"/>
        <w:bottom w:val="none" w:sz="0" w:space="0" w:color="auto"/>
        <w:right w:val="none" w:sz="0" w:space="0" w:color="auto"/>
      </w:divBdr>
    </w:div>
    <w:div w:id="1568571149">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000444">
      <w:bodyDiv w:val="1"/>
      <w:marLeft w:val="0"/>
      <w:marRight w:val="0"/>
      <w:marTop w:val="0"/>
      <w:marBottom w:val="0"/>
      <w:divBdr>
        <w:top w:val="none" w:sz="0" w:space="0" w:color="auto"/>
        <w:left w:val="none" w:sz="0" w:space="0" w:color="auto"/>
        <w:bottom w:val="none" w:sz="0" w:space="0" w:color="auto"/>
        <w:right w:val="none" w:sz="0" w:space="0" w:color="auto"/>
      </w:divBdr>
    </w:div>
    <w:div w:id="1569072985">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270058">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69457275">
      <w:bodyDiv w:val="1"/>
      <w:marLeft w:val="0"/>
      <w:marRight w:val="0"/>
      <w:marTop w:val="0"/>
      <w:marBottom w:val="0"/>
      <w:divBdr>
        <w:top w:val="none" w:sz="0" w:space="0" w:color="auto"/>
        <w:left w:val="none" w:sz="0" w:space="0" w:color="auto"/>
        <w:bottom w:val="none" w:sz="0" w:space="0" w:color="auto"/>
        <w:right w:val="none" w:sz="0" w:space="0" w:color="auto"/>
      </w:divBdr>
    </w:div>
    <w:div w:id="1569459120">
      <w:bodyDiv w:val="1"/>
      <w:marLeft w:val="0"/>
      <w:marRight w:val="0"/>
      <w:marTop w:val="0"/>
      <w:marBottom w:val="0"/>
      <w:divBdr>
        <w:top w:val="none" w:sz="0" w:space="0" w:color="auto"/>
        <w:left w:val="none" w:sz="0" w:space="0" w:color="auto"/>
        <w:bottom w:val="none" w:sz="0" w:space="0" w:color="auto"/>
        <w:right w:val="none" w:sz="0" w:space="0" w:color="auto"/>
      </w:divBdr>
    </w:div>
    <w:div w:id="1569462828">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340301">
      <w:bodyDiv w:val="1"/>
      <w:marLeft w:val="0"/>
      <w:marRight w:val="0"/>
      <w:marTop w:val="0"/>
      <w:marBottom w:val="0"/>
      <w:divBdr>
        <w:top w:val="none" w:sz="0" w:space="0" w:color="auto"/>
        <w:left w:val="none" w:sz="0" w:space="0" w:color="auto"/>
        <w:bottom w:val="none" w:sz="0" w:space="0" w:color="auto"/>
        <w:right w:val="none" w:sz="0" w:space="0" w:color="auto"/>
      </w:divBdr>
    </w:div>
    <w:div w:id="1570386622">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772118">
      <w:bodyDiv w:val="1"/>
      <w:marLeft w:val="0"/>
      <w:marRight w:val="0"/>
      <w:marTop w:val="0"/>
      <w:marBottom w:val="0"/>
      <w:divBdr>
        <w:top w:val="none" w:sz="0" w:space="0" w:color="auto"/>
        <w:left w:val="none" w:sz="0" w:space="0" w:color="auto"/>
        <w:bottom w:val="none" w:sz="0" w:space="0" w:color="auto"/>
        <w:right w:val="none" w:sz="0" w:space="0" w:color="auto"/>
      </w:divBdr>
    </w:div>
    <w:div w:id="1570774147">
      <w:bodyDiv w:val="1"/>
      <w:marLeft w:val="0"/>
      <w:marRight w:val="0"/>
      <w:marTop w:val="0"/>
      <w:marBottom w:val="0"/>
      <w:divBdr>
        <w:top w:val="none" w:sz="0" w:space="0" w:color="auto"/>
        <w:left w:val="none" w:sz="0" w:space="0" w:color="auto"/>
        <w:bottom w:val="none" w:sz="0" w:space="0" w:color="auto"/>
        <w:right w:val="none" w:sz="0" w:space="0" w:color="auto"/>
      </w:divBdr>
    </w:div>
    <w:div w:id="1570849838">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0923969">
      <w:bodyDiv w:val="1"/>
      <w:marLeft w:val="0"/>
      <w:marRight w:val="0"/>
      <w:marTop w:val="0"/>
      <w:marBottom w:val="0"/>
      <w:divBdr>
        <w:top w:val="none" w:sz="0" w:space="0" w:color="auto"/>
        <w:left w:val="none" w:sz="0" w:space="0" w:color="auto"/>
        <w:bottom w:val="none" w:sz="0" w:space="0" w:color="auto"/>
        <w:right w:val="none" w:sz="0" w:space="0" w:color="auto"/>
      </w:divBdr>
    </w:div>
    <w:div w:id="157103757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428563">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20319">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1844560">
      <w:bodyDiv w:val="1"/>
      <w:marLeft w:val="0"/>
      <w:marRight w:val="0"/>
      <w:marTop w:val="0"/>
      <w:marBottom w:val="0"/>
      <w:divBdr>
        <w:top w:val="none" w:sz="0" w:space="0" w:color="auto"/>
        <w:left w:val="none" w:sz="0" w:space="0" w:color="auto"/>
        <w:bottom w:val="none" w:sz="0" w:space="0" w:color="auto"/>
        <w:right w:val="none" w:sz="0" w:space="0" w:color="auto"/>
      </w:divBdr>
    </w:div>
    <w:div w:id="1572152887">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541622">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13089">
      <w:bodyDiv w:val="1"/>
      <w:marLeft w:val="0"/>
      <w:marRight w:val="0"/>
      <w:marTop w:val="0"/>
      <w:marBottom w:val="0"/>
      <w:divBdr>
        <w:top w:val="none" w:sz="0" w:space="0" w:color="auto"/>
        <w:left w:val="none" w:sz="0" w:space="0" w:color="auto"/>
        <w:bottom w:val="none" w:sz="0" w:space="0" w:color="auto"/>
        <w:right w:val="none" w:sz="0" w:space="0" w:color="auto"/>
      </w:divBdr>
    </w:div>
    <w:div w:id="1572814191">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15749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420126">
      <w:bodyDiv w:val="1"/>
      <w:marLeft w:val="0"/>
      <w:marRight w:val="0"/>
      <w:marTop w:val="0"/>
      <w:marBottom w:val="0"/>
      <w:divBdr>
        <w:top w:val="none" w:sz="0" w:space="0" w:color="auto"/>
        <w:left w:val="none" w:sz="0" w:space="0" w:color="auto"/>
        <w:bottom w:val="none" w:sz="0" w:space="0" w:color="auto"/>
        <w:right w:val="none" w:sz="0" w:space="0" w:color="auto"/>
      </w:divBdr>
    </w:div>
    <w:div w:id="1573470347">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08153">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463055">
      <w:bodyDiv w:val="1"/>
      <w:marLeft w:val="0"/>
      <w:marRight w:val="0"/>
      <w:marTop w:val="0"/>
      <w:marBottom w:val="0"/>
      <w:divBdr>
        <w:top w:val="none" w:sz="0" w:space="0" w:color="auto"/>
        <w:left w:val="none" w:sz="0" w:space="0" w:color="auto"/>
        <w:bottom w:val="none" w:sz="0" w:space="0" w:color="auto"/>
        <w:right w:val="none" w:sz="0" w:space="0" w:color="auto"/>
      </w:divBdr>
    </w:div>
    <w:div w:id="1574463905">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660918">
      <w:bodyDiv w:val="1"/>
      <w:marLeft w:val="0"/>
      <w:marRight w:val="0"/>
      <w:marTop w:val="0"/>
      <w:marBottom w:val="0"/>
      <w:divBdr>
        <w:top w:val="none" w:sz="0" w:space="0" w:color="auto"/>
        <w:left w:val="none" w:sz="0" w:space="0" w:color="auto"/>
        <w:bottom w:val="none" w:sz="0" w:space="0" w:color="auto"/>
        <w:right w:val="none" w:sz="0" w:space="0" w:color="auto"/>
      </w:divBdr>
    </w:div>
    <w:div w:id="1574663644">
      <w:bodyDiv w:val="1"/>
      <w:marLeft w:val="0"/>
      <w:marRight w:val="0"/>
      <w:marTop w:val="0"/>
      <w:marBottom w:val="0"/>
      <w:divBdr>
        <w:top w:val="none" w:sz="0" w:space="0" w:color="auto"/>
        <w:left w:val="none" w:sz="0" w:space="0" w:color="auto"/>
        <w:bottom w:val="none" w:sz="0" w:space="0" w:color="auto"/>
        <w:right w:val="none" w:sz="0" w:space="0" w:color="auto"/>
      </w:divBdr>
    </w:div>
    <w:div w:id="157469974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6869">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159245">
      <w:bodyDiv w:val="1"/>
      <w:marLeft w:val="0"/>
      <w:marRight w:val="0"/>
      <w:marTop w:val="0"/>
      <w:marBottom w:val="0"/>
      <w:divBdr>
        <w:top w:val="none" w:sz="0" w:space="0" w:color="auto"/>
        <w:left w:val="none" w:sz="0" w:space="0" w:color="auto"/>
        <w:bottom w:val="none" w:sz="0" w:space="0" w:color="auto"/>
        <w:right w:val="none" w:sz="0" w:space="0" w:color="auto"/>
      </w:divBdr>
    </w:div>
    <w:div w:id="1575163980">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361979">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628454">
      <w:bodyDiv w:val="1"/>
      <w:marLeft w:val="0"/>
      <w:marRight w:val="0"/>
      <w:marTop w:val="0"/>
      <w:marBottom w:val="0"/>
      <w:divBdr>
        <w:top w:val="none" w:sz="0" w:space="0" w:color="auto"/>
        <w:left w:val="none" w:sz="0" w:space="0" w:color="auto"/>
        <w:bottom w:val="none" w:sz="0" w:space="0" w:color="auto"/>
        <w:right w:val="none" w:sz="0" w:space="0" w:color="auto"/>
      </w:divBdr>
    </w:div>
    <w:div w:id="1575774261">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75896289">
      <w:bodyDiv w:val="1"/>
      <w:marLeft w:val="0"/>
      <w:marRight w:val="0"/>
      <w:marTop w:val="0"/>
      <w:marBottom w:val="0"/>
      <w:divBdr>
        <w:top w:val="none" w:sz="0" w:space="0" w:color="auto"/>
        <w:left w:val="none" w:sz="0" w:space="0" w:color="auto"/>
        <w:bottom w:val="none" w:sz="0" w:space="0" w:color="auto"/>
        <w:right w:val="none" w:sz="0" w:space="0" w:color="auto"/>
      </w:divBdr>
    </w:div>
    <w:div w:id="1575970334">
      <w:bodyDiv w:val="1"/>
      <w:marLeft w:val="0"/>
      <w:marRight w:val="0"/>
      <w:marTop w:val="0"/>
      <w:marBottom w:val="0"/>
      <w:divBdr>
        <w:top w:val="none" w:sz="0" w:space="0" w:color="auto"/>
        <w:left w:val="none" w:sz="0" w:space="0" w:color="auto"/>
        <w:bottom w:val="none" w:sz="0" w:space="0" w:color="auto"/>
        <w:right w:val="none" w:sz="0" w:space="0" w:color="auto"/>
      </w:divBdr>
    </w:div>
    <w:div w:id="157608327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277477">
      <w:bodyDiv w:val="1"/>
      <w:marLeft w:val="0"/>
      <w:marRight w:val="0"/>
      <w:marTop w:val="0"/>
      <w:marBottom w:val="0"/>
      <w:divBdr>
        <w:top w:val="none" w:sz="0" w:space="0" w:color="auto"/>
        <w:left w:val="none" w:sz="0" w:space="0" w:color="auto"/>
        <w:bottom w:val="none" w:sz="0" w:space="0" w:color="auto"/>
        <w:right w:val="none" w:sz="0" w:space="0" w:color="auto"/>
      </w:divBdr>
    </w:div>
    <w:div w:id="1576353943">
      <w:bodyDiv w:val="1"/>
      <w:marLeft w:val="0"/>
      <w:marRight w:val="0"/>
      <w:marTop w:val="0"/>
      <w:marBottom w:val="0"/>
      <w:divBdr>
        <w:top w:val="none" w:sz="0" w:space="0" w:color="auto"/>
        <w:left w:val="none" w:sz="0" w:space="0" w:color="auto"/>
        <w:bottom w:val="none" w:sz="0" w:space="0" w:color="auto"/>
        <w:right w:val="none" w:sz="0" w:space="0" w:color="auto"/>
      </w:divBdr>
    </w:div>
    <w:div w:id="1576356595">
      <w:bodyDiv w:val="1"/>
      <w:marLeft w:val="0"/>
      <w:marRight w:val="0"/>
      <w:marTop w:val="0"/>
      <w:marBottom w:val="0"/>
      <w:divBdr>
        <w:top w:val="none" w:sz="0" w:space="0" w:color="auto"/>
        <w:left w:val="none" w:sz="0" w:space="0" w:color="auto"/>
        <w:bottom w:val="none" w:sz="0" w:space="0" w:color="auto"/>
        <w:right w:val="none" w:sz="0" w:space="0" w:color="auto"/>
      </w:divBdr>
    </w:div>
    <w:div w:id="1576476722">
      <w:bodyDiv w:val="1"/>
      <w:marLeft w:val="0"/>
      <w:marRight w:val="0"/>
      <w:marTop w:val="0"/>
      <w:marBottom w:val="0"/>
      <w:divBdr>
        <w:top w:val="none" w:sz="0" w:space="0" w:color="auto"/>
        <w:left w:val="none" w:sz="0" w:space="0" w:color="auto"/>
        <w:bottom w:val="none" w:sz="0" w:space="0" w:color="auto"/>
        <w:right w:val="none" w:sz="0" w:space="0" w:color="auto"/>
      </w:divBdr>
    </w:div>
    <w:div w:id="1576479110">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624943">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6932093">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127001">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326760">
      <w:bodyDiv w:val="1"/>
      <w:marLeft w:val="0"/>
      <w:marRight w:val="0"/>
      <w:marTop w:val="0"/>
      <w:marBottom w:val="0"/>
      <w:divBdr>
        <w:top w:val="none" w:sz="0" w:space="0" w:color="auto"/>
        <w:left w:val="none" w:sz="0" w:space="0" w:color="auto"/>
        <w:bottom w:val="none" w:sz="0" w:space="0" w:color="auto"/>
        <w:right w:val="none" w:sz="0" w:space="0" w:color="auto"/>
      </w:divBdr>
    </w:div>
    <w:div w:id="1577398674">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664242">
      <w:bodyDiv w:val="1"/>
      <w:marLeft w:val="0"/>
      <w:marRight w:val="0"/>
      <w:marTop w:val="0"/>
      <w:marBottom w:val="0"/>
      <w:divBdr>
        <w:top w:val="none" w:sz="0" w:space="0" w:color="auto"/>
        <w:left w:val="none" w:sz="0" w:space="0" w:color="auto"/>
        <w:bottom w:val="none" w:sz="0" w:space="0" w:color="auto"/>
        <w:right w:val="none" w:sz="0" w:space="0" w:color="auto"/>
      </w:divBdr>
    </w:div>
    <w:div w:id="1577670311">
      <w:bodyDiv w:val="1"/>
      <w:marLeft w:val="0"/>
      <w:marRight w:val="0"/>
      <w:marTop w:val="0"/>
      <w:marBottom w:val="0"/>
      <w:divBdr>
        <w:top w:val="none" w:sz="0" w:space="0" w:color="auto"/>
        <w:left w:val="none" w:sz="0" w:space="0" w:color="auto"/>
        <w:bottom w:val="none" w:sz="0" w:space="0" w:color="auto"/>
        <w:right w:val="none" w:sz="0" w:space="0" w:color="auto"/>
      </w:divBdr>
    </w:div>
    <w:div w:id="1577858667">
      <w:bodyDiv w:val="1"/>
      <w:marLeft w:val="0"/>
      <w:marRight w:val="0"/>
      <w:marTop w:val="0"/>
      <w:marBottom w:val="0"/>
      <w:divBdr>
        <w:top w:val="none" w:sz="0" w:space="0" w:color="auto"/>
        <w:left w:val="none" w:sz="0" w:space="0" w:color="auto"/>
        <w:bottom w:val="none" w:sz="0" w:space="0" w:color="auto"/>
        <w:right w:val="none" w:sz="0" w:space="0" w:color="auto"/>
      </w:divBdr>
    </w:div>
    <w:div w:id="1577932939">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7981725">
      <w:bodyDiv w:val="1"/>
      <w:marLeft w:val="0"/>
      <w:marRight w:val="0"/>
      <w:marTop w:val="0"/>
      <w:marBottom w:val="0"/>
      <w:divBdr>
        <w:top w:val="none" w:sz="0" w:space="0" w:color="auto"/>
        <w:left w:val="none" w:sz="0" w:space="0" w:color="auto"/>
        <w:bottom w:val="none" w:sz="0" w:space="0" w:color="auto"/>
        <w:right w:val="none" w:sz="0" w:space="0" w:color="auto"/>
      </w:divBdr>
    </w:div>
    <w:div w:id="1578006744">
      <w:bodyDiv w:val="1"/>
      <w:marLeft w:val="0"/>
      <w:marRight w:val="0"/>
      <w:marTop w:val="0"/>
      <w:marBottom w:val="0"/>
      <w:divBdr>
        <w:top w:val="none" w:sz="0" w:space="0" w:color="auto"/>
        <w:left w:val="none" w:sz="0" w:space="0" w:color="auto"/>
        <w:bottom w:val="none" w:sz="0" w:space="0" w:color="auto"/>
        <w:right w:val="none" w:sz="0" w:space="0" w:color="auto"/>
      </w:divBdr>
    </w:div>
    <w:div w:id="1578007198">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02715">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36738">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781888">
      <w:bodyDiv w:val="1"/>
      <w:marLeft w:val="0"/>
      <w:marRight w:val="0"/>
      <w:marTop w:val="0"/>
      <w:marBottom w:val="0"/>
      <w:divBdr>
        <w:top w:val="none" w:sz="0" w:space="0" w:color="auto"/>
        <w:left w:val="none" w:sz="0" w:space="0" w:color="auto"/>
        <w:bottom w:val="none" w:sz="0" w:space="0" w:color="auto"/>
        <w:right w:val="none" w:sz="0" w:space="0" w:color="auto"/>
      </w:divBdr>
    </w:div>
    <w:div w:id="1578859630">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899403">
      <w:bodyDiv w:val="1"/>
      <w:marLeft w:val="0"/>
      <w:marRight w:val="0"/>
      <w:marTop w:val="0"/>
      <w:marBottom w:val="0"/>
      <w:divBdr>
        <w:top w:val="none" w:sz="0" w:space="0" w:color="auto"/>
        <w:left w:val="none" w:sz="0" w:space="0" w:color="auto"/>
        <w:bottom w:val="none" w:sz="0" w:space="0" w:color="auto"/>
        <w:right w:val="none" w:sz="0" w:space="0" w:color="auto"/>
      </w:divBdr>
    </w:div>
    <w:div w:id="1578973022">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8978323">
      <w:bodyDiv w:val="1"/>
      <w:marLeft w:val="0"/>
      <w:marRight w:val="0"/>
      <w:marTop w:val="0"/>
      <w:marBottom w:val="0"/>
      <w:divBdr>
        <w:top w:val="none" w:sz="0" w:space="0" w:color="auto"/>
        <w:left w:val="none" w:sz="0" w:space="0" w:color="auto"/>
        <w:bottom w:val="none" w:sz="0" w:space="0" w:color="auto"/>
        <w:right w:val="none" w:sz="0" w:space="0" w:color="auto"/>
      </w:divBdr>
    </w:div>
    <w:div w:id="1579096080">
      <w:bodyDiv w:val="1"/>
      <w:marLeft w:val="0"/>
      <w:marRight w:val="0"/>
      <w:marTop w:val="0"/>
      <w:marBottom w:val="0"/>
      <w:divBdr>
        <w:top w:val="none" w:sz="0" w:space="0" w:color="auto"/>
        <w:left w:val="none" w:sz="0" w:space="0" w:color="auto"/>
        <w:bottom w:val="none" w:sz="0" w:space="0" w:color="auto"/>
        <w:right w:val="none" w:sz="0" w:space="0" w:color="auto"/>
      </w:divBdr>
    </w:div>
    <w:div w:id="1579096292">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318347">
      <w:bodyDiv w:val="1"/>
      <w:marLeft w:val="0"/>
      <w:marRight w:val="0"/>
      <w:marTop w:val="0"/>
      <w:marBottom w:val="0"/>
      <w:divBdr>
        <w:top w:val="none" w:sz="0" w:space="0" w:color="auto"/>
        <w:left w:val="none" w:sz="0" w:space="0" w:color="auto"/>
        <w:bottom w:val="none" w:sz="0" w:space="0" w:color="auto"/>
        <w:right w:val="none" w:sz="0" w:space="0" w:color="auto"/>
      </w:divBdr>
    </w:div>
    <w:div w:id="1579552901">
      <w:bodyDiv w:val="1"/>
      <w:marLeft w:val="0"/>
      <w:marRight w:val="0"/>
      <w:marTop w:val="0"/>
      <w:marBottom w:val="0"/>
      <w:divBdr>
        <w:top w:val="none" w:sz="0" w:space="0" w:color="auto"/>
        <w:left w:val="none" w:sz="0" w:space="0" w:color="auto"/>
        <w:bottom w:val="none" w:sz="0" w:space="0" w:color="auto"/>
        <w:right w:val="none" w:sz="0" w:space="0" w:color="auto"/>
      </w:divBdr>
    </w:div>
    <w:div w:id="1579710774">
      <w:bodyDiv w:val="1"/>
      <w:marLeft w:val="0"/>
      <w:marRight w:val="0"/>
      <w:marTop w:val="0"/>
      <w:marBottom w:val="0"/>
      <w:divBdr>
        <w:top w:val="none" w:sz="0" w:space="0" w:color="auto"/>
        <w:left w:val="none" w:sz="0" w:space="0" w:color="auto"/>
        <w:bottom w:val="none" w:sz="0" w:space="0" w:color="auto"/>
        <w:right w:val="none" w:sz="0" w:space="0" w:color="auto"/>
      </w:divBdr>
    </w:div>
    <w:div w:id="1579747555">
      <w:bodyDiv w:val="1"/>
      <w:marLeft w:val="0"/>
      <w:marRight w:val="0"/>
      <w:marTop w:val="0"/>
      <w:marBottom w:val="0"/>
      <w:divBdr>
        <w:top w:val="none" w:sz="0" w:space="0" w:color="auto"/>
        <w:left w:val="none" w:sz="0" w:space="0" w:color="auto"/>
        <w:bottom w:val="none" w:sz="0" w:space="0" w:color="auto"/>
        <w:right w:val="none" w:sz="0" w:space="0" w:color="auto"/>
      </w:divBdr>
    </w:div>
    <w:div w:id="157982353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00208">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0655">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29250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55798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0823769">
      <w:bodyDiv w:val="1"/>
      <w:marLeft w:val="0"/>
      <w:marRight w:val="0"/>
      <w:marTop w:val="0"/>
      <w:marBottom w:val="0"/>
      <w:divBdr>
        <w:top w:val="none" w:sz="0" w:space="0" w:color="auto"/>
        <w:left w:val="none" w:sz="0" w:space="0" w:color="auto"/>
        <w:bottom w:val="none" w:sz="0" w:space="0" w:color="auto"/>
        <w:right w:val="none" w:sz="0" w:space="0" w:color="auto"/>
      </w:divBdr>
    </w:div>
    <w:div w:id="1580944876">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019342">
      <w:bodyDiv w:val="1"/>
      <w:marLeft w:val="0"/>
      <w:marRight w:val="0"/>
      <w:marTop w:val="0"/>
      <w:marBottom w:val="0"/>
      <w:divBdr>
        <w:top w:val="none" w:sz="0" w:space="0" w:color="auto"/>
        <w:left w:val="none" w:sz="0" w:space="0" w:color="auto"/>
        <w:bottom w:val="none" w:sz="0" w:space="0" w:color="auto"/>
        <w:right w:val="none" w:sz="0" w:space="0" w:color="auto"/>
      </w:divBdr>
    </w:div>
    <w:div w:id="1581063403">
      <w:bodyDiv w:val="1"/>
      <w:marLeft w:val="0"/>
      <w:marRight w:val="0"/>
      <w:marTop w:val="0"/>
      <w:marBottom w:val="0"/>
      <w:divBdr>
        <w:top w:val="none" w:sz="0" w:space="0" w:color="auto"/>
        <w:left w:val="none" w:sz="0" w:space="0" w:color="auto"/>
        <w:bottom w:val="none" w:sz="0" w:space="0" w:color="auto"/>
        <w:right w:val="none" w:sz="0" w:space="0" w:color="auto"/>
      </w:divBdr>
    </w:div>
    <w:div w:id="1581212207">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255782">
      <w:bodyDiv w:val="1"/>
      <w:marLeft w:val="0"/>
      <w:marRight w:val="0"/>
      <w:marTop w:val="0"/>
      <w:marBottom w:val="0"/>
      <w:divBdr>
        <w:top w:val="none" w:sz="0" w:space="0" w:color="auto"/>
        <w:left w:val="none" w:sz="0" w:space="0" w:color="auto"/>
        <w:bottom w:val="none" w:sz="0" w:space="0" w:color="auto"/>
        <w:right w:val="none" w:sz="0" w:space="0" w:color="auto"/>
      </w:divBdr>
    </w:div>
    <w:div w:id="1581520302">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064115">
      <w:bodyDiv w:val="1"/>
      <w:marLeft w:val="0"/>
      <w:marRight w:val="0"/>
      <w:marTop w:val="0"/>
      <w:marBottom w:val="0"/>
      <w:divBdr>
        <w:top w:val="none" w:sz="0" w:space="0" w:color="auto"/>
        <w:left w:val="none" w:sz="0" w:space="0" w:color="auto"/>
        <w:bottom w:val="none" w:sz="0" w:space="0" w:color="auto"/>
        <w:right w:val="none" w:sz="0" w:space="0" w:color="auto"/>
      </w:divBdr>
    </w:div>
    <w:div w:id="158210633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2837363">
      <w:bodyDiv w:val="1"/>
      <w:marLeft w:val="0"/>
      <w:marRight w:val="0"/>
      <w:marTop w:val="0"/>
      <w:marBottom w:val="0"/>
      <w:divBdr>
        <w:top w:val="none" w:sz="0" w:space="0" w:color="auto"/>
        <w:left w:val="none" w:sz="0" w:space="0" w:color="auto"/>
        <w:bottom w:val="none" w:sz="0" w:space="0" w:color="auto"/>
        <w:right w:val="none" w:sz="0" w:space="0" w:color="auto"/>
      </w:divBdr>
    </w:div>
    <w:div w:id="1582980885">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49063">
      <w:bodyDiv w:val="1"/>
      <w:marLeft w:val="0"/>
      <w:marRight w:val="0"/>
      <w:marTop w:val="0"/>
      <w:marBottom w:val="0"/>
      <w:divBdr>
        <w:top w:val="none" w:sz="0" w:space="0" w:color="auto"/>
        <w:left w:val="none" w:sz="0" w:space="0" w:color="auto"/>
        <w:bottom w:val="none" w:sz="0" w:space="0" w:color="auto"/>
        <w:right w:val="none" w:sz="0" w:space="0" w:color="auto"/>
      </w:divBdr>
    </w:div>
    <w:div w:id="1583250380">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681203">
      <w:bodyDiv w:val="1"/>
      <w:marLeft w:val="0"/>
      <w:marRight w:val="0"/>
      <w:marTop w:val="0"/>
      <w:marBottom w:val="0"/>
      <w:divBdr>
        <w:top w:val="none" w:sz="0" w:space="0" w:color="auto"/>
        <w:left w:val="none" w:sz="0" w:space="0" w:color="auto"/>
        <w:bottom w:val="none" w:sz="0" w:space="0" w:color="auto"/>
        <w:right w:val="none" w:sz="0" w:space="0" w:color="auto"/>
      </w:divBdr>
    </w:div>
    <w:div w:id="158375736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3949385">
      <w:bodyDiv w:val="1"/>
      <w:marLeft w:val="0"/>
      <w:marRight w:val="0"/>
      <w:marTop w:val="0"/>
      <w:marBottom w:val="0"/>
      <w:divBdr>
        <w:top w:val="none" w:sz="0" w:space="0" w:color="auto"/>
        <w:left w:val="none" w:sz="0" w:space="0" w:color="auto"/>
        <w:bottom w:val="none" w:sz="0" w:space="0" w:color="auto"/>
        <w:right w:val="none" w:sz="0" w:space="0" w:color="auto"/>
      </w:divBdr>
    </w:div>
    <w:div w:id="158429365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558825">
      <w:bodyDiv w:val="1"/>
      <w:marLeft w:val="0"/>
      <w:marRight w:val="0"/>
      <w:marTop w:val="0"/>
      <w:marBottom w:val="0"/>
      <w:divBdr>
        <w:top w:val="none" w:sz="0" w:space="0" w:color="auto"/>
        <w:left w:val="none" w:sz="0" w:space="0" w:color="auto"/>
        <w:bottom w:val="none" w:sz="0" w:space="0" w:color="auto"/>
        <w:right w:val="none" w:sz="0" w:space="0" w:color="auto"/>
      </w:divBdr>
    </w:div>
    <w:div w:id="158455975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605417">
      <w:bodyDiv w:val="1"/>
      <w:marLeft w:val="0"/>
      <w:marRight w:val="0"/>
      <w:marTop w:val="0"/>
      <w:marBottom w:val="0"/>
      <w:divBdr>
        <w:top w:val="none" w:sz="0" w:space="0" w:color="auto"/>
        <w:left w:val="none" w:sz="0" w:space="0" w:color="auto"/>
        <w:bottom w:val="none" w:sz="0" w:space="0" w:color="auto"/>
        <w:right w:val="none" w:sz="0" w:space="0" w:color="auto"/>
      </w:divBdr>
    </w:div>
    <w:div w:id="1584681354">
      <w:bodyDiv w:val="1"/>
      <w:marLeft w:val="0"/>
      <w:marRight w:val="0"/>
      <w:marTop w:val="0"/>
      <w:marBottom w:val="0"/>
      <w:divBdr>
        <w:top w:val="none" w:sz="0" w:space="0" w:color="auto"/>
        <w:left w:val="none" w:sz="0" w:space="0" w:color="auto"/>
        <w:bottom w:val="none" w:sz="0" w:space="0" w:color="auto"/>
        <w:right w:val="none" w:sz="0" w:space="0" w:color="auto"/>
      </w:divBdr>
    </w:div>
    <w:div w:id="1584686090">
      <w:bodyDiv w:val="1"/>
      <w:marLeft w:val="0"/>
      <w:marRight w:val="0"/>
      <w:marTop w:val="0"/>
      <w:marBottom w:val="0"/>
      <w:divBdr>
        <w:top w:val="none" w:sz="0" w:space="0" w:color="auto"/>
        <w:left w:val="none" w:sz="0" w:space="0" w:color="auto"/>
        <w:bottom w:val="none" w:sz="0" w:space="0" w:color="auto"/>
        <w:right w:val="none" w:sz="0" w:space="0" w:color="auto"/>
      </w:divBdr>
    </w:div>
    <w:div w:id="1584754666">
      <w:bodyDiv w:val="1"/>
      <w:marLeft w:val="0"/>
      <w:marRight w:val="0"/>
      <w:marTop w:val="0"/>
      <w:marBottom w:val="0"/>
      <w:divBdr>
        <w:top w:val="none" w:sz="0" w:space="0" w:color="auto"/>
        <w:left w:val="none" w:sz="0" w:space="0" w:color="auto"/>
        <w:bottom w:val="none" w:sz="0" w:space="0" w:color="auto"/>
        <w:right w:val="none" w:sz="0" w:space="0" w:color="auto"/>
      </w:divBdr>
    </w:div>
    <w:div w:id="1584756928">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4995089">
      <w:bodyDiv w:val="1"/>
      <w:marLeft w:val="0"/>
      <w:marRight w:val="0"/>
      <w:marTop w:val="0"/>
      <w:marBottom w:val="0"/>
      <w:divBdr>
        <w:top w:val="none" w:sz="0" w:space="0" w:color="auto"/>
        <w:left w:val="none" w:sz="0" w:space="0" w:color="auto"/>
        <w:bottom w:val="none" w:sz="0" w:space="0" w:color="auto"/>
        <w:right w:val="none" w:sz="0" w:space="0" w:color="auto"/>
      </w:divBdr>
    </w:div>
    <w:div w:id="1584997647">
      <w:bodyDiv w:val="1"/>
      <w:marLeft w:val="0"/>
      <w:marRight w:val="0"/>
      <w:marTop w:val="0"/>
      <w:marBottom w:val="0"/>
      <w:divBdr>
        <w:top w:val="none" w:sz="0" w:space="0" w:color="auto"/>
        <w:left w:val="none" w:sz="0" w:space="0" w:color="auto"/>
        <w:bottom w:val="none" w:sz="0" w:space="0" w:color="auto"/>
        <w:right w:val="none" w:sz="0" w:space="0" w:color="auto"/>
      </w:divBdr>
    </w:div>
    <w:div w:id="1585068140">
      <w:bodyDiv w:val="1"/>
      <w:marLeft w:val="0"/>
      <w:marRight w:val="0"/>
      <w:marTop w:val="0"/>
      <w:marBottom w:val="0"/>
      <w:divBdr>
        <w:top w:val="none" w:sz="0" w:space="0" w:color="auto"/>
        <w:left w:val="none" w:sz="0" w:space="0" w:color="auto"/>
        <w:bottom w:val="none" w:sz="0" w:space="0" w:color="auto"/>
        <w:right w:val="none" w:sz="0" w:space="0" w:color="auto"/>
      </w:divBdr>
    </w:div>
    <w:div w:id="1585382477">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720020">
      <w:bodyDiv w:val="1"/>
      <w:marLeft w:val="0"/>
      <w:marRight w:val="0"/>
      <w:marTop w:val="0"/>
      <w:marBottom w:val="0"/>
      <w:divBdr>
        <w:top w:val="none" w:sz="0" w:space="0" w:color="auto"/>
        <w:left w:val="none" w:sz="0" w:space="0" w:color="auto"/>
        <w:bottom w:val="none" w:sz="0" w:space="0" w:color="auto"/>
        <w:right w:val="none" w:sz="0" w:space="0" w:color="auto"/>
      </w:divBdr>
    </w:div>
    <w:div w:id="1585796987">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066563">
      <w:bodyDiv w:val="1"/>
      <w:marLeft w:val="0"/>
      <w:marRight w:val="0"/>
      <w:marTop w:val="0"/>
      <w:marBottom w:val="0"/>
      <w:divBdr>
        <w:top w:val="none" w:sz="0" w:space="0" w:color="auto"/>
        <w:left w:val="none" w:sz="0" w:space="0" w:color="auto"/>
        <w:bottom w:val="none" w:sz="0" w:space="0" w:color="auto"/>
        <w:right w:val="none" w:sz="0" w:space="0" w:color="auto"/>
      </w:divBdr>
    </w:div>
    <w:div w:id="1586067761">
      <w:bodyDiv w:val="1"/>
      <w:marLeft w:val="0"/>
      <w:marRight w:val="0"/>
      <w:marTop w:val="0"/>
      <w:marBottom w:val="0"/>
      <w:divBdr>
        <w:top w:val="none" w:sz="0" w:space="0" w:color="auto"/>
        <w:left w:val="none" w:sz="0" w:space="0" w:color="auto"/>
        <w:bottom w:val="none" w:sz="0" w:space="0" w:color="auto"/>
        <w:right w:val="none" w:sz="0" w:space="0" w:color="auto"/>
      </w:divBdr>
    </w:div>
    <w:div w:id="1586112121">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261863">
      <w:bodyDiv w:val="1"/>
      <w:marLeft w:val="0"/>
      <w:marRight w:val="0"/>
      <w:marTop w:val="0"/>
      <w:marBottom w:val="0"/>
      <w:divBdr>
        <w:top w:val="none" w:sz="0" w:space="0" w:color="auto"/>
        <w:left w:val="none" w:sz="0" w:space="0" w:color="auto"/>
        <w:bottom w:val="none" w:sz="0" w:space="0" w:color="auto"/>
        <w:right w:val="none" w:sz="0" w:space="0" w:color="auto"/>
      </w:divBdr>
    </w:div>
    <w:div w:id="1586380921">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458235">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643380">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029776">
      <w:bodyDiv w:val="1"/>
      <w:marLeft w:val="0"/>
      <w:marRight w:val="0"/>
      <w:marTop w:val="0"/>
      <w:marBottom w:val="0"/>
      <w:divBdr>
        <w:top w:val="none" w:sz="0" w:space="0" w:color="auto"/>
        <w:left w:val="none" w:sz="0" w:space="0" w:color="auto"/>
        <w:bottom w:val="none" w:sz="0" w:space="0" w:color="auto"/>
        <w:right w:val="none" w:sz="0" w:space="0" w:color="auto"/>
      </w:divBdr>
    </w:div>
    <w:div w:id="1587379954">
      <w:bodyDiv w:val="1"/>
      <w:marLeft w:val="0"/>
      <w:marRight w:val="0"/>
      <w:marTop w:val="0"/>
      <w:marBottom w:val="0"/>
      <w:divBdr>
        <w:top w:val="none" w:sz="0" w:space="0" w:color="auto"/>
        <w:left w:val="none" w:sz="0" w:space="0" w:color="auto"/>
        <w:bottom w:val="none" w:sz="0" w:space="0" w:color="auto"/>
        <w:right w:val="none" w:sz="0" w:space="0" w:color="auto"/>
      </w:divBdr>
    </w:div>
    <w:div w:id="1587417276">
      <w:bodyDiv w:val="1"/>
      <w:marLeft w:val="0"/>
      <w:marRight w:val="0"/>
      <w:marTop w:val="0"/>
      <w:marBottom w:val="0"/>
      <w:divBdr>
        <w:top w:val="none" w:sz="0" w:space="0" w:color="auto"/>
        <w:left w:val="none" w:sz="0" w:space="0" w:color="auto"/>
        <w:bottom w:val="none" w:sz="0" w:space="0" w:color="auto"/>
        <w:right w:val="none" w:sz="0" w:space="0" w:color="auto"/>
      </w:divBdr>
    </w:div>
    <w:div w:id="1587498871">
      <w:bodyDiv w:val="1"/>
      <w:marLeft w:val="0"/>
      <w:marRight w:val="0"/>
      <w:marTop w:val="0"/>
      <w:marBottom w:val="0"/>
      <w:divBdr>
        <w:top w:val="none" w:sz="0" w:space="0" w:color="auto"/>
        <w:left w:val="none" w:sz="0" w:space="0" w:color="auto"/>
        <w:bottom w:val="none" w:sz="0" w:space="0" w:color="auto"/>
        <w:right w:val="none" w:sz="0" w:space="0" w:color="auto"/>
      </w:divBdr>
    </w:div>
    <w:div w:id="1587616629">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147184">
      <w:bodyDiv w:val="1"/>
      <w:marLeft w:val="0"/>
      <w:marRight w:val="0"/>
      <w:marTop w:val="0"/>
      <w:marBottom w:val="0"/>
      <w:divBdr>
        <w:top w:val="none" w:sz="0" w:space="0" w:color="auto"/>
        <w:left w:val="none" w:sz="0" w:space="0" w:color="auto"/>
        <w:bottom w:val="none" w:sz="0" w:space="0" w:color="auto"/>
        <w:right w:val="none" w:sz="0" w:space="0" w:color="auto"/>
      </w:divBdr>
    </w:div>
    <w:div w:id="1588267782">
      <w:bodyDiv w:val="1"/>
      <w:marLeft w:val="0"/>
      <w:marRight w:val="0"/>
      <w:marTop w:val="0"/>
      <w:marBottom w:val="0"/>
      <w:divBdr>
        <w:top w:val="none" w:sz="0" w:space="0" w:color="auto"/>
        <w:left w:val="none" w:sz="0" w:space="0" w:color="auto"/>
        <w:bottom w:val="none" w:sz="0" w:space="0" w:color="auto"/>
        <w:right w:val="none" w:sz="0" w:space="0" w:color="auto"/>
      </w:divBdr>
    </w:div>
    <w:div w:id="1588342596">
      <w:bodyDiv w:val="1"/>
      <w:marLeft w:val="0"/>
      <w:marRight w:val="0"/>
      <w:marTop w:val="0"/>
      <w:marBottom w:val="0"/>
      <w:divBdr>
        <w:top w:val="none" w:sz="0" w:space="0" w:color="auto"/>
        <w:left w:val="none" w:sz="0" w:space="0" w:color="auto"/>
        <w:bottom w:val="none" w:sz="0" w:space="0" w:color="auto"/>
        <w:right w:val="none" w:sz="0" w:space="0" w:color="auto"/>
      </w:divBdr>
    </w:div>
    <w:div w:id="1588347131">
      <w:bodyDiv w:val="1"/>
      <w:marLeft w:val="0"/>
      <w:marRight w:val="0"/>
      <w:marTop w:val="0"/>
      <w:marBottom w:val="0"/>
      <w:divBdr>
        <w:top w:val="none" w:sz="0" w:space="0" w:color="auto"/>
        <w:left w:val="none" w:sz="0" w:space="0" w:color="auto"/>
        <w:bottom w:val="none" w:sz="0" w:space="0" w:color="auto"/>
        <w:right w:val="none" w:sz="0" w:space="0" w:color="auto"/>
      </w:divBdr>
    </w:div>
    <w:div w:id="158842197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8535097">
      <w:bodyDiv w:val="1"/>
      <w:marLeft w:val="0"/>
      <w:marRight w:val="0"/>
      <w:marTop w:val="0"/>
      <w:marBottom w:val="0"/>
      <w:divBdr>
        <w:top w:val="none" w:sz="0" w:space="0" w:color="auto"/>
        <w:left w:val="none" w:sz="0" w:space="0" w:color="auto"/>
        <w:bottom w:val="none" w:sz="0" w:space="0" w:color="auto"/>
        <w:right w:val="none" w:sz="0" w:space="0" w:color="auto"/>
      </w:divBdr>
    </w:div>
    <w:div w:id="158888282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272893">
      <w:bodyDiv w:val="1"/>
      <w:marLeft w:val="0"/>
      <w:marRight w:val="0"/>
      <w:marTop w:val="0"/>
      <w:marBottom w:val="0"/>
      <w:divBdr>
        <w:top w:val="none" w:sz="0" w:space="0" w:color="auto"/>
        <w:left w:val="none" w:sz="0" w:space="0" w:color="auto"/>
        <w:bottom w:val="none" w:sz="0" w:space="0" w:color="auto"/>
        <w:right w:val="none" w:sz="0" w:space="0" w:color="auto"/>
      </w:divBdr>
    </w:div>
    <w:div w:id="1589461482">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89925989">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8219">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577205">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775834">
      <w:bodyDiv w:val="1"/>
      <w:marLeft w:val="0"/>
      <w:marRight w:val="0"/>
      <w:marTop w:val="0"/>
      <w:marBottom w:val="0"/>
      <w:divBdr>
        <w:top w:val="none" w:sz="0" w:space="0" w:color="auto"/>
        <w:left w:val="none" w:sz="0" w:space="0" w:color="auto"/>
        <w:bottom w:val="none" w:sz="0" w:space="0" w:color="auto"/>
        <w:right w:val="none" w:sz="0" w:space="0" w:color="auto"/>
      </w:divBdr>
    </w:div>
    <w:div w:id="1590851844">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0892527">
      <w:bodyDiv w:val="1"/>
      <w:marLeft w:val="0"/>
      <w:marRight w:val="0"/>
      <w:marTop w:val="0"/>
      <w:marBottom w:val="0"/>
      <w:divBdr>
        <w:top w:val="none" w:sz="0" w:space="0" w:color="auto"/>
        <w:left w:val="none" w:sz="0" w:space="0" w:color="auto"/>
        <w:bottom w:val="none" w:sz="0" w:space="0" w:color="auto"/>
        <w:right w:val="none" w:sz="0" w:space="0" w:color="auto"/>
      </w:divBdr>
    </w:div>
    <w:div w:id="1590962314">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1307767">
      <w:bodyDiv w:val="1"/>
      <w:marLeft w:val="0"/>
      <w:marRight w:val="0"/>
      <w:marTop w:val="0"/>
      <w:marBottom w:val="0"/>
      <w:divBdr>
        <w:top w:val="none" w:sz="0" w:space="0" w:color="auto"/>
        <w:left w:val="none" w:sz="0" w:space="0" w:color="auto"/>
        <w:bottom w:val="none" w:sz="0" w:space="0" w:color="auto"/>
        <w:right w:val="none" w:sz="0" w:space="0" w:color="auto"/>
      </w:divBdr>
    </w:div>
    <w:div w:id="1591430787">
      <w:bodyDiv w:val="1"/>
      <w:marLeft w:val="0"/>
      <w:marRight w:val="0"/>
      <w:marTop w:val="0"/>
      <w:marBottom w:val="0"/>
      <w:divBdr>
        <w:top w:val="none" w:sz="0" w:space="0" w:color="auto"/>
        <w:left w:val="none" w:sz="0" w:space="0" w:color="auto"/>
        <w:bottom w:val="none" w:sz="0" w:space="0" w:color="auto"/>
        <w:right w:val="none" w:sz="0" w:space="0" w:color="auto"/>
      </w:divBdr>
    </w:div>
    <w:div w:id="1591502762">
      <w:bodyDiv w:val="1"/>
      <w:marLeft w:val="0"/>
      <w:marRight w:val="0"/>
      <w:marTop w:val="0"/>
      <w:marBottom w:val="0"/>
      <w:divBdr>
        <w:top w:val="none" w:sz="0" w:space="0" w:color="auto"/>
        <w:left w:val="none" w:sz="0" w:space="0" w:color="auto"/>
        <w:bottom w:val="none" w:sz="0" w:space="0" w:color="auto"/>
        <w:right w:val="none" w:sz="0" w:space="0" w:color="auto"/>
      </w:divBdr>
    </w:div>
    <w:div w:id="1591698649">
      <w:bodyDiv w:val="1"/>
      <w:marLeft w:val="0"/>
      <w:marRight w:val="0"/>
      <w:marTop w:val="0"/>
      <w:marBottom w:val="0"/>
      <w:divBdr>
        <w:top w:val="none" w:sz="0" w:space="0" w:color="auto"/>
        <w:left w:val="none" w:sz="0" w:space="0" w:color="auto"/>
        <w:bottom w:val="none" w:sz="0" w:space="0" w:color="auto"/>
        <w:right w:val="none" w:sz="0" w:space="0" w:color="auto"/>
      </w:divBdr>
    </w:div>
    <w:div w:id="1591965967">
      <w:bodyDiv w:val="1"/>
      <w:marLeft w:val="0"/>
      <w:marRight w:val="0"/>
      <w:marTop w:val="0"/>
      <w:marBottom w:val="0"/>
      <w:divBdr>
        <w:top w:val="none" w:sz="0" w:space="0" w:color="auto"/>
        <w:left w:val="none" w:sz="0" w:space="0" w:color="auto"/>
        <w:bottom w:val="none" w:sz="0" w:space="0" w:color="auto"/>
        <w:right w:val="none" w:sz="0" w:space="0" w:color="auto"/>
      </w:divBdr>
    </w:div>
    <w:div w:id="1592006344">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272055">
      <w:bodyDiv w:val="1"/>
      <w:marLeft w:val="0"/>
      <w:marRight w:val="0"/>
      <w:marTop w:val="0"/>
      <w:marBottom w:val="0"/>
      <w:divBdr>
        <w:top w:val="none" w:sz="0" w:space="0" w:color="auto"/>
        <w:left w:val="none" w:sz="0" w:space="0" w:color="auto"/>
        <w:bottom w:val="none" w:sz="0" w:space="0" w:color="auto"/>
        <w:right w:val="none" w:sz="0" w:space="0" w:color="auto"/>
      </w:divBdr>
    </w:div>
    <w:div w:id="1592352003">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2665046">
      <w:bodyDiv w:val="1"/>
      <w:marLeft w:val="0"/>
      <w:marRight w:val="0"/>
      <w:marTop w:val="0"/>
      <w:marBottom w:val="0"/>
      <w:divBdr>
        <w:top w:val="none" w:sz="0" w:space="0" w:color="auto"/>
        <w:left w:val="none" w:sz="0" w:space="0" w:color="auto"/>
        <w:bottom w:val="none" w:sz="0" w:space="0" w:color="auto"/>
        <w:right w:val="none" w:sz="0" w:space="0" w:color="auto"/>
      </w:divBdr>
    </w:div>
    <w:div w:id="1592665212">
      <w:bodyDiv w:val="1"/>
      <w:marLeft w:val="0"/>
      <w:marRight w:val="0"/>
      <w:marTop w:val="0"/>
      <w:marBottom w:val="0"/>
      <w:divBdr>
        <w:top w:val="none" w:sz="0" w:space="0" w:color="auto"/>
        <w:left w:val="none" w:sz="0" w:space="0" w:color="auto"/>
        <w:bottom w:val="none" w:sz="0" w:space="0" w:color="auto"/>
        <w:right w:val="none" w:sz="0" w:space="0" w:color="auto"/>
      </w:divBdr>
    </w:div>
    <w:div w:id="1592734071">
      <w:bodyDiv w:val="1"/>
      <w:marLeft w:val="0"/>
      <w:marRight w:val="0"/>
      <w:marTop w:val="0"/>
      <w:marBottom w:val="0"/>
      <w:divBdr>
        <w:top w:val="none" w:sz="0" w:space="0" w:color="auto"/>
        <w:left w:val="none" w:sz="0" w:space="0" w:color="auto"/>
        <w:bottom w:val="none" w:sz="0" w:space="0" w:color="auto"/>
        <w:right w:val="none" w:sz="0" w:space="0" w:color="auto"/>
      </w:divBdr>
    </w:div>
    <w:div w:id="1593119941">
      <w:bodyDiv w:val="1"/>
      <w:marLeft w:val="0"/>
      <w:marRight w:val="0"/>
      <w:marTop w:val="0"/>
      <w:marBottom w:val="0"/>
      <w:divBdr>
        <w:top w:val="none" w:sz="0" w:space="0" w:color="auto"/>
        <w:left w:val="none" w:sz="0" w:space="0" w:color="auto"/>
        <w:bottom w:val="none" w:sz="0" w:space="0" w:color="auto"/>
        <w:right w:val="none" w:sz="0" w:space="0" w:color="auto"/>
      </w:divBdr>
    </w:div>
    <w:div w:id="1593120137">
      <w:bodyDiv w:val="1"/>
      <w:marLeft w:val="0"/>
      <w:marRight w:val="0"/>
      <w:marTop w:val="0"/>
      <w:marBottom w:val="0"/>
      <w:divBdr>
        <w:top w:val="none" w:sz="0" w:space="0" w:color="auto"/>
        <w:left w:val="none" w:sz="0" w:space="0" w:color="auto"/>
        <w:bottom w:val="none" w:sz="0" w:space="0" w:color="auto"/>
        <w:right w:val="none" w:sz="0" w:space="0" w:color="auto"/>
      </w:divBdr>
    </w:div>
    <w:div w:id="1593393233">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0820">
      <w:bodyDiv w:val="1"/>
      <w:marLeft w:val="0"/>
      <w:marRight w:val="0"/>
      <w:marTop w:val="0"/>
      <w:marBottom w:val="0"/>
      <w:divBdr>
        <w:top w:val="none" w:sz="0" w:space="0" w:color="auto"/>
        <w:left w:val="none" w:sz="0" w:space="0" w:color="auto"/>
        <w:bottom w:val="none" w:sz="0" w:space="0" w:color="auto"/>
        <w:right w:val="none" w:sz="0" w:space="0" w:color="auto"/>
      </w:divBdr>
    </w:div>
    <w:div w:id="1593511468">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733614">
      <w:bodyDiv w:val="1"/>
      <w:marLeft w:val="0"/>
      <w:marRight w:val="0"/>
      <w:marTop w:val="0"/>
      <w:marBottom w:val="0"/>
      <w:divBdr>
        <w:top w:val="none" w:sz="0" w:space="0" w:color="auto"/>
        <w:left w:val="none" w:sz="0" w:space="0" w:color="auto"/>
        <w:bottom w:val="none" w:sz="0" w:space="0" w:color="auto"/>
        <w:right w:val="none" w:sz="0" w:space="0" w:color="auto"/>
      </w:divBdr>
    </w:div>
    <w:div w:id="1593735167">
      <w:bodyDiv w:val="1"/>
      <w:marLeft w:val="0"/>
      <w:marRight w:val="0"/>
      <w:marTop w:val="0"/>
      <w:marBottom w:val="0"/>
      <w:divBdr>
        <w:top w:val="none" w:sz="0" w:space="0" w:color="auto"/>
        <w:left w:val="none" w:sz="0" w:space="0" w:color="auto"/>
        <w:bottom w:val="none" w:sz="0" w:space="0" w:color="auto"/>
        <w:right w:val="none" w:sz="0" w:space="0" w:color="auto"/>
      </w:divBdr>
    </w:div>
    <w:div w:id="1593781987">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3973262">
      <w:bodyDiv w:val="1"/>
      <w:marLeft w:val="0"/>
      <w:marRight w:val="0"/>
      <w:marTop w:val="0"/>
      <w:marBottom w:val="0"/>
      <w:divBdr>
        <w:top w:val="none" w:sz="0" w:space="0" w:color="auto"/>
        <w:left w:val="none" w:sz="0" w:space="0" w:color="auto"/>
        <w:bottom w:val="none" w:sz="0" w:space="0" w:color="auto"/>
        <w:right w:val="none" w:sz="0" w:space="0" w:color="auto"/>
      </w:divBdr>
    </w:div>
    <w:div w:id="1593974296">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170437">
      <w:bodyDiv w:val="1"/>
      <w:marLeft w:val="0"/>
      <w:marRight w:val="0"/>
      <w:marTop w:val="0"/>
      <w:marBottom w:val="0"/>
      <w:divBdr>
        <w:top w:val="none" w:sz="0" w:space="0" w:color="auto"/>
        <w:left w:val="none" w:sz="0" w:space="0" w:color="auto"/>
        <w:bottom w:val="none" w:sz="0" w:space="0" w:color="auto"/>
        <w:right w:val="none" w:sz="0" w:space="0" w:color="auto"/>
      </w:divBdr>
    </w:div>
    <w:div w:id="1594313159">
      <w:bodyDiv w:val="1"/>
      <w:marLeft w:val="0"/>
      <w:marRight w:val="0"/>
      <w:marTop w:val="0"/>
      <w:marBottom w:val="0"/>
      <w:divBdr>
        <w:top w:val="none" w:sz="0" w:space="0" w:color="auto"/>
        <w:left w:val="none" w:sz="0" w:space="0" w:color="auto"/>
        <w:bottom w:val="none" w:sz="0" w:space="0" w:color="auto"/>
        <w:right w:val="none" w:sz="0" w:space="0" w:color="auto"/>
      </w:divBdr>
    </w:div>
    <w:div w:id="1594360070">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822224">
      <w:bodyDiv w:val="1"/>
      <w:marLeft w:val="0"/>
      <w:marRight w:val="0"/>
      <w:marTop w:val="0"/>
      <w:marBottom w:val="0"/>
      <w:divBdr>
        <w:top w:val="none" w:sz="0" w:space="0" w:color="auto"/>
        <w:left w:val="none" w:sz="0" w:space="0" w:color="auto"/>
        <w:bottom w:val="none" w:sz="0" w:space="0" w:color="auto"/>
        <w:right w:val="none" w:sz="0" w:space="0" w:color="auto"/>
      </w:divBdr>
    </w:div>
    <w:div w:id="1594894037">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4976846">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36091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5671429">
      <w:bodyDiv w:val="1"/>
      <w:marLeft w:val="0"/>
      <w:marRight w:val="0"/>
      <w:marTop w:val="0"/>
      <w:marBottom w:val="0"/>
      <w:divBdr>
        <w:top w:val="none" w:sz="0" w:space="0" w:color="auto"/>
        <w:left w:val="none" w:sz="0" w:space="0" w:color="auto"/>
        <w:bottom w:val="none" w:sz="0" w:space="0" w:color="auto"/>
        <w:right w:val="none" w:sz="0" w:space="0" w:color="auto"/>
      </w:divBdr>
    </w:div>
    <w:div w:id="1595750623">
      <w:bodyDiv w:val="1"/>
      <w:marLeft w:val="0"/>
      <w:marRight w:val="0"/>
      <w:marTop w:val="0"/>
      <w:marBottom w:val="0"/>
      <w:divBdr>
        <w:top w:val="none" w:sz="0" w:space="0" w:color="auto"/>
        <w:left w:val="none" w:sz="0" w:space="0" w:color="auto"/>
        <w:bottom w:val="none" w:sz="0" w:space="0" w:color="auto"/>
        <w:right w:val="none" w:sz="0" w:space="0" w:color="auto"/>
      </w:divBdr>
    </w:div>
    <w:div w:id="1595816763">
      <w:bodyDiv w:val="1"/>
      <w:marLeft w:val="0"/>
      <w:marRight w:val="0"/>
      <w:marTop w:val="0"/>
      <w:marBottom w:val="0"/>
      <w:divBdr>
        <w:top w:val="none" w:sz="0" w:space="0" w:color="auto"/>
        <w:left w:val="none" w:sz="0" w:space="0" w:color="auto"/>
        <w:bottom w:val="none" w:sz="0" w:space="0" w:color="auto"/>
        <w:right w:val="none" w:sz="0" w:space="0" w:color="auto"/>
      </w:divBdr>
    </w:div>
    <w:div w:id="1595825188">
      <w:bodyDiv w:val="1"/>
      <w:marLeft w:val="0"/>
      <w:marRight w:val="0"/>
      <w:marTop w:val="0"/>
      <w:marBottom w:val="0"/>
      <w:divBdr>
        <w:top w:val="none" w:sz="0" w:space="0" w:color="auto"/>
        <w:left w:val="none" w:sz="0" w:space="0" w:color="auto"/>
        <w:bottom w:val="none" w:sz="0" w:space="0" w:color="auto"/>
        <w:right w:val="none" w:sz="0" w:space="0" w:color="auto"/>
      </w:divBdr>
    </w:div>
    <w:div w:id="1595825333">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596204002">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329864">
      <w:bodyDiv w:val="1"/>
      <w:marLeft w:val="0"/>
      <w:marRight w:val="0"/>
      <w:marTop w:val="0"/>
      <w:marBottom w:val="0"/>
      <w:divBdr>
        <w:top w:val="none" w:sz="0" w:space="0" w:color="auto"/>
        <w:left w:val="none" w:sz="0" w:space="0" w:color="auto"/>
        <w:bottom w:val="none" w:sz="0" w:space="0" w:color="auto"/>
        <w:right w:val="none" w:sz="0" w:space="0" w:color="auto"/>
      </w:divBdr>
    </w:div>
    <w:div w:id="1596400742">
      <w:bodyDiv w:val="1"/>
      <w:marLeft w:val="0"/>
      <w:marRight w:val="0"/>
      <w:marTop w:val="0"/>
      <w:marBottom w:val="0"/>
      <w:divBdr>
        <w:top w:val="none" w:sz="0" w:space="0" w:color="auto"/>
        <w:left w:val="none" w:sz="0" w:space="0" w:color="auto"/>
        <w:bottom w:val="none" w:sz="0" w:space="0" w:color="auto"/>
        <w:right w:val="none" w:sz="0" w:space="0" w:color="auto"/>
      </w:divBdr>
    </w:div>
    <w:div w:id="1596591303">
      <w:bodyDiv w:val="1"/>
      <w:marLeft w:val="0"/>
      <w:marRight w:val="0"/>
      <w:marTop w:val="0"/>
      <w:marBottom w:val="0"/>
      <w:divBdr>
        <w:top w:val="none" w:sz="0" w:space="0" w:color="auto"/>
        <w:left w:val="none" w:sz="0" w:space="0" w:color="auto"/>
        <w:bottom w:val="none" w:sz="0" w:space="0" w:color="auto"/>
        <w:right w:val="none" w:sz="0" w:space="0" w:color="auto"/>
      </w:divBdr>
    </w:div>
    <w:div w:id="1596667871">
      <w:bodyDiv w:val="1"/>
      <w:marLeft w:val="0"/>
      <w:marRight w:val="0"/>
      <w:marTop w:val="0"/>
      <w:marBottom w:val="0"/>
      <w:divBdr>
        <w:top w:val="none" w:sz="0" w:space="0" w:color="auto"/>
        <w:left w:val="none" w:sz="0" w:space="0" w:color="auto"/>
        <w:bottom w:val="none" w:sz="0" w:space="0" w:color="auto"/>
        <w:right w:val="none" w:sz="0" w:space="0" w:color="auto"/>
      </w:divBdr>
    </w:div>
    <w:div w:id="159674201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6941841">
      <w:bodyDiv w:val="1"/>
      <w:marLeft w:val="0"/>
      <w:marRight w:val="0"/>
      <w:marTop w:val="0"/>
      <w:marBottom w:val="0"/>
      <w:divBdr>
        <w:top w:val="none" w:sz="0" w:space="0" w:color="auto"/>
        <w:left w:val="none" w:sz="0" w:space="0" w:color="auto"/>
        <w:bottom w:val="none" w:sz="0" w:space="0" w:color="auto"/>
        <w:right w:val="none" w:sz="0" w:space="0" w:color="auto"/>
      </w:divBdr>
    </w:div>
    <w:div w:id="1597059507">
      <w:bodyDiv w:val="1"/>
      <w:marLeft w:val="0"/>
      <w:marRight w:val="0"/>
      <w:marTop w:val="0"/>
      <w:marBottom w:val="0"/>
      <w:divBdr>
        <w:top w:val="none" w:sz="0" w:space="0" w:color="auto"/>
        <w:left w:val="none" w:sz="0" w:space="0" w:color="auto"/>
        <w:bottom w:val="none" w:sz="0" w:space="0" w:color="auto"/>
        <w:right w:val="none" w:sz="0" w:space="0" w:color="auto"/>
      </w:divBdr>
    </w:div>
    <w:div w:id="1597326620">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7638062">
      <w:bodyDiv w:val="1"/>
      <w:marLeft w:val="0"/>
      <w:marRight w:val="0"/>
      <w:marTop w:val="0"/>
      <w:marBottom w:val="0"/>
      <w:divBdr>
        <w:top w:val="none" w:sz="0" w:space="0" w:color="auto"/>
        <w:left w:val="none" w:sz="0" w:space="0" w:color="auto"/>
        <w:bottom w:val="none" w:sz="0" w:space="0" w:color="auto"/>
        <w:right w:val="none" w:sz="0" w:space="0" w:color="auto"/>
      </w:divBdr>
    </w:div>
    <w:div w:id="1597713405">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519249">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132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8978997">
      <w:bodyDiv w:val="1"/>
      <w:marLeft w:val="0"/>
      <w:marRight w:val="0"/>
      <w:marTop w:val="0"/>
      <w:marBottom w:val="0"/>
      <w:divBdr>
        <w:top w:val="none" w:sz="0" w:space="0" w:color="auto"/>
        <w:left w:val="none" w:sz="0" w:space="0" w:color="auto"/>
        <w:bottom w:val="none" w:sz="0" w:space="0" w:color="auto"/>
        <w:right w:val="none" w:sz="0" w:space="0" w:color="auto"/>
      </w:divBdr>
    </w:div>
    <w:div w:id="1598979608">
      <w:bodyDiv w:val="1"/>
      <w:marLeft w:val="0"/>
      <w:marRight w:val="0"/>
      <w:marTop w:val="0"/>
      <w:marBottom w:val="0"/>
      <w:divBdr>
        <w:top w:val="none" w:sz="0" w:space="0" w:color="auto"/>
        <w:left w:val="none" w:sz="0" w:space="0" w:color="auto"/>
        <w:bottom w:val="none" w:sz="0" w:space="0" w:color="auto"/>
        <w:right w:val="none" w:sz="0" w:space="0" w:color="auto"/>
      </w:divBdr>
    </w:div>
    <w:div w:id="1599020996">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09105">
      <w:bodyDiv w:val="1"/>
      <w:marLeft w:val="0"/>
      <w:marRight w:val="0"/>
      <w:marTop w:val="0"/>
      <w:marBottom w:val="0"/>
      <w:divBdr>
        <w:top w:val="none" w:sz="0" w:space="0" w:color="auto"/>
        <w:left w:val="none" w:sz="0" w:space="0" w:color="auto"/>
        <w:bottom w:val="none" w:sz="0" w:space="0" w:color="auto"/>
        <w:right w:val="none" w:sz="0" w:space="0" w:color="auto"/>
      </w:divBdr>
    </w:div>
    <w:div w:id="1599413565">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482343">
      <w:bodyDiv w:val="1"/>
      <w:marLeft w:val="0"/>
      <w:marRight w:val="0"/>
      <w:marTop w:val="0"/>
      <w:marBottom w:val="0"/>
      <w:divBdr>
        <w:top w:val="none" w:sz="0" w:space="0" w:color="auto"/>
        <w:left w:val="none" w:sz="0" w:space="0" w:color="auto"/>
        <w:bottom w:val="none" w:sz="0" w:space="0" w:color="auto"/>
        <w:right w:val="none" w:sz="0" w:space="0" w:color="auto"/>
      </w:divBdr>
    </w:div>
    <w:div w:id="1599560266">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632187">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27007">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2535">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021776">
      <w:bodyDiv w:val="1"/>
      <w:marLeft w:val="0"/>
      <w:marRight w:val="0"/>
      <w:marTop w:val="0"/>
      <w:marBottom w:val="0"/>
      <w:divBdr>
        <w:top w:val="none" w:sz="0" w:space="0" w:color="auto"/>
        <w:left w:val="none" w:sz="0" w:space="0" w:color="auto"/>
        <w:bottom w:val="none" w:sz="0" w:space="0" w:color="auto"/>
        <w:right w:val="none" w:sz="0" w:space="0" w:color="auto"/>
      </w:divBdr>
    </w:div>
    <w:div w:id="1600068519">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335670">
      <w:bodyDiv w:val="1"/>
      <w:marLeft w:val="0"/>
      <w:marRight w:val="0"/>
      <w:marTop w:val="0"/>
      <w:marBottom w:val="0"/>
      <w:divBdr>
        <w:top w:val="none" w:sz="0" w:space="0" w:color="auto"/>
        <w:left w:val="none" w:sz="0" w:space="0" w:color="auto"/>
        <w:bottom w:val="none" w:sz="0" w:space="0" w:color="auto"/>
        <w:right w:val="none" w:sz="0" w:space="0" w:color="auto"/>
      </w:divBdr>
    </w:div>
    <w:div w:id="1600412002">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486054">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603388">
      <w:bodyDiv w:val="1"/>
      <w:marLeft w:val="0"/>
      <w:marRight w:val="0"/>
      <w:marTop w:val="0"/>
      <w:marBottom w:val="0"/>
      <w:divBdr>
        <w:top w:val="none" w:sz="0" w:space="0" w:color="auto"/>
        <w:left w:val="none" w:sz="0" w:space="0" w:color="auto"/>
        <w:bottom w:val="none" w:sz="0" w:space="0" w:color="auto"/>
        <w:right w:val="none" w:sz="0" w:space="0" w:color="auto"/>
      </w:divBdr>
    </w:div>
    <w:div w:id="1600794879">
      <w:bodyDiv w:val="1"/>
      <w:marLeft w:val="0"/>
      <w:marRight w:val="0"/>
      <w:marTop w:val="0"/>
      <w:marBottom w:val="0"/>
      <w:divBdr>
        <w:top w:val="none" w:sz="0" w:space="0" w:color="auto"/>
        <w:left w:val="none" w:sz="0" w:space="0" w:color="auto"/>
        <w:bottom w:val="none" w:sz="0" w:space="0" w:color="auto"/>
        <w:right w:val="none" w:sz="0" w:space="0" w:color="auto"/>
      </w:divBdr>
    </w:div>
    <w:div w:id="1600799004">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16932">
      <w:bodyDiv w:val="1"/>
      <w:marLeft w:val="0"/>
      <w:marRight w:val="0"/>
      <w:marTop w:val="0"/>
      <w:marBottom w:val="0"/>
      <w:divBdr>
        <w:top w:val="none" w:sz="0" w:space="0" w:color="auto"/>
        <w:left w:val="none" w:sz="0" w:space="0" w:color="auto"/>
        <w:bottom w:val="none" w:sz="0" w:space="0" w:color="auto"/>
        <w:right w:val="none" w:sz="0" w:space="0" w:color="auto"/>
      </w:divBdr>
    </w:div>
    <w:div w:id="1600985950">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1719776">
      <w:bodyDiv w:val="1"/>
      <w:marLeft w:val="0"/>
      <w:marRight w:val="0"/>
      <w:marTop w:val="0"/>
      <w:marBottom w:val="0"/>
      <w:divBdr>
        <w:top w:val="none" w:sz="0" w:space="0" w:color="auto"/>
        <w:left w:val="none" w:sz="0" w:space="0" w:color="auto"/>
        <w:bottom w:val="none" w:sz="0" w:space="0" w:color="auto"/>
        <w:right w:val="none" w:sz="0" w:space="0" w:color="auto"/>
      </w:divBdr>
    </w:div>
    <w:div w:id="1602101624">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029">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184949">
      <w:bodyDiv w:val="1"/>
      <w:marLeft w:val="0"/>
      <w:marRight w:val="0"/>
      <w:marTop w:val="0"/>
      <w:marBottom w:val="0"/>
      <w:divBdr>
        <w:top w:val="none" w:sz="0" w:space="0" w:color="auto"/>
        <w:left w:val="none" w:sz="0" w:space="0" w:color="auto"/>
        <w:bottom w:val="none" w:sz="0" w:space="0" w:color="auto"/>
        <w:right w:val="none" w:sz="0" w:space="0" w:color="auto"/>
      </w:divBdr>
    </w:div>
    <w:div w:id="1602296502">
      <w:bodyDiv w:val="1"/>
      <w:marLeft w:val="0"/>
      <w:marRight w:val="0"/>
      <w:marTop w:val="0"/>
      <w:marBottom w:val="0"/>
      <w:divBdr>
        <w:top w:val="none" w:sz="0" w:space="0" w:color="auto"/>
        <w:left w:val="none" w:sz="0" w:space="0" w:color="auto"/>
        <w:bottom w:val="none" w:sz="0" w:space="0" w:color="auto"/>
        <w:right w:val="none" w:sz="0" w:space="0" w:color="auto"/>
      </w:divBdr>
    </w:div>
    <w:div w:id="1602370201">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689194">
      <w:bodyDiv w:val="1"/>
      <w:marLeft w:val="0"/>
      <w:marRight w:val="0"/>
      <w:marTop w:val="0"/>
      <w:marBottom w:val="0"/>
      <w:divBdr>
        <w:top w:val="none" w:sz="0" w:space="0" w:color="auto"/>
        <w:left w:val="none" w:sz="0" w:space="0" w:color="auto"/>
        <w:bottom w:val="none" w:sz="0" w:space="0" w:color="auto"/>
        <w:right w:val="none" w:sz="0" w:space="0" w:color="auto"/>
      </w:divBdr>
    </w:div>
    <w:div w:id="1602908047">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2957908">
      <w:bodyDiv w:val="1"/>
      <w:marLeft w:val="0"/>
      <w:marRight w:val="0"/>
      <w:marTop w:val="0"/>
      <w:marBottom w:val="0"/>
      <w:divBdr>
        <w:top w:val="none" w:sz="0" w:space="0" w:color="auto"/>
        <w:left w:val="none" w:sz="0" w:space="0" w:color="auto"/>
        <w:bottom w:val="none" w:sz="0" w:space="0" w:color="auto"/>
        <w:right w:val="none" w:sz="0" w:space="0" w:color="auto"/>
      </w:divBdr>
    </w:div>
    <w:div w:id="1603027260">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032472">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343882">
      <w:bodyDiv w:val="1"/>
      <w:marLeft w:val="0"/>
      <w:marRight w:val="0"/>
      <w:marTop w:val="0"/>
      <w:marBottom w:val="0"/>
      <w:divBdr>
        <w:top w:val="none" w:sz="0" w:space="0" w:color="auto"/>
        <w:left w:val="none" w:sz="0" w:space="0" w:color="auto"/>
        <w:bottom w:val="none" w:sz="0" w:space="0" w:color="auto"/>
        <w:right w:val="none" w:sz="0" w:space="0" w:color="auto"/>
      </w:divBdr>
    </w:div>
    <w:div w:id="1603488587">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760807">
      <w:bodyDiv w:val="1"/>
      <w:marLeft w:val="0"/>
      <w:marRight w:val="0"/>
      <w:marTop w:val="0"/>
      <w:marBottom w:val="0"/>
      <w:divBdr>
        <w:top w:val="none" w:sz="0" w:space="0" w:color="auto"/>
        <w:left w:val="none" w:sz="0" w:space="0" w:color="auto"/>
        <w:bottom w:val="none" w:sz="0" w:space="0" w:color="auto"/>
        <w:right w:val="none" w:sz="0" w:space="0" w:color="auto"/>
      </w:divBdr>
    </w:div>
    <w:div w:id="1603763411">
      <w:bodyDiv w:val="1"/>
      <w:marLeft w:val="0"/>
      <w:marRight w:val="0"/>
      <w:marTop w:val="0"/>
      <w:marBottom w:val="0"/>
      <w:divBdr>
        <w:top w:val="none" w:sz="0" w:space="0" w:color="auto"/>
        <w:left w:val="none" w:sz="0" w:space="0" w:color="auto"/>
        <w:bottom w:val="none" w:sz="0" w:space="0" w:color="auto"/>
        <w:right w:val="none" w:sz="0" w:space="0" w:color="auto"/>
      </w:divBdr>
    </w:div>
    <w:div w:id="160395515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44765">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799803">
      <w:bodyDiv w:val="1"/>
      <w:marLeft w:val="0"/>
      <w:marRight w:val="0"/>
      <w:marTop w:val="0"/>
      <w:marBottom w:val="0"/>
      <w:divBdr>
        <w:top w:val="none" w:sz="0" w:space="0" w:color="auto"/>
        <w:left w:val="none" w:sz="0" w:space="0" w:color="auto"/>
        <w:bottom w:val="none" w:sz="0" w:space="0" w:color="auto"/>
        <w:right w:val="none" w:sz="0" w:space="0" w:color="auto"/>
      </w:divBdr>
    </w:div>
    <w:div w:id="160480162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307723">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5728013">
      <w:bodyDiv w:val="1"/>
      <w:marLeft w:val="0"/>
      <w:marRight w:val="0"/>
      <w:marTop w:val="0"/>
      <w:marBottom w:val="0"/>
      <w:divBdr>
        <w:top w:val="none" w:sz="0" w:space="0" w:color="auto"/>
        <w:left w:val="none" w:sz="0" w:space="0" w:color="auto"/>
        <w:bottom w:val="none" w:sz="0" w:space="0" w:color="auto"/>
        <w:right w:val="none" w:sz="0" w:space="0" w:color="auto"/>
      </w:divBdr>
    </w:div>
    <w:div w:id="1605839504">
      <w:bodyDiv w:val="1"/>
      <w:marLeft w:val="0"/>
      <w:marRight w:val="0"/>
      <w:marTop w:val="0"/>
      <w:marBottom w:val="0"/>
      <w:divBdr>
        <w:top w:val="none" w:sz="0" w:space="0" w:color="auto"/>
        <w:left w:val="none" w:sz="0" w:space="0" w:color="auto"/>
        <w:bottom w:val="none" w:sz="0" w:space="0" w:color="auto"/>
        <w:right w:val="none" w:sz="0" w:space="0" w:color="auto"/>
      </w:divBdr>
    </w:div>
    <w:div w:id="1605963438">
      <w:bodyDiv w:val="1"/>
      <w:marLeft w:val="0"/>
      <w:marRight w:val="0"/>
      <w:marTop w:val="0"/>
      <w:marBottom w:val="0"/>
      <w:divBdr>
        <w:top w:val="none" w:sz="0" w:space="0" w:color="auto"/>
        <w:left w:val="none" w:sz="0" w:space="0" w:color="auto"/>
        <w:bottom w:val="none" w:sz="0" w:space="0" w:color="auto"/>
        <w:right w:val="none" w:sz="0" w:space="0" w:color="auto"/>
      </w:divBdr>
    </w:div>
    <w:div w:id="1605989523">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02267">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695833">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493425">
      <w:bodyDiv w:val="1"/>
      <w:marLeft w:val="0"/>
      <w:marRight w:val="0"/>
      <w:marTop w:val="0"/>
      <w:marBottom w:val="0"/>
      <w:divBdr>
        <w:top w:val="none" w:sz="0" w:space="0" w:color="auto"/>
        <w:left w:val="none" w:sz="0" w:space="0" w:color="auto"/>
        <w:bottom w:val="none" w:sz="0" w:space="0" w:color="auto"/>
        <w:right w:val="none" w:sz="0" w:space="0" w:color="auto"/>
      </w:divBdr>
    </w:div>
    <w:div w:id="1607611491">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73473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7932202">
      <w:bodyDiv w:val="1"/>
      <w:marLeft w:val="0"/>
      <w:marRight w:val="0"/>
      <w:marTop w:val="0"/>
      <w:marBottom w:val="0"/>
      <w:divBdr>
        <w:top w:val="none" w:sz="0" w:space="0" w:color="auto"/>
        <w:left w:val="none" w:sz="0" w:space="0" w:color="auto"/>
        <w:bottom w:val="none" w:sz="0" w:space="0" w:color="auto"/>
        <w:right w:val="none" w:sz="0" w:space="0" w:color="auto"/>
      </w:divBdr>
    </w:div>
    <w:div w:id="1608080785">
      <w:bodyDiv w:val="1"/>
      <w:marLeft w:val="0"/>
      <w:marRight w:val="0"/>
      <w:marTop w:val="0"/>
      <w:marBottom w:val="0"/>
      <w:divBdr>
        <w:top w:val="none" w:sz="0" w:space="0" w:color="auto"/>
        <w:left w:val="none" w:sz="0" w:space="0" w:color="auto"/>
        <w:bottom w:val="none" w:sz="0" w:space="0" w:color="auto"/>
        <w:right w:val="none" w:sz="0" w:space="0" w:color="auto"/>
      </w:divBdr>
    </w:div>
    <w:div w:id="1608153171">
      <w:bodyDiv w:val="1"/>
      <w:marLeft w:val="0"/>
      <w:marRight w:val="0"/>
      <w:marTop w:val="0"/>
      <w:marBottom w:val="0"/>
      <w:divBdr>
        <w:top w:val="none" w:sz="0" w:space="0" w:color="auto"/>
        <w:left w:val="none" w:sz="0" w:space="0" w:color="auto"/>
        <w:bottom w:val="none" w:sz="0" w:space="0" w:color="auto"/>
        <w:right w:val="none" w:sz="0" w:space="0" w:color="auto"/>
      </w:divBdr>
    </w:div>
    <w:div w:id="1608266423">
      <w:bodyDiv w:val="1"/>
      <w:marLeft w:val="0"/>
      <w:marRight w:val="0"/>
      <w:marTop w:val="0"/>
      <w:marBottom w:val="0"/>
      <w:divBdr>
        <w:top w:val="none" w:sz="0" w:space="0" w:color="auto"/>
        <w:left w:val="none" w:sz="0" w:space="0" w:color="auto"/>
        <w:bottom w:val="none" w:sz="0" w:space="0" w:color="auto"/>
        <w:right w:val="none" w:sz="0" w:space="0" w:color="auto"/>
      </w:divBdr>
    </w:div>
    <w:div w:id="1608270557">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4218">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587144">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3850">
      <w:bodyDiv w:val="1"/>
      <w:marLeft w:val="0"/>
      <w:marRight w:val="0"/>
      <w:marTop w:val="0"/>
      <w:marBottom w:val="0"/>
      <w:divBdr>
        <w:top w:val="none" w:sz="0" w:space="0" w:color="auto"/>
        <w:left w:val="none" w:sz="0" w:space="0" w:color="auto"/>
        <w:bottom w:val="none" w:sz="0" w:space="0" w:color="auto"/>
        <w:right w:val="none" w:sz="0" w:space="0" w:color="auto"/>
      </w:divBdr>
    </w:div>
    <w:div w:id="1608924807">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3653">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241056">
      <w:bodyDiv w:val="1"/>
      <w:marLeft w:val="0"/>
      <w:marRight w:val="0"/>
      <w:marTop w:val="0"/>
      <w:marBottom w:val="0"/>
      <w:divBdr>
        <w:top w:val="none" w:sz="0" w:space="0" w:color="auto"/>
        <w:left w:val="none" w:sz="0" w:space="0" w:color="auto"/>
        <w:bottom w:val="none" w:sz="0" w:space="0" w:color="auto"/>
        <w:right w:val="none" w:sz="0" w:space="0" w:color="auto"/>
      </w:divBdr>
    </w:div>
    <w:div w:id="1609266136">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704544">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09971586">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116147">
      <w:bodyDiv w:val="1"/>
      <w:marLeft w:val="0"/>
      <w:marRight w:val="0"/>
      <w:marTop w:val="0"/>
      <w:marBottom w:val="0"/>
      <w:divBdr>
        <w:top w:val="none" w:sz="0" w:space="0" w:color="auto"/>
        <w:left w:val="none" w:sz="0" w:space="0" w:color="auto"/>
        <w:bottom w:val="none" w:sz="0" w:space="0" w:color="auto"/>
        <w:right w:val="none" w:sz="0" w:space="0" w:color="auto"/>
      </w:divBdr>
    </w:div>
    <w:div w:id="1610239508">
      <w:bodyDiv w:val="1"/>
      <w:marLeft w:val="0"/>
      <w:marRight w:val="0"/>
      <w:marTop w:val="0"/>
      <w:marBottom w:val="0"/>
      <w:divBdr>
        <w:top w:val="none" w:sz="0" w:space="0" w:color="auto"/>
        <w:left w:val="none" w:sz="0" w:space="0" w:color="auto"/>
        <w:bottom w:val="none" w:sz="0" w:space="0" w:color="auto"/>
        <w:right w:val="none" w:sz="0" w:space="0" w:color="auto"/>
      </w:divBdr>
    </w:div>
    <w:div w:id="1610312470">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426069">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0628314">
      <w:bodyDiv w:val="1"/>
      <w:marLeft w:val="0"/>
      <w:marRight w:val="0"/>
      <w:marTop w:val="0"/>
      <w:marBottom w:val="0"/>
      <w:divBdr>
        <w:top w:val="none" w:sz="0" w:space="0" w:color="auto"/>
        <w:left w:val="none" w:sz="0" w:space="0" w:color="auto"/>
        <w:bottom w:val="none" w:sz="0" w:space="0" w:color="auto"/>
        <w:right w:val="none" w:sz="0" w:space="0" w:color="auto"/>
      </w:divBdr>
    </w:div>
    <w:div w:id="1610821818">
      <w:bodyDiv w:val="1"/>
      <w:marLeft w:val="0"/>
      <w:marRight w:val="0"/>
      <w:marTop w:val="0"/>
      <w:marBottom w:val="0"/>
      <w:divBdr>
        <w:top w:val="none" w:sz="0" w:space="0" w:color="auto"/>
        <w:left w:val="none" w:sz="0" w:space="0" w:color="auto"/>
        <w:bottom w:val="none" w:sz="0" w:space="0" w:color="auto"/>
        <w:right w:val="none" w:sz="0" w:space="0" w:color="auto"/>
      </w:divBdr>
    </w:div>
    <w:div w:id="1611008576">
      <w:bodyDiv w:val="1"/>
      <w:marLeft w:val="0"/>
      <w:marRight w:val="0"/>
      <w:marTop w:val="0"/>
      <w:marBottom w:val="0"/>
      <w:divBdr>
        <w:top w:val="none" w:sz="0" w:space="0" w:color="auto"/>
        <w:left w:val="none" w:sz="0" w:space="0" w:color="auto"/>
        <w:bottom w:val="none" w:sz="0" w:space="0" w:color="auto"/>
        <w:right w:val="none" w:sz="0" w:space="0" w:color="auto"/>
      </w:divBdr>
    </w:div>
    <w:div w:id="1611084623">
      <w:bodyDiv w:val="1"/>
      <w:marLeft w:val="0"/>
      <w:marRight w:val="0"/>
      <w:marTop w:val="0"/>
      <w:marBottom w:val="0"/>
      <w:divBdr>
        <w:top w:val="none" w:sz="0" w:space="0" w:color="auto"/>
        <w:left w:val="none" w:sz="0" w:space="0" w:color="auto"/>
        <w:bottom w:val="none" w:sz="0" w:space="0" w:color="auto"/>
        <w:right w:val="none" w:sz="0" w:space="0" w:color="auto"/>
      </w:divBdr>
    </w:div>
    <w:div w:id="1611157334">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78171">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1933076">
      <w:bodyDiv w:val="1"/>
      <w:marLeft w:val="0"/>
      <w:marRight w:val="0"/>
      <w:marTop w:val="0"/>
      <w:marBottom w:val="0"/>
      <w:divBdr>
        <w:top w:val="none" w:sz="0" w:space="0" w:color="auto"/>
        <w:left w:val="none" w:sz="0" w:space="0" w:color="auto"/>
        <w:bottom w:val="none" w:sz="0" w:space="0" w:color="auto"/>
        <w:right w:val="none" w:sz="0" w:space="0" w:color="auto"/>
      </w:divBdr>
    </w:div>
    <w:div w:id="1611934805">
      <w:bodyDiv w:val="1"/>
      <w:marLeft w:val="0"/>
      <w:marRight w:val="0"/>
      <w:marTop w:val="0"/>
      <w:marBottom w:val="0"/>
      <w:divBdr>
        <w:top w:val="none" w:sz="0" w:space="0" w:color="auto"/>
        <w:left w:val="none" w:sz="0" w:space="0" w:color="auto"/>
        <w:bottom w:val="none" w:sz="0" w:space="0" w:color="auto"/>
        <w:right w:val="none" w:sz="0" w:space="0" w:color="auto"/>
      </w:divBdr>
    </w:div>
    <w:div w:id="1611937779">
      <w:bodyDiv w:val="1"/>
      <w:marLeft w:val="0"/>
      <w:marRight w:val="0"/>
      <w:marTop w:val="0"/>
      <w:marBottom w:val="0"/>
      <w:divBdr>
        <w:top w:val="none" w:sz="0" w:space="0" w:color="auto"/>
        <w:left w:val="none" w:sz="0" w:space="0" w:color="auto"/>
        <w:bottom w:val="none" w:sz="0" w:space="0" w:color="auto"/>
        <w:right w:val="none" w:sz="0" w:space="0" w:color="auto"/>
      </w:divBdr>
    </w:div>
    <w:div w:id="1612010382">
      <w:bodyDiv w:val="1"/>
      <w:marLeft w:val="0"/>
      <w:marRight w:val="0"/>
      <w:marTop w:val="0"/>
      <w:marBottom w:val="0"/>
      <w:divBdr>
        <w:top w:val="none" w:sz="0" w:space="0" w:color="auto"/>
        <w:left w:val="none" w:sz="0" w:space="0" w:color="auto"/>
        <w:bottom w:val="none" w:sz="0" w:space="0" w:color="auto"/>
        <w:right w:val="none" w:sz="0" w:space="0" w:color="auto"/>
      </w:divBdr>
    </w:div>
    <w:div w:id="1612012601">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123084">
      <w:bodyDiv w:val="1"/>
      <w:marLeft w:val="0"/>
      <w:marRight w:val="0"/>
      <w:marTop w:val="0"/>
      <w:marBottom w:val="0"/>
      <w:divBdr>
        <w:top w:val="none" w:sz="0" w:space="0" w:color="auto"/>
        <w:left w:val="none" w:sz="0" w:space="0" w:color="auto"/>
        <w:bottom w:val="none" w:sz="0" w:space="0" w:color="auto"/>
        <w:right w:val="none" w:sz="0" w:space="0" w:color="auto"/>
      </w:divBdr>
    </w:div>
    <w:div w:id="1612202373">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279337">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467981">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2859194">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052702">
      <w:bodyDiv w:val="1"/>
      <w:marLeft w:val="0"/>
      <w:marRight w:val="0"/>
      <w:marTop w:val="0"/>
      <w:marBottom w:val="0"/>
      <w:divBdr>
        <w:top w:val="none" w:sz="0" w:space="0" w:color="auto"/>
        <w:left w:val="none" w:sz="0" w:space="0" w:color="auto"/>
        <w:bottom w:val="none" w:sz="0" w:space="0" w:color="auto"/>
        <w:right w:val="none" w:sz="0" w:space="0" w:color="auto"/>
      </w:divBdr>
    </w:div>
    <w:div w:id="1613171750">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3784575">
      <w:bodyDiv w:val="1"/>
      <w:marLeft w:val="0"/>
      <w:marRight w:val="0"/>
      <w:marTop w:val="0"/>
      <w:marBottom w:val="0"/>
      <w:divBdr>
        <w:top w:val="none" w:sz="0" w:space="0" w:color="auto"/>
        <w:left w:val="none" w:sz="0" w:space="0" w:color="auto"/>
        <w:bottom w:val="none" w:sz="0" w:space="0" w:color="auto"/>
        <w:right w:val="none" w:sz="0" w:space="0" w:color="auto"/>
      </w:divBdr>
    </w:div>
    <w:div w:id="1613786634">
      <w:bodyDiv w:val="1"/>
      <w:marLeft w:val="0"/>
      <w:marRight w:val="0"/>
      <w:marTop w:val="0"/>
      <w:marBottom w:val="0"/>
      <w:divBdr>
        <w:top w:val="none" w:sz="0" w:space="0" w:color="auto"/>
        <w:left w:val="none" w:sz="0" w:space="0" w:color="auto"/>
        <w:bottom w:val="none" w:sz="0" w:space="0" w:color="auto"/>
        <w:right w:val="none" w:sz="0" w:space="0" w:color="auto"/>
      </w:divBdr>
    </w:div>
    <w:div w:id="161382942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03397">
      <w:bodyDiv w:val="1"/>
      <w:marLeft w:val="0"/>
      <w:marRight w:val="0"/>
      <w:marTop w:val="0"/>
      <w:marBottom w:val="0"/>
      <w:divBdr>
        <w:top w:val="none" w:sz="0" w:space="0" w:color="auto"/>
        <w:left w:val="none" w:sz="0" w:space="0" w:color="auto"/>
        <w:bottom w:val="none" w:sz="0" w:space="0" w:color="auto"/>
        <w:right w:val="none" w:sz="0" w:space="0" w:color="auto"/>
      </w:divBdr>
    </w:div>
    <w:div w:id="1614942237">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4970757">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205977">
      <w:bodyDiv w:val="1"/>
      <w:marLeft w:val="0"/>
      <w:marRight w:val="0"/>
      <w:marTop w:val="0"/>
      <w:marBottom w:val="0"/>
      <w:divBdr>
        <w:top w:val="none" w:sz="0" w:space="0" w:color="auto"/>
        <w:left w:val="none" w:sz="0" w:space="0" w:color="auto"/>
        <w:bottom w:val="none" w:sz="0" w:space="0" w:color="auto"/>
        <w:right w:val="none" w:sz="0" w:space="0" w:color="auto"/>
      </w:divBdr>
    </w:div>
    <w:div w:id="1615477452">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596056">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5936522">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130659">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254852">
      <w:bodyDiv w:val="1"/>
      <w:marLeft w:val="0"/>
      <w:marRight w:val="0"/>
      <w:marTop w:val="0"/>
      <w:marBottom w:val="0"/>
      <w:divBdr>
        <w:top w:val="none" w:sz="0" w:space="0" w:color="auto"/>
        <w:left w:val="none" w:sz="0" w:space="0" w:color="auto"/>
        <w:bottom w:val="none" w:sz="0" w:space="0" w:color="auto"/>
        <w:right w:val="none" w:sz="0" w:space="0" w:color="auto"/>
      </w:divBdr>
    </w:div>
    <w:div w:id="1616405124">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520567">
      <w:bodyDiv w:val="1"/>
      <w:marLeft w:val="0"/>
      <w:marRight w:val="0"/>
      <w:marTop w:val="0"/>
      <w:marBottom w:val="0"/>
      <w:divBdr>
        <w:top w:val="none" w:sz="0" w:space="0" w:color="auto"/>
        <w:left w:val="none" w:sz="0" w:space="0" w:color="auto"/>
        <w:bottom w:val="none" w:sz="0" w:space="0" w:color="auto"/>
        <w:right w:val="none" w:sz="0" w:space="0" w:color="auto"/>
      </w:divBdr>
    </w:div>
    <w:div w:id="1616525185">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173439">
      <w:bodyDiv w:val="1"/>
      <w:marLeft w:val="0"/>
      <w:marRight w:val="0"/>
      <w:marTop w:val="0"/>
      <w:marBottom w:val="0"/>
      <w:divBdr>
        <w:top w:val="none" w:sz="0" w:space="0" w:color="auto"/>
        <w:left w:val="none" w:sz="0" w:space="0" w:color="auto"/>
        <w:bottom w:val="none" w:sz="0" w:space="0" w:color="auto"/>
        <w:right w:val="none" w:sz="0" w:space="0" w:color="auto"/>
      </w:divBdr>
    </w:div>
    <w:div w:id="1617323411">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25912">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7524795">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7709726">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177101">
      <w:bodyDiv w:val="1"/>
      <w:marLeft w:val="0"/>
      <w:marRight w:val="0"/>
      <w:marTop w:val="0"/>
      <w:marBottom w:val="0"/>
      <w:divBdr>
        <w:top w:val="none" w:sz="0" w:space="0" w:color="auto"/>
        <w:left w:val="none" w:sz="0" w:space="0" w:color="auto"/>
        <w:bottom w:val="none" w:sz="0" w:space="0" w:color="auto"/>
        <w:right w:val="none" w:sz="0" w:space="0" w:color="auto"/>
      </w:divBdr>
    </w:div>
    <w:div w:id="1618296801">
      <w:bodyDiv w:val="1"/>
      <w:marLeft w:val="0"/>
      <w:marRight w:val="0"/>
      <w:marTop w:val="0"/>
      <w:marBottom w:val="0"/>
      <w:divBdr>
        <w:top w:val="none" w:sz="0" w:space="0" w:color="auto"/>
        <w:left w:val="none" w:sz="0" w:space="0" w:color="auto"/>
        <w:bottom w:val="none" w:sz="0" w:space="0" w:color="auto"/>
        <w:right w:val="none" w:sz="0" w:space="0" w:color="auto"/>
      </w:divBdr>
    </w:div>
    <w:div w:id="1618636020">
      <w:bodyDiv w:val="1"/>
      <w:marLeft w:val="0"/>
      <w:marRight w:val="0"/>
      <w:marTop w:val="0"/>
      <w:marBottom w:val="0"/>
      <w:divBdr>
        <w:top w:val="none" w:sz="0" w:space="0" w:color="auto"/>
        <w:left w:val="none" w:sz="0" w:space="0" w:color="auto"/>
        <w:bottom w:val="none" w:sz="0" w:space="0" w:color="auto"/>
        <w:right w:val="none" w:sz="0" w:space="0" w:color="auto"/>
      </w:divBdr>
    </w:div>
    <w:div w:id="1618754754">
      <w:bodyDiv w:val="1"/>
      <w:marLeft w:val="0"/>
      <w:marRight w:val="0"/>
      <w:marTop w:val="0"/>
      <w:marBottom w:val="0"/>
      <w:divBdr>
        <w:top w:val="none" w:sz="0" w:space="0" w:color="auto"/>
        <w:left w:val="none" w:sz="0" w:space="0" w:color="auto"/>
        <w:bottom w:val="none" w:sz="0" w:space="0" w:color="auto"/>
        <w:right w:val="none" w:sz="0" w:space="0" w:color="auto"/>
      </w:divBdr>
    </w:div>
    <w:div w:id="1618755792">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8874497">
      <w:bodyDiv w:val="1"/>
      <w:marLeft w:val="0"/>
      <w:marRight w:val="0"/>
      <w:marTop w:val="0"/>
      <w:marBottom w:val="0"/>
      <w:divBdr>
        <w:top w:val="none" w:sz="0" w:space="0" w:color="auto"/>
        <w:left w:val="none" w:sz="0" w:space="0" w:color="auto"/>
        <w:bottom w:val="none" w:sz="0" w:space="0" w:color="auto"/>
        <w:right w:val="none" w:sz="0" w:space="0" w:color="auto"/>
      </w:divBdr>
    </w:div>
    <w:div w:id="1619070115">
      <w:bodyDiv w:val="1"/>
      <w:marLeft w:val="0"/>
      <w:marRight w:val="0"/>
      <w:marTop w:val="0"/>
      <w:marBottom w:val="0"/>
      <w:divBdr>
        <w:top w:val="none" w:sz="0" w:space="0" w:color="auto"/>
        <w:left w:val="none" w:sz="0" w:space="0" w:color="auto"/>
        <w:bottom w:val="none" w:sz="0" w:space="0" w:color="auto"/>
        <w:right w:val="none" w:sz="0" w:space="0" w:color="auto"/>
      </w:divBdr>
    </w:div>
    <w:div w:id="161909952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217590">
      <w:bodyDiv w:val="1"/>
      <w:marLeft w:val="0"/>
      <w:marRight w:val="0"/>
      <w:marTop w:val="0"/>
      <w:marBottom w:val="0"/>
      <w:divBdr>
        <w:top w:val="none" w:sz="0" w:space="0" w:color="auto"/>
        <w:left w:val="none" w:sz="0" w:space="0" w:color="auto"/>
        <w:bottom w:val="none" w:sz="0" w:space="0" w:color="auto"/>
        <w:right w:val="none" w:sz="0" w:space="0" w:color="auto"/>
      </w:divBdr>
    </w:div>
    <w:div w:id="1619289031">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483916">
      <w:bodyDiv w:val="1"/>
      <w:marLeft w:val="0"/>
      <w:marRight w:val="0"/>
      <w:marTop w:val="0"/>
      <w:marBottom w:val="0"/>
      <w:divBdr>
        <w:top w:val="none" w:sz="0" w:space="0" w:color="auto"/>
        <w:left w:val="none" w:sz="0" w:space="0" w:color="auto"/>
        <w:bottom w:val="none" w:sz="0" w:space="0" w:color="auto"/>
        <w:right w:val="none" w:sz="0" w:space="0" w:color="auto"/>
      </w:divBdr>
    </w:div>
    <w:div w:id="1619557201">
      <w:bodyDiv w:val="1"/>
      <w:marLeft w:val="0"/>
      <w:marRight w:val="0"/>
      <w:marTop w:val="0"/>
      <w:marBottom w:val="0"/>
      <w:divBdr>
        <w:top w:val="none" w:sz="0" w:space="0" w:color="auto"/>
        <w:left w:val="none" w:sz="0" w:space="0" w:color="auto"/>
        <w:bottom w:val="none" w:sz="0" w:space="0" w:color="auto"/>
        <w:right w:val="none" w:sz="0" w:space="0" w:color="auto"/>
      </w:divBdr>
    </w:div>
    <w:div w:id="1619606963">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19950503">
      <w:bodyDiv w:val="1"/>
      <w:marLeft w:val="0"/>
      <w:marRight w:val="0"/>
      <w:marTop w:val="0"/>
      <w:marBottom w:val="0"/>
      <w:divBdr>
        <w:top w:val="none" w:sz="0" w:space="0" w:color="auto"/>
        <w:left w:val="none" w:sz="0" w:space="0" w:color="auto"/>
        <w:bottom w:val="none" w:sz="0" w:space="0" w:color="auto"/>
        <w:right w:val="none" w:sz="0" w:space="0" w:color="auto"/>
      </w:divBdr>
    </w:div>
    <w:div w:id="1620137641">
      <w:bodyDiv w:val="1"/>
      <w:marLeft w:val="0"/>
      <w:marRight w:val="0"/>
      <w:marTop w:val="0"/>
      <w:marBottom w:val="0"/>
      <w:divBdr>
        <w:top w:val="none" w:sz="0" w:space="0" w:color="auto"/>
        <w:left w:val="none" w:sz="0" w:space="0" w:color="auto"/>
        <w:bottom w:val="none" w:sz="0" w:space="0" w:color="auto"/>
        <w:right w:val="none" w:sz="0" w:space="0" w:color="auto"/>
      </w:divBdr>
    </w:div>
    <w:div w:id="1620256218">
      <w:bodyDiv w:val="1"/>
      <w:marLeft w:val="0"/>
      <w:marRight w:val="0"/>
      <w:marTop w:val="0"/>
      <w:marBottom w:val="0"/>
      <w:divBdr>
        <w:top w:val="none" w:sz="0" w:space="0" w:color="auto"/>
        <w:left w:val="none" w:sz="0" w:space="0" w:color="auto"/>
        <w:bottom w:val="none" w:sz="0" w:space="0" w:color="auto"/>
        <w:right w:val="none" w:sz="0" w:space="0" w:color="auto"/>
      </w:divBdr>
    </w:div>
    <w:div w:id="1620258283">
      <w:bodyDiv w:val="1"/>
      <w:marLeft w:val="0"/>
      <w:marRight w:val="0"/>
      <w:marTop w:val="0"/>
      <w:marBottom w:val="0"/>
      <w:divBdr>
        <w:top w:val="none" w:sz="0" w:space="0" w:color="auto"/>
        <w:left w:val="none" w:sz="0" w:space="0" w:color="auto"/>
        <w:bottom w:val="none" w:sz="0" w:space="0" w:color="auto"/>
        <w:right w:val="none" w:sz="0" w:space="0" w:color="auto"/>
      </w:divBdr>
    </w:div>
    <w:div w:id="1620330914">
      <w:bodyDiv w:val="1"/>
      <w:marLeft w:val="0"/>
      <w:marRight w:val="0"/>
      <w:marTop w:val="0"/>
      <w:marBottom w:val="0"/>
      <w:divBdr>
        <w:top w:val="none" w:sz="0" w:space="0" w:color="auto"/>
        <w:left w:val="none" w:sz="0" w:space="0" w:color="auto"/>
        <w:bottom w:val="none" w:sz="0" w:space="0" w:color="auto"/>
        <w:right w:val="none" w:sz="0" w:space="0" w:color="auto"/>
      </w:divBdr>
    </w:div>
    <w:div w:id="1620331024">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408820">
      <w:bodyDiv w:val="1"/>
      <w:marLeft w:val="0"/>
      <w:marRight w:val="0"/>
      <w:marTop w:val="0"/>
      <w:marBottom w:val="0"/>
      <w:divBdr>
        <w:top w:val="none" w:sz="0" w:space="0" w:color="auto"/>
        <w:left w:val="none" w:sz="0" w:space="0" w:color="auto"/>
        <w:bottom w:val="none" w:sz="0" w:space="0" w:color="auto"/>
        <w:right w:val="none" w:sz="0" w:space="0" w:color="auto"/>
      </w:divBdr>
    </w:div>
    <w:div w:id="1620453567">
      <w:bodyDiv w:val="1"/>
      <w:marLeft w:val="0"/>
      <w:marRight w:val="0"/>
      <w:marTop w:val="0"/>
      <w:marBottom w:val="0"/>
      <w:divBdr>
        <w:top w:val="none" w:sz="0" w:space="0" w:color="auto"/>
        <w:left w:val="none" w:sz="0" w:space="0" w:color="auto"/>
        <w:bottom w:val="none" w:sz="0" w:space="0" w:color="auto"/>
        <w:right w:val="none" w:sz="0" w:space="0" w:color="auto"/>
      </w:divBdr>
    </w:div>
    <w:div w:id="1620453675">
      <w:bodyDiv w:val="1"/>
      <w:marLeft w:val="0"/>
      <w:marRight w:val="0"/>
      <w:marTop w:val="0"/>
      <w:marBottom w:val="0"/>
      <w:divBdr>
        <w:top w:val="none" w:sz="0" w:space="0" w:color="auto"/>
        <w:left w:val="none" w:sz="0" w:space="0" w:color="auto"/>
        <w:bottom w:val="none" w:sz="0" w:space="0" w:color="auto"/>
        <w:right w:val="none" w:sz="0" w:space="0" w:color="auto"/>
      </w:divBdr>
    </w:div>
    <w:div w:id="1620523240">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0986165">
      <w:bodyDiv w:val="1"/>
      <w:marLeft w:val="0"/>
      <w:marRight w:val="0"/>
      <w:marTop w:val="0"/>
      <w:marBottom w:val="0"/>
      <w:divBdr>
        <w:top w:val="none" w:sz="0" w:space="0" w:color="auto"/>
        <w:left w:val="none" w:sz="0" w:space="0" w:color="auto"/>
        <w:bottom w:val="none" w:sz="0" w:space="0" w:color="auto"/>
        <w:right w:val="none" w:sz="0" w:space="0" w:color="auto"/>
      </w:divBdr>
    </w:div>
    <w:div w:id="1620989221">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1916272">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102567">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497885">
      <w:bodyDiv w:val="1"/>
      <w:marLeft w:val="0"/>
      <w:marRight w:val="0"/>
      <w:marTop w:val="0"/>
      <w:marBottom w:val="0"/>
      <w:divBdr>
        <w:top w:val="none" w:sz="0" w:space="0" w:color="auto"/>
        <w:left w:val="none" w:sz="0" w:space="0" w:color="auto"/>
        <w:bottom w:val="none" w:sz="0" w:space="0" w:color="auto"/>
        <w:right w:val="none" w:sz="0" w:space="0" w:color="auto"/>
      </w:divBdr>
    </w:div>
    <w:div w:id="1622567423">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146588">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879620">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3997315">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14129">
      <w:bodyDiv w:val="1"/>
      <w:marLeft w:val="0"/>
      <w:marRight w:val="0"/>
      <w:marTop w:val="0"/>
      <w:marBottom w:val="0"/>
      <w:divBdr>
        <w:top w:val="none" w:sz="0" w:space="0" w:color="auto"/>
        <w:left w:val="none" w:sz="0" w:space="0" w:color="auto"/>
        <w:bottom w:val="none" w:sz="0" w:space="0" w:color="auto"/>
        <w:right w:val="none" w:sz="0" w:space="0" w:color="auto"/>
      </w:divBdr>
    </w:div>
    <w:div w:id="1624144924">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187083">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270513">
      <w:bodyDiv w:val="1"/>
      <w:marLeft w:val="0"/>
      <w:marRight w:val="0"/>
      <w:marTop w:val="0"/>
      <w:marBottom w:val="0"/>
      <w:divBdr>
        <w:top w:val="none" w:sz="0" w:space="0" w:color="auto"/>
        <w:left w:val="none" w:sz="0" w:space="0" w:color="auto"/>
        <w:bottom w:val="none" w:sz="0" w:space="0" w:color="auto"/>
        <w:right w:val="none" w:sz="0" w:space="0" w:color="auto"/>
      </w:divBdr>
    </w:div>
    <w:div w:id="162433883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507161">
      <w:bodyDiv w:val="1"/>
      <w:marLeft w:val="0"/>
      <w:marRight w:val="0"/>
      <w:marTop w:val="0"/>
      <w:marBottom w:val="0"/>
      <w:divBdr>
        <w:top w:val="none" w:sz="0" w:space="0" w:color="auto"/>
        <w:left w:val="none" w:sz="0" w:space="0" w:color="auto"/>
        <w:bottom w:val="none" w:sz="0" w:space="0" w:color="auto"/>
        <w:right w:val="none" w:sz="0" w:space="0" w:color="auto"/>
      </w:divBdr>
    </w:div>
    <w:div w:id="1624577453">
      <w:bodyDiv w:val="1"/>
      <w:marLeft w:val="0"/>
      <w:marRight w:val="0"/>
      <w:marTop w:val="0"/>
      <w:marBottom w:val="0"/>
      <w:divBdr>
        <w:top w:val="none" w:sz="0" w:space="0" w:color="auto"/>
        <w:left w:val="none" w:sz="0" w:space="0" w:color="auto"/>
        <w:bottom w:val="none" w:sz="0" w:space="0" w:color="auto"/>
        <w:right w:val="none" w:sz="0" w:space="0" w:color="auto"/>
      </w:divBdr>
    </w:div>
    <w:div w:id="1624654116">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24163">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1410">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044284">
      <w:bodyDiv w:val="1"/>
      <w:marLeft w:val="0"/>
      <w:marRight w:val="0"/>
      <w:marTop w:val="0"/>
      <w:marBottom w:val="0"/>
      <w:divBdr>
        <w:top w:val="none" w:sz="0" w:space="0" w:color="auto"/>
        <w:left w:val="none" w:sz="0" w:space="0" w:color="auto"/>
        <w:bottom w:val="none" w:sz="0" w:space="0" w:color="auto"/>
        <w:right w:val="none" w:sz="0" w:space="0" w:color="auto"/>
      </w:divBdr>
    </w:div>
    <w:div w:id="1625114739">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119374">
      <w:bodyDiv w:val="1"/>
      <w:marLeft w:val="0"/>
      <w:marRight w:val="0"/>
      <w:marTop w:val="0"/>
      <w:marBottom w:val="0"/>
      <w:divBdr>
        <w:top w:val="none" w:sz="0" w:space="0" w:color="auto"/>
        <w:left w:val="none" w:sz="0" w:space="0" w:color="auto"/>
        <w:bottom w:val="none" w:sz="0" w:space="0" w:color="auto"/>
        <w:right w:val="none" w:sz="0" w:space="0" w:color="auto"/>
      </w:divBdr>
    </w:div>
    <w:div w:id="1625383425">
      <w:bodyDiv w:val="1"/>
      <w:marLeft w:val="0"/>
      <w:marRight w:val="0"/>
      <w:marTop w:val="0"/>
      <w:marBottom w:val="0"/>
      <w:divBdr>
        <w:top w:val="none" w:sz="0" w:space="0" w:color="auto"/>
        <w:left w:val="none" w:sz="0" w:space="0" w:color="auto"/>
        <w:bottom w:val="none" w:sz="0" w:space="0" w:color="auto"/>
        <w:right w:val="none" w:sz="0" w:space="0" w:color="auto"/>
      </w:divBdr>
    </w:div>
    <w:div w:id="1625387896">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50589">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693159">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231352">
      <w:bodyDiv w:val="1"/>
      <w:marLeft w:val="0"/>
      <w:marRight w:val="0"/>
      <w:marTop w:val="0"/>
      <w:marBottom w:val="0"/>
      <w:divBdr>
        <w:top w:val="none" w:sz="0" w:space="0" w:color="auto"/>
        <w:left w:val="none" w:sz="0" w:space="0" w:color="auto"/>
        <w:bottom w:val="none" w:sz="0" w:space="0" w:color="auto"/>
        <w:right w:val="none" w:sz="0" w:space="0" w:color="auto"/>
      </w:divBdr>
    </w:div>
    <w:div w:id="1626233309">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766222">
      <w:bodyDiv w:val="1"/>
      <w:marLeft w:val="0"/>
      <w:marRight w:val="0"/>
      <w:marTop w:val="0"/>
      <w:marBottom w:val="0"/>
      <w:divBdr>
        <w:top w:val="none" w:sz="0" w:space="0" w:color="auto"/>
        <w:left w:val="none" w:sz="0" w:space="0" w:color="auto"/>
        <w:bottom w:val="none" w:sz="0" w:space="0" w:color="auto"/>
        <w:right w:val="none" w:sz="0" w:space="0" w:color="auto"/>
      </w:divBdr>
    </w:div>
    <w:div w:id="1626882810">
      <w:bodyDiv w:val="1"/>
      <w:marLeft w:val="0"/>
      <w:marRight w:val="0"/>
      <w:marTop w:val="0"/>
      <w:marBottom w:val="0"/>
      <w:divBdr>
        <w:top w:val="none" w:sz="0" w:space="0" w:color="auto"/>
        <w:left w:val="none" w:sz="0" w:space="0" w:color="auto"/>
        <w:bottom w:val="none" w:sz="0" w:space="0" w:color="auto"/>
        <w:right w:val="none" w:sz="0" w:space="0" w:color="auto"/>
      </w:divBdr>
    </w:div>
    <w:div w:id="1626890038">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081615">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202683">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469259">
      <w:bodyDiv w:val="1"/>
      <w:marLeft w:val="0"/>
      <w:marRight w:val="0"/>
      <w:marTop w:val="0"/>
      <w:marBottom w:val="0"/>
      <w:divBdr>
        <w:top w:val="none" w:sz="0" w:space="0" w:color="auto"/>
        <w:left w:val="none" w:sz="0" w:space="0" w:color="auto"/>
        <w:bottom w:val="none" w:sz="0" w:space="0" w:color="auto"/>
        <w:right w:val="none" w:sz="0" w:space="0" w:color="auto"/>
      </w:divBdr>
    </w:div>
    <w:div w:id="1627469481">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7734596">
      <w:bodyDiv w:val="1"/>
      <w:marLeft w:val="0"/>
      <w:marRight w:val="0"/>
      <w:marTop w:val="0"/>
      <w:marBottom w:val="0"/>
      <w:divBdr>
        <w:top w:val="none" w:sz="0" w:space="0" w:color="auto"/>
        <w:left w:val="none" w:sz="0" w:space="0" w:color="auto"/>
        <w:bottom w:val="none" w:sz="0" w:space="0" w:color="auto"/>
        <w:right w:val="none" w:sz="0" w:space="0" w:color="auto"/>
      </w:divBdr>
    </w:div>
    <w:div w:id="1627849198">
      <w:bodyDiv w:val="1"/>
      <w:marLeft w:val="0"/>
      <w:marRight w:val="0"/>
      <w:marTop w:val="0"/>
      <w:marBottom w:val="0"/>
      <w:divBdr>
        <w:top w:val="none" w:sz="0" w:space="0" w:color="auto"/>
        <w:left w:val="none" w:sz="0" w:space="0" w:color="auto"/>
        <w:bottom w:val="none" w:sz="0" w:space="0" w:color="auto"/>
        <w:right w:val="none" w:sz="0" w:space="0" w:color="auto"/>
      </w:divBdr>
    </w:div>
    <w:div w:id="1628046076">
      <w:bodyDiv w:val="1"/>
      <w:marLeft w:val="0"/>
      <w:marRight w:val="0"/>
      <w:marTop w:val="0"/>
      <w:marBottom w:val="0"/>
      <w:divBdr>
        <w:top w:val="none" w:sz="0" w:space="0" w:color="auto"/>
        <w:left w:val="none" w:sz="0" w:space="0" w:color="auto"/>
        <w:bottom w:val="none" w:sz="0" w:space="0" w:color="auto"/>
        <w:right w:val="none" w:sz="0" w:space="0" w:color="auto"/>
      </w:divBdr>
    </w:div>
    <w:div w:id="1628122019">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202340">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8850548">
      <w:bodyDiv w:val="1"/>
      <w:marLeft w:val="0"/>
      <w:marRight w:val="0"/>
      <w:marTop w:val="0"/>
      <w:marBottom w:val="0"/>
      <w:divBdr>
        <w:top w:val="none" w:sz="0" w:space="0" w:color="auto"/>
        <w:left w:val="none" w:sz="0" w:space="0" w:color="auto"/>
        <w:bottom w:val="none" w:sz="0" w:space="0" w:color="auto"/>
        <w:right w:val="none" w:sz="0" w:space="0" w:color="auto"/>
      </w:divBdr>
    </w:div>
    <w:div w:id="1628926819">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7036">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428912">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2267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29974724">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085841">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554193">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823320">
      <w:bodyDiv w:val="1"/>
      <w:marLeft w:val="0"/>
      <w:marRight w:val="0"/>
      <w:marTop w:val="0"/>
      <w:marBottom w:val="0"/>
      <w:divBdr>
        <w:top w:val="none" w:sz="0" w:space="0" w:color="auto"/>
        <w:left w:val="none" w:sz="0" w:space="0" w:color="auto"/>
        <w:bottom w:val="none" w:sz="0" w:space="0" w:color="auto"/>
        <w:right w:val="none" w:sz="0" w:space="0" w:color="auto"/>
      </w:divBdr>
    </w:div>
    <w:div w:id="1630938584">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2932">
      <w:bodyDiv w:val="1"/>
      <w:marLeft w:val="0"/>
      <w:marRight w:val="0"/>
      <w:marTop w:val="0"/>
      <w:marBottom w:val="0"/>
      <w:divBdr>
        <w:top w:val="none" w:sz="0" w:space="0" w:color="auto"/>
        <w:left w:val="none" w:sz="0" w:space="0" w:color="auto"/>
        <w:bottom w:val="none" w:sz="0" w:space="0" w:color="auto"/>
        <w:right w:val="none" w:sz="0" w:space="0" w:color="auto"/>
      </w:divBdr>
    </w:div>
    <w:div w:id="1631206604">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631478410">
      <w:bodyDiv w:val="1"/>
      <w:marLeft w:val="0"/>
      <w:marRight w:val="0"/>
      <w:marTop w:val="0"/>
      <w:marBottom w:val="0"/>
      <w:divBdr>
        <w:top w:val="none" w:sz="0" w:space="0" w:color="auto"/>
        <w:left w:val="none" w:sz="0" w:space="0" w:color="auto"/>
        <w:bottom w:val="none" w:sz="0" w:space="0" w:color="auto"/>
        <w:right w:val="none" w:sz="0" w:space="0" w:color="auto"/>
      </w:divBdr>
    </w:div>
    <w:div w:id="1631589876">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38297">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856872">
      <w:bodyDiv w:val="1"/>
      <w:marLeft w:val="0"/>
      <w:marRight w:val="0"/>
      <w:marTop w:val="0"/>
      <w:marBottom w:val="0"/>
      <w:divBdr>
        <w:top w:val="none" w:sz="0" w:space="0" w:color="auto"/>
        <w:left w:val="none" w:sz="0" w:space="0" w:color="auto"/>
        <w:bottom w:val="none" w:sz="0" w:space="0" w:color="auto"/>
        <w:right w:val="none" w:sz="0" w:space="0" w:color="auto"/>
      </w:divBdr>
    </w:div>
    <w:div w:id="1631858130">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593477">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13290">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290315">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439164">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779511">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4095990">
      <w:bodyDiv w:val="1"/>
      <w:marLeft w:val="0"/>
      <w:marRight w:val="0"/>
      <w:marTop w:val="0"/>
      <w:marBottom w:val="0"/>
      <w:divBdr>
        <w:top w:val="none" w:sz="0" w:space="0" w:color="auto"/>
        <w:left w:val="none" w:sz="0" w:space="0" w:color="auto"/>
        <w:bottom w:val="none" w:sz="0" w:space="0" w:color="auto"/>
        <w:right w:val="none" w:sz="0" w:space="0" w:color="auto"/>
      </w:divBdr>
    </w:div>
    <w:div w:id="1634212485">
      <w:bodyDiv w:val="1"/>
      <w:marLeft w:val="0"/>
      <w:marRight w:val="0"/>
      <w:marTop w:val="0"/>
      <w:marBottom w:val="0"/>
      <w:divBdr>
        <w:top w:val="none" w:sz="0" w:space="0" w:color="auto"/>
        <w:left w:val="none" w:sz="0" w:space="0" w:color="auto"/>
        <w:bottom w:val="none" w:sz="0" w:space="0" w:color="auto"/>
        <w:right w:val="none" w:sz="0" w:space="0" w:color="auto"/>
      </w:divBdr>
    </w:div>
    <w:div w:id="1634367421">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34557529">
      <w:bodyDiv w:val="1"/>
      <w:marLeft w:val="0"/>
      <w:marRight w:val="0"/>
      <w:marTop w:val="0"/>
      <w:marBottom w:val="0"/>
      <w:divBdr>
        <w:top w:val="none" w:sz="0" w:space="0" w:color="auto"/>
        <w:left w:val="none" w:sz="0" w:space="0" w:color="auto"/>
        <w:bottom w:val="none" w:sz="0" w:space="0" w:color="auto"/>
        <w:right w:val="none" w:sz="0" w:space="0" w:color="auto"/>
      </w:divBdr>
    </w:div>
    <w:div w:id="1634822942">
      <w:bodyDiv w:val="1"/>
      <w:marLeft w:val="0"/>
      <w:marRight w:val="0"/>
      <w:marTop w:val="0"/>
      <w:marBottom w:val="0"/>
      <w:divBdr>
        <w:top w:val="none" w:sz="0" w:space="0" w:color="auto"/>
        <w:left w:val="none" w:sz="0" w:space="0" w:color="auto"/>
        <w:bottom w:val="none" w:sz="0" w:space="0" w:color="auto"/>
        <w:right w:val="none" w:sz="0" w:space="0" w:color="auto"/>
      </w:divBdr>
    </w:div>
    <w:div w:id="1634870098">
      <w:bodyDiv w:val="1"/>
      <w:marLeft w:val="0"/>
      <w:marRight w:val="0"/>
      <w:marTop w:val="0"/>
      <w:marBottom w:val="0"/>
      <w:divBdr>
        <w:top w:val="none" w:sz="0" w:space="0" w:color="auto"/>
        <w:left w:val="none" w:sz="0" w:space="0" w:color="auto"/>
        <w:bottom w:val="none" w:sz="0" w:space="0" w:color="auto"/>
        <w:right w:val="none" w:sz="0" w:space="0" w:color="auto"/>
      </w:divBdr>
    </w:div>
    <w:div w:id="1635063491">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065316">
      <w:bodyDiv w:val="1"/>
      <w:marLeft w:val="0"/>
      <w:marRight w:val="0"/>
      <w:marTop w:val="0"/>
      <w:marBottom w:val="0"/>
      <w:divBdr>
        <w:top w:val="none" w:sz="0" w:space="0" w:color="auto"/>
        <w:left w:val="none" w:sz="0" w:space="0" w:color="auto"/>
        <w:bottom w:val="none" w:sz="0" w:space="0" w:color="auto"/>
        <w:right w:val="none" w:sz="0" w:space="0" w:color="auto"/>
      </w:divBdr>
    </w:div>
    <w:div w:id="1635134793">
      <w:bodyDiv w:val="1"/>
      <w:marLeft w:val="0"/>
      <w:marRight w:val="0"/>
      <w:marTop w:val="0"/>
      <w:marBottom w:val="0"/>
      <w:divBdr>
        <w:top w:val="none" w:sz="0" w:space="0" w:color="auto"/>
        <w:left w:val="none" w:sz="0" w:space="0" w:color="auto"/>
        <w:bottom w:val="none" w:sz="0" w:space="0" w:color="auto"/>
        <w:right w:val="none" w:sz="0" w:space="0" w:color="auto"/>
      </w:divBdr>
    </w:div>
    <w:div w:id="1635209899">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5866098">
      <w:bodyDiv w:val="1"/>
      <w:marLeft w:val="0"/>
      <w:marRight w:val="0"/>
      <w:marTop w:val="0"/>
      <w:marBottom w:val="0"/>
      <w:divBdr>
        <w:top w:val="none" w:sz="0" w:space="0" w:color="auto"/>
        <w:left w:val="none" w:sz="0" w:space="0" w:color="auto"/>
        <w:bottom w:val="none" w:sz="0" w:space="0" w:color="auto"/>
        <w:right w:val="none" w:sz="0" w:space="0" w:color="auto"/>
      </w:divBdr>
    </w:div>
    <w:div w:id="1635866303">
      <w:bodyDiv w:val="1"/>
      <w:marLeft w:val="0"/>
      <w:marRight w:val="0"/>
      <w:marTop w:val="0"/>
      <w:marBottom w:val="0"/>
      <w:divBdr>
        <w:top w:val="none" w:sz="0" w:space="0" w:color="auto"/>
        <w:left w:val="none" w:sz="0" w:space="0" w:color="auto"/>
        <w:bottom w:val="none" w:sz="0" w:space="0" w:color="auto"/>
        <w:right w:val="none" w:sz="0" w:space="0" w:color="auto"/>
      </w:divBdr>
    </w:div>
    <w:div w:id="1635914237">
      <w:bodyDiv w:val="1"/>
      <w:marLeft w:val="0"/>
      <w:marRight w:val="0"/>
      <w:marTop w:val="0"/>
      <w:marBottom w:val="0"/>
      <w:divBdr>
        <w:top w:val="none" w:sz="0" w:space="0" w:color="auto"/>
        <w:left w:val="none" w:sz="0" w:space="0" w:color="auto"/>
        <w:bottom w:val="none" w:sz="0" w:space="0" w:color="auto"/>
        <w:right w:val="none" w:sz="0" w:space="0" w:color="auto"/>
      </w:divBdr>
    </w:div>
    <w:div w:id="1635940571">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66533">
      <w:bodyDiv w:val="1"/>
      <w:marLeft w:val="0"/>
      <w:marRight w:val="0"/>
      <w:marTop w:val="0"/>
      <w:marBottom w:val="0"/>
      <w:divBdr>
        <w:top w:val="none" w:sz="0" w:space="0" w:color="auto"/>
        <w:left w:val="none" w:sz="0" w:space="0" w:color="auto"/>
        <w:bottom w:val="none" w:sz="0" w:space="0" w:color="auto"/>
        <w:right w:val="none" w:sz="0" w:space="0" w:color="auto"/>
      </w:divBdr>
    </w:div>
    <w:div w:id="163656768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7251921">
      <w:bodyDiv w:val="1"/>
      <w:marLeft w:val="0"/>
      <w:marRight w:val="0"/>
      <w:marTop w:val="0"/>
      <w:marBottom w:val="0"/>
      <w:divBdr>
        <w:top w:val="none" w:sz="0" w:space="0" w:color="auto"/>
        <w:left w:val="none" w:sz="0" w:space="0" w:color="auto"/>
        <w:bottom w:val="none" w:sz="0" w:space="0" w:color="auto"/>
        <w:right w:val="none" w:sz="0" w:space="0" w:color="auto"/>
      </w:divBdr>
    </w:div>
    <w:div w:id="1637299692">
      <w:bodyDiv w:val="1"/>
      <w:marLeft w:val="0"/>
      <w:marRight w:val="0"/>
      <w:marTop w:val="0"/>
      <w:marBottom w:val="0"/>
      <w:divBdr>
        <w:top w:val="none" w:sz="0" w:space="0" w:color="auto"/>
        <w:left w:val="none" w:sz="0" w:space="0" w:color="auto"/>
        <w:bottom w:val="none" w:sz="0" w:space="0" w:color="auto"/>
        <w:right w:val="none" w:sz="0" w:space="0" w:color="auto"/>
      </w:divBdr>
    </w:div>
    <w:div w:id="1637443026">
      <w:bodyDiv w:val="1"/>
      <w:marLeft w:val="0"/>
      <w:marRight w:val="0"/>
      <w:marTop w:val="0"/>
      <w:marBottom w:val="0"/>
      <w:divBdr>
        <w:top w:val="none" w:sz="0" w:space="0" w:color="auto"/>
        <w:left w:val="none" w:sz="0" w:space="0" w:color="auto"/>
        <w:bottom w:val="none" w:sz="0" w:space="0" w:color="auto"/>
        <w:right w:val="none" w:sz="0" w:space="0" w:color="auto"/>
      </w:divBdr>
    </w:div>
    <w:div w:id="1637486572">
      <w:bodyDiv w:val="1"/>
      <w:marLeft w:val="0"/>
      <w:marRight w:val="0"/>
      <w:marTop w:val="0"/>
      <w:marBottom w:val="0"/>
      <w:divBdr>
        <w:top w:val="none" w:sz="0" w:space="0" w:color="auto"/>
        <w:left w:val="none" w:sz="0" w:space="0" w:color="auto"/>
        <w:bottom w:val="none" w:sz="0" w:space="0" w:color="auto"/>
        <w:right w:val="none" w:sz="0" w:space="0" w:color="auto"/>
      </w:divBdr>
    </w:div>
    <w:div w:id="1637877970">
      <w:bodyDiv w:val="1"/>
      <w:marLeft w:val="0"/>
      <w:marRight w:val="0"/>
      <w:marTop w:val="0"/>
      <w:marBottom w:val="0"/>
      <w:divBdr>
        <w:top w:val="none" w:sz="0" w:space="0" w:color="auto"/>
        <w:left w:val="none" w:sz="0" w:space="0" w:color="auto"/>
        <w:bottom w:val="none" w:sz="0" w:space="0" w:color="auto"/>
        <w:right w:val="none" w:sz="0" w:space="0" w:color="auto"/>
      </w:divBdr>
    </w:div>
    <w:div w:id="1637947871">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293697">
      <w:bodyDiv w:val="1"/>
      <w:marLeft w:val="0"/>
      <w:marRight w:val="0"/>
      <w:marTop w:val="0"/>
      <w:marBottom w:val="0"/>
      <w:divBdr>
        <w:top w:val="none" w:sz="0" w:space="0" w:color="auto"/>
        <w:left w:val="none" w:sz="0" w:space="0" w:color="auto"/>
        <w:bottom w:val="none" w:sz="0" w:space="0" w:color="auto"/>
        <w:right w:val="none" w:sz="0" w:space="0" w:color="auto"/>
      </w:divBdr>
    </w:div>
    <w:div w:id="1638493406">
      <w:bodyDiv w:val="1"/>
      <w:marLeft w:val="0"/>
      <w:marRight w:val="0"/>
      <w:marTop w:val="0"/>
      <w:marBottom w:val="0"/>
      <w:divBdr>
        <w:top w:val="none" w:sz="0" w:space="0" w:color="auto"/>
        <w:left w:val="none" w:sz="0" w:space="0" w:color="auto"/>
        <w:bottom w:val="none" w:sz="0" w:space="0" w:color="auto"/>
        <w:right w:val="none" w:sz="0" w:space="0" w:color="auto"/>
      </w:divBdr>
    </w:div>
    <w:div w:id="1638681033">
      <w:bodyDiv w:val="1"/>
      <w:marLeft w:val="0"/>
      <w:marRight w:val="0"/>
      <w:marTop w:val="0"/>
      <w:marBottom w:val="0"/>
      <w:divBdr>
        <w:top w:val="none" w:sz="0" w:space="0" w:color="auto"/>
        <w:left w:val="none" w:sz="0" w:space="0" w:color="auto"/>
        <w:bottom w:val="none" w:sz="0" w:space="0" w:color="auto"/>
        <w:right w:val="none" w:sz="0" w:space="0" w:color="auto"/>
      </w:divBdr>
    </w:div>
    <w:div w:id="1638685229">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066824">
      <w:bodyDiv w:val="1"/>
      <w:marLeft w:val="0"/>
      <w:marRight w:val="0"/>
      <w:marTop w:val="0"/>
      <w:marBottom w:val="0"/>
      <w:divBdr>
        <w:top w:val="none" w:sz="0" w:space="0" w:color="auto"/>
        <w:left w:val="none" w:sz="0" w:space="0" w:color="auto"/>
        <w:bottom w:val="none" w:sz="0" w:space="0" w:color="auto"/>
        <w:right w:val="none" w:sz="0" w:space="0" w:color="auto"/>
      </w:divBdr>
    </w:div>
    <w:div w:id="1639073761">
      <w:bodyDiv w:val="1"/>
      <w:marLeft w:val="0"/>
      <w:marRight w:val="0"/>
      <w:marTop w:val="0"/>
      <w:marBottom w:val="0"/>
      <w:divBdr>
        <w:top w:val="none" w:sz="0" w:space="0" w:color="auto"/>
        <w:left w:val="none" w:sz="0" w:space="0" w:color="auto"/>
        <w:bottom w:val="none" w:sz="0" w:space="0" w:color="auto"/>
        <w:right w:val="none" w:sz="0" w:space="0" w:color="auto"/>
      </w:divBdr>
    </w:div>
    <w:div w:id="1639148775">
      <w:bodyDiv w:val="1"/>
      <w:marLeft w:val="0"/>
      <w:marRight w:val="0"/>
      <w:marTop w:val="0"/>
      <w:marBottom w:val="0"/>
      <w:divBdr>
        <w:top w:val="none" w:sz="0" w:space="0" w:color="auto"/>
        <w:left w:val="none" w:sz="0" w:space="0" w:color="auto"/>
        <w:bottom w:val="none" w:sz="0" w:space="0" w:color="auto"/>
        <w:right w:val="none" w:sz="0" w:space="0" w:color="auto"/>
      </w:divBdr>
    </w:div>
    <w:div w:id="1639257705">
      <w:bodyDiv w:val="1"/>
      <w:marLeft w:val="0"/>
      <w:marRight w:val="0"/>
      <w:marTop w:val="0"/>
      <w:marBottom w:val="0"/>
      <w:divBdr>
        <w:top w:val="none" w:sz="0" w:space="0" w:color="auto"/>
        <w:left w:val="none" w:sz="0" w:space="0" w:color="auto"/>
        <w:bottom w:val="none" w:sz="0" w:space="0" w:color="auto"/>
        <w:right w:val="none" w:sz="0" w:space="0" w:color="auto"/>
      </w:divBdr>
    </w:div>
    <w:div w:id="1639336040">
      <w:bodyDiv w:val="1"/>
      <w:marLeft w:val="0"/>
      <w:marRight w:val="0"/>
      <w:marTop w:val="0"/>
      <w:marBottom w:val="0"/>
      <w:divBdr>
        <w:top w:val="none" w:sz="0" w:space="0" w:color="auto"/>
        <w:left w:val="none" w:sz="0" w:space="0" w:color="auto"/>
        <w:bottom w:val="none" w:sz="0" w:space="0" w:color="auto"/>
        <w:right w:val="none" w:sz="0" w:space="0" w:color="auto"/>
      </w:divBdr>
    </w:div>
    <w:div w:id="1639721077">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26527">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802562">
      <w:bodyDiv w:val="1"/>
      <w:marLeft w:val="0"/>
      <w:marRight w:val="0"/>
      <w:marTop w:val="0"/>
      <w:marBottom w:val="0"/>
      <w:divBdr>
        <w:top w:val="none" w:sz="0" w:space="0" w:color="auto"/>
        <w:left w:val="none" w:sz="0" w:space="0" w:color="auto"/>
        <w:bottom w:val="none" w:sz="0" w:space="0" w:color="auto"/>
        <w:right w:val="none" w:sz="0" w:space="0" w:color="auto"/>
      </w:divBdr>
    </w:div>
    <w:div w:id="1639841818">
      <w:bodyDiv w:val="1"/>
      <w:marLeft w:val="0"/>
      <w:marRight w:val="0"/>
      <w:marTop w:val="0"/>
      <w:marBottom w:val="0"/>
      <w:divBdr>
        <w:top w:val="none" w:sz="0" w:space="0" w:color="auto"/>
        <w:left w:val="none" w:sz="0" w:space="0" w:color="auto"/>
        <w:bottom w:val="none" w:sz="0" w:space="0" w:color="auto"/>
        <w:right w:val="none" w:sz="0" w:space="0" w:color="auto"/>
      </w:divBdr>
    </w:div>
    <w:div w:id="1639846211">
      <w:bodyDiv w:val="1"/>
      <w:marLeft w:val="0"/>
      <w:marRight w:val="0"/>
      <w:marTop w:val="0"/>
      <w:marBottom w:val="0"/>
      <w:divBdr>
        <w:top w:val="none" w:sz="0" w:space="0" w:color="auto"/>
        <w:left w:val="none" w:sz="0" w:space="0" w:color="auto"/>
        <w:bottom w:val="none" w:sz="0" w:space="0" w:color="auto"/>
        <w:right w:val="none" w:sz="0" w:space="0" w:color="auto"/>
      </w:divBdr>
    </w:div>
    <w:div w:id="1639917513">
      <w:bodyDiv w:val="1"/>
      <w:marLeft w:val="0"/>
      <w:marRight w:val="0"/>
      <w:marTop w:val="0"/>
      <w:marBottom w:val="0"/>
      <w:divBdr>
        <w:top w:val="none" w:sz="0" w:space="0" w:color="auto"/>
        <w:left w:val="none" w:sz="0" w:space="0" w:color="auto"/>
        <w:bottom w:val="none" w:sz="0" w:space="0" w:color="auto"/>
        <w:right w:val="none" w:sz="0" w:space="0" w:color="auto"/>
      </w:divBdr>
    </w:div>
    <w:div w:id="1639991938">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069164">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01031">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568963">
      <w:bodyDiv w:val="1"/>
      <w:marLeft w:val="0"/>
      <w:marRight w:val="0"/>
      <w:marTop w:val="0"/>
      <w:marBottom w:val="0"/>
      <w:divBdr>
        <w:top w:val="none" w:sz="0" w:space="0" w:color="auto"/>
        <w:left w:val="none" w:sz="0" w:space="0" w:color="auto"/>
        <w:bottom w:val="none" w:sz="0" w:space="0" w:color="auto"/>
        <w:right w:val="none" w:sz="0" w:space="0" w:color="auto"/>
      </w:divBdr>
    </w:div>
    <w:div w:id="1640572237">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0917525">
      <w:bodyDiv w:val="1"/>
      <w:marLeft w:val="0"/>
      <w:marRight w:val="0"/>
      <w:marTop w:val="0"/>
      <w:marBottom w:val="0"/>
      <w:divBdr>
        <w:top w:val="none" w:sz="0" w:space="0" w:color="auto"/>
        <w:left w:val="none" w:sz="0" w:space="0" w:color="auto"/>
        <w:bottom w:val="none" w:sz="0" w:space="0" w:color="auto"/>
        <w:right w:val="none" w:sz="0" w:space="0" w:color="auto"/>
      </w:divBdr>
    </w:div>
    <w:div w:id="1640963364">
      <w:bodyDiv w:val="1"/>
      <w:marLeft w:val="0"/>
      <w:marRight w:val="0"/>
      <w:marTop w:val="0"/>
      <w:marBottom w:val="0"/>
      <w:divBdr>
        <w:top w:val="none" w:sz="0" w:space="0" w:color="auto"/>
        <w:left w:val="none" w:sz="0" w:space="0" w:color="auto"/>
        <w:bottom w:val="none" w:sz="0" w:space="0" w:color="auto"/>
        <w:right w:val="none" w:sz="0" w:space="0" w:color="auto"/>
      </w:divBdr>
    </w:div>
    <w:div w:id="1641033529">
      <w:bodyDiv w:val="1"/>
      <w:marLeft w:val="0"/>
      <w:marRight w:val="0"/>
      <w:marTop w:val="0"/>
      <w:marBottom w:val="0"/>
      <w:divBdr>
        <w:top w:val="none" w:sz="0" w:space="0" w:color="auto"/>
        <w:left w:val="none" w:sz="0" w:space="0" w:color="auto"/>
        <w:bottom w:val="none" w:sz="0" w:space="0" w:color="auto"/>
        <w:right w:val="none" w:sz="0" w:space="0" w:color="auto"/>
      </w:divBdr>
    </w:div>
    <w:div w:id="1641112216">
      <w:bodyDiv w:val="1"/>
      <w:marLeft w:val="0"/>
      <w:marRight w:val="0"/>
      <w:marTop w:val="0"/>
      <w:marBottom w:val="0"/>
      <w:divBdr>
        <w:top w:val="none" w:sz="0" w:space="0" w:color="auto"/>
        <w:left w:val="none" w:sz="0" w:space="0" w:color="auto"/>
        <w:bottom w:val="none" w:sz="0" w:space="0" w:color="auto"/>
        <w:right w:val="none" w:sz="0" w:space="0" w:color="auto"/>
      </w:divBdr>
    </w:div>
    <w:div w:id="1641181885">
      <w:bodyDiv w:val="1"/>
      <w:marLeft w:val="0"/>
      <w:marRight w:val="0"/>
      <w:marTop w:val="0"/>
      <w:marBottom w:val="0"/>
      <w:divBdr>
        <w:top w:val="none" w:sz="0" w:space="0" w:color="auto"/>
        <w:left w:val="none" w:sz="0" w:space="0" w:color="auto"/>
        <w:bottom w:val="none" w:sz="0" w:space="0" w:color="auto"/>
        <w:right w:val="none" w:sz="0" w:space="0" w:color="auto"/>
      </w:divBdr>
    </w:div>
    <w:div w:id="1641227251">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687477">
      <w:bodyDiv w:val="1"/>
      <w:marLeft w:val="0"/>
      <w:marRight w:val="0"/>
      <w:marTop w:val="0"/>
      <w:marBottom w:val="0"/>
      <w:divBdr>
        <w:top w:val="none" w:sz="0" w:space="0" w:color="auto"/>
        <w:left w:val="none" w:sz="0" w:space="0" w:color="auto"/>
        <w:bottom w:val="none" w:sz="0" w:space="0" w:color="auto"/>
        <w:right w:val="none" w:sz="0" w:space="0" w:color="auto"/>
      </w:divBdr>
    </w:div>
    <w:div w:id="1641765012">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879012">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075926">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223534">
      <w:bodyDiv w:val="1"/>
      <w:marLeft w:val="0"/>
      <w:marRight w:val="0"/>
      <w:marTop w:val="0"/>
      <w:marBottom w:val="0"/>
      <w:divBdr>
        <w:top w:val="none" w:sz="0" w:space="0" w:color="auto"/>
        <w:left w:val="none" w:sz="0" w:space="0" w:color="auto"/>
        <w:bottom w:val="none" w:sz="0" w:space="0" w:color="auto"/>
        <w:right w:val="none" w:sz="0" w:space="0" w:color="auto"/>
      </w:divBdr>
    </w:div>
    <w:div w:id="1642268819">
      <w:bodyDiv w:val="1"/>
      <w:marLeft w:val="0"/>
      <w:marRight w:val="0"/>
      <w:marTop w:val="0"/>
      <w:marBottom w:val="0"/>
      <w:divBdr>
        <w:top w:val="none" w:sz="0" w:space="0" w:color="auto"/>
        <w:left w:val="none" w:sz="0" w:space="0" w:color="auto"/>
        <w:bottom w:val="none" w:sz="0" w:space="0" w:color="auto"/>
        <w:right w:val="none" w:sz="0" w:space="0" w:color="auto"/>
      </w:divBdr>
    </w:div>
    <w:div w:id="1642341049">
      <w:bodyDiv w:val="1"/>
      <w:marLeft w:val="0"/>
      <w:marRight w:val="0"/>
      <w:marTop w:val="0"/>
      <w:marBottom w:val="0"/>
      <w:divBdr>
        <w:top w:val="none" w:sz="0" w:space="0" w:color="auto"/>
        <w:left w:val="none" w:sz="0" w:space="0" w:color="auto"/>
        <w:bottom w:val="none" w:sz="0" w:space="0" w:color="auto"/>
        <w:right w:val="none" w:sz="0" w:space="0" w:color="auto"/>
      </w:divBdr>
    </w:div>
    <w:div w:id="1642341491">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19321">
      <w:bodyDiv w:val="1"/>
      <w:marLeft w:val="0"/>
      <w:marRight w:val="0"/>
      <w:marTop w:val="0"/>
      <w:marBottom w:val="0"/>
      <w:divBdr>
        <w:top w:val="none" w:sz="0" w:space="0" w:color="auto"/>
        <w:left w:val="none" w:sz="0" w:space="0" w:color="auto"/>
        <w:bottom w:val="none" w:sz="0" w:space="0" w:color="auto"/>
        <w:right w:val="none" w:sz="0" w:space="0" w:color="auto"/>
      </w:divBdr>
    </w:div>
    <w:div w:id="1642422440">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422962">
      <w:bodyDiv w:val="1"/>
      <w:marLeft w:val="0"/>
      <w:marRight w:val="0"/>
      <w:marTop w:val="0"/>
      <w:marBottom w:val="0"/>
      <w:divBdr>
        <w:top w:val="none" w:sz="0" w:space="0" w:color="auto"/>
        <w:left w:val="none" w:sz="0" w:space="0" w:color="auto"/>
        <w:bottom w:val="none" w:sz="0" w:space="0" w:color="auto"/>
        <w:right w:val="none" w:sz="0" w:space="0" w:color="auto"/>
      </w:divBdr>
    </w:div>
    <w:div w:id="1642542938">
      <w:bodyDiv w:val="1"/>
      <w:marLeft w:val="0"/>
      <w:marRight w:val="0"/>
      <w:marTop w:val="0"/>
      <w:marBottom w:val="0"/>
      <w:divBdr>
        <w:top w:val="none" w:sz="0" w:space="0" w:color="auto"/>
        <w:left w:val="none" w:sz="0" w:space="0" w:color="auto"/>
        <w:bottom w:val="none" w:sz="0" w:space="0" w:color="auto"/>
        <w:right w:val="none" w:sz="0" w:space="0" w:color="auto"/>
      </w:divBdr>
    </w:div>
    <w:div w:id="1642616064">
      <w:bodyDiv w:val="1"/>
      <w:marLeft w:val="0"/>
      <w:marRight w:val="0"/>
      <w:marTop w:val="0"/>
      <w:marBottom w:val="0"/>
      <w:divBdr>
        <w:top w:val="none" w:sz="0" w:space="0" w:color="auto"/>
        <w:left w:val="none" w:sz="0" w:space="0" w:color="auto"/>
        <w:bottom w:val="none" w:sz="0" w:space="0" w:color="auto"/>
        <w:right w:val="none" w:sz="0" w:space="0" w:color="auto"/>
      </w:divBdr>
    </w:div>
    <w:div w:id="1642685440">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811671">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072905">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190455">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539292">
      <w:bodyDiv w:val="1"/>
      <w:marLeft w:val="0"/>
      <w:marRight w:val="0"/>
      <w:marTop w:val="0"/>
      <w:marBottom w:val="0"/>
      <w:divBdr>
        <w:top w:val="none" w:sz="0" w:space="0" w:color="auto"/>
        <w:left w:val="none" w:sz="0" w:space="0" w:color="auto"/>
        <w:bottom w:val="none" w:sz="0" w:space="0" w:color="auto"/>
        <w:right w:val="none" w:sz="0" w:space="0" w:color="auto"/>
      </w:divBdr>
    </w:div>
    <w:div w:id="1643804258">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3927167">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308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429965">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4962543">
      <w:bodyDiv w:val="1"/>
      <w:marLeft w:val="0"/>
      <w:marRight w:val="0"/>
      <w:marTop w:val="0"/>
      <w:marBottom w:val="0"/>
      <w:divBdr>
        <w:top w:val="none" w:sz="0" w:space="0" w:color="auto"/>
        <w:left w:val="none" w:sz="0" w:space="0" w:color="auto"/>
        <w:bottom w:val="none" w:sz="0" w:space="0" w:color="auto"/>
        <w:right w:val="none" w:sz="0" w:space="0" w:color="auto"/>
      </w:divBdr>
    </w:div>
    <w:div w:id="1645046387">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09500">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5695942">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5968144">
      <w:bodyDiv w:val="1"/>
      <w:marLeft w:val="0"/>
      <w:marRight w:val="0"/>
      <w:marTop w:val="0"/>
      <w:marBottom w:val="0"/>
      <w:divBdr>
        <w:top w:val="none" w:sz="0" w:space="0" w:color="auto"/>
        <w:left w:val="none" w:sz="0" w:space="0" w:color="auto"/>
        <w:bottom w:val="none" w:sz="0" w:space="0" w:color="auto"/>
        <w:right w:val="none" w:sz="0" w:space="0" w:color="auto"/>
      </w:divBdr>
    </w:div>
    <w:div w:id="1646010429">
      <w:bodyDiv w:val="1"/>
      <w:marLeft w:val="0"/>
      <w:marRight w:val="0"/>
      <w:marTop w:val="0"/>
      <w:marBottom w:val="0"/>
      <w:divBdr>
        <w:top w:val="none" w:sz="0" w:space="0" w:color="auto"/>
        <w:left w:val="none" w:sz="0" w:space="0" w:color="auto"/>
        <w:bottom w:val="none" w:sz="0" w:space="0" w:color="auto"/>
        <w:right w:val="none" w:sz="0" w:space="0" w:color="auto"/>
      </w:divBdr>
    </w:div>
    <w:div w:id="1646079608">
      <w:bodyDiv w:val="1"/>
      <w:marLeft w:val="0"/>
      <w:marRight w:val="0"/>
      <w:marTop w:val="0"/>
      <w:marBottom w:val="0"/>
      <w:divBdr>
        <w:top w:val="none" w:sz="0" w:space="0" w:color="auto"/>
        <w:left w:val="none" w:sz="0" w:space="0" w:color="auto"/>
        <w:bottom w:val="none" w:sz="0" w:space="0" w:color="auto"/>
        <w:right w:val="none" w:sz="0" w:space="0" w:color="auto"/>
      </w:divBdr>
    </w:div>
    <w:div w:id="1646156267">
      <w:bodyDiv w:val="1"/>
      <w:marLeft w:val="0"/>
      <w:marRight w:val="0"/>
      <w:marTop w:val="0"/>
      <w:marBottom w:val="0"/>
      <w:divBdr>
        <w:top w:val="none" w:sz="0" w:space="0" w:color="auto"/>
        <w:left w:val="none" w:sz="0" w:space="0" w:color="auto"/>
        <w:bottom w:val="none" w:sz="0" w:space="0" w:color="auto"/>
        <w:right w:val="none" w:sz="0" w:space="0" w:color="auto"/>
      </w:divBdr>
    </w:div>
    <w:div w:id="1646156411">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3078">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425993">
      <w:bodyDiv w:val="1"/>
      <w:marLeft w:val="0"/>
      <w:marRight w:val="0"/>
      <w:marTop w:val="0"/>
      <w:marBottom w:val="0"/>
      <w:divBdr>
        <w:top w:val="none" w:sz="0" w:space="0" w:color="auto"/>
        <w:left w:val="none" w:sz="0" w:space="0" w:color="auto"/>
        <w:bottom w:val="none" w:sz="0" w:space="0" w:color="auto"/>
        <w:right w:val="none" w:sz="0" w:space="0" w:color="auto"/>
      </w:divBdr>
    </w:div>
    <w:div w:id="1646474704">
      <w:bodyDiv w:val="1"/>
      <w:marLeft w:val="0"/>
      <w:marRight w:val="0"/>
      <w:marTop w:val="0"/>
      <w:marBottom w:val="0"/>
      <w:divBdr>
        <w:top w:val="none" w:sz="0" w:space="0" w:color="auto"/>
        <w:left w:val="none" w:sz="0" w:space="0" w:color="auto"/>
        <w:bottom w:val="none" w:sz="0" w:space="0" w:color="auto"/>
        <w:right w:val="none" w:sz="0" w:space="0" w:color="auto"/>
      </w:divBdr>
    </w:div>
    <w:div w:id="1646544367">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59535">
      <w:bodyDiv w:val="1"/>
      <w:marLeft w:val="0"/>
      <w:marRight w:val="0"/>
      <w:marTop w:val="0"/>
      <w:marBottom w:val="0"/>
      <w:divBdr>
        <w:top w:val="none" w:sz="0" w:space="0" w:color="auto"/>
        <w:left w:val="none" w:sz="0" w:space="0" w:color="auto"/>
        <w:bottom w:val="none" w:sz="0" w:space="0" w:color="auto"/>
        <w:right w:val="none" w:sz="0" w:space="0" w:color="auto"/>
      </w:divBdr>
    </w:div>
    <w:div w:id="1646661753">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126279">
      <w:bodyDiv w:val="1"/>
      <w:marLeft w:val="0"/>
      <w:marRight w:val="0"/>
      <w:marTop w:val="0"/>
      <w:marBottom w:val="0"/>
      <w:divBdr>
        <w:top w:val="none" w:sz="0" w:space="0" w:color="auto"/>
        <w:left w:val="none" w:sz="0" w:space="0" w:color="auto"/>
        <w:bottom w:val="none" w:sz="0" w:space="0" w:color="auto"/>
        <w:right w:val="none" w:sz="0" w:space="0" w:color="auto"/>
      </w:divBdr>
    </w:div>
    <w:div w:id="1647203110">
      <w:bodyDiv w:val="1"/>
      <w:marLeft w:val="0"/>
      <w:marRight w:val="0"/>
      <w:marTop w:val="0"/>
      <w:marBottom w:val="0"/>
      <w:divBdr>
        <w:top w:val="none" w:sz="0" w:space="0" w:color="auto"/>
        <w:left w:val="none" w:sz="0" w:space="0" w:color="auto"/>
        <w:bottom w:val="none" w:sz="0" w:space="0" w:color="auto"/>
        <w:right w:val="none" w:sz="0" w:space="0" w:color="auto"/>
      </w:divBdr>
    </w:div>
    <w:div w:id="1647279385">
      <w:bodyDiv w:val="1"/>
      <w:marLeft w:val="0"/>
      <w:marRight w:val="0"/>
      <w:marTop w:val="0"/>
      <w:marBottom w:val="0"/>
      <w:divBdr>
        <w:top w:val="none" w:sz="0" w:space="0" w:color="auto"/>
        <w:left w:val="none" w:sz="0" w:space="0" w:color="auto"/>
        <w:bottom w:val="none" w:sz="0" w:space="0" w:color="auto"/>
        <w:right w:val="none" w:sz="0" w:space="0" w:color="auto"/>
      </w:divBdr>
    </w:div>
    <w:div w:id="1647465005">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7785143">
      <w:bodyDiv w:val="1"/>
      <w:marLeft w:val="0"/>
      <w:marRight w:val="0"/>
      <w:marTop w:val="0"/>
      <w:marBottom w:val="0"/>
      <w:divBdr>
        <w:top w:val="none" w:sz="0" w:space="0" w:color="auto"/>
        <w:left w:val="none" w:sz="0" w:space="0" w:color="auto"/>
        <w:bottom w:val="none" w:sz="0" w:space="0" w:color="auto"/>
        <w:right w:val="none" w:sz="0" w:space="0" w:color="auto"/>
      </w:divBdr>
    </w:div>
    <w:div w:id="1647970692">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24164">
      <w:bodyDiv w:val="1"/>
      <w:marLeft w:val="0"/>
      <w:marRight w:val="0"/>
      <w:marTop w:val="0"/>
      <w:marBottom w:val="0"/>
      <w:divBdr>
        <w:top w:val="none" w:sz="0" w:space="0" w:color="auto"/>
        <w:left w:val="none" w:sz="0" w:space="0" w:color="auto"/>
        <w:bottom w:val="none" w:sz="0" w:space="0" w:color="auto"/>
        <w:right w:val="none" w:sz="0" w:space="0" w:color="auto"/>
      </w:divBdr>
    </w:div>
    <w:div w:id="1648129562">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242927">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8585774">
      <w:bodyDiv w:val="1"/>
      <w:marLeft w:val="0"/>
      <w:marRight w:val="0"/>
      <w:marTop w:val="0"/>
      <w:marBottom w:val="0"/>
      <w:divBdr>
        <w:top w:val="none" w:sz="0" w:space="0" w:color="auto"/>
        <w:left w:val="none" w:sz="0" w:space="0" w:color="auto"/>
        <w:bottom w:val="none" w:sz="0" w:space="0" w:color="auto"/>
        <w:right w:val="none" w:sz="0" w:space="0" w:color="auto"/>
      </w:divBdr>
    </w:div>
    <w:div w:id="1648627690">
      <w:bodyDiv w:val="1"/>
      <w:marLeft w:val="0"/>
      <w:marRight w:val="0"/>
      <w:marTop w:val="0"/>
      <w:marBottom w:val="0"/>
      <w:divBdr>
        <w:top w:val="none" w:sz="0" w:space="0" w:color="auto"/>
        <w:left w:val="none" w:sz="0" w:space="0" w:color="auto"/>
        <w:bottom w:val="none" w:sz="0" w:space="0" w:color="auto"/>
        <w:right w:val="none" w:sz="0" w:space="0" w:color="auto"/>
      </w:divBdr>
    </w:div>
    <w:div w:id="1648852523">
      <w:bodyDiv w:val="1"/>
      <w:marLeft w:val="0"/>
      <w:marRight w:val="0"/>
      <w:marTop w:val="0"/>
      <w:marBottom w:val="0"/>
      <w:divBdr>
        <w:top w:val="none" w:sz="0" w:space="0" w:color="auto"/>
        <w:left w:val="none" w:sz="0" w:space="0" w:color="auto"/>
        <w:bottom w:val="none" w:sz="0" w:space="0" w:color="auto"/>
        <w:right w:val="none" w:sz="0" w:space="0" w:color="auto"/>
      </w:divBdr>
    </w:div>
    <w:div w:id="1648900215">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358551">
      <w:bodyDiv w:val="1"/>
      <w:marLeft w:val="0"/>
      <w:marRight w:val="0"/>
      <w:marTop w:val="0"/>
      <w:marBottom w:val="0"/>
      <w:divBdr>
        <w:top w:val="none" w:sz="0" w:space="0" w:color="auto"/>
        <w:left w:val="none" w:sz="0" w:space="0" w:color="auto"/>
        <w:bottom w:val="none" w:sz="0" w:space="0" w:color="auto"/>
        <w:right w:val="none" w:sz="0" w:space="0" w:color="auto"/>
      </w:divBdr>
    </w:div>
    <w:div w:id="1649552259">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631482">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49825435">
      <w:bodyDiv w:val="1"/>
      <w:marLeft w:val="0"/>
      <w:marRight w:val="0"/>
      <w:marTop w:val="0"/>
      <w:marBottom w:val="0"/>
      <w:divBdr>
        <w:top w:val="none" w:sz="0" w:space="0" w:color="auto"/>
        <w:left w:val="none" w:sz="0" w:space="0" w:color="auto"/>
        <w:bottom w:val="none" w:sz="0" w:space="0" w:color="auto"/>
        <w:right w:val="none" w:sz="0" w:space="0" w:color="auto"/>
      </w:divBdr>
    </w:div>
    <w:div w:id="1650090226">
      <w:bodyDiv w:val="1"/>
      <w:marLeft w:val="0"/>
      <w:marRight w:val="0"/>
      <w:marTop w:val="0"/>
      <w:marBottom w:val="0"/>
      <w:divBdr>
        <w:top w:val="none" w:sz="0" w:space="0" w:color="auto"/>
        <w:left w:val="none" w:sz="0" w:space="0" w:color="auto"/>
        <w:bottom w:val="none" w:sz="0" w:space="0" w:color="auto"/>
        <w:right w:val="none" w:sz="0" w:space="0" w:color="auto"/>
      </w:divBdr>
    </w:div>
    <w:div w:id="1650205119">
      <w:bodyDiv w:val="1"/>
      <w:marLeft w:val="0"/>
      <w:marRight w:val="0"/>
      <w:marTop w:val="0"/>
      <w:marBottom w:val="0"/>
      <w:divBdr>
        <w:top w:val="none" w:sz="0" w:space="0" w:color="auto"/>
        <w:left w:val="none" w:sz="0" w:space="0" w:color="auto"/>
        <w:bottom w:val="none" w:sz="0" w:space="0" w:color="auto"/>
        <w:right w:val="none" w:sz="0" w:space="0" w:color="auto"/>
      </w:divBdr>
    </w:div>
    <w:div w:id="1650206647">
      <w:bodyDiv w:val="1"/>
      <w:marLeft w:val="0"/>
      <w:marRight w:val="0"/>
      <w:marTop w:val="0"/>
      <w:marBottom w:val="0"/>
      <w:divBdr>
        <w:top w:val="none" w:sz="0" w:space="0" w:color="auto"/>
        <w:left w:val="none" w:sz="0" w:space="0" w:color="auto"/>
        <w:bottom w:val="none" w:sz="0" w:space="0" w:color="auto"/>
        <w:right w:val="none" w:sz="0" w:space="0" w:color="auto"/>
      </w:divBdr>
    </w:div>
    <w:div w:id="1650286591">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744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50280">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595455">
      <w:bodyDiv w:val="1"/>
      <w:marLeft w:val="0"/>
      <w:marRight w:val="0"/>
      <w:marTop w:val="0"/>
      <w:marBottom w:val="0"/>
      <w:divBdr>
        <w:top w:val="none" w:sz="0" w:space="0" w:color="auto"/>
        <w:left w:val="none" w:sz="0" w:space="0" w:color="auto"/>
        <w:bottom w:val="none" w:sz="0" w:space="0" w:color="auto"/>
        <w:right w:val="none" w:sz="0" w:space="0" w:color="auto"/>
      </w:divBdr>
    </w:div>
    <w:div w:id="1650667428">
      <w:bodyDiv w:val="1"/>
      <w:marLeft w:val="0"/>
      <w:marRight w:val="0"/>
      <w:marTop w:val="0"/>
      <w:marBottom w:val="0"/>
      <w:divBdr>
        <w:top w:val="none" w:sz="0" w:space="0" w:color="auto"/>
        <w:left w:val="none" w:sz="0" w:space="0" w:color="auto"/>
        <w:bottom w:val="none" w:sz="0" w:space="0" w:color="auto"/>
        <w:right w:val="none" w:sz="0" w:space="0" w:color="auto"/>
      </w:divBdr>
    </w:div>
    <w:div w:id="165066788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89575">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2559">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136581">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447078">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639189">
      <w:bodyDiv w:val="1"/>
      <w:marLeft w:val="0"/>
      <w:marRight w:val="0"/>
      <w:marTop w:val="0"/>
      <w:marBottom w:val="0"/>
      <w:divBdr>
        <w:top w:val="none" w:sz="0" w:space="0" w:color="auto"/>
        <w:left w:val="none" w:sz="0" w:space="0" w:color="auto"/>
        <w:bottom w:val="none" w:sz="0" w:space="0" w:color="auto"/>
        <w:right w:val="none" w:sz="0" w:space="0" w:color="auto"/>
      </w:divBdr>
    </w:div>
    <w:div w:id="1652640701">
      <w:bodyDiv w:val="1"/>
      <w:marLeft w:val="0"/>
      <w:marRight w:val="0"/>
      <w:marTop w:val="0"/>
      <w:marBottom w:val="0"/>
      <w:divBdr>
        <w:top w:val="none" w:sz="0" w:space="0" w:color="auto"/>
        <w:left w:val="none" w:sz="0" w:space="0" w:color="auto"/>
        <w:bottom w:val="none" w:sz="0" w:space="0" w:color="auto"/>
        <w:right w:val="none" w:sz="0" w:space="0" w:color="auto"/>
      </w:divBdr>
    </w:div>
    <w:div w:id="1652710039">
      <w:bodyDiv w:val="1"/>
      <w:marLeft w:val="0"/>
      <w:marRight w:val="0"/>
      <w:marTop w:val="0"/>
      <w:marBottom w:val="0"/>
      <w:divBdr>
        <w:top w:val="none" w:sz="0" w:space="0" w:color="auto"/>
        <w:left w:val="none" w:sz="0" w:space="0" w:color="auto"/>
        <w:bottom w:val="none" w:sz="0" w:space="0" w:color="auto"/>
        <w:right w:val="none" w:sz="0" w:space="0" w:color="auto"/>
      </w:divBdr>
    </w:div>
    <w:div w:id="1652710895">
      <w:bodyDiv w:val="1"/>
      <w:marLeft w:val="0"/>
      <w:marRight w:val="0"/>
      <w:marTop w:val="0"/>
      <w:marBottom w:val="0"/>
      <w:divBdr>
        <w:top w:val="none" w:sz="0" w:space="0" w:color="auto"/>
        <w:left w:val="none" w:sz="0" w:space="0" w:color="auto"/>
        <w:bottom w:val="none" w:sz="0" w:space="0" w:color="auto"/>
        <w:right w:val="none" w:sz="0" w:space="0" w:color="auto"/>
      </w:divBdr>
    </w:div>
    <w:div w:id="1652754032">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830923">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370251">
      <w:bodyDiv w:val="1"/>
      <w:marLeft w:val="0"/>
      <w:marRight w:val="0"/>
      <w:marTop w:val="0"/>
      <w:marBottom w:val="0"/>
      <w:divBdr>
        <w:top w:val="none" w:sz="0" w:space="0" w:color="auto"/>
        <w:left w:val="none" w:sz="0" w:space="0" w:color="auto"/>
        <w:bottom w:val="none" w:sz="0" w:space="0" w:color="auto"/>
        <w:right w:val="none" w:sz="0" w:space="0" w:color="auto"/>
      </w:divBdr>
    </w:div>
    <w:div w:id="1653371785">
      <w:bodyDiv w:val="1"/>
      <w:marLeft w:val="0"/>
      <w:marRight w:val="0"/>
      <w:marTop w:val="0"/>
      <w:marBottom w:val="0"/>
      <w:divBdr>
        <w:top w:val="none" w:sz="0" w:space="0" w:color="auto"/>
        <w:left w:val="none" w:sz="0" w:space="0" w:color="auto"/>
        <w:bottom w:val="none" w:sz="0" w:space="0" w:color="auto"/>
        <w:right w:val="none" w:sz="0" w:space="0" w:color="auto"/>
      </w:divBdr>
    </w:div>
    <w:div w:id="1653487849">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4508">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681217">
      <w:bodyDiv w:val="1"/>
      <w:marLeft w:val="0"/>
      <w:marRight w:val="0"/>
      <w:marTop w:val="0"/>
      <w:marBottom w:val="0"/>
      <w:divBdr>
        <w:top w:val="none" w:sz="0" w:space="0" w:color="auto"/>
        <w:left w:val="none" w:sz="0" w:space="0" w:color="auto"/>
        <w:bottom w:val="none" w:sz="0" w:space="0" w:color="auto"/>
        <w:right w:val="none" w:sz="0" w:space="0" w:color="auto"/>
      </w:divBdr>
    </w:div>
    <w:div w:id="165368262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021477">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260329">
      <w:bodyDiv w:val="1"/>
      <w:marLeft w:val="0"/>
      <w:marRight w:val="0"/>
      <w:marTop w:val="0"/>
      <w:marBottom w:val="0"/>
      <w:divBdr>
        <w:top w:val="none" w:sz="0" w:space="0" w:color="auto"/>
        <w:left w:val="none" w:sz="0" w:space="0" w:color="auto"/>
        <w:bottom w:val="none" w:sz="0" w:space="0" w:color="auto"/>
        <w:right w:val="none" w:sz="0" w:space="0" w:color="auto"/>
      </w:divBdr>
    </w:div>
    <w:div w:id="1654486004">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679384">
      <w:bodyDiv w:val="1"/>
      <w:marLeft w:val="0"/>
      <w:marRight w:val="0"/>
      <w:marTop w:val="0"/>
      <w:marBottom w:val="0"/>
      <w:divBdr>
        <w:top w:val="none" w:sz="0" w:space="0" w:color="auto"/>
        <w:left w:val="none" w:sz="0" w:space="0" w:color="auto"/>
        <w:bottom w:val="none" w:sz="0" w:space="0" w:color="auto"/>
        <w:right w:val="none" w:sz="0" w:space="0" w:color="auto"/>
      </w:divBdr>
    </w:div>
    <w:div w:id="1654798303">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4917845">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328440">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449053">
      <w:bodyDiv w:val="1"/>
      <w:marLeft w:val="0"/>
      <w:marRight w:val="0"/>
      <w:marTop w:val="0"/>
      <w:marBottom w:val="0"/>
      <w:divBdr>
        <w:top w:val="none" w:sz="0" w:space="0" w:color="auto"/>
        <w:left w:val="none" w:sz="0" w:space="0" w:color="auto"/>
        <w:bottom w:val="none" w:sz="0" w:space="0" w:color="auto"/>
        <w:right w:val="none" w:sz="0" w:space="0" w:color="auto"/>
      </w:divBdr>
    </w:div>
    <w:div w:id="1655526027">
      <w:bodyDiv w:val="1"/>
      <w:marLeft w:val="0"/>
      <w:marRight w:val="0"/>
      <w:marTop w:val="0"/>
      <w:marBottom w:val="0"/>
      <w:divBdr>
        <w:top w:val="none" w:sz="0" w:space="0" w:color="auto"/>
        <w:left w:val="none" w:sz="0" w:space="0" w:color="auto"/>
        <w:bottom w:val="none" w:sz="0" w:space="0" w:color="auto"/>
        <w:right w:val="none" w:sz="0" w:space="0" w:color="auto"/>
      </w:divBdr>
    </w:div>
    <w:div w:id="1655639725">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5643541">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3474">
      <w:bodyDiv w:val="1"/>
      <w:marLeft w:val="0"/>
      <w:marRight w:val="0"/>
      <w:marTop w:val="0"/>
      <w:marBottom w:val="0"/>
      <w:divBdr>
        <w:top w:val="none" w:sz="0" w:space="0" w:color="auto"/>
        <w:left w:val="none" w:sz="0" w:space="0" w:color="auto"/>
        <w:bottom w:val="none" w:sz="0" w:space="0" w:color="auto"/>
        <w:right w:val="none" w:sz="0" w:space="0" w:color="auto"/>
      </w:divBdr>
    </w:div>
    <w:div w:id="1656180960">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589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6959274">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442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150167">
      <w:bodyDiv w:val="1"/>
      <w:marLeft w:val="0"/>
      <w:marRight w:val="0"/>
      <w:marTop w:val="0"/>
      <w:marBottom w:val="0"/>
      <w:divBdr>
        <w:top w:val="none" w:sz="0" w:space="0" w:color="auto"/>
        <w:left w:val="none" w:sz="0" w:space="0" w:color="auto"/>
        <w:bottom w:val="none" w:sz="0" w:space="0" w:color="auto"/>
        <w:right w:val="none" w:sz="0" w:space="0" w:color="auto"/>
      </w:divBdr>
    </w:div>
    <w:div w:id="1657225489">
      <w:bodyDiv w:val="1"/>
      <w:marLeft w:val="0"/>
      <w:marRight w:val="0"/>
      <w:marTop w:val="0"/>
      <w:marBottom w:val="0"/>
      <w:divBdr>
        <w:top w:val="none" w:sz="0" w:space="0" w:color="auto"/>
        <w:left w:val="none" w:sz="0" w:space="0" w:color="auto"/>
        <w:bottom w:val="none" w:sz="0" w:space="0" w:color="auto"/>
        <w:right w:val="none" w:sz="0" w:space="0" w:color="auto"/>
      </w:divBdr>
    </w:div>
    <w:div w:id="165748925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13156">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7881872">
      <w:bodyDiv w:val="1"/>
      <w:marLeft w:val="0"/>
      <w:marRight w:val="0"/>
      <w:marTop w:val="0"/>
      <w:marBottom w:val="0"/>
      <w:divBdr>
        <w:top w:val="none" w:sz="0" w:space="0" w:color="auto"/>
        <w:left w:val="none" w:sz="0" w:space="0" w:color="auto"/>
        <w:bottom w:val="none" w:sz="0" w:space="0" w:color="auto"/>
        <w:right w:val="none" w:sz="0" w:space="0" w:color="auto"/>
      </w:divBdr>
    </w:div>
    <w:div w:id="165795781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14819">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613899">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658877737">
      <w:bodyDiv w:val="1"/>
      <w:marLeft w:val="0"/>
      <w:marRight w:val="0"/>
      <w:marTop w:val="0"/>
      <w:marBottom w:val="0"/>
      <w:divBdr>
        <w:top w:val="none" w:sz="0" w:space="0" w:color="auto"/>
        <w:left w:val="none" w:sz="0" w:space="0" w:color="auto"/>
        <w:bottom w:val="none" w:sz="0" w:space="0" w:color="auto"/>
        <w:right w:val="none" w:sz="0" w:space="0" w:color="auto"/>
      </w:divBdr>
    </w:div>
    <w:div w:id="1658878903">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074602">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453113">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59844280">
      <w:bodyDiv w:val="1"/>
      <w:marLeft w:val="0"/>
      <w:marRight w:val="0"/>
      <w:marTop w:val="0"/>
      <w:marBottom w:val="0"/>
      <w:divBdr>
        <w:top w:val="none" w:sz="0" w:space="0" w:color="auto"/>
        <w:left w:val="none" w:sz="0" w:space="0" w:color="auto"/>
        <w:bottom w:val="none" w:sz="0" w:space="0" w:color="auto"/>
        <w:right w:val="none" w:sz="0" w:space="0" w:color="auto"/>
      </w:divBdr>
    </w:div>
    <w:div w:id="1660034658">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111843">
      <w:bodyDiv w:val="1"/>
      <w:marLeft w:val="0"/>
      <w:marRight w:val="0"/>
      <w:marTop w:val="0"/>
      <w:marBottom w:val="0"/>
      <w:divBdr>
        <w:top w:val="none" w:sz="0" w:space="0" w:color="auto"/>
        <w:left w:val="none" w:sz="0" w:space="0" w:color="auto"/>
        <w:bottom w:val="none" w:sz="0" w:space="0" w:color="auto"/>
        <w:right w:val="none" w:sz="0" w:space="0" w:color="auto"/>
      </w:divBdr>
    </w:div>
    <w:div w:id="1660186172">
      <w:bodyDiv w:val="1"/>
      <w:marLeft w:val="0"/>
      <w:marRight w:val="0"/>
      <w:marTop w:val="0"/>
      <w:marBottom w:val="0"/>
      <w:divBdr>
        <w:top w:val="none" w:sz="0" w:space="0" w:color="auto"/>
        <w:left w:val="none" w:sz="0" w:space="0" w:color="auto"/>
        <w:bottom w:val="none" w:sz="0" w:space="0" w:color="auto"/>
        <w:right w:val="none" w:sz="0" w:space="0" w:color="auto"/>
      </w:divBdr>
    </w:div>
    <w:div w:id="1660187365">
      <w:bodyDiv w:val="1"/>
      <w:marLeft w:val="0"/>
      <w:marRight w:val="0"/>
      <w:marTop w:val="0"/>
      <w:marBottom w:val="0"/>
      <w:divBdr>
        <w:top w:val="none" w:sz="0" w:space="0" w:color="auto"/>
        <w:left w:val="none" w:sz="0" w:space="0" w:color="auto"/>
        <w:bottom w:val="none" w:sz="0" w:space="0" w:color="auto"/>
        <w:right w:val="none" w:sz="0" w:space="0" w:color="auto"/>
      </w:divBdr>
    </w:div>
    <w:div w:id="1660303980">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431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0962258">
      <w:bodyDiv w:val="1"/>
      <w:marLeft w:val="0"/>
      <w:marRight w:val="0"/>
      <w:marTop w:val="0"/>
      <w:marBottom w:val="0"/>
      <w:divBdr>
        <w:top w:val="none" w:sz="0" w:space="0" w:color="auto"/>
        <w:left w:val="none" w:sz="0" w:space="0" w:color="auto"/>
        <w:bottom w:val="none" w:sz="0" w:space="0" w:color="auto"/>
        <w:right w:val="none" w:sz="0" w:space="0" w:color="auto"/>
      </w:divBdr>
    </w:div>
    <w:div w:id="1661077126">
      <w:bodyDiv w:val="1"/>
      <w:marLeft w:val="0"/>
      <w:marRight w:val="0"/>
      <w:marTop w:val="0"/>
      <w:marBottom w:val="0"/>
      <w:divBdr>
        <w:top w:val="none" w:sz="0" w:space="0" w:color="auto"/>
        <w:left w:val="none" w:sz="0" w:space="0" w:color="auto"/>
        <w:bottom w:val="none" w:sz="0" w:space="0" w:color="auto"/>
        <w:right w:val="none" w:sz="0" w:space="0" w:color="auto"/>
      </w:divBdr>
    </w:div>
    <w:div w:id="1661233255">
      <w:bodyDiv w:val="1"/>
      <w:marLeft w:val="0"/>
      <w:marRight w:val="0"/>
      <w:marTop w:val="0"/>
      <w:marBottom w:val="0"/>
      <w:divBdr>
        <w:top w:val="none" w:sz="0" w:space="0" w:color="auto"/>
        <w:left w:val="none" w:sz="0" w:space="0" w:color="auto"/>
        <w:bottom w:val="none" w:sz="0" w:space="0" w:color="auto"/>
        <w:right w:val="none" w:sz="0" w:space="0" w:color="auto"/>
      </w:divBdr>
    </w:div>
    <w:div w:id="1661348627">
      <w:bodyDiv w:val="1"/>
      <w:marLeft w:val="0"/>
      <w:marRight w:val="0"/>
      <w:marTop w:val="0"/>
      <w:marBottom w:val="0"/>
      <w:divBdr>
        <w:top w:val="none" w:sz="0" w:space="0" w:color="auto"/>
        <w:left w:val="none" w:sz="0" w:space="0" w:color="auto"/>
        <w:bottom w:val="none" w:sz="0" w:space="0" w:color="auto"/>
        <w:right w:val="none" w:sz="0" w:space="0" w:color="auto"/>
      </w:divBdr>
    </w:div>
    <w:div w:id="1661497572">
      <w:bodyDiv w:val="1"/>
      <w:marLeft w:val="0"/>
      <w:marRight w:val="0"/>
      <w:marTop w:val="0"/>
      <w:marBottom w:val="0"/>
      <w:divBdr>
        <w:top w:val="none" w:sz="0" w:space="0" w:color="auto"/>
        <w:left w:val="none" w:sz="0" w:space="0" w:color="auto"/>
        <w:bottom w:val="none" w:sz="0" w:space="0" w:color="auto"/>
        <w:right w:val="none" w:sz="0" w:space="0" w:color="auto"/>
      </w:divBdr>
    </w:div>
    <w:div w:id="1661539997">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075337">
      <w:bodyDiv w:val="1"/>
      <w:marLeft w:val="0"/>
      <w:marRight w:val="0"/>
      <w:marTop w:val="0"/>
      <w:marBottom w:val="0"/>
      <w:divBdr>
        <w:top w:val="none" w:sz="0" w:space="0" w:color="auto"/>
        <w:left w:val="none" w:sz="0" w:space="0" w:color="auto"/>
        <w:bottom w:val="none" w:sz="0" w:space="0" w:color="auto"/>
        <w:right w:val="none" w:sz="0" w:space="0" w:color="auto"/>
      </w:divBdr>
    </w:div>
    <w:div w:id="1662076691">
      <w:bodyDiv w:val="1"/>
      <w:marLeft w:val="0"/>
      <w:marRight w:val="0"/>
      <w:marTop w:val="0"/>
      <w:marBottom w:val="0"/>
      <w:divBdr>
        <w:top w:val="none" w:sz="0" w:space="0" w:color="auto"/>
        <w:left w:val="none" w:sz="0" w:space="0" w:color="auto"/>
        <w:bottom w:val="none" w:sz="0" w:space="0" w:color="auto"/>
        <w:right w:val="none" w:sz="0" w:space="0" w:color="auto"/>
      </w:divBdr>
    </w:div>
    <w:div w:id="1662192418">
      <w:bodyDiv w:val="1"/>
      <w:marLeft w:val="0"/>
      <w:marRight w:val="0"/>
      <w:marTop w:val="0"/>
      <w:marBottom w:val="0"/>
      <w:divBdr>
        <w:top w:val="none" w:sz="0" w:space="0" w:color="auto"/>
        <w:left w:val="none" w:sz="0" w:space="0" w:color="auto"/>
        <w:bottom w:val="none" w:sz="0" w:space="0" w:color="auto"/>
        <w:right w:val="none" w:sz="0" w:space="0" w:color="auto"/>
      </w:divBdr>
    </w:div>
    <w:div w:id="1662196512">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460648">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732123">
      <w:bodyDiv w:val="1"/>
      <w:marLeft w:val="0"/>
      <w:marRight w:val="0"/>
      <w:marTop w:val="0"/>
      <w:marBottom w:val="0"/>
      <w:divBdr>
        <w:top w:val="none" w:sz="0" w:space="0" w:color="auto"/>
        <w:left w:val="none" w:sz="0" w:space="0" w:color="auto"/>
        <w:bottom w:val="none" w:sz="0" w:space="0" w:color="auto"/>
        <w:right w:val="none" w:sz="0" w:space="0" w:color="auto"/>
      </w:divBdr>
    </w:div>
    <w:div w:id="166277993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242386">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5354">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0514">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502288">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4773752">
      <w:bodyDiv w:val="1"/>
      <w:marLeft w:val="0"/>
      <w:marRight w:val="0"/>
      <w:marTop w:val="0"/>
      <w:marBottom w:val="0"/>
      <w:divBdr>
        <w:top w:val="none" w:sz="0" w:space="0" w:color="auto"/>
        <w:left w:val="none" w:sz="0" w:space="0" w:color="auto"/>
        <w:bottom w:val="none" w:sz="0" w:space="0" w:color="auto"/>
        <w:right w:val="none" w:sz="0" w:space="0" w:color="auto"/>
      </w:divBdr>
    </w:div>
    <w:div w:id="1664774737">
      <w:bodyDiv w:val="1"/>
      <w:marLeft w:val="0"/>
      <w:marRight w:val="0"/>
      <w:marTop w:val="0"/>
      <w:marBottom w:val="0"/>
      <w:divBdr>
        <w:top w:val="none" w:sz="0" w:space="0" w:color="auto"/>
        <w:left w:val="none" w:sz="0" w:space="0" w:color="auto"/>
        <w:bottom w:val="none" w:sz="0" w:space="0" w:color="auto"/>
        <w:right w:val="none" w:sz="0" w:space="0" w:color="auto"/>
      </w:divBdr>
    </w:div>
    <w:div w:id="1664776649">
      <w:bodyDiv w:val="1"/>
      <w:marLeft w:val="0"/>
      <w:marRight w:val="0"/>
      <w:marTop w:val="0"/>
      <w:marBottom w:val="0"/>
      <w:divBdr>
        <w:top w:val="none" w:sz="0" w:space="0" w:color="auto"/>
        <w:left w:val="none" w:sz="0" w:space="0" w:color="auto"/>
        <w:bottom w:val="none" w:sz="0" w:space="0" w:color="auto"/>
        <w:right w:val="none" w:sz="0" w:space="0" w:color="auto"/>
      </w:divBdr>
    </w:div>
    <w:div w:id="1664777085">
      <w:bodyDiv w:val="1"/>
      <w:marLeft w:val="0"/>
      <w:marRight w:val="0"/>
      <w:marTop w:val="0"/>
      <w:marBottom w:val="0"/>
      <w:divBdr>
        <w:top w:val="none" w:sz="0" w:space="0" w:color="auto"/>
        <w:left w:val="none" w:sz="0" w:space="0" w:color="auto"/>
        <w:bottom w:val="none" w:sz="0" w:space="0" w:color="auto"/>
        <w:right w:val="none" w:sz="0" w:space="0" w:color="auto"/>
      </w:divBdr>
    </w:div>
    <w:div w:id="1665007867">
      <w:bodyDiv w:val="1"/>
      <w:marLeft w:val="0"/>
      <w:marRight w:val="0"/>
      <w:marTop w:val="0"/>
      <w:marBottom w:val="0"/>
      <w:divBdr>
        <w:top w:val="none" w:sz="0" w:space="0" w:color="auto"/>
        <w:left w:val="none" w:sz="0" w:space="0" w:color="auto"/>
        <w:bottom w:val="none" w:sz="0" w:space="0" w:color="auto"/>
        <w:right w:val="none" w:sz="0" w:space="0" w:color="auto"/>
      </w:divBdr>
    </w:div>
    <w:div w:id="1665039566">
      <w:bodyDiv w:val="1"/>
      <w:marLeft w:val="0"/>
      <w:marRight w:val="0"/>
      <w:marTop w:val="0"/>
      <w:marBottom w:val="0"/>
      <w:divBdr>
        <w:top w:val="none" w:sz="0" w:space="0" w:color="auto"/>
        <w:left w:val="none" w:sz="0" w:space="0" w:color="auto"/>
        <w:bottom w:val="none" w:sz="0" w:space="0" w:color="auto"/>
        <w:right w:val="none" w:sz="0" w:space="0" w:color="auto"/>
      </w:divBdr>
    </w:div>
    <w:div w:id="1665084069">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470048">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628353">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088751">
      <w:bodyDiv w:val="1"/>
      <w:marLeft w:val="0"/>
      <w:marRight w:val="0"/>
      <w:marTop w:val="0"/>
      <w:marBottom w:val="0"/>
      <w:divBdr>
        <w:top w:val="none" w:sz="0" w:space="0" w:color="auto"/>
        <w:left w:val="none" w:sz="0" w:space="0" w:color="auto"/>
        <w:bottom w:val="none" w:sz="0" w:space="0" w:color="auto"/>
        <w:right w:val="none" w:sz="0" w:space="0" w:color="auto"/>
      </w:divBdr>
    </w:div>
    <w:div w:id="1666201412">
      <w:bodyDiv w:val="1"/>
      <w:marLeft w:val="0"/>
      <w:marRight w:val="0"/>
      <w:marTop w:val="0"/>
      <w:marBottom w:val="0"/>
      <w:divBdr>
        <w:top w:val="none" w:sz="0" w:space="0" w:color="auto"/>
        <w:left w:val="none" w:sz="0" w:space="0" w:color="auto"/>
        <w:bottom w:val="none" w:sz="0" w:space="0" w:color="auto"/>
        <w:right w:val="none" w:sz="0" w:space="0" w:color="auto"/>
      </w:divBdr>
    </w:div>
    <w:div w:id="1666276814">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395585">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663578">
      <w:bodyDiv w:val="1"/>
      <w:marLeft w:val="0"/>
      <w:marRight w:val="0"/>
      <w:marTop w:val="0"/>
      <w:marBottom w:val="0"/>
      <w:divBdr>
        <w:top w:val="none" w:sz="0" w:space="0" w:color="auto"/>
        <w:left w:val="none" w:sz="0" w:space="0" w:color="auto"/>
        <w:bottom w:val="none" w:sz="0" w:space="0" w:color="auto"/>
        <w:right w:val="none" w:sz="0" w:space="0" w:color="auto"/>
      </w:divBdr>
    </w:div>
    <w:div w:id="1666858461">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006163">
      <w:bodyDiv w:val="1"/>
      <w:marLeft w:val="0"/>
      <w:marRight w:val="0"/>
      <w:marTop w:val="0"/>
      <w:marBottom w:val="0"/>
      <w:divBdr>
        <w:top w:val="none" w:sz="0" w:space="0" w:color="auto"/>
        <w:left w:val="none" w:sz="0" w:space="0" w:color="auto"/>
        <w:bottom w:val="none" w:sz="0" w:space="0" w:color="auto"/>
        <w:right w:val="none" w:sz="0" w:space="0" w:color="auto"/>
      </w:divBdr>
    </w:div>
    <w:div w:id="1667122768">
      <w:bodyDiv w:val="1"/>
      <w:marLeft w:val="0"/>
      <w:marRight w:val="0"/>
      <w:marTop w:val="0"/>
      <w:marBottom w:val="0"/>
      <w:divBdr>
        <w:top w:val="none" w:sz="0" w:space="0" w:color="auto"/>
        <w:left w:val="none" w:sz="0" w:space="0" w:color="auto"/>
        <w:bottom w:val="none" w:sz="0" w:space="0" w:color="auto"/>
        <w:right w:val="none" w:sz="0" w:space="0" w:color="auto"/>
      </w:divBdr>
    </w:div>
    <w:div w:id="16671238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395794">
      <w:bodyDiv w:val="1"/>
      <w:marLeft w:val="0"/>
      <w:marRight w:val="0"/>
      <w:marTop w:val="0"/>
      <w:marBottom w:val="0"/>
      <w:divBdr>
        <w:top w:val="none" w:sz="0" w:space="0" w:color="auto"/>
        <w:left w:val="none" w:sz="0" w:space="0" w:color="auto"/>
        <w:bottom w:val="none" w:sz="0" w:space="0" w:color="auto"/>
        <w:right w:val="none" w:sz="0" w:space="0" w:color="auto"/>
      </w:divBdr>
    </w:div>
    <w:div w:id="1667440171">
      <w:bodyDiv w:val="1"/>
      <w:marLeft w:val="0"/>
      <w:marRight w:val="0"/>
      <w:marTop w:val="0"/>
      <w:marBottom w:val="0"/>
      <w:divBdr>
        <w:top w:val="none" w:sz="0" w:space="0" w:color="auto"/>
        <w:left w:val="none" w:sz="0" w:space="0" w:color="auto"/>
        <w:bottom w:val="none" w:sz="0" w:space="0" w:color="auto"/>
        <w:right w:val="none" w:sz="0" w:space="0" w:color="auto"/>
      </w:divBdr>
    </w:div>
    <w:div w:id="1667515065">
      <w:bodyDiv w:val="1"/>
      <w:marLeft w:val="0"/>
      <w:marRight w:val="0"/>
      <w:marTop w:val="0"/>
      <w:marBottom w:val="0"/>
      <w:divBdr>
        <w:top w:val="none" w:sz="0" w:space="0" w:color="auto"/>
        <w:left w:val="none" w:sz="0" w:space="0" w:color="auto"/>
        <w:bottom w:val="none" w:sz="0" w:space="0" w:color="auto"/>
        <w:right w:val="none" w:sz="0" w:space="0" w:color="auto"/>
      </w:divBdr>
    </w:div>
    <w:div w:id="1667516823">
      <w:bodyDiv w:val="1"/>
      <w:marLeft w:val="0"/>
      <w:marRight w:val="0"/>
      <w:marTop w:val="0"/>
      <w:marBottom w:val="0"/>
      <w:divBdr>
        <w:top w:val="none" w:sz="0" w:space="0" w:color="auto"/>
        <w:left w:val="none" w:sz="0" w:space="0" w:color="auto"/>
        <w:bottom w:val="none" w:sz="0" w:space="0" w:color="auto"/>
        <w:right w:val="none" w:sz="0" w:space="0" w:color="auto"/>
      </w:divBdr>
    </w:div>
    <w:div w:id="1667518569">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706477">
      <w:bodyDiv w:val="1"/>
      <w:marLeft w:val="0"/>
      <w:marRight w:val="0"/>
      <w:marTop w:val="0"/>
      <w:marBottom w:val="0"/>
      <w:divBdr>
        <w:top w:val="none" w:sz="0" w:space="0" w:color="auto"/>
        <w:left w:val="none" w:sz="0" w:space="0" w:color="auto"/>
        <w:bottom w:val="none" w:sz="0" w:space="0" w:color="auto"/>
        <w:right w:val="none" w:sz="0" w:space="0" w:color="auto"/>
      </w:divBdr>
    </w:div>
    <w:div w:id="1667854456">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7974653">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285667">
      <w:bodyDiv w:val="1"/>
      <w:marLeft w:val="0"/>
      <w:marRight w:val="0"/>
      <w:marTop w:val="0"/>
      <w:marBottom w:val="0"/>
      <w:divBdr>
        <w:top w:val="none" w:sz="0" w:space="0" w:color="auto"/>
        <w:left w:val="none" w:sz="0" w:space="0" w:color="auto"/>
        <w:bottom w:val="none" w:sz="0" w:space="0" w:color="auto"/>
        <w:right w:val="none" w:sz="0" w:space="0" w:color="auto"/>
      </w:divBdr>
    </w:div>
    <w:div w:id="1668316863">
      <w:bodyDiv w:val="1"/>
      <w:marLeft w:val="0"/>
      <w:marRight w:val="0"/>
      <w:marTop w:val="0"/>
      <w:marBottom w:val="0"/>
      <w:divBdr>
        <w:top w:val="none" w:sz="0" w:space="0" w:color="auto"/>
        <w:left w:val="none" w:sz="0" w:space="0" w:color="auto"/>
        <w:bottom w:val="none" w:sz="0" w:space="0" w:color="auto"/>
        <w:right w:val="none" w:sz="0" w:space="0" w:color="auto"/>
      </w:divBdr>
    </w:div>
    <w:div w:id="1668317110">
      <w:bodyDiv w:val="1"/>
      <w:marLeft w:val="0"/>
      <w:marRight w:val="0"/>
      <w:marTop w:val="0"/>
      <w:marBottom w:val="0"/>
      <w:divBdr>
        <w:top w:val="none" w:sz="0" w:space="0" w:color="auto"/>
        <w:left w:val="none" w:sz="0" w:space="0" w:color="auto"/>
        <w:bottom w:val="none" w:sz="0" w:space="0" w:color="auto"/>
        <w:right w:val="none" w:sz="0" w:space="0" w:color="auto"/>
      </w:divBdr>
    </w:div>
    <w:div w:id="1668434568">
      <w:bodyDiv w:val="1"/>
      <w:marLeft w:val="0"/>
      <w:marRight w:val="0"/>
      <w:marTop w:val="0"/>
      <w:marBottom w:val="0"/>
      <w:divBdr>
        <w:top w:val="none" w:sz="0" w:space="0" w:color="auto"/>
        <w:left w:val="none" w:sz="0" w:space="0" w:color="auto"/>
        <w:bottom w:val="none" w:sz="0" w:space="0" w:color="auto"/>
        <w:right w:val="none" w:sz="0" w:space="0" w:color="auto"/>
      </w:divBdr>
    </w:div>
    <w:div w:id="166844092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36133">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3009">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15828">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678212">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405483">
      <w:bodyDiv w:val="1"/>
      <w:marLeft w:val="0"/>
      <w:marRight w:val="0"/>
      <w:marTop w:val="0"/>
      <w:marBottom w:val="0"/>
      <w:divBdr>
        <w:top w:val="none" w:sz="0" w:space="0" w:color="auto"/>
        <w:left w:val="none" w:sz="0" w:space="0" w:color="auto"/>
        <w:bottom w:val="none" w:sz="0" w:space="0" w:color="auto"/>
        <w:right w:val="none" w:sz="0" w:space="0" w:color="auto"/>
      </w:divBdr>
    </w:div>
    <w:div w:id="1670449424">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596998">
      <w:bodyDiv w:val="1"/>
      <w:marLeft w:val="0"/>
      <w:marRight w:val="0"/>
      <w:marTop w:val="0"/>
      <w:marBottom w:val="0"/>
      <w:divBdr>
        <w:top w:val="none" w:sz="0" w:space="0" w:color="auto"/>
        <w:left w:val="none" w:sz="0" w:space="0" w:color="auto"/>
        <w:bottom w:val="none" w:sz="0" w:space="0" w:color="auto"/>
        <w:right w:val="none" w:sz="0" w:space="0" w:color="auto"/>
      </w:divBdr>
    </w:div>
    <w:div w:id="1670669266">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181218">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671718198">
      <w:bodyDiv w:val="1"/>
      <w:marLeft w:val="0"/>
      <w:marRight w:val="0"/>
      <w:marTop w:val="0"/>
      <w:marBottom w:val="0"/>
      <w:divBdr>
        <w:top w:val="none" w:sz="0" w:space="0" w:color="auto"/>
        <w:left w:val="none" w:sz="0" w:space="0" w:color="auto"/>
        <w:bottom w:val="none" w:sz="0" w:space="0" w:color="auto"/>
        <w:right w:val="none" w:sz="0" w:space="0" w:color="auto"/>
      </w:divBdr>
    </w:div>
    <w:div w:id="1671907211">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1987092">
      <w:bodyDiv w:val="1"/>
      <w:marLeft w:val="0"/>
      <w:marRight w:val="0"/>
      <w:marTop w:val="0"/>
      <w:marBottom w:val="0"/>
      <w:divBdr>
        <w:top w:val="none" w:sz="0" w:space="0" w:color="auto"/>
        <w:left w:val="none" w:sz="0" w:space="0" w:color="auto"/>
        <w:bottom w:val="none" w:sz="0" w:space="0" w:color="auto"/>
        <w:right w:val="none" w:sz="0" w:space="0" w:color="auto"/>
      </w:divBdr>
    </w:div>
    <w:div w:id="1672105175">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443222">
      <w:bodyDiv w:val="1"/>
      <w:marLeft w:val="0"/>
      <w:marRight w:val="0"/>
      <w:marTop w:val="0"/>
      <w:marBottom w:val="0"/>
      <w:divBdr>
        <w:top w:val="none" w:sz="0" w:space="0" w:color="auto"/>
        <w:left w:val="none" w:sz="0" w:space="0" w:color="auto"/>
        <w:bottom w:val="none" w:sz="0" w:space="0" w:color="auto"/>
        <w:right w:val="none" w:sz="0" w:space="0" w:color="auto"/>
      </w:divBdr>
    </w:div>
    <w:div w:id="1672564733">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280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143260">
      <w:bodyDiv w:val="1"/>
      <w:marLeft w:val="0"/>
      <w:marRight w:val="0"/>
      <w:marTop w:val="0"/>
      <w:marBottom w:val="0"/>
      <w:divBdr>
        <w:top w:val="none" w:sz="0" w:space="0" w:color="auto"/>
        <w:left w:val="none" w:sz="0" w:space="0" w:color="auto"/>
        <w:bottom w:val="none" w:sz="0" w:space="0" w:color="auto"/>
        <w:right w:val="none" w:sz="0" w:space="0" w:color="auto"/>
      </w:divBdr>
    </w:div>
    <w:div w:id="1673413037">
      <w:bodyDiv w:val="1"/>
      <w:marLeft w:val="0"/>
      <w:marRight w:val="0"/>
      <w:marTop w:val="0"/>
      <w:marBottom w:val="0"/>
      <w:divBdr>
        <w:top w:val="none" w:sz="0" w:space="0" w:color="auto"/>
        <w:left w:val="none" w:sz="0" w:space="0" w:color="auto"/>
        <w:bottom w:val="none" w:sz="0" w:space="0" w:color="auto"/>
        <w:right w:val="none" w:sz="0" w:space="0" w:color="auto"/>
      </w:divBdr>
    </w:div>
    <w:div w:id="1673488443">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3676533">
      <w:bodyDiv w:val="1"/>
      <w:marLeft w:val="0"/>
      <w:marRight w:val="0"/>
      <w:marTop w:val="0"/>
      <w:marBottom w:val="0"/>
      <w:divBdr>
        <w:top w:val="none" w:sz="0" w:space="0" w:color="auto"/>
        <w:left w:val="none" w:sz="0" w:space="0" w:color="auto"/>
        <w:bottom w:val="none" w:sz="0" w:space="0" w:color="auto"/>
        <w:right w:val="none" w:sz="0" w:space="0" w:color="auto"/>
      </w:divBdr>
    </w:div>
    <w:div w:id="1673756460">
      <w:bodyDiv w:val="1"/>
      <w:marLeft w:val="0"/>
      <w:marRight w:val="0"/>
      <w:marTop w:val="0"/>
      <w:marBottom w:val="0"/>
      <w:divBdr>
        <w:top w:val="none" w:sz="0" w:space="0" w:color="auto"/>
        <w:left w:val="none" w:sz="0" w:space="0" w:color="auto"/>
        <w:bottom w:val="none" w:sz="0" w:space="0" w:color="auto"/>
        <w:right w:val="none" w:sz="0" w:space="0" w:color="auto"/>
      </w:divBdr>
    </w:div>
    <w:div w:id="1674071449">
      <w:bodyDiv w:val="1"/>
      <w:marLeft w:val="0"/>
      <w:marRight w:val="0"/>
      <w:marTop w:val="0"/>
      <w:marBottom w:val="0"/>
      <w:divBdr>
        <w:top w:val="none" w:sz="0" w:space="0" w:color="auto"/>
        <w:left w:val="none" w:sz="0" w:space="0" w:color="auto"/>
        <w:bottom w:val="none" w:sz="0" w:space="0" w:color="auto"/>
        <w:right w:val="none" w:sz="0" w:space="0" w:color="auto"/>
      </w:divBdr>
    </w:div>
    <w:div w:id="167414451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33633">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605834">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
    <w:div w:id="1674842547">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17781">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029900">
      <w:bodyDiv w:val="1"/>
      <w:marLeft w:val="0"/>
      <w:marRight w:val="0"/>
      <w:marTop w:val="0"/>
      <w:marBottom w:val="0"/>
      <w:divBdr>
        <w:top w:val="none" w:sz="0" w:space="0" w:color="auto"/>
        <w:left w:val="none" w:sz="0" w:space="0" w:color="auto"/>
        <w:bottom w:val="none" w:sz="0" w:space="0" w:color="auto"/>
        <w:right w:val="none" w:sz="0" w:space="0" w:color="auto"/>
      </w:divBdr>
    </w:div>
    <w:div w:id="1676178999">
      <w:bodyDiv w:val="1"/>
      <w:marLeft w:val="0"/>
      <w:marRight w:val="0"/>
      <w:marTop w:val="0"/>
      <w:marBottom w:val="0"/>
      <w:divBdr>
        <w:top w:val="none" w:sz="0" w:space="0" w:color="auto"/>
        <w:left w:val="none" w:sz="0" w:space="0" w:color="auto"/>
        <w:bottom w:val="none" w:sz="0" w:space="0" w:color="auto"/>
        <w:right w:val="none" w:sz="0" w:space="0" w:color="auto"/>
      </w:divBdr>
    </w:div>
    <w:div w:id="1676181287">
      <w:bodyDiv w:val="1"/>
      <w:marLeft w:val="0"/>
      <w:marRight w:val="0"/>
      <w:marTop w:val="0"/>
      <w:marBottom w:val="0"/>
      <w:divBdr>
        <w:top w:val="none" w:sz="0" w:space="0" w:color="auto"/>
        <w:left w:val="none" w:sz="0" w:space="0" w:color="auto"/>
        <w:bottom w:val="none" w:sz="0" w:space="0" w:color="auto"/>
        <w:right w:val="none" w:sz="0" w:space="0" w:color="auto"/>
      </w:divBdr>
    </w:div>
    <w:div w:id="167630144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372629">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688211">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805798">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1286">
      <w:bodyDiv w:val="1"/>
      <w:marLeft w:val="0"/>
      <w:marRight w:val="0"/>
      <w:marTop w:val="0"/>
      <w:marBottom w:val="0"/>
      <w:divBdr>
        <w:top w:val="none" w:sz="0" w:space="0" w:color="auto"/>
        <w:left w:val="none" w:sz="0" w:space="0" w:color="auto"/>
        <w:bottom w:val="none" w:sz="0" w:space="0" w:color="auto"/>
        <w:right w:val="none" w:sz="0" w:space="0" w:color="auto"/>
      </w:divBdr>
    </w:div>
    <w:div w:id="1677001301">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0873">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53858">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6176">
      <w:bodyDiv w:val="1"/>
      <w:marLeft w:val="0"/>
      <w:marRight w:val="0"/>
      <w:marTop w:val="0"/>
      <w:marBottom w:val="0"/>
      <w:divBdr>
        <w:top w:val="none" w:sz="0" w:space="0" w:color="auto"/>
        <w:left w:val="none" w:sz="0" w:space="0" w:color="auto"/>
        <w:bottom w:val="none" w:sz="0" w:space="0" w:color="auto"/>
        <w:right w:val="none" w:sz="0" w:space="0" w:color="auto"/>
      </w:divBdr>
    </w:div>
    <w:div w:id="1677417364">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16678">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73250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43486">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464425">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8923450">
      <w:bodyDiv w:val="1"/>
      <w:marLeft w:val="0"/>
      <w:marRight w:val="0"/>
      <w:marTop w:val="0"/>
      <w:marBottom w:val="0"/>
      <w:divBdr>
        <w:top w:val="none" w:sz="0" w:space="0" w:color="auto"/>
        <w:left w:val="none" w:sz="0" w:space="0" w:color="auto"/>
        <w:bottom w:val="none" w:sz="0" w:space="0" w:color="auto"/>
        <w:right w:val="none" w:sz="0" w:space="0" w:color="auto"/>
      </w:divBdr>
    </w:div>
    <w:div w:id="1678924680">
      <w:bodyDiv w:val="1"/>
      <w:marLeft w:val="0"/>
      <w:marRight w:val="0"/>
      <w:marTop w:val="0"/>
      <w:marBottom w:val="0"/>
      <w:divBdr>
        <w:top w:val="none" w:sz="0" w:space="0" w:color="auto"/>
        <w:left w:val="none" w:sz="0" w:space="0" w:color="auto"/>
        <w:bottom w:val="none" w:sz="0" w:space="0" w:color="auto"/>
        <w:right w:val="none" w:sz="0" w:space="0" w:color="auto"/>
      </w:divBdr>
    </w:div>
    <w:div w:id="1679039219">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773005">
      <w:bodyDiv w:val="1"/>
      <w:marLeft w:val="0"/>
      <w:marRight w:val="0"/>
      <w:marTop w:val="0"/>
      <w:marBottom w:val="0"/>
      <w:divBdr>
        <w:top w:val="none" w:sz="0" w:space="0" w:color="auto"/>
        <w:left w:val="none" w:sz="0" w:space="0" w:color="auto"/>
        <w:bottom w:val="none" w:sz="0" w:space="0" w:color="auto"/>
        <w:right w:val="none" w:sz="0" w:space="0" w:color="auto"/>
      </w:divBdr>
    </w:div>
    <w:div w:id="167984951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38270">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279580">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545057">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082988">
      <w:bodyDiv w:val="1"/>
      <w:marLeft w:val="0"/>
      <w:marRight w:val="0"/>
      <w:marTop w:val="0"/>
      <w:marBottom w:val="0"/>
      <w:divBdr>
        <w:top w:val="none" w:sz="0" w:space="0" w:color="auto"/>
        <w:left w:val="none" w:sz="0" w:space="0" w:color="auto"/>
        <w:bottom w:val="none" w:sz="0" w:space="0" w:color="auto"/>
        <w:right w:val="none" w:sz="0" w:space="0" w:color="auto"/>
      </w:divBdr>
    </w:div>
    <w:div w:id="1681084014">
      <w:bodyDiv w:val="1"/>
      <w:marLeft w:val="0"/>
      <w:marRight w:val="0"/>
      <w:marTop w:val="0"/>
      <w:marBottom w:val="0"/>
      <w:divBdr>
        <w:top w:val="none" w:sz="0" w:space="0" w:color="auto"/>
        <w:left w:val="none" w:sz="0" w:space="0" w:color="auto"/>
        <w:bottom w:val="none" w:sz="0" w:space="0" w:color="auto"/>
        <w:right w:val="none" w:sz="0" w:space="0" w:color="auto"/>
      </w:divBdr>
    </w:div>
    <w:div w:id="1681201045">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812205">
      <w:bodyDiv w:val="1"/>
      <w:marLeft w:val="0"/>
      <w:marRight w:val="0"/>
      <w:marTop w:val="0"/>
      <w:marBottom w:val="0"/>
      <w:divBdr>
        <w:top w:val="none" w:sz="0" w:space="0" w:color="auto"/>
        <w:left w:val="none" w:sz="0" w:space="0" w:color="auto"/>
        <w:bottom w:val="none" w:sz="0" w:space="0" w:color="auto"/>
        <w:right w:val="none" w:sz="0" w:space="0" w:color="auto"/>
      </w:divBdr>
    </w:div>
    <w:div w:id="168193383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078274">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391665">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2584421">
      <w:bodyDiv w:val="1"/>
      <w:marLeft w:val="0"/>
      <w:marRight w:val="0"/>
      <w:marTop w:val="0"/>
      <w:marBottom w:val="0"/>
      <w:divBdr>
        <w:top w:val="none" w:sz="0" w:space="0" w:color="auto"/>
        <w:left w:val="none" w:sz="0" w:space="0" w:color="auto"/>
        <w:bottom w:val="none" w:sz="0" w:space="0" w:color="auto"/>
        <w:right w:val="none" w:sz="0" w:space="0" w:color="auto"/>
      </w:divBdr>
    </w:div>
    <w:div w:id="1682584959">
      <w:bodyDiv w:val="1"/>
      <w:marLeft w:val="0"/>
      <w:marRight w:val="0"/>
      <w:marTop w:val="0"/>
      <w:marBottom w:val="0"/>
      <w:divBdr>
        <w:top w:val="none" w:sz="0" w:space="0" w:color="auto"/>
        <w:left w:val="none" w:sz="0" w:space="0" w:color="auto"/>
        <w:bottom w:val="none" w:sz="0" w:space="0" w:color="auto"/>
        <w:right w:val="none" w:sz="0" w:space="0" w:color="auto"/>
      </w:divBdr>
    </w:div>
    <w:div w:id="1682856321">
      <w:bodyDiv w:val="1"/>
      <w:marLeft w:val="0"/>
      <w:marRight w:val="0"/>
      <w:marTop w:val="0"/>
      <w:marBottom w:val="0"/>
      <w:divBdr>
        <w:top w:val="none" w:sz="0" w:space="0" w:color="auto"/>
        <w:left w:val="none" w:sz="0" w:space="0" w:color="auto"/>
        <w:bottom w:val="none" w:sz="0" w:space="0" w:color="auto"/>
        <w:right w:val="none" w:sz="0" w:space="0" w:color="auto"/>
      </w:divBdr>
    </w:div>
    <w:div w:id="168285666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3277">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36482">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433062">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17554">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162147">
      <w:bodyDiv w:val="1"/>
      <w:marLeft w:val="0"/>
      <w:marRight w:val="0"/>
      <w:marTop w:val="0"/>
      <w:marBottom w:val="0"/>
      <w:divBdr>
        <w:top w:val="none" w:sz="0" w:space="0" w:color="auto"/>
        <w:left w:val="none" w:sz="0" w:space="0" w:color="auto"/>
        <w:bottom w:val="none" w:sz="0" w:space="0" w:color="auto"/>
        <w:right w:val="none" w:sz="0" w:space="0" w:color="auto"/>
      </w:divBdr>
    </w:div>
    <w:div w:id="1684429005">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673307">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4741194">
      <w:bodyDiv w:val="1"/>
      <w:marLeft w:val="0"/>
      <w:marRight w:val="0"/>
      <w:marTop w:val="0"/>
      <w:marBottom w:val="0"/>
      <w:divBdr>
        <w:top w:val="none" w:sz="0" w:space="0" w:color="auto"/>
        <w:left w:val="none" w:sz="0" w:space="0" w:color="auto"/>
        <w:bottom w:val="none" w:sz="0" w:space="0" w:color="auto"/>
        <w:right w:val="none" w:sz="0" w:space="0" w:color="auto"/>
      </w:divBdr>
    </w:div>
    <w:div w:id="1684742637">
      <w:bodyDiv w:val="1"/>
      <w:marLeft w:val="0"/>
      <w:marRight w:val="0"/>
      <w:marTop w:val="0"/>
      <w:marBottom w:val="0"/>
      <w:divBdr>
        <w:top w:val="none" w:sz="0" w:space="0" w:color="auto"/>
        <w:left w:val="none" w:sz="0" w:space="0" w:color="auto"/>
        <w:bottom w:val="none" w:sz="0" w:space="0" w:color="auto"/>
        <w:right w:val="none" w:sz="0" w:space="0" w:color="auto"/>
      </w:divBdr>
    </w:div>
    <w:div w:id="1684743410">
      <w:bodyDiv w:val="1"/>
      <w:marLeft w:val="0"/>
      <w:marRight w:val="0"/>
      <w:marTop w:val="0"/>
      <w:marBottom w:val="0"/>
      <w:divBdr>
        <w:top w:val="none" w:sz="0" w:space="0" w:color="auto"/>
        <w:left w:val="none" w:sz="0" w:space="0" w:color="auto"/>
        <w:bottom w:val="none" w:sz="0" w:space="0" w:color="auto"/>
        <w:right w:val="none" w:sz="0" w:space="0" w:color="auto"/>
      </w:divBdr>
    </w:div>
    <w:div w:id="1684746377">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2308">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5857704">
      <w:bodyDiv w:val="1"/>
      <w:marLeft w:val="0"/>
      <w:marRight w:val="0"/>
      <w:marTop w:val="0"/>
      <w:marBottom w:val="0"/>
      <w:divBdr>
        <w:top w:val="none" w:sz="0" w:space="0" w:color="auto"/>
        <w:left w:val="none" w:sz="0" w:space="0" w:color="auto"/>
        <w:bottom w:val="none" w:sz="0" w:space="0" w:color="auto"/>
        <w:right w:val="none" w:sz="0" w:space="0" w:color="auto"/>
      </w:divBdr>
    </w:div>
    <w:div w:id="1685932440">
      <w:bodyDiv w:val="1"/>
      <w:marLeft w:val="0"/>
      <w:marRight w:val="0"/>
      <w:marTop w:val="0"/>
      <w:marBottom w:val="0"/>
      <w:divBdr>
        <w:top w:val="none" w:sz="0" w:space="0" w:color="auto"/>
        <w:left w:val="none" w:sz="0" w:space="0" w:color="auto"/>
        <w:bottom w:val="none" w:sz="0" w:space="0" w:color="auto"/>
        <w:right w:val="none" w:sz="0" w:space="0" w:color="auto"/>
      </w:divBdr>
    </w:div>
    <w:div w:id="1685934232">
      <w:bodyDiv w:val="1"/>
      <w:marLeft w:val="0"/>
      <w:marRight w:val="0"/>
      <w:marTop w:val="0"/>
      <w:marBottom w:val="0"/>
      <w:divBdr>
        <w:top w:val="none" w:sz="0" w:space="0" w:color="auto"/>
        <w:left w:val="none" w:sz="0" w:space="0" w:color="auto"/>
        <w:bottom w:val="none" w:sz="0" w:space="0" w:color="auto"/>
        <w:right w:val="none" w:sz="0" w:space="0" w:color="auto"/>
      </w:divBdr>
    </w:div>
    <w:div w:id="1685984327">
      <w:bodyDiv w:val="1"/>
      <w:marLeft w:val="0"/>
      <w:marRight w:val="0"/>
      <w:marTop w:val="0"/>
      <w:marBottom w:val="0"/>
      <w:divBdr>
        <w:top w:val="none" w:sz="0" w:space="0" w:color="auto"/>
        <w:left w:val="none" w:sz="0" w:space="0" w:color="auto"/>
        <w:bottom w:val="none" w:sz="0" w:space="0" w:color="auto"/>
        <w:right w:val="none" w:sz="0" w:space="0" w:color="auto"/>
      </w:divBdr>
    </w:div>
    <w:div w:id="1686007548">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07854">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33">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686521456">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78448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02720">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6977618">
      <w:bodyDiv w:val="1"/>
      <w:marLeft w:val="0"/>
      <w:marRight w:val="0"/>
      <w:marTop w:val="0"/>
      <w:marBottom w:val="0"/>
      <w:divBdr>
        <w:top w:val="none" w:sz="0" w:space="0" w:color="auto"/>
        <w:left w:val="none" w:sz="0" w:space="0" w:color="auto"/>
        <w:bottom w:val="none" w:sz="0" w:space="0" w:color="auto"/>
        <w:right w:val="none" w:sz="0" w:space="0" w:color="auto"/>
      </w:divBdr>
    </w:div>
    <w:div w:id="1687052172">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171436">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515354">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898560">
      <w:bodyDiv w:val="1"/>
      <w:marLeft w:val="0"/>
      <w:marRight w:val="0"/>
      <w:marTop w:val="0"/>
      <w:marBottom w:val="0"/>
      <w:divBdr>
        <w:top w:val="none" w:sz="0" w:space="0" w:color="auto"/>
        <w:left w:val="none" w:sz="0" w:space="0" w:color="auto"/>
        <w:bottom w:val="none" w:sz="0" w:space="0" w:color="auto"/>
        <w:right w:val="none" w:sz="0" w:space="0" w:color="auto"/>
      </w:divBdr>
    </w:div>
    <w:div w:id="1687899005">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7973635">
      <w:bodyDiv w:val="1"/>
      <w:marLeft w:val="0"/>
      <w:marRight w:val="0"/>
      <w:marTop w:val="0"/>
      <w:marBottom w:val="0"/>
      <w:divBdr>
        <w:top w:val="none" w:sz="0" w:space="0" w:color="auto"/>
        <w:left w:val="none" w:sz="0" w:space="0" w:color="auto"/>
        <w:bottom w:val="none" w:sz="0" w:space="0" w:color="auto"/>
        <w:right w:val="none" w:sz="0" w:space="0" w:color="auto"/>
      </w:divBdr>
    </w:div>
    <w:div w:id="1687976811">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215339">
      <w:bodyDiv w:val="1"/>
      <w:marLeft w:val="0"/>
      <w:marRight w:val="0"/>
      <w:marTop w:val="0"/>
      <w:marBottom w:val="0"/>
      <w:divBdr>
        <w:top w:val="none" w:sz="0" w:space="0" w:color="auto"/>
        <w:left w:val="none" w:sz="0" w:space="0" w:color="auto"/>
        <w:bottom w:val="none" w:sz="0" w:space="0" w:color="auto"/>
        <w:right w:val="none" w:sz="0" w:space="0" w:color="auto"/>
      </w:divBdr>
    </w:div>
    <w:div w:id="1688407491">
      <w:bodyDiv w:val="1"/>
      <w:marLeft w:val="0"/>
      <w:marRight w:val="0"/>
      <w:marTop w:val="0"/>
      <w:marBottom w:val="0"/>
      <w:divBdr>
        <w:top w:val="none" w:sz="0" w:space="0" w:color="auto"/>
        <w:left w:val="none" w:sz="0" w:space="0" w:color="auto"/>
        <w:bottom w:val="none" w:sz="0" w:space="0" w:color="auto"/>
        <w:right w:val="none" w:sz="0" w:space="0" w:color="auto"/>
      </w:divBdr>
    </w:div>
    <w:div w:id="1688482652">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752791">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059803">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689065958">
      <w:bodyDiv w:val="1"/>
      <w:marLeft w:val="0"/>
      <w:marRight w:val="0"/>
      <w:marTop w:val="0"/>
      <w:marBottom w:val="0"/>
      <w:divBdr>
        <w:top w:val="none" w:sz="0" w:space="0" w:color="auto"/>
        <w:left w:val="none" w:sz="0" w:space="0" w:color="auto"/>
        <w:bottom w:val="none" w:sz="0" w:space="0" w:color="auto"/>
        <w:right w:val="none" w:sz="0" w:space="0" w:color="auto"/>
      </w:divBdr>
    </w:div>
    <w:div w:id="1689134032">
      <w:bodyDiv w:val="1"/>
      <w:marLeft w:val="0"/>
      <w:marRight w:val="0"/>
      <w:marTop w:val="0"/>
      <w:marBottom w:val="0"/>
      <w:divBdr>
        <w:top w:val="none" w:sz="0" w:space="0" w:color="auto"/>
        <w:left w:val="none" w:sz="0" w:space="0" w:color="auto"/>
        <w:bottom w:val="none" w:sz="0" w:space="0" w:color="auto"/>
        <w:right w:val="none" w:sz="0" w:space="0" w:color="auto"/>
      </w:divBdr>
    </w:div>
    <w:div w:id="1689134984">
      <w:bodyDiv w:val="1"/>
      <w:marLeft w:val="0"/>
      <w:marRight w:val="0"/>
      <w:marTop w:val="0"/>
      <w:marBottom w:val="0"/>
      <w:divBdr>
        <w:top w:val="none" w:sz="0" w:space="0" w:color="auto"/>
        <w:left w:val="none" w:sz="0" w:space="0" w:color="auto"/>
        <w:bottom w:val="none" w:sz="0" w:space="0" w:color="auto"/>
        <w:right w:val="none" w:sz="0" w:space="0" w:color="auto"/>
      </w:divBdr>
    </w:div>
    <w:div w:id="1689135154">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525245">
      <w:bodyDiv w:val="1"/>
      <w:marLeft w:val="0"/>
      <w:marRight w:val="0"/>
      <w:marTop w:val="0"/>
      <w:marBottom w:val="0"/>
      <w:divBdr>
        <w:top w:val="none" w:sz="0" w:space="0" w:color="auto"/>
        <w:left w:val="none" w:sz="0" w:space="0" w:color="auto"/>
        <w:bottom w:val="none" w:sz="0" w:space="0" w:color="auto"/>
        <w:right w:val="none" w:sz="0" w:space="0" w:color="auto"/>
      </w:divBdr>
    </w:div>
    <w:div w:id="1689717371">
      <w:bodyDiv w:val="1"/>
      <w:marLeft w:val="0"/>
      <w:marRight w:val="0"/>
      <w:marTop w:val="0"/>
      <w:marBottom w:val="0"/>
      <w:divBdr>
        <w:top w:val="none" w:sz="0" w:space="0" w:color="auto"/>
        <w:left w:val="none" w:sz="0" w:space="0" w:color="auto"/>
        <w:bottom w:val="none" w:sz="0" w:space="0" w:color="auto"/>
        <w:right w:val="none" w:sz="0" w:space="0" w:color="auto"/>
      </w:divBdr>
    </w:div>
    <w:div w:id="1689718835">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2506">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452730">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599158">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20201">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0832405">
      <w:bodyDiv w:val="1"/>
      <w:marLeft w:val="0"/>
      <w:marRight w:val="0"/>
      <w:marTop w:val="0"/>
      <w:marBottom w:val="0"/>
      <w:divBdr>
        <w:top w:val="none" w:sz="0" w:space="0" w:color="auto"/>
        <w:left w:val="none" w:sz="0" w:space="0" w:color="auto"/>
        <w:bottom w:val="none" w:sz="0" w:space="0" w:color="auto"/>
        <w:right w:val="none" w:sz="0" w:space="0" w:color="auto"/>
      </w:divBdr>
    </w:div>
    <w:div w:id="1690989468">
      <w:bodyDiv w:val="1"/>
      <w:marLeft w:val="0"/>
      <w:marRight w:val="0"/>
      <w:marTop w:val="0"/>
      <w:marBottom w:val="0"/>
      <w:divBdr>
        <w:top w:val="none" w:sz="0" w:space="0" w:color="auto"/>
        <w:left w:val="none" w:sz="0" w:space="0" w:color="auto"/>
        <w:bottom w:val="none" w:sz="0" w:space="0" w:color="auto"/>
        <w:right w:val="none" w:sz="0" w:space="0" w:color="auto"/>
      </w:divBdr>
    </w:div>
    <w:div w:id="1691026107">
      <w:bodyDiv w:val="1"/>
      <w:marLeft w:val="0"/>
      <w:marRight w:val="0"/>
      <w:marTop w:val="0"/>
      <w:marBottom w:val="0"/>
      <w:divBdr>
        <w:top w:val="none" w:sz="0" w:space="0" w:color="auto"/>
        <w:left w:val="none" w:sz="0" w:space="0" w:color="auto"/>
        <w:bottom w:val="none" w:sz="0" w:space="0" w:color="auto"/>
        <w:right w:val="none" w:sz="0" w:space="0" w:color="auto"/>
      </w:divBdr>
    </w:div>
    <w:div w:id="1691175009">
      <w:bodyDiv w:val="1"/>
      <w:marLeft w:val="0"/>
      <w:marRight w:val="0"/>
      <w:marTop w:val="0"/>
      <w:marBottom w:val="0"/>
      <w:divBdr>
        <w:top w:val="none" w:sz="0" w:space="0" w:color="auto"/>
        <w:left w:val="none" w:sz="0" w:space="0" w:color="auto"/>
        <w:bottom w:val="none" w:sz="0" w:space="0" w:color="auto"/>
        <w:right w:val="none" w:sz="0" w:space="0" w:color="auto"/>
      </w:divBdr>
    </w:div>
    <w:div w:id="1691176333">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179234">
      <w:bodyDiv w:val="1"/>
      <w:marLeft w:val="0"/>
      <w:marRight w:val="0"/>
      <w:marTop w:val="0"/>
      <w:marBottom w:val="0"/>
      <w:divBdr>
        <w:top w:val="none" w:sz="0" w:space="0" w:color="auto"/>
        <w:left w:val="none" w:sz="0" w:space="0" w:color="auto"/>
        <w:bottom w:val="none" w:sz="0" w:space="0" w:color="auto"/>
        <w:right w:val="none" w:sz="0" w:space="0" w:color="auto"/>
      </w:divBdr>
    </w:div>
    <w:div w:id="1691372085">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491067">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176343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181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479">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36264">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2604962">
      <w:bodyDiv w:val="1"/>
      <w:marLeft w:val="0"/>
      <w:marRight w:val="0"/>
      <w:marTop w:val="0"/>
      <w:marBottom w:val="0"/>
      <w:divBdr>
        <w:top w:val="none" w:sz="0" w:space="0" w:color="auto"/>
        <w:left w:val="none" w:sz="0" w:space="0" w:color="auto"/>
        <w:bottom w:val="none" w:sz="0" w:space="0" w:color="auto"/>
        <w:right w:val="none" w:sz="0" w:space="0" w:color="auto"/>
      </w:divBdr>
    </w:div>
    <w:div w:id="1692679868">
      <w:bodyDiv w:val="1"/>
      <w:marLeft w:val="0"/>
      <w:marRight w:val="0"/>
      <w:marTop w:val="0"/>
      <w:marBottom w:val="0"/>
      <w:divBdr>
        <w:top w:val="none" w:sz="0" w:space="0" w:color="auto"/>
        <w:left w:val="none" w:sz="0" w:space="0" w:color="auto"/>
        <w:bottom w:val="none" w:sz="0" w:space="0" w:color="auto"/>
        <w:right w:val="none" w:sz="0" w:space="0" w:color="auto"/>
      </w:divBdr>
    </w:div>
    <w:div w:id="1692803558">
      <w:bodyDiv w:val="1"/>
      <w:marLeft w:val="0"/>
      <w:marRight w:val="0"/>
      <w:marTop w:val="0"/>
      <w:marBottom w:val="0"/>
      <w:divBdr>
        <w:top w:val="none" w:sz="0" w:space="0" w:color="auto"/>
        <w:left w:val="none" w:sz="0" w:space="0" w:color="auto"/>
        <w:bottom w:val="none" w:sz="0" w:space="0" w:color="auto"/>
        <w:right w:val="none" w:sz="0" w:space="0" w:color="auto"/>
      </w:divBdr>
    </w:div>
    <w:div w:id="1692992350">
      <w:bodyDiv w:val="1"/>
      <w:marLeft w:val="0"/>
      <w:marRight w:val="0"/>
      <w:marTop w:val="0"/>
      <w:marBottom w:val="0"/>
      <w:divBdr>
        <w:top w:val="none" w:sz="0" w:space="0" w:color="auto"/>
        <w:left w:val="none" w:sz="0" w:space="0" w:color="auto"/>
        <w:bottom w:val="none" w:sz="0" w:space="0" w:color="auto"/>
        <w:right w:val="none" w:sz="0" w:space="0" w:color="auto"/>
      </w:divBdr>
    </w:div>
    <w:div w:id="1693143773">
      <w:bodyDiv w:val="1"/>
      <w:marLeft w:val="0"/>
      <w:marRight w:val="0"/>
      <w:marTop w:val="0"/>
      <w:marBottom w:val="0"/>
      <w:divBdr>
        <w:top w:val="none" w:sz="0" w:space="0" w:color="auto"/>
        <w:left w:val="none" w:sz="0" w:space="0" w:color="auto"/>
        <w:bottom w:val="none" w:sz="0" w:space="0" w:color="auto"/>
        <w:right w:val="none" w:sz="0" w:space="0" w:color="auto"/>
      </w:divBdr>
    </w:div>
    <w:div w:id="1693144923">
      <w:bodyDiv w:val="1"/>
      <w:marLeft w:val="0"/>
      <w:marRight w:val="0"/>
      <w:marTop w:val="0"/>
      <w:marBottom w:val="0"/>
      <w:divBdr>
        <w:top w:val="none" w:sz="0" w:space="0" w:color="auto"/>
        <w:left w:val="none" w:sz="0" w:space="0" w:color="auto"/>
        <w:bottom w:val="none" w:sz="0" w:space="0" w:color="auto"/>
        <w:right w:val="none" w:sz="0" w:space="0" w:color="auto"/>
      </w:divBdr>
    </w:div>
    <w:div w:id="1693145810">
      <w:bodyDiv w:val="1"/>
      <w:marLeft w:val="0"/>
      <w:marRight w:val="0"/>
      <w:marTop w:val="0"/>
      <w:marBottom w:val="0"/>
      <w:divBdr>
        <w:top w:val="none" w:sz="0" w:space="0" w:color="auto"/>
        <w:left w:val="none" w:sz="0" w:space="0" w:color="auto"/>
        <w:bottom w:val="none" w:sz="0" w:space="0" w:color="auto"/>
        <w:right w:val="none" w:sz="0" w:space="0" w:color="auto"/>
      </w:divBdr>
    </w:div>
    <w:div w:id="1693189325">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14815">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727042">
      <w:bodyDiv w:val="1"/>
      <w:marLeft w:val="0"/>
      <w:marRight w:val="0"/>
      <w:marTop w:val="0"/>
      <w:marBottom w:val="0"/>
      <w:divBdr>
        <w:top w:val="none" w:sz="0" w:space="0" w:color="auto"/>
        <w:left w:val="none" w:sz="0" w:space="0" w:color="auto"/>
        <w:bottom w:val="none" w:sz="0" w:space="0" w:color="auto"/>
        <w:right w:val="none" w:sz="0" w:space="0" w:color="auto"/>
      </w:divBdr>
    </w:div>
    <w:div w:id="1693797681">
      <w:bodyDiv w:val="1"/>
      <w:marLeft w:val="0"/>
      <w:marRight w:val="0"/>
      <w:marTop w:val="0"/>
      <w:marBottom w:val="0"/>
      <w:divBdr>
        <w:top w:val="none" w:sz="0" w:space="0" w:color="auto"/>
        <w:left w:val="none" w:sz="0" w:space="0" w:color="auto"/>
        <w:bottom w:val="none" w:sz="0" w:space="0" w:color="auto"/>
        <w:right w:val="none" w:sz="0" w:space="0" w:color="auto"/>
      </w:divBdr>
    </w:div>
    <w:div w:id="1693916276">
      <w:bodyDiv w:val="1"/>
      <w:marLeft w:val="0"/>
      <w:marRight w:val="0"/>
      <w:marTop w:val="0"/>
      <w:marBottom w:val="0"/>
      <w:divBdr>
        <w:top w:val="none" w:sz="0" w:space="0" w:color="auto"/>
        <w:left w:val="none" w:sz="0" w:space="0" w:color="auto"/>
        <w:bottom w:val="none" w:sz="0" w:space="0" w:color="auto"/>
        <w:right w:val="none" w:sz="0" w:space="0" w:color="auto"/>
      </w:divBdr>
    </w:div>
    <w:div w:id="1693992795">
      <w:bodyDiv w:val="1"/>
      <w:marLeft w:val="0"/>
      <w:marRight w:val="0"/>
      <w:marTop w:val="0"/>
      <w:marBottom w:val="0"/>
      <w:divBdr>
        <w:top w:val="none" w:sz="0" w:space="0" w:color="auto"/>
        <w:left w:val="none" w:sz="0" w:space="0" w:color="auto"/>
        <w:bottom w:val="none" w:sz="0" w:space="0" w:color="auto"/>
        <w:right w:val="none" w:sz="0" w:space="0" w:color="auto"/>
      </w:divBdr>
    </w:div>
    <w:div w:id="1693995987">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4057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4915083">
      <w:bodyDiv w:val="1"/>
      <w:marLeft w:val="0"/>
      <w:marRight w:val="0"/>
      <w:marTop w:val="0"/>
      <w:marBottom w:val="0"/>
      <w:divBdr>
        <w:top w:val="none" w:sz="0" w:space="0" w:color="auto"/>
        <w:left w:val="none" w:sz="0" w:space="0" w:color="auto"/>
        <w:bottom w:val="none" w:sz="0" w:space="0" w:color="auto"/>
        <w:right w:val="none" w:sz="0" w:space="0" w:color="auto"/>
      </w:divBdr>
    </w:div>
    <w:div w:id="1694964764">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306990">
      <w:bodyDiv w:val="1"/>
      <w:marLeft w:val="0"/>
      <w:marRight w:val="0"/>
      <w:marTop w:val="0"/>
      <w:marBottom w:val="0"/>
      <w:divBdr>
        <w:top w:val="none" w:sz="0" w:space="0" w:color="auto"/>
        <w:left w:val="none" w:sz="0" w:space="0" w:color="auto"/>
        <w:bottom w:val="none" w:sz="0" w:space="0" w:color="auto"/>
        <w:right w:val="none" w:sz="0" w:space="0" w:color="auto"/>
      </w:divBdr>
    </w:div>
    <w:div w:id="1695376315">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24000">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299232">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67746">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494120">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6541769">
      <w:bodyDiv w:val="1"/>
      <w:marLeft w:val="0"/>
      <w:marRight w:val="0"/>
      <w:marTop w:val="0"/>
      <w:marBottom w:val="0"/>
      <w:divBdr>
        <w:top w:val="none" w:sz="0" w:space="0" w:color="auto"/>
        <w:left w:val="none" w:sz="0" w:space="0" w:color="auto"/>
        <w:bottom w:val="none" w:sz="0" w:space="0" w:color="auto"/>
        <w:right w:val="none" w:sz="0" w:space="0" w:color="auto"/>
      </w:divBdr>
    </w:div>
    <w:div w:id="1696690584">
      <w:bodyDiv w:val="1"/>
      <w:marLeft w:val="0"/>
      <w:marRight w:val="0"/>
      <w:marTop w:val="0"/>
      <w:marBottom w:val="0"/>
      <w:divBdr>
        <w:top w:val="none" w:sz="0" w:space="0" w:color="auto"/>
        <w:left w:val="none" w:sz="0" w:space="0" w:color="auto"/>
        <w:bottom w:val="none" w:sz="0" w:space="0" w:color="auto"/>
        <w:right w:val="none" w:sz="0" w:space="0" w:color="auto"/>
      </w:divBdr>
    </w:div>
    <w:div w:id="1696812336">
      <w:bodyDiv w:val="1"/>
      <w:marLeft w:val="0"/>
      <w:marRight w:val="0"/>
      <w:marTop w:val="0"/>
      <w:marBottom w:val="0"/>
      <w:divBdr>
        <w:top w:val="none" w:sz="0" w:space="0" w:color="auto"/>
        <w:left w:val="none" w:sz="0" w:space="0" w:color="auto"/>
        <w:bottom w:val="none" w:sz="0" w:space="0" w:color="auto"/>
        <w:right w:val="none" w:sz="0" w:space="0" w:color="auto"/>
      </w:divBdr>
    </w:div>
    <w:div w:id="1696928902">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05627">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342144">
      <w:bodyDiv w:val="1"/>
      <w:marLeft w:val="0"/>
      <w:marRight w:val="0"/>
      <w:marTop w:val="0"/>
      <w:marBottom w:val="0"/>
      <w:divBdr>
        <w:top w:val="none" w:sz="0" w:space="0" w:color="auto"/>
        <w:left w:val="none" w:sz="0" w:space="0" w:color="auto"/>
        <w:bottom w:val="none" w:sz="0" w:space="0" w:color="auto"/>
        <w:right w:val="none" w:sz="0" w:space="0" w:color="auto"/>
      </w:divBdr>
    </w:div>
    <w:div w:id="1697464398">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656001">
      <w:bodyDiv w:val="1"/>
      <w:marLeft w:val="0"/>
      <w:marRight w:val="0"/>
      <w:marTop w:val="0"/>
      <w:marBottom w:val="0"/>
      <w:divBdr>
        <w:top w:val="none" w:sz="0" w:space="0" w:color="auto"/>
        <w:left w:val="none" w:sz="0" w:space="0" w:color="auto"/>
        <w:bottom w:val="none" w:sz="0" w:space="0" w:color="auto"/>
        <w:right w:val="none" w:sz="0" w:space="0" w:color="auto"/>
      </w:divBdr>
    </w:div>
    <w:div w:id="1697778757">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194610">
      <w:bodyDiv w:val="1"/>
      <w:marLeft w:val="0"/>
      <w:marRight w:val="0"/>
      <w:marTop w:val="0"/>
      <w:marBottom w:val="0"/>
      <w:divBdr>
        <w:top w:val="none" w:sz="0" w:space="0" w:color="auto"/>
        <w:left w:val="none" w:sz="0" w:space="0" w:color="auto"/>
        <w:bottom w:val="none" w:sz="0" w:space="0" w:color="auto"/>
        <w:right w:val="none" w:sz="0" w:space="0" w:color="auto"/>
      </w:divBdr>
    </w:div>
    <w:div w:id="1698238960">
      <w:bodyDiv w:val="1"/>
      <w:marLeft w:val="0"/>
      <w:marRight w:val="0"/>
      <w:marTop w:val="0"/>
      <w:marBottom w:val="0"/>
      <w:divBdr>
        <w:top w:val="none" w:sz="0" w:space="0" w:color="auto"/>
        <w:left w:val="none" w:sz="0" w:space="0" w:color="auto"/>
        <w:bottom w:val="none" w:sz="0" w:space="0" w:color="auto"/>
        <w:right w:val="none" w:sz="0" w:space="0" w:color="auto"/>
      </w:divBdr>
    </w:div>
    <w:div w:id="1698431325">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8893560">
      <w:bodyDiv w:val="1"/>
      <w:marLeft w:val="0"/>
      <w:marRight w:val="0"/>
      <w:marTop w:val="0"/>
      <w:marBottom w:val="0"/>
      <w:divBdr>
        <w:top w:val="none" w:sz="0" w:space="0" w:color="auto"/>
        <w:left w:val="none" w:sz="0" w:space="0" w:color="auto"/>
        <w:bottom w:val="none" w:sz="0" w:space="0" w:color="auto"/>
        <w:right w:val="none" w:sz="0" w:space="0" w:color="auto"/>
      </w:divBdr>
    </w:div>
    <w:div w:id="1699117814">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507922">
      <w:bodyDiv w:val="1"/>
      <w:marLeft w:val="0"/>
      <w:marRight w:val="0"/>
      <w:marTop w:val="0"/>
      <w:marBottom w:val="0"/>
      <w:divBdr>
        <w:top w:val="none" w:sz="0" w:space="0" w:color="auto"/>
        <w:left w:val="none" w:sz="0" w:space="0" w:color="auto"/>
        <w:bottom w:val="none" w:sz="0" w:space="0" w:color="auto"/>
        <w:right w:val="none" w:sz="0" w:space="0" w:color="auto"/>
      </w:divBdr>
    </w:div>
    <w:div w:id="1699576030">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742862">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819094">
      <w:bodyDiv w:val="1"/>
      <w:marLeft w:val="0"/>
      <w:marRight w:val="0"/>
      <w:marTop w:val="0"/>
      <w:marBottom w:val="0"/>
      <w:divBdr>
        <w:top w:val="none" w:sz="0" w:space="0" w:color="auto"/>
        <w:left w:val="none" w:sz="0" w:space="0" w:color="auto"/>
        <w:bottom w:val="none" w:sz="0" w:space="0" w:color="auto"/>
        <w:right w:val="none" w:sz="0" w:space="0" w:color="auto"/>
      </w:divBdr>
    </w:div>
    <w:div w:id="1699895760">
      <w:bodyDiv w:val="1"/>
      <w:marLeft w:val="0"/>
      <w:marRight w:val="0"/>
      <w:marTop w:val="0"/>
      <w:marBottom w:val="0"/>
      <w:divBdr>
        <w:top w:val="none" w:sz="0" w:space="0" w:color="auto"/>
        <w:left w:val="none" w:sz="0" w:space="0" w:color="auto"/>
        <w:bottom w:val="none" w:sz="0" w:space="0" w:color="auto"/>
        <w:right w:val="none" w:sz="0" w:space="0" w:color="auto"/>
      </w:divBdr>
    </w:div>
    <w:div w:id="1699964005">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202109">
      <w:bodyDiv w:val="1"/>
      <w:marLeft w:val="0"/>
      <w:marRight w:val="0"/>
      <w:marTop w:val="0"/>
      <w:marBottom w:val="0"/>
      <w:divBdr>
        <w:top w:val="none" w:sz="0" w:space="0" w:color="auto"/>
        <w:left w:val="none" w:sz="0" w:space="0" w:color="auto"/>
        <w:bottom w:val="none" w:sz="0" w:space="0" w:color="auto"/>
        <w:right w:val="none" w:sz="0" w:space="0" w:color="auto"/>
      </w:divBdr>
    </w:div>
    <w:div w:id="1700203990">
      <w:bodyDiv w:val="1"/>
      <w:marLeft w:val="0"/>
      <w:marRight w:val="0"/>
      <w:marTop w:val="0"/>
      <w:marBottom w:val="0"/>
      <w:divBdr>
        <w:top w:val="none" w:sz="0" w:space="0" w:color="auto"/>
        <w:left w:val="none" w:sz="0" w:space="0" w:color="auto"/>
        <w:bottom w:val="none" w:sz="0" w:space="0" w:color="auto"/>
        <w:right w:val="none" w:sz="0" w:space="0" w:color="auto"/>
      </w:divBdr>
    </w:div>
    <w:div w:id="1700230810">
      <w:bodyDiv w:val="1"/>
      <w:marLeft w:val="0"/>
      <w:marRight w:val="0"/>
      <w:marTop w:val="0"/>
      <w:marBottom w:val="0"/>
      <w:divBdr>
        <w:top w:val="none" w:sz="0" w:space="0" w:color="auto"/>
        <w:left w:val="none" w:sz="0" w:space="0" w:color="auto"/>
        <w:bottom w:val="none" w:sz="0" w:space="0" w:color="auto"/>
        <w:right w:val="none" w:sz="0" w:space="0" w:color="auto"/>
      </w:divBdr>
    </w:div>
    <w:div w:id="1700278590">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357133">
      <w:bodyDiv w:val="1"/>
      <w:marLeft w:val="0"/>
      <w:marRight w:val="0"/>
      <w:marTop w:val="0"/>
      <w:marBottom w:val="0"/>
      <w:divBdr>
        <w:top w:val="none" w:sz="0" w:space="0" w:color="auto"/>
        <w:left w:val="none" w:sz="0" w:space="0" w:color="auto"/>
        <w:bottom w:val="none" w:sz="0" w:space="0" w:color="auto"/>
        <w:right w:val="none" w:sz="0" w:space="0" w:color="auto"/>
      </w:divBdr>
    </w:div>
    <w:div w:id="1700397550">
      <w:bodyDiv w:val="1"/>
      <w:marLeft w:val="0"/>
      <w:marRight w:val="0"/>
      <w:marTop w:val="0"/>
      <w:marBottom w:val="0"/>
      <w:divBdr>
        <w:top w:val="none" w:sz="0" w:space="0" w:color="auto"/>
        <w:left w:val="none" w:sz="0" w:space="0" w:color="auto"/>
        <w:bottom w:val="none" w:sz="0" w:space="0" w:color="auto"/>
        <w:right w:val="none" w:sz="0" w:space="0" w:color="auto"/>
      </w:divBdr>
    </w:div>
    <w:div w:id="1700425545">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0429054">
      <w:bodyDiv w:val="1"/>
      <w:marLeft w:val="0"/>
      <w:marRight w:val="0"/>
      <w:marTop w:val="0"/>
      <w:marBottom w:val="0"/>
      <w:divBdr>
        <w:top w:val="none" w:sz="0" w:space="0" w:color="auto"/>
        <w:left w:val="none" w:sz="0" w:space="0" w:color="auto"/>
        <w:bottom w:val="none" w:sz="0" w:space="0" w:color="auto"/>
        <w:right w:val="none" w:sz="0" w:space="0" w:color="auto"/>
      </w:divBdr>
    </w:div>
    <w:div w:id="1700475761">
      <w:bodyDiv w:val="1"/>
      <w:marLeft w:val="0"/>
      <w:marRight w:val="0"/>
      <w:marTop w:val="0"/>
      <w:marBottom w:val="0"/>
      <w:divBdr>
        <w:top w:val="none" w:sz="0" w:space="0" w:color="auto"/>
        <w:left w:val="none" w:sz="0" w:space="0" w:color="auto"/>
        <w:bottom w:val="none" w:sz="0" w:space="0" w:color="auto"/>
        <w:right w:val="none" w:sz="0" w:space="0" w:color="auto"/>
      </w:divBdr>
    </w:div>
    <w:div w:id="1700886943">
      <w:bodyDiv w:val="1"/>
      <w:marLeft w:val="0"/>
      <w:marRight w:val="0"/>
      <w:marTop w:val="0"/>
      <w:marBottom w:val="0"/>
      <w:divBdr>
        <w:top w:val="none" w:sz="0" w:space="0" w:color="auto"/>
        <w:left w:val="none" w:sz="0" w:space="0" w:color="auto"/>
        <w:bottom w:val="none" w:sz="0" w:space="0" w:color="auto"/>
        <w:right w:val="none" w:sz="0" w:space="0" w:color="auto"/>
      </w:divBdr>
    </w:div>
    <w:div w:id="170112407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1516809">
      <w:bodyDiv w:val="1"/>
      <w:marLeft w:val="0"/>
      <w:marRight w:val="0"/>
      <w:marTop w:val="0"/>
      <w:marBottom w:val="0"/>
      <w:divBdr>
        <w:top w:val="none" w:sz="0" w:space="0" w:color="auto"/>
        <w:left w:val="none" w:sz="0" w:space="0" w:color="auto"/>
        <w:bottom w:val="none" w:sz="0" w:space="0" w:color="auto"/>
        <w:right w:val="none" w:sz="0" w:space="0" w:color="auto"/>
      </w:divBdr>
    </w:div>
    <w:div w:id="1701584261">
      <w:bodyDiv w:val="1"/>
      <w:marLeft w:val="0"/>
      <w:marRight w:val="0"/>
      <w:marTop w:val="0"/>
      <w:marBottom w:val="0"/>
      <w:divBdr>
        <w:top w:val="none" w:sz="0" w:space="0" w:color="auto"/>
        <w:left w:val="none" w:sz="0" w:space="0" w:color="auto"/>
        <w:bottom w:val="none" w:sz="0" w:space="0" w:color="auto"/>
        <w:right w:val="none" w:sz="0" w:space="0" w:color="auto"/>
      </w:divBdr>
    </w:div>
    <w:div w:id="1701739517">
      <w:bodyDiv w:val="1"/>
      <w:marLeft w:val="0"/>
      <w:marRight w:val="0"/>
      <w:marTop w:val="0"/>
      <w:marBottom w:val="0"/>
      <w:divBdr>
        <w:top w:val="none" w:sz="0" w:space="0" w:color="auto"/>
        <w:left w:val="none" w:sz="0" w:space="0" w:color="auto"/>
        <w:bottom w:val="none" w:sz="0" w:space="0" w:color="auto"/>
        <w:right w:val="none" w:sz="0" w:space="0" w:color="auto"/>
      </w:divBdr>
    </w:div>
    <w:div w:id="1701934220">
      <w:bodyDiv w:val="1"/>
      <w:marLeft w:val="0"/>
      <w:marRight w:val="0"/>
      <w:marTop w:val="0"/>
      <w:marBottom w:val="0"/>
      <w:divBdr>
        <w:top w:val="none" w:sz="0" w:space="0" w:color="auto"/>
        <w:left w:val="none" w:sz="0" w:space="0" w:color="auto"/>
        <w:bottom w:val="none" w:sz="0" w:space="0" w:color="auto"/>
        <w:right w:val="none" w:sz="0" w:space="0" w:color="auto"/>
      </w:divBdr>
    </w:div>
    <w:div w:id="1702123584">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65458">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436528">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628614">
      <w:bodyDiv w:val="1"/>
      <w:marLeft w:val="0"/>
      <w:marRight w:val="0"/>
      <w:marTop w:val="0"/>
      <w:marBottom w:val="0"/>
      <w:divBdr>
        <w:top w:val="none" w:sz="0" w:space="0" w:color="auto"/>
        <w:left w:val="none" w:sz="0" w:space="0" w:color="auto"/>
        <w:bottom w:val="none" w:sz="0" w:space="0" w:color="auto"/>
        <w:right w:val="none" w:sz="0" w:space="0" w:color="auto"/>
      </w:divBdr>
    </w:div>
    <w:div w:id="1702709224">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165834">
      <w:bodyDiv w:val="1"/>
      <w:marLeft w:val="0"/>
      <w:marRight w:val="0"/>
      <w:marTop w:val="0"/>
      <w:marBottom w:val="0"/>
      <w:divBdr>
        <w:top w:val="none" w:sz="0" w:space="0" w:color="auto"/>
        <w:left w:val="none" w:sz="0" w:space="0" w:color="auto"/>
        <w:bottom w:val="none" w:sz="0" w:space="0" w:color="auto"/>
        <w:right w:val="none" w:sz="0" w:space="0" w:color="auto"/>
      </w:divBdr>
    </w:div>
    <w:div w:id="1703282301">
      <w:bodyDiv w:val="1"/>
      <w:marLeft w:val="0"/>
      <w:marRight w:val="0"/>
      <w:marTop w:val="0"/>
      <w:marBottom w:val="0"/>
      <w:divBdr>
        <w:top w:val="none" w:sz="0" w:space="0" w:color="auto"/>
        <w:left w:val="none" w:sz="0" w:space="0" w:color="auto"/>
        <w:bottom w:val="none" w:sz="0" w:space="0" w:color="auto"/>
        <w:right w:val="none" w:sz="0" w:space="0" w:color="auto"/>
      </w:divBdr>
    </w:div>
    <w:div w:id="1703361045">
      <w:bodyDiv w:val="1"/>
      <w:marLeft w:val="0"/>
      <w:marRight w:val="0"/>
      <w:marTop w:val="0"/>
      <w:marBottom w:val="0"/>
      <w:divBdr>
        <w:top w:val="none" w:sz="0" w:space="0" w:color="auto"/>
        <w:left w:val="none" w:sz="0" w:space="0" w:color="auto"/>
        <w:bottom w:val="none" w:sz="0" w:space="0" w:color="auto"/>
        <w:right w:val="none" w:sz="0" w:space="0" w:color="auto"/>
      </w:divBdr>
    </w:div>
    <w:div w:id="1703551741">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3939327">
      <w:bodyDiv w:val="1"/>
      <w:marLeft w:val="0"/>
      <w:marRight w:val="0"/>
      <w:marTop w:val="0"/>
      <w:marBottom w:val="0"/>
      <w:divBdr>
        <w:top w:val="none" w:sz="0" w:space="0" w:color="auto"/>
        <w:left w:val="none" w:sz="0" w:space="0" w:color="auto"/>
        <w:bottom w:val="none" w:sz="0" w:space="0" w:color="auto"/>
        <w:right w:val="none" w:sz="0" w:space="0" w:color="auto"/>
      </w:divBdr>
    </w:div>
    <w:div w:id="1704094988">
      <w:bodyDiv w:val="1"/>
      <w:marLeft w:val="0"/>
      <w:marRight w:val="0"/>
      <w:marTop w:val="0"/>
      <w:marBottom w:val="0"/>
      <w:divBdr>
        <w:top w:val="none" w:sz="0" w:space="0" w:color="auto"/>
        <w:left w:val="none" w:sz="0" w:space="0" w:color="auto"/>
        <w:bottom w:val="none" w:sz="0" w:space="0" w:color="auto"/>
        <w:right w:val="none" w:sz="0" w:space="0" w:color="auto"/>
      </w:divBdr>
    </w:div>
    <w:div w:id="1704164730">
      <w:bodyDiv w:val="1"/>
      <w:marLeft w:val="0"/>
      <w:marRight w:val="0"/>
      <w:marTop w:val="0"/>
      <w:marBottom w:val="0"/>
      <w:divBdr>
        <w:top w:val="none" w:sz="0" w:space="0" w:color="auto"/>
        <w:left w:val="none" w:sz="0" w:space="0" w:color="auto"/>
        <w:bottom w:val="none" w:sz="0" w:space="0" w:color="auto"/>
        <w:right w:val="none" w:sz="0" w:space="0" w:color="auto"/>
      </w:divBdr>
    </w:div>
    <w:div w:id="1704165180">
      <w:bodyDiv w:val="1"/>
      <w:marLeft w:val="0"/>
      <w:marRight w:val="0"/>
      <w:marTop w:val="0"/>
      <w:marBottom w:val="0"/>
      <w:divBdr>
        <w:top w:val="none" w:sz="0" w:space="0" w:color="auto"/>
        <w:left w:val="none" w:sz="0" w:space="0" w:color="auto"/>
        <w:bottom w:val="none" w:sz="0" w:space="0" w:color="auto"/>
        <w:right w:val="none" w:sz="0" w:space="0" w:color="auto"/>
      </w:divBdr>
    </w:div>
    <w:div w:id="1704474745">
      <w:bodyDiv w:val="1"/>
      <w:marLeft w:val="0"/>
      <w:marRight w:val="0"/>
      <w:marTop w:val="0"/>
      <w:marBottom w:val="0"/>
      <w:divBdr>
        <w:top w:val="none" w:sz="0" w:space="0" w:color="auto"/>
        <w:left w:val="none" w:sz="0" w:space="0" w:color="auto"/>
        <w:bottom w:val="none" w:sz="0" w:space="0" w:color="auto"/>
        <w:right w:val="none" w:sz="0" w:space="0" w:color="auto"/>
      </w:divBdr>
    </w:div>
    <w:div w:id="1704556804">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4938516">
      <w:bodyDiv w:val="1"/>
      <w:marLeft w:val="0"/>
      <w:marRight w:val="0"/>
      <w:marTop w:val="0"/>
      <w:marBottom w:val="0"/>
      <w:divBdr>
        <w:top w:val="none" w:sz="0" w:space="0" w:color="auto"/>
        <w:left w:val="none" w:sz="0" w:space="0" w:color="auto"/>
        <w:bottom w:val="none" w:sz="0" w:space="0" w:color="auto"/>
        <w:right w:val="none" w:sz="0" w:space="0" w:color="auto"/>
      </w:divBdr>
    </w:div>
    <w:div w:id="1705010819">
      <w:bodyDiv w:val="1"/>
      <w:marLeft w:val="0"/>
      <w:marRight w:val="0"/>
      <w:marTop w:val="0"/>
      <w:marBottom w:val="0"/>
      <w:divBdr>
        <w:top w:val="none" w:sz="0" w:space="0" w:color="auto"/>
        <w:left w:val="none" w:sz="0" w:space="0" w:color="auto"/>
        <w:bottom w:val="none" w:sz="0" w:space="0" w:color="auto"/>
        <w:right w:val="none" w:sz="0" w:space="0" w:color="auto"/>
      </w:divBdr>
    </w:div>
    <w:div w:id="1705056274">
      <w:bodyDiv w:val="1"/>
      <w:marLeft w:val="0"/>
      <w:marRight w:val="0"/>
      <w:marTop w:val="0"/>
      <w:marBottom w:val="0"/>
      <w:divBdr>
        <w:top w:val="none" w:sz="0" w:space="0" w:color="auto"/>
        <w:left w:val="none" w:sz="0" w:space="0" w:color="auto"/>
        <w:bottom w:val="none" w:sz="0" w:space="0" w:color="auto"/>
        <w:right w:val="none" w:sz="0" w:space="0" w:color="auto"/>
      </w:divBdr>
    </w:div>
    <w:div w:id="170513352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212022">
      <w:bodyDiv w:val="1"/>
      <w:marLeft w:val="0"/>
      <w:marRight w:val="0"/>
      <w:marTop w:val="0"/>
      <w:marBottom w:val="0"/>
      <w:divBdr>
        <w:top w:val="none" w:sz="0" w:space="0" w:color="auto"/>
        <w:left w:val="none" w:sz="0" w:space="0" w:color="auto"/>
        <w:bottom w:val="none" w:sz="0" w:space="0" w:color="auto"/>
        <w:right w:val="none" w:sz="0" w:space="0" w:color="auto"/>
      </w:divBdr>
    </w:div>
    <w:div w:id="1705253464">
      <w:bodyDiv w:val="1"/>
      <w:marLeft w:val="0"/>
      <w:marRight w:val="0"/>
      <w:marTop w:val="0"/>
      <w:marBottom w:val="0"/>
      <w:divBdr>
        <w:top w:val="none" w:sz="0" w:space="0" w:color="auto"/>
        <w:left w:val="none" w:sz="0" w:space="0" w:color="auto"/>
        <w:bottom w:val="none" w:sz="0" w:space="0" w:color="auto"/>
        <w:right w:val="none" w:sz="0" w:space="0" w:color="auto"/>
      </w:divBdr>
    </w:div>
    <w:div w:id="170532666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69594">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670086">
      <w:bodyDiv w:val="1"/>
      <w:marLeft w:val="0"/>
      <w:marRight w:val="0"/>
      <w:marTop w:val="0"/>
      <w:marBottom w:val="0"/>
      <w:divBdr>
        <w:top w:val="none" w:sz="0" w:space="0" w:color="auto"/>
        <w:left w:val="none" w:sz="0" w:space="0" w:color="auto"/>
        <w:bottom w:val="none" w:sz="0" w:space="0" w:color="auto"/>
        <w:right w:val="none" w:sz="0" w:space="0" w:color="auto"/>
      </w:divBdr>
    </w:div>
    <w:div w:id="170571314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253598">
      <w:bodyDiv w:val="1"/>
      <w:marLeft w:val="0"/>
      <w:marRight w:val="0"/>
      <w:marTop w:val="0"/>
      <w:marBottom w:val="0"/>
      <w:divBdr>
        <w:top w:val="none" w:sz="0" w:space="0" w:color="auto"/>
        <w:left w:val="none" w:sz="0" w:space="0" w:color="auto"/>
        <w:bottom w:val="none" w:sz="0" w:space="0" w:color="auto"/>
        <w:right w:val="none" w:sz="0" w:space="0" w:color="auto"/>
      </w:divBdr>
    </w:div>
    <w:div w:id="1706363830">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368453">
      <w:bodyDiv w:val="1"/>
      <w:marLeft w:val="0"/>
      <w:marRight w:val="0"/>
      <w:marTop w:val="0"/>
      <w:marBottom w:val="0"/>
      <w:divBdr>
        <w:top w:val="none" w:sz="0" w:space="0" w:color="auto"/>
        <w:left w:val="none" w:sz="0" w:space="0" w:color="auto"/>
        <w:bottom w:val="none" w:sz="0" w:space="0" w:color="auto"/>
        <w:right w:val="none" w:sz="0" w:space="0" w:color="auto"/>
      </w:divBdr>
    </w:div>
    <w:div w:id="1706373080">
      <w:bodyDiv w:val="1"/>
      <w:marLeft w:val="0"/>
      <w:marRight w:val="0"/>
      <w:marTop w:val="0"/>
      <w:marBottom w:val="0"/>
      <w:divBdr>
        <w:top w:val="none" w:sz="0" w:space="0" w:color="auto"/>
        <w:left w:val="none" w:sz="0" w:space="0" w:color="auto"/>
        <w:bottom w:val="none" w:sz="0" w:space="0" w:color="auto"/>
        <w:right w:val="none" w:sz="0" w:space="0" w:color="auto"/>
      </w:divBdr>
    </w:div>
    <w:div w:id="1706523171">
      <w:bodyDiv w:val="1"/>
      <w:marLeft w:val="0"/>
      <w:marRight w:val="0"/>
      <w:marTop w:val="0"/>
      <w:marBottom w:val="0"/>
      <w:divBdr>
        <w:top w:val="none" w:sz="0" w:space="0" w:color="auto"/>
        <w:left w:val="none" w:sz="0" w:space="0" w:color="auto"/>
        <w:bottom w:val="none" w:sz="0" w:space="0" w:color="auto"/>
        <w:right w:val="none" w:sz="0" w:space="0" w:color="auto"/>
      </w:divBdr>
    </w:div>
    <w:div w:id="1706829565">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7961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367867">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636729">
      <w:bodyDiv w:val="1"/>
      <w:marLeft w:val="0"/>
      <w:marRight w:val="0"/>
      <w:marTop w:val="0"/>
      <w:marBottom w:val="0"/>
      <w:divBdr>
        <w:top w:val="none" w:sz="0" w:space="0" w:color="auto"/>
        <w:left w:val="none" w:sz="0" w:space="0" w:color="auto"/>
        <w:bottom w:val="none" w:sz="0" w:space="0" w:color="auto"/>
        <w:right w:val="none" w:sz="0" w:space="0" w:color="auto"/>
      </w:divBdr>
    </w:div>
    <w:div w:id="1707682096">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1547">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263517">
      <w:bodyDiv w:val="1"/>
      <w:marLeft w:val="0"/>
      <w:marRight w:val="0"/>
      <w:marTop w:val="0"/>
      <w:marBottom w:val="0"/>
      <w:divBdr>
        <w:top w:val="none" w:sz="0" w:space="0" w:color="auto"/>
        <w:left w:val="none" w:sz="0" w:space="0" w:color="auto"/>
        <w:bottom w:val="none" w:sz="0" w:space="0" w:color="auto"/>
        <w:right w:val="none" w:sz="0" w:space="0" w:color="auto"/>
      </w:divBdr>
    </w:div>
    <w:div w:id="1708331485">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407842">
      <w:bodyDiv w:val="1"/>
      <w:marLeft w:val="0"/>
      <w:marRight w:val="0"/>
      <w:marTop w:val="0"/>
      <w:marBottom w:val="0"/>
      <w:divBdr>
        <w:top w:val="none" w:sz="0" w:space="0" w:color="auto"/>
        <w:left w:val="none" w:sz="0" w:space="0" w:color="auto"/>
        <w:bottom w:val="none" w:sz="0" w:space="0" w:color="auto"/>
        <w:right w:val="none" w:sz="0" w:space="0" w:color="auto"/>
      </w:divBdr>
    </w:div>
    <w:div w:id="1708414038">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8599369">
      <w:bodyDiv w:val="1"/>
      <w:marLeft w:val="0"/>
      <w:marRight w:val="0"/>
      <w:marTop w:val="0"/>
      <w:marBottom w:val="0"/>
      <w:divBdr>
        <w:top w:val="none" w:sz="0" w:space="0" w:color="auto"/>
        <w:left w:val="none" w:sz="0" w:space="0" w:color="auto"/>
        <w:bottom w:val="none" w:sz="0" w:space="0" w:color="auto"/>
        <w:right w:val="none" w:sz="0" w:space="0" w:color="auto"/>
      </w:divBdr>
    </w:div>
    <w:div w:id="1708721467">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261581">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454947">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716956">
      <w:bodyDiv w:val="1"/>
      <w:marLeft w:val="0"/>
      <w:marRight w:val="0"/>
      <w:marTop w:val="0"/>
      <w:marBottom w:val="0"/>
      <w:divBdr>
        <w:top w:val="none" w:sz="0" w:space="0" w:color="auto"/>
        <w:left w:val="none" w:sz="0" w:space="0" w:color="auto"/>
        <w:bottom w:val="none" w:sz="0" w:space="0" w:color="auto"/>
        <w:right w:val="none" w:sz="0" w:space="0" w:color="auto"/>
      </w:divBdr>
    </w:div>
    <w:div w:id="1709796361">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38447">
      <w:bodyDiv w:val="1"/>
      <w:marLeft w:val="0"/>
      <w:marRight w:val="0"/>
      <w:marTop w:val="0"/>
      <w:marBottom w:val="0"/>
      <w:divBdr>
        <w:top w:val="none" w:sz="0" w:space="0" w:color="auto"/>
        <w:left w:val="none" w:sz="0" w:space="0" w:color="auto"/>
        <w:bottom w:val="none" w:sz="0" w:space="0" w:color="auto"/>
        <w:right w:val="none" w:sz="0" w:space="0" w:color="auto"/>
      </w:divBdr>
      <w:divsChild>
        <w:div w:id="1246722353">
          <w:marLeft w:val="0"/>
          <w:marRight w:val="0"/>
          <w:marTop w:val="0"/>
          <w:marBottom w:val="450"/>
          <w:divBdr>
            <w:top w:val="single" w:sz="6" w:space="12" w:color="DDDDDB"/>
            <w:left w:val="single" w:sz="6" w:space="15" w:color="DDDDDB"/>
            <w:bottom w:val="single" w:sz="6" w:space="12" w:color="DDDDDB"/>
            <w:right w:val="single" w:sz="6" w:space="15" w:color="DDDDDB"/>
          </w:divBdr>
        </w:div>
        <w:div w:id="1867257310">
          <w:marLeft w:val="0"/>
          <w:marRight w:val="0"/>
          <w:marTop w:val="0"/>
          <w:marBottom w:val="450"/>
          <w:divBdr>
            <w:top w:val="single" w:sz="6" w:space="12" w:color="DDDDDB"/>
            <w:left w:val="single" w:sz="6" w:space="14" w:color="DDDDDB"/>
            <w:bottom w:val="single" w:sz="6" w:space="12" w:color="DDDDDB"/>
            <w:right w:val="single" w:sz="6" w:space="14" w:color="DDDDDB"/>
          </w:divBdr>
        </w:div>
      </w:divsChild>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09866015">
      <w:bodyDiv w:val="1"/>
      <w:marLeft w:val="0"/>
      <w:marRight w:val="0"/>
      <w:marTop w:val="0"/>
      <w:marBottom w:val="0"/>
      <w:divBdr>
        <w:top w:val="none" w:sz="0" w:space="0" w:color="auto"/>
        <w:left w:val="none" w:sz="0" w:space="0" w:color="auto"/>
        <w:bottom w:val="none" w:sz="0" w:space="0" w:color="auto"/>
        <w:right w:val="none" w:sz="0" w:space="0" w:color="auto"/>
      </w:divBdr>
    </w:div>
    <w:div w:id="1709911136">
      <w:bodyDiv w:val="1"/>
      <w:marLeft w:val="0"/>
      <w:marRight w:val="0"/>
      <w:marTop w:val="0"/>
      <w:marBottom w:val="0"/>
      <w:divBdr>
        <w:top w:val="none" w:sz="0" w:space="0" w:color="auto"/>
        <w:left w:val="none" w:sz="0" w:space="0" w:color="auto"/>
        <w:bottom w:val="none" w:sz="0" w:space="0" w:color="auto"/>
        <w:right w:val="none" w:sz="0" w:space="0" w:color="auto"/>
      </w:divBdr>
    </w:div>
    <w:div w:id="1709987732">
      <w:bodyDiv w:val="1"/>
      <w:marLeft w:val="0"/>
      <w:marRight w:val="0"/>
      <w:marTop w:val="0"/>
      <w:marBottom w:val="0"/>
      <w:divBdr>
        <w:top w:val="none" w:sz="0" w:space="0" w:color="auto"/>
        <w:left w:val="none" w:sz="0" w:space="0" w:color="auto"/>
        <w:bottom w:val="none" w:sz="0" w:space="0" w:color="auto"/>
        <w:right w:val="none" w:sz="0" w:space="0" w:color="auto"/>
      </w:divBdr>
    </w:div>
    <w:div w:id="1709989684">
      <w:bodyDiv w:val="1"/>
      <w:marLeft w:val="0"/>
      <w:marRight w:val="0"/>
      <w:marTop w:val="0"/>
      <w:marBottom w:val="0"/>
      <w:divBdr>
        <w:top w:val="none" w:sz="0" w:space="0" w:color="auto"/>
        <w:left w:val="none" w:sz="0" w:space="0" w:color="auto"/>
        <w:bottom w:val="none" w:sz="0" w:space="0" w:color="auto"/>
        <w:right w:val="none" w:sz="0" w:space="0" w:color="auto"/>
      </w:divBdr>
    </w:div>
    <w:div w:id="1709993409">
      <w:bodyDiv w:val="1"/>
      <w:marLeft w:val="0"/>
      <w:marRight w:val="0"/>
      <w:marTop w:val="0"/>
      <w:marBottom w:val="0"/>
      <w:divBdr>
        <w:top w:val="none" w:sz="0" w:space="0" w:color="auto"/>
        <w:left w:val="none" w:sz="0" w:space="0" w:color="auto"/>
        <w:bottom w:val="none" w:sz="0" w:space="0" w:color="auto"/>
        <w:right w:val="none" w:sz="0" w:space="0" w:color="auto"/>
      </w:divBdr>
    </w:div>
    <w:div w:id="171010427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300581">
      <w:bodyDiv w:val="1"/>
      <w:marLeft w:val="0"/>
      <w:marRight w:val="0"/>
      <w:marTop w:val="0"/>
      <w:marBottom w:val="0"/>
      <w:divBdr>
        <w:top w:val="none" w:sz="0" w:space="0" w:color="auto"/>
        <w:left w:val="none" w:sz="0" w:space="0" w:color="auto"/>
        <w:bottom w:val="none" w:sz="0" w:space="0" w:color="auto"/>
        <w:right w:val="none" w:sz="0" w:space="0" w:color="auto"/>
      </w:divBdr>
    </w:div>
    <w:div w:id="1710371175">
      <w:bodyDiv w:val="1"/>
      <w:marLeft w:val="0"/>
      <w:marRight w:val="0"/>
      <w:marTop w:val="0"/>
      <w:marBottom w:val="0"/>
      <w:divBdr>
        <w:top w:val="none" w:sz="0" w:space="0" w:color="auto"/>
        <w:left w:val="none" w:sz="0" w:space="0" w:color="auto"/>
        <w:bottom w:val="none" w:sz="0" w:space="0" w:color="auto"/>
        <w:right w:val="none" w:sz="0" w:space="0" w:color="auto"/>
      </w:divBdr>
    </w:div>
    <w:div w:id="1710373334">
      <w:bodyDiv w:val="1"/>
      <w:marLeft w:val="0"/>
      <w:marRight w:val="0"/>
      <w:marTop w:val="0"/>
      <w:marBottom w:val="0"/>
      <w:divBdr>
        <w:top w:val="none" w:sz="0" w:space="0" w:color="auto"/>
        <w:left w:val="none" w:sz="0" w:space="0" w:color="auto"/>
        <w:bottom w:val="none" w:sz="0" w:space="0" w:color="auto"/>
        <w:right w:val="none" w:sz="0" w:space="0" w:color="auto"/>
      </w:divBdr>
    </w:div>
    <w:div w:id="171045430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64044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0757299">
      <w:bodyDiv w:val="1"/>
      <w:marLeft w:val="0"/>
      <w:marRight w:val="0"/>
      <w:marTop w:val="0"/>
      <w:marBottom w:val="0"/>
      <w:divBdr>
        <w:top w:val="none" w:sz="0" w:space="0" w:color="auto"/>
        <w:left w:val="none" w:sz="0" w:space="0" w:color="auto"/>
        <w:bottom w:val="none" w:sz="0" w:space="0" w:color="auto"/>
        <w:right w:val="none" w:sz="0" w:space="0" w:color="auto"/>
      </w:divBdr>
    </w:div>
    <w:div w:id="1710884219">
      <w:bodyDiv w:val="1"/>
      <w:marLeft w:val="0"/>
      <w:marRight w:val="0"/>
      <w:marTop w:val="0"/>
      <w:marBottom w:val="0"/>
      <w:divBdr>
        <w:top w:val="none" w:sz="0" w:space="0" w:color="auto"/>
        <w:left w:val="none" w:sz="0" w:space="0" w:color="auto"/>
        <w:bottom w:val="none" w:sz="0" w:space="0" w:color="auto"/>
        <w:right w:val="none" w:sz="0" w:space="0" w:color="auto"/>
      </w:divBdr>
    </w:div>
    <w:div w:id="1710910709">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084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294955">
      <w:bodyDiv w:val="1"/>
      <w:marLeft w:val="0"/>
      <w:marRight w:val="0"/>
      <w:marTop w:val="0"/>
      <w:marBottom w:val="0"/>
      <w:divBdr>
        <w:top w:val="none" w:sz="0" w:space="0" w:color="auto"/>
        <w:left w:val="none" w:sz="0" w:space="0" w:color="auto"/>
        <w:bottom w:val="none" w:sz="0" w:space="0" w:color="auto"/>
        <w:right w:val="none" w:sz="0" w:space="0" w:color="auto"/>
      </w:divBdr>
    </w:div>
    <w:div w:id="171130126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21274">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880168">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344732">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2925634">
      <w:bodyDiv w:val="1"/>
      <w:marLeft w:val="0"/>
      <w:marRight w:val="0"/>
      <w:marTop w:val="0"/>
      <w:marBottom w:val="0"/>
      <w:divBdr>
        <w:top w:val="none" w:sz="0" w:space="0" w:color="auto"/>
        <w:left w:val="none" w:sz="0" w:space="0" w:color="auto"/>
        <w:bottom w:val="none" w:sz="0" w:space="0" w:color="auto"/>
        <w:right w:val="none" w:sz="0" w:space="0" w:color="auto"/>
      </w:divBdr>
    </w:div>
    <w:div w:id="1712995487">
      <w:bodyDiv w:val="1"/>
      <w:marLeft w:val="0"/>
      <w:marRight w:val="0"/>
      <w:marTop w:val="0"/>
      <w:marBottom w:val="0"/>
      <w:divBdr>
        <w:top w:val="none" w:sz="0" w:space="0" w:color="auto"/>
        <w:left w:val="none" w:sz="0" w:space="0" w:color="auto"/>
        <w:bottom w:val="none" w:sz="0" w:space="0" w:color="auto"/>
        <w:right w:val="none" w:sz="0" w:space="0" w:color="auto"/>
      </w:divBdr>
    </w:div>
    <w:div w:id="1713069506">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79965">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13385393">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574998">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3843578">
      <w:bodyDiv w:val="1"/>
      <w:marLeft w:val="0"/>
      <w:marRight w:val="0"/>
      <w:marTop w:val="0"/>
      <w:marBottom w:val="0"/>
      <w:divBdr>
        <w:top w:val="none" w:sz="0" w:space="0" w:color="auto"/>
        <w:left w:val="none" w:sz="0" w:space="0" w:color="auto"/>
        <w:bottom w:val="none" w:sz="0" w:space="0" w:color="auto"/>
        <w:right w:val="none" w:sz="0" w:space="0" w:color="auto"/>
      </w:divBdr>
    </w:div>
    <w:div w:id="17138463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227650">
      <w:bodyDiv w:val="1"/>
      <w:marLeft w:val="0"/>
      <w:marRight w:val="0"/>
      <w:marTop w:val="0"/>
      <w:marBottom w:val="0"/>
      <w:divBdr>
        <w:top w:val="none" w:sz="0" w:space="0" w:color="auto"/>
        <w:left w:val="none" w:sz="0" w:space="0" w:color="auto"/>
        <w:bottom w:val="none" w:sz="0" w:space="0" w:color="auto"/>
        <w:right w:val="none" w:sz="0" w:space="0" w:color="auto"/>
      </w:divBdr>
    </w:div>
    <w:div w:id="1714236200">
      <w:bodyDiv w:val="1"/>
      <w:marLeft w:val="0"/>
      <w:marRight w:val="0"/>
      <w:marTop w:val="0"/>
      <w:marBottom w:val="0"/>
      <w:divBdr>
        <w:top w:val="none" w:sz="0" w:space="0" w:color="auto"/>
        <w:left w:val="none" w:sz="0" w:space="0" w:color="auto"/>
        <w:bottom w:val="none" w:sz="0" w:space="0" w:color="auto"/>
        <w:right w:val="none" w:sz="0" w:space="0" w:color="auto"/>
      </w:divBdr>
    </w:div>
    <w:div w:id="1714576903">
      <w:bodyDiv w:val="1"/>
      <w:marLeft w:val="0"/>
      <w:marRight w:val="0"/>
      <w:marTop w:val="0"/>
      <w:marBottom w:val="0"/>
      <w:divBdr>
        <w:top w:val="none" w:sz="0" w:space="0" w:color="auto"/>
        <w:left w:val="none" w:sz="0" w:space="0" w:color="auto"/>
        <w:bottom w:val="none" w:sz="0" w:space="0" w:color="auto"/>
        <w:right w:val="none" w:sz="0" w:space="0" w:color="auto"/>
      </w:divBdr>
    </w:div>
    <w:div w:id="1714578161">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693590">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152382">
      <w:bodyDiv w:val="1"/>
      <w:marLeft w:val="0"/>
      <w:marRight w:val="0"/>
      <w:marTop w:val="0"/>
      <w:marBottom w:val="0"/>
      <w:divBdr>
        <w:top w:val="none" w:sz="0" w:space="0" w:color="auto"/>
        <w:left w:val="none" w:sz="0" w:space="0" w:color="auto"/>
        <w:bottom w:val="none" w:sz="0" w:space="0" w:color="auto"/>
        <w:right w:val="none" w:sz="0" w:space="0" w:color="auto"/>
      </w:divBdr>
    </w:div>
    <w:div w:id="1715226090">
      <w:bodyDiv w:val="1"/>
      <w:marLeft w:val="0"/>
      <w:marRight w:val="0"/>
      <w:marTop w:val="0"/>
      <w:marBottom w:val="0"/>
      <w:divBdr>
        <w:top w:val="none" w:sz="0" w:space="0" w:color="auto"/>
        <w:left w:val="none" w:sz="0" w:space="0" w:color="auto"/>
        <w:bottom w:val="none" w:sz="0" w:space="0" w:color="auto"/>
        <w:right w:val="none" w:sz="0" w:space="0" w:color="auto"/>
      </w:divBdr>
    </w:div>
    <w:div w:id="1715228648">
      <w:bodyDiv w:val="1"/>
      <w:marLeft w:val="0"/>
      <w:marRight w:val="0"/>
      <w:marTop w:val="0"/>
      <w:marBottom w:val="0"/>
      <w:divBdr>
        <w:top w:val="none" w:sz="0" w:space="0" w:color="auto"/>
        <w:left w:val="none" w:sz="0" w:space="0" w:color="auto"/>
        <w:bottom w:val="none" w:sz="0" w:space="0" w:color="auto"/>
        <w:right w:val="none" w:sz="0" w:space="0" w:color="auto"/>
      </w:divBdr>
    </w:div>
    <w:div w:id="1715232539">
      <w:bodyDiv w:val="1"/>
      <w:marLeft w:val="0"/>
      <w:marRight w:val="0"/>
      <w:marTop w:val="0"/>
      <w:marBottom w:val="0"/>
      <w:divBdr>
        <w:top w:val="none" w:sz="0" w:space="0" w:color="auto"/>
        <w:left w:val="none" w:sz="0" w:space="0" w:color="auto"/>
        <w:bottom w:val="none" w:sz="0" w:space="0" w:color="auto"/>
        <w:right w:val="none" w:sz="0" w:space="0" w:color="auto"/>
      </w:divBdr>
    </w:div>
    <w:div w:id="1715302158">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2704">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5885316">
      <w:bodyDiv w:val="1"/>
      <w:marLeft w:val="0"/>
      <w:marRight w:val="0"/>
      <w:marTop w:val="0"/>
      <w:marBottom w:val="0"/>
      <w:divBdr>
        <w:top w:val="none" w:sz="0" w:space="0" w:color="auto"/>
        <w:left w:val="none" w:sz="0" w:space="0" w:color="auto"/>
        <w:bottom w:val="none" w:sz="0" w:space="0" w:color="auto"/>
        <w:right w:val="none" w:sz="0" w:space="0" w:color="auto"/>
      </w:divBdr>
    </w:div>
    <w:div w:id="1715887648">
      <w:bodyDiv w:val="1"/>
      <w:marLeft w:val="0"/>
      <w:marRight w:val="0"/>
      <w:marTop w:val="0"/>
      <w:marBottom w:val="0"/>
      <w:divBdr>
        <w:top w:val="none" w:sz="0" w:space="0" w:color="auto"/>
        <w:left w:val="none" w:sz="0" w:space="0" w:color="auto"/>
        <w:bottom w:val="none" w:sz="0" w:space="0" w:color="auto"/>
        <w:right w:val="none" w:sz="0" w:space="0" w:color="auto"/>
      </w:divBdr>
    </w:div>
    <w:div w:id="1715887824">
      <w:bodyDiv w:val="1"/>
      <w:marLeft w:val="0"/>
      <w:marRight w:val="0"/>
      <w:marTop w:val="0"/>
      <w:marBottom w:val="0"/>
      <w:divBdr>
        <w:top w:val="none" w:sz="0" w:space="0" w:color="auto"/>
        <w:left w:val="none" w:sz="0" w:space="0" w:color="auto"/>
        <w:bottom w:val="none" w:sz="0" w:space="0" w:color="auto"/>
        <w:right w:val="none" w:sz="0" w:space="0" w:color="auto"/>
      </w:divBdr>
    </w:div>
    <w:div w:id="1716004525">
      <w:bodyDiv w:val="1"/>
      <w:marLeft w:val="0"/>
      <w:marRight w:val="0"/>
      <w:marTop w:val="0"/>
      <w:marBottom w:val="0"/>
      <w:divBdr>
        <w:top w:val="none" w:sz="0" w:space="0" w:color="auto"/>
        <w:left w:val="none" w:sz="0" w:space="0" w:color="auto"/>
        <w:bottom w:val="none" w:sz="0" w:space="0" w:color="auto"/>
        <w:right w:val="none" w:sz="0" w:space="0" w:color="auto"/>
      </w:divBdr>
    </w:div>
    <w:div w:id="171600781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151326">
      <w:bodyDiv w:val="1"/>
      <w:marLeft w:val="0"/>
      <w:marRight w:val="0"/>
      <w:marTop w:val="0"/>
      <w:marBottom w:val="0"/>
      <w:divBdr>
        <w:top w:val="none" w:sz="0" w:space="0" w:color="auto"/>
        <w:left w:val="none" w:sz="0" w:space="0" w:color="auto"/>
        <w:bottom w:val="none" w:sz="0" w:space="0" w:color="auto"/>
        <w:right w:val="none" w:sz="0" w:space="0" w:color="auto"/>
      </w:divBdr>
    </w:div>
    <w:div w:id="1716154050">
      <w:bodyDiv w:val="1"/>
      <w:marLeft w:val="0"/>
      <w:marRight w:val="0"/>
      <w:marTop w:val="0"/>
      <w:marBottom w:val="0"/>
      <w:divBdr>
        <w:top w:val="none" w:sz="0" w:space="0" w:color="auto"/>
        <w:left w:val="none" w:sz="0" w:space="0" w:color="auto"/>
        <w:bottom w:val="none" w:sz="0" w:space="0" w:color="auto"/>
        <w:right w:val="none" w:sz="0" w:space="0" w:color="auto"/>
      </w:divBdr>
    </w:div>
    <w:div w:id="1716158355">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539227">
      <w:bodyDiv w:val="1"/>
      <w:marLeft w:val="0"/>
      <w:marRight w:val="0"/>
      <w:marTop w:val="0"/>
      <w:marBottom w:val="0"/>
      <w:divBdr>
        <w:top w:val="none" w:sz="0" w:space="0" w:color="auto"/>
        <w:left w:val="none" w:sz="0" w:space="0" w:color="auto"/>
        <w:bottom w:val="none" w:sz="0" w:space="0" w:color="auto"/>
        <w:right w:val="none" w:sz="0" w:space="0" w:color="auto"/>
      </w:divBdr>
    </w:div>
    <w:div w:id="1716546230">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0834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6850607">
      <w:bodyDiv w:val="1"/>
      <w:marLeft w:val="0"/>
      <w:marRight w:val="0"/>
      <w:marTop w:val="0"/>
      <w:marBottom w:val="0"/>
      <w:divBdr>
        <w:top w:val="none" w:sz="0" w:space="0" w:color="auto"/>
        <w:left w:val="none" w:sz="0" w:space="0" w:color="auto"/>
        <w:bottom w:val="none" w:sz="0" w:space="0" w:color="auto"/>
        <w:right w:val="none" w:sz="0" w:space="0" w:color="auto"/>
      </w:divBdr>
    </w:div>
    <w:div w:id="1716853200">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199239">
      <w:bodyDiv w:val="1"/>
      <w:marLeft w:val="0"/>
      <w:marRight w:val="0"/>
      <w:marTop w:val="0"/>
      <w:marBottom w:val="0"/>
      <w:divBdr>
        <w:top w:val="none" w:sz="0" w:space="0" w:color="auto"/>
        <w:left w:val="none" w:sz="0" w:space="0" w:color="auto"/>
        <w:bottom w:val="none" w:sz="0" w:space="0" w:color="auto"/>
        <w:right w:val="none" w:sz="0" w:space="0" w:color="auto"/>
      </w:divBdr>
    </w:div>
    <w:div w:id="1717241269">
      <w:bodyDiv w:val="1"/>
      <w:marLeft w:val="0"/>
      <w:marRight w:val="0"/>
      <w:marTop w:val="0"/>
      <w:marBottom w:val="0"/>
      <w:divBdr>
        <w:top w:val="none" w:sz="0" w:space="0" w:color="auto"/>
        <w:left w:val="none" w:sz="0" w:space="0" w:color="auto"/>
        <w:bottom w:val="none" w:sz="0" w:space="0" w:color="auto"/>
        <w:right w:val="none" w:sz="0" w:space="0" w:color="auto"/>
      </w:divBdr>
    </w:div>
    <w:div w:id="1717312963">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5171">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437009">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242817">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8890652">
      <w:bodyDiv w:val="1"/>
      <w:marLeft w:val="0"/>
      <w:marRight w:val="0"/>
      <w:marTop w:val="0"/>
      <w:marBottom w:val="0"/>
      <w:divBdr>
        <w:top w:val="none" w:sz="0" w:space="0" w:color="auto"/>
        <w:left w:val="none" w:sz="0" w:space="0" w:color="auto"/>
        <w:bottom w:val="none" w:sz="0" w:space="0" w:color="auto"/>
        <w:right w:val="none" w:sz="0" w:space="0" w:color="auto"/>
      </w:divBdr>
    </w:div>
    <w:div w:id="1718970833">
      <w:bodyDiv w:val="1"/>
      <w:marLeft w:val="0"/>
      <w:marRight w:val="0"/>
      <w:marTop w:val="0"/>
      <w:marBottom w:val="0"/>
      <w:divBdr>
        <w:top w:val="none" w:sz="0" w:space="0" w:color="auto"/>
        <w:left w:val="none" w:sz="0" w:space="0" w:color="auto"/>
        <w:bottom w:val="none" w:sz="0" w:space="0" w:color="auto"/>
        <w:right w:val="none" w:sz="0" w:space="0" w:color="auto"/>
      </w:divBdr>
    </w:div>
    <w:div w:id="1719014460">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016078">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235494">
      <w:bodyDiv w:val="1"/>
      <w:marLeft w:val="0"/>
      <w:marRight w:val="0"/>
      <w:marTop w:val="0"/>
      <w:marBottom w:val="0"/>
      <w:divBdr>
        <w:top w:val="none" w:sz="0" w:space="0" w:color="auto"/>
        <w:left w:val="none" w:sz="0" w:space="0" w:color="auto"/>
        <w:bottom w:val="none" w:sz="0" w:space="0" w:color="auto"/>
        <w:right w:val="none" w:sz="0" w:space="0" w:color="auto"/>
      </w:divBdr>
    </w:div>
    <w:div w:id="1719236313">
      <w:bodyDiv w:val="1"/>
      <w:marLeft w:val="0"/>
      <w:marRight w:val="0"/>
      <w:marTop w:val="0"/>
      <w:marBottom w:val="0"/>
      <w:divBdr>
        <w:top w:val="none" w:sz="0" w:space="0" w:color="auto"/>
        <w:left w:val="none" w:sz="0" w:space="0" w:color="auto"/>
        <w:bottom w:val="none" w:sz="0" w:space="0" w:color="auto"/>
        <w:right w:val="none" w:sz="0" w:space="0" w:color="auto"/>
      </w:divBdr>
    </w:div>
    <w:div w:id="1719276040">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549861">
      <w:bodyDiv w:val="1"/>
      <w:marLeft w:val="0"/>
      <w:marRight w:val="0"/>
      <w:marTop w:val="0"/>
      <w:marBottom w:val="0"/>
      <w:divBdr>
        <w:top w:val="none" w:sz="0" w:space="0" w:color="auto"/>
        <w:left w:val="none" w:sz="0" w:space="0" w:color="auto"/>
        <w:bottom w:val="none" w:sz="0" w:space="0" w:color="auto"/>
        <w:right w:val="none" w:sz="0" w:space="0" w:color="auto"/>
      </w:divBdr>
    </w:div>
    <w:div w:id="1719553560">
      <w:bodyDiv w:val="1"/>
      <w:marLeft w:val="0"/>
      <w:marRight w:val="0"/>
      <w:marTop w:val="0"/>
      <w:marBottom w:val="0"/>
      <w:divBdr>
        <w:top w:val="none" w:sz="0" w:space="0" w:color="auto"/>
        <w:left w:val="none" w:sz="0" w:space="0" w:color="auto"/>
        <w:bottom w:val="none" w:sz="0" w:space="0" w:color="auto"/>
        <w:right w:val="none" w:sz="0" w:space="0" w:color="auto"/>
      </w:divBdr>
    </w:div>
    <w:div w:id="1719669980">
      <w:bodyDiv w:val="1"/>
      <w:marLeft w:val="0"/>
      <w:marRight w:val="0"/>
      <w:marTop w:val="0"/>
      <w:marBottom w:val="0"/>
      <w:divBdr>
        <w:top w:val="none" w:sz="0" w:space="0" w:color="auto"/>
        <w:left w:val="none" w:sz="0" w:space="0" w:color="auto"/>
        <w:bottom w:val="none" w:sz="0" w:space="0" w:color="auto"/>
        <w:right w:val="none" w:sz="0" w:space="0" w:color="auto"/>
      </w:divBdr>
    </w:div>
    <w:div w:id="1719743399">
      <w:bodyDiv w:val="1"/>
      <w:marLeft w:val="0"/>
      <w:marRight w:val="0"/>
      <w:marTop w:val="0"/>
      <w:marBottom w:val="0"/>
      <w:divBdr>
        <w:top w:val="none" w:sz="0" w:space="0" w:color="auto"/>
        <w:left w:val="none" w:sz="0" w:space="0" w:color="auto"/>
        <w:bottom w:val="none" w:sz="0" w:space="0" w:color="auto"/>
        <w:right w:val="none" w:sz="0" w:space="0" w:color="auto"/>
      </w:divBdr>
    </w:div>
    <w:div w:id="1719936526">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19940436">
      <w:bodyDiv w:val="1"/>
      <w:marLeft w:val="0"/>
      <w:marRight w:val="0"/>
      <w:marTop w:val="0"/>
      <w:marBottom w:val="0"/>
      <w:divBdr>
        <w:top w:val="none" w:sz="0" w:space="0" w:color="auto"/>
        <w:left w:val="none" w:sz="0" w:space="0" w:color="auto"/>
        <w:bottom w:val="none" w:sz="0" w:space="0" w:color="auto"/>
        <w:right w:val="none" w:sz="0" w:space="0" w:color="auto"/>
      </w:divBdr>
    </w:div>
    <w:div w:id="1720206590">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543640">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0937155">
      <w:bodyDiv w:val="1"/>
      <w:marLeft w:val="0"/>
      <w:marRight w:val="0"/>
      <w:marTop w:val="0"/>
      <w:marBottom w:val="0"/>
      <w:divBdr>
        <w:top w:val="none" w:sz="0" w:space="0" w:color="auto"/>
        <w:left w:val="none" w:sz="0" w:space="0" w:color="auto"/>
        <w:bottom w:val="none" w:sz="0" w:space="0" w:color="auto"/>
        <w:right w:val="none" w:sz="0" w:space="0" w:color="auto"/>
      </w:divBdr>
    </w:div>
    <w:div w:id="1721127249">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713003">
      <w:bodyDiv w:val="1"/>
      <w:marLeft w:val="0"/>
      <w:marRight w:val="0"/>
      <w:marTop w:val="0"/>
      <w:marBottom w:val="0"/>
      <w:divBdr>
        <w:top w:val="none" w:sz="0" w:space="0" w:color="auto"/>
        <w:left w:val="none" w:sz="0" w:space="0" w:color="auto"/>
        <w:bottom w:val="none" w:sz="0" w:space="0" w:color="auto"/>
        <w:right w:val="none" w:sz="0" w:space="0" w:color="auto"/>
      </w:divBdr>
    </w:div>
    <w:div w:id="1721784722">
      <w:bodyDiv w:val="1"/>
      <w:marLeft w:val="0"/>
      <w:marRight w:val="0"/>
      <w:marTop w:val="0"/>
      <w:marBottom w:val="0"/>
      <w:divBdr>
        <w:top w:val="none" w:sz="0" w:space="0" w:color="auto"/>
        <w:left w:val="none" w:sz="0" w:space="0" w:color="auto"/>
        <w:bottom w:val="none" w:sz="0" w:space="0" w:color="auto"/>
        <w:right w:val="none" w:sz="0" w:space="0" w:color="auto"/>
      </w:divBdr>
    </w:div>
    <w:div w:id="1721786929">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2318">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090390">
      <w:bodyDiv w:val="1"/>
      <w:marLeft w:val="0"/>
      <w:marRight w:val="0"/>
      <w:marTop w:val="0"/>
      <w:marBottom w:val="0"/>
      <w:divBdr>
        <w:top w:val="none" w:sz="0" w:space="0" w:color="auto"/>
        <w:left w:val="none" w:sz="0" w:space="0" w:color="auto"/>
        <w:bottom w:val="none" w:sz="0" w:space="0" w:color="auto"/>
        <w:right w:val="none" w:sz="0" w:space="0" w:color="auto"/>
      </w:divBdr>
    </w:div>
    <w:div w:id="1722243947">
      <w:bodyDiv w:val="1"/>
      <w:marLeft w:val="0"/>
      <w:marRight w:val="0"/>
      <w:marTop w:val="0"/>
      <w:marBottom w:val="0"/>
      <w:divBdr>
        <w:top w:val="none" w:sz="0" w:space="0" w:color="auto"/>
        <w:left w:val="none" w:sz="0" w:space="0" w:color="auto"/>
        <w:bottom w:val="none" w:sz="0" w:space="0" w:color="auto"/>
        <w:right w:val="none" w:sz="0" w:space="0" w:color="auto"/>
      </w:divBdr>
    </w:div>
    <w:div w:id="1722247995">
      <w:bodyDiv w:val="1"/>
      <w:marLeft w:val="0"/>
      <w:marRight w:val="0"/>
      <w:marTop w:val="0"/>
      <w:marBottom w:val="0"/>
      <w:divBdr>
        <w:top w:val="none" w:sz="0" w:space="0" w:color="auto"/>
        <w:left w:val="none" w:sz="0" w:space="0" w:color="auto"/>
        <w:bottom w:val="none" w:sz="0" w:space="0" w:color="auto"/>
        <w:right w:val="none" w:sz="0" w:space="0" w:color="auto"/>
      </w:divBdr>
    </w:div>
    <w:div w:id="1722291015">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363729">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513791">
      <w:bodyDiv w:val="1"/>
      <w:marLeft w:val="0"/>
      <w:marRight w:val="0"/>
      <w:marTop w:val="0"/>
      <w:marBottom w:val="0"/>
      <w:divBdr>
        <w:top w:val="none" w:sz="0" w:space="0" w:color="auto"/>
        <w:left w:val="none" w:sz="0" w:space="0" w:color="auto"/>
        <w:bottom w:val="none" w:sz="0" w:space="0" w:color="auto"/>
        <w:right w:val="none" w:sz="0" w:space="0" w:color="auto"/>
      </w:divBdr>
    </w:div>
    <w:div w:id="1722633358">
      <w:bodyDiv w:val="1"/>
      <w:marLeft w:val="0"/>
      <w:marRight w:val="0"/>
      <w:marTop w:val="0"/>
      <w:marBottom w:val="0"/>
      <w:divBdr>
        <w:top w:val="none" w:sz="0" w:space="0" w:color="auto"/>
        <w:left w:val="none" w:sz="0" w:space="0" w:color="auto"/>
        <w:bottom w:val="none" w:sz="0" w:space="0" w:color="auto"/>
        <w:right w:val="none" w:sz="0" w:space="0" w:color="auto"/>
      </w:divBdr>
    </w:div>
    <w:div w:id="1722828793">
      <w:bodyDiv w:val="1"/>
      <w:marLeft w:val="0"/>
      <w:marRight w:val="0"/>
      <w:marTop w:val="0"/>
      <w:marBottom w:val="0"/>
      <w:divBdr>
        <w:top w:val="none" w:sz="0" w:space="0" w:color="auto"/>
        <w:left w:val="none" w:sz="0" w:space="0" w:color="auto"/>
        <w:bottom w:val="none" w:sz="0" w:space="0" w:color="auto"/>
        <w:right w:val="none" w:sz="0" w:space="0" w:color="auto"/>
      </w:divBdr>
    </w:div>
    <w:div w:id="1722902490">
      <w:bodyDiv w:val="1"/>
      <w:marLeft w:val="0"/>
      <w:marRight w:val="0"/>
      <w:marTop w:val="0"/>
      <w:marBottom w:val="0"/>
      <w:divBdr>
        <w:top w:val="none" w:sz="0" w:space="0" w:color="auto"/>
        <w:left w:val="none" w:sz="0" w:space="0" w:color="auto"/>
        <w:bottom w:val="none" w:sz="0" w:space="0" w:color="auto"/>
        <w:right w:val="none" w:sz="0" w:space="0" w:color="auto"/>
      </w:divBdr>
    </w:div>
    <w:div w:id="1722904118">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09645">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3872137">
      <w:bodyDiv w:val="1"/>
      <w:marLeft w:val="0"/>
      <w:marRight w:val="0"/>
      <w:marTop w:val="0"/>
      <w:marBottom w:val="0"/>
      <w:divBdr>
        <w:top w:val="none" w:sz="0" w:space="0" w:color="auto"/>
        <w:left w:val="none" w:sz="0" w:space="0" w:color="auto"/>
        <w:bottom w:val="none" w:sz="0" w:space="0" w:color="auto"/>
        <w:right w:val="none" w:sz="0" w:space="0" w:color="auto"/>
      </w:divBdr>
    </w:div>
    <w:div w:id="1723939123">
      <w:bodyDiv w:val="1"/>
      <w:marLeft w:val="0"/>
      <w:marRight w:val="0"/>
      <w:marTop w:val="0"/>
      <w:marBottom w:val="0"/>
      <w:divBdr>
        <w:top w:val="none" w:sz="0" w:space="0" w:color="auto"/>
        <w:left w:val="none" w:sz="0" w:space="0" w:color="auto"/>
        <w:bottom w:val="none" w:sz="0" w:space="0" w:color="auto"/>
        <w:right w:val="none" w:sz="0" w:space="0" w:color="auto"/>
      </w:divBdr>
    </w:div>
    <w:div w:id="1723945689">
      <w:bodyDiv w:val="1"/>
      <w:marLeft w:val="0"/>
      <w:marRight w:val="0"/>
      <w:marTop w:val="0"/>
      <w:marBottom w:val="0"/>
      <w:divBdr>
        <w:top w:val="none" w:sz="0" w:space="0" w:color="auto"/>
        <w:left w:val="none" w:sz="0" w:space="0" w:color="auto"/>
        <w:bottom w:val="none" w:sz="0" w:space="0" w:color="auto"/>
        <w:right w:val="none" w:sz="0" w:space="0" w:color="auto"/>
      </w:divBdr>
    </w:div>
    <w:div w:id="1724132813">
      <w:bodyDiv w:val="1"/>
      <w:marLeft w:val="0"/>
      <w:marRight w:val="0"/>
      <w:marTop w:val="0"/>
      <w:marBottom w:val="0"/>
      <w:divBdr>
        <w:top w:val="none" w:sz="0" w:space="0" w:color="auto"/>
        <w:left w:val="none" w:sz="0" w:space="0" w:color="auto"/>
        <w:bottom w:val="none" w:sz="0" w:space="0" w:color="auto"/>
        <w:right w:val="none" w:sz="0" w:space="0" w:color="auto"/>
      </w:divBdr>
    </w:div>
    <w:div w:id="1724206549">
      <w:bodyDiv w:val="1"/>
      <w:marLeft w:val="0"/>
      <w:marRight w:val="0"/>
      <w:marTop w:val="0"/>
      <w:marBottom w:val="0"/>
      <w:divBdr>
        <w:top w:val="none" w:sz="0" w:space="0" w:color="auto"/>
        <w:left w:val="none" w:sz="0" w:space="0" w:color="auto"/>
        <w:bottom w:val="none" w:sz="0" w:space="0" w:color="auto"/>
        <w:right w:val="none" w:sz="0" w:space="0" w:color="auto"/>
      </w:divBdr>
    </w:div>
    <w:div w:id="1724283676">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327198">
      <w:bodyDiv w:val="1"/>
      <w:marLeft w:val="0"/>
      <w:marRight w:val="0"/>
      <w:marTop w:val="0"/>
      <w:marBottom w:val="0"/>
      <w:divBdr>
        <w:top w:val="none" w:sz="0" w:space="0" w:color="auto"/>
        <w:left w:val="none" w:sz="0" w:space="0" w:color="auto"/>
        <w:bottom w:val="none" w:sz="0" w:space="0" w:color="auto"/>
        <w:right w:val="none" w:sz="0" w:space="0" w:color="auto"/>
      </w:divBdr>
    </w:div>
    <w:div w:id="1724400400">
      <w:bodyDiv w:val="1"/>
      <w:marLeft w:val="0"/>
      <w:marRight w:val="0"/>
      <w:marTop w:val="0"/>
      <w:marBottom w:val="0"/>
      <w:divBdr>
        <w:top w:val="none" w:sz="0" w:space="0" w:color="auto"/>
        <w:left w:val="none" w:sz="0" w:space="0" w:color="auto"/>
        <w:bottom w:val="none" w:sz="0" w:space="0" w:color="auto"/>
        <w:right w:val="none" w:sz="0" w:space="0" w:color="auto"/>
      </w:divBdr>
    </w:div>
    <w:div w:id="1724407922">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19651">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22">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59628">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325784">
      <w:bodyDiv w:val="1"/>
      <w:marLeft w:val="0"/>
      <w:marRight w:val="0"/>
      <w:marTop w:val="0"/>
      <w:marBottom w:val="0"/>
      <w:divBdr>
        <w:top w:val="none" w:sz="0" w:space="0" w:color="auto"/>
        <w:left w:val="none" w:sz="0" w:space="0" w:color="auto"/>
        <w:bottom w:val="none" w:sz="0" w:space="0" w:color="auto"/>
        <w:right w:val="none" w:sz="0" w:space="0" w:color="auto"/>
      </w:divBdr>
    </w:div>
    <w:div w:id="1725326321">
      <w:bodyDiv w:val="1"/>
      <w:marLeft w:val="0"/>
      <w:marRight w:val="0"/>
      <w:marTop w:val="0"/>
      <w:marBottom w:val="0"/>
      <w:divBdr>
        <w:top w:val="none" w:sz="0" w:space="0" w:color="auto"/>
        <w:left w:val="none" w:sz="0" w:space="0" w:color="auto"/>
        <w:bottom w:val="none" w:sz="0" w:space="0" w:color="auto"/>
        <w:right w:val="none" w:sz="0" w:space="0" w:color="auto"/>
      </w:divBdr>
    </w:div>
    <w:div w:id="1725372159">
      <w:bodyDiv w:val="1"/>
      <w:marLeft w:val="0"/>
      <w:marRight w:val="0"/>
      <w:marTop w:val="0"/>
      <w:marBottom w:val="0"/>
      <w:divBdr>
        <w:top w:val="none" w:sz="0" w:space="0" w:color="auto"/>
        <w:left w:val="none" w:sz="0" w:space="0" w:color="auto"/>
        <w:bottom w:val="none" w:sz="0" w:space="0" w:color="auto"/>
        <w:right w:val="none" w:sz="0" w:space="0" w:color="auto"/>
      </w:divBdr>
    </w:div>
    <w:div w:id="1725374475">
      <w:bodyDiv w:val="1"/>
      <w:marLeft w:val="0"/>
      <w:marRight w:val="0"/>
      <w:marTop w:val="0"/>
      <w:marBottom w:val="0"/>
      <w:divBdr>
        <w:top w:val="none" w:sz="0" w:space="0" w:color="auto"/>
        <w:left w:val="none" w:sz="0" w:space="0" w:color="auto"/>
        <w:bottom w:val="none" w:sz="0" w:space="0" w:color="auto"/>
        <w:right w:val="none" w:sz="0" w:space="0" w:color="auto"/>
      </w:divBdr>
    </w:div>
    <w:div w:id="1725442008">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283">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8543">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224656">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441486">
      <w:bodyDiv w:val="1"/>
      <w:marLeft w:val="0"/>
      <w:marRight w:val="0"/>
      <w:marTop w:val="0"/>
      <w:marBottom w:val="0"/>
      <w:divBdr>
        <w:top w:val="none" w:sz="0" w:space="0" w:color="auto"/>
        <w:left w:val="none" w:sz="0" w:space="0" w:color="auto"/>
        <w:bottom w:val="none" w:sz="0" w:space="0" w:color="auto"/>
        <w:right w:val="none" w:sz="0" w:space="0" w:color="auto"/>
      </w:divBdr>
    </w:div>
    <w:div w:id="1726484774">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6949242">
      <w:bodyDiv w:val="1"/>
      <w:marLeft w:val="0"/>
      <w:marRight w:val="0"/>
      <w:marTop w:val="0"/>
      <w:marBottom w:val="0"/>
      <w:divBdr>
        <w:top w:val="none" w:sz="0" w:space="0" w:color="auto"/>
        <w:left w:val="none" w:sz="0" w:space="0" w:color="auto"/>
        <w:bottom w:val="none" w:sz="0" w:space="0" w:color="auto"/>
        <w:right w:val="none" w:sz="0" w:space="0" w:color="auto"/>
      </w:divBdr>
    </w:div>
    <w:div w:id="1727021222">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139615">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066926">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216625">
      <w:bodyDiv w:val="1"/>
      <w:marLeft w:val="0"/>
      <w:marRight w:val="0"/>
      <w:marTop w:val="0"/>
      <w:marBottom w:val="0"/>
      <w:divBdr>
        <w:top w:val="none" w:sz="0" w:space="0" w:color="auto"/>
        <w:left w:val="none" w:sz="0" w:space="0" w:color="auto"/>
        <w:bottom w:val="none" w:sz="0" w:space="0" w:color="auto"/>
        <w:right w:val="none" w:sz="0" w:space="0" w:color="auto"/>
      </w:divBdr>
    </w:div>
    <w:div w:id="1728258453">
      <w:bodyDiv w:val="1"/>
      <w:marLeft w:val="0"/>
      <w:marRight w:val="0"/>
      <w:marTop w:val="0"/>
      <w:marBottom w:val="0"/>
      <w:divBdr>
        <w:top w:val="none" w:sz="0" w:space="0" w:color="auto"/>
        <w:left w:val="none" w:sz="0" w:space="0" w:color="auto"/>
        <w:bottom w:val="none" w:sz="0" w:space="0" w:color="auto"/>
        <w:right w:val="none" w:sz="0" w:space="0" w:color="auto"/>
      </w:divBdr>
    </w:div>
    <w:div w:id="1728382409">
      <w:bodyDiv w:val="1"/>
      <w:marLeft w:val="0"/>
      <w:marRight w:val="0"/>
      <w:marTop w:val="0"/>
      <w:marBottom w:val="0"/>
      <w:divBdr>
        <w:top w:val="none" w:sz="0" w:space="0" w:color="auto"/>
        <w:left w:val="none" w:sz="0" w:space="0" w:color="auto"/>
        <w:bottom w:val="none" w:sz="0" w:space="0" w:color="auto"/>
        <w:right w:val="none" w:sz="0" w:space="0" w:color="auto"/>
      </w:divBdr>
    </w:div>
    <w:div w:id="1728413605">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799960">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104591">
      <w:bodyDiv w:val="1"/>
      <w:marLeft w:val="0"/>
      <w:marRight w:val="0"/>
      <w:marTop w:val="0"/>
      <w:marBottom w:val="0"/>
      <w:divBdr>
        <w:top w:val="none" w:sz="0" w:space="0" w:color="auto"/>
        <w:left w:val="none" w:sz="0" w:space="0" w:color="auto"/>
        <w:bottom w:val="none" w:sz="0" w:space="0" w:color="auto"/>
        <w:right w:val="none" w:sz="0" w:space="0" w:color="auto"/>
      </w:divBdr>
    </w:div>
    <w:div w:id="1729187239">
      <w:bodyDiv w:val="1"/>
      <w:marLeft w:val="0"/>
      <w:marRight w:val="0"/>
      <w:marTop w:val="0"/>
      <w:marBottom w:val="0"/>
      <w:divBdr>
        <w:top w:val="none" w:sz="0" w:space="0" w:color="auto"/>
        <w:left w:val="none" w:sz="0" w:space="0" w:color="auto"/>
        <w:bottom w:val="none" w:sz="0" w:space="0" w:color="auto"/>
        <w:right w:val="none" w:sz="0" w:space="0" w:color="auto"/>
      </w:divBdr>
    </w:div>
    <w:div w:id="1729302062">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58399">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3489">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843158">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29957757">
      <w:bodyDiv w:val="1"/>
      <w:marLeft w:val="0"/>
      <w:marRight w:val="0"/>
      <w:marTop w:val="0"/>
      <w:marBottom w:val="0"/>
      <w:divBdr>
        <w:top w:val="none" w:sz="0" w:space="0" w:color="auto"/>
        <w:left w:val="none" w:sz="0" w:space="0" w:color="auto"/>
        <w:bottom w:val="none" w:sz="0" w:space="0" w:color="auto"/>
        <w:right w:val="none" w:sz="0" w:space="0" w:color="auto"/>
      </w:divBdr>
    </w:div>
    <w:div w:id="1730038159">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304862">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495067">
      <w:bodyDiv w:val="1"/>
      <w:marLeft w:val="0"/>
      <w:marRight w:val="0"/>
      <w:marTop w:val="0"/>
      <w:marBottom w:val="0"/>
      <w:divBdr>
        <w:top w:val="none" w:sz="0" w:space="0" w:color="auto"/>
        <w:left w:val="none" w:sz="0" w:space="0" w:color="auto"/>
        <w:bottom w:val="none" w:sz="0" w:space="0" w:color="auto"/>
        <w:right w:val="none" w:sz="0" w:space="0" w:color="auto"/>
      </w:divBdr>
    </w:div>
    <w:div w:id="1730496389">
      <w:bodyDiv w:val="1"/>
      <w:marLeft w:val="0"/>
      <w:marRight w:val="0"/>
      <w:marTop w:val="0"/>
      <w:marBottom w:val="0"/>
      <w:divBdr>
        <w:top w:val="none" w:sz="0" w:space="0" w:color="auto"/>
        <w:left w:val="none" w:sz="0" w:space="0" w:color="auto"/>
        <w:bottom w:val="none" w:sz="0" w:space="0" w:color="auto"/>
        <w:right w:val="none" w:sz="0" w:space="0" w:color="auto"/>
      </w:divBdr>
    </w:div>
    <w:div w:id="1730685859">
      <w:bodyDiv w:val="1"/>
      <w:marLeft w:val="0"/>
      <w:marRight w:val="0"/>
      <w:marTop w:val="0"/>
      <w:marBottom w:val="0"/>
      <w:divBdr>
        <w:top w:val="none" w:sz="0" w:space="0" w:color="auto"/>
        <w:left w:val="none" w:sz="0" w:space="0" w:color="auto"/>
        <w:bottom w:val="none" w:sz="0" w:space="0" w:color="auto"/>
        <w:right w:val="none" w:sz="0" w:space="0" w:color="auto"/>
      </w:divBdr>
    </w:div>
    <w:div w:id="1730764078">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0954919">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3210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2496">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223997">
      <w:bodyDiv w:val="1"/>
      <w:marLeft w:val="0"/>
      <w:marRight w:val="0"/>
      <w:marTop w:val="0"/>
      <w:marBottom w:val="0"/>
      <w:divBdr>
        <w:top w:val="none" w:sz="0" w:space="0" w:color="auto"/>
        <w:left w:val="none" w:sz="0" w:space="0" w:color="auto"/>
        <w:bottom w:val="none" w:sz="0" w:space="0" w:color="auto"/>
        <w:right w:val="none" w:sz="0" w:space="0" w:color="auto"/>
      </w:divBdr>
    </w:div>
    <w:div w:id="1731269786">
      <w:bodyDiv w:val="1"/>
      <w:marLeft w:val="0"/>
      <w:marRight w:val="0"/>
      <w:marTop w:val="0"/>
      <w:marBottom w:val="0"/>
      <w:divBdr>
        <w:top w:val="none" w:sz="0" w:space="0" w:color="auto"/>
        <w:left w:val="none" w:sz="0" w:space="0" w:color="auto"/>
        <w:bottom w:val="none" w:sz="0" w:space="0" w:color="auto"/>
        <w:right w:val="none" w:sz="0" w:space="0" w:color="auto"/>
      </w:divBdr>
    </w:div>
    <w:div w:id="1731270569">
      <w:bodyDiv w:val="1"/>
      <w:marLeft w:val="0"/>
      <w:marRight w:val="0"/>
      <w:marTop w:val="0"/>
      <w:marBottom w:val="0"/>
      <w:divBdr>
        <w:top w:val="none" w:sz="0" w:space="0" w:color="auto"/>
        <w:left w:val="none" w:sz="0" w:space="0" w:color="auto"/>
        <w:bottom w:val="none" w:sz="0" w:space="0" w:color="auto"/>
        <w:right w:val="none" w:sz="0" w:space="0" w:color="auto"/>
      </w:divBdr>
    </w:div>
    <w:div w:id="1731535575">
      <w:bodyDiv w:val="1"/>
      <w:marLeft w:val="0"/>
      <w:marRight w:val="0"/>
      <w:marTop w:val="0"/>
      <w:marBottom w:val="0"/>
      <w:divBdr>
        <w:top w:val="none" w:sz="0" w:space="0" w:color="auto"/>
        <w:left w:val="none" w:sz="0" w:space="0" w:color="auto"/>
        <w:bottom w:val="none" w:sz="0" w:space="0" w:color="auto"/>
        <w:right w:val="none" w:sz="0" w:space="0" w:color="auto"/>
      </w:divBdr>
    </w:div>
    <w:div w:id="1731612367">
      <w:bodyDiv w:val="1"/>
      <w:marLeft w:val="0"/>
      <w:marRight w:val="0"/>
      <w:marTop w:val="0"/>
      <w:marBottom w:val="0"/>
      <w:divBdr>
        <w:top w:val="none" w:sz="0" w:space="0" w:color="auto"/>
        <w:left w:val="none" w:sz="0" w:space="0" w:color="auto"/>
        <w:bottom w:val="none" w:sz="0" w:space="0" w:color="auto"/>
        <w:right w:val="none" w:sz="0" w:space="0" w:color="auto"/>
      </w:divBdr>
    </w:div>
    <w:div w:id="1731658340">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10015">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1882922">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18085">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191187">
      <w:bodyDiv w:val="1"/>
      <w:marLeft w:val="0"/>
      <w:marRight w:val="0"/>
      <w:marTop w:val="0"/>
      <w:marBottom w:val="0"/>
      <w:divBdr>
        <w:top w:val="none" w:sz="0" w:space="0" w:color="auto"/>
        <w:left w:val="none" w:sz="0" w:space="0" w:color="auto"/>
        <w:bottom w:val="none" w:sz="0" w:space="0" w:color="auto"/>
        <w:right w:val="none" w:sz="0" w:space="0" w:color="auto"/>
      </w:divBdr>
    </w:div>
    <w:div w:id="173234150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2532596">
      <w:bodyDiv w:val="1"/>
      <w:marLeft w:val="0"/>
      <w:marRight w:val="0"/>
      <w:marTop w:val="0"/>
      <w:marBottom w:val="0"/>
      <w:divBdr>
        <w:top w:val="none" w:sz="0" w:space="0" w:color="auto"/>
        <w:left w:val="none" w:sz="0" w:space="0" w:color="auto"/>
        <w:bottom w:val="none" w:sz="0" w:space="0" w:color="auto"/>
        <w:right w:val="none" w:sz="0" w:space="0" w:color="auto"/>
      </w:divBdr>
    </w:div>
    <w:div w:id="1732533325">
      <w:bodyDiv w:val="1"/>
      <w:marLeft w:val="0"/>
      <w:marRight w:val="0"/>
      <w:marTop w:val="0"/>
      <w:marBottom w:val="0"/>
      <w:divBdr>
        <w:top w:val="none" w:sz="0" w:space="0" w:color="auto"/>
        <w:left w:val="none" w:sz="0" w:space="0" w:color="auto"/>
        <w:bottom w:val="none" w:sz="0" w:space="0" w:color="auto"/>
        <w:right w:val="none" w:sz="0" w:space="0" w:color="auto"/>
      </w:divBdr>
    </w:div>
    <w:div w:id="1732541382">
      <w:bodyDiv w:val="1"/>
      <w:marLeft w:val="0"/>
      <w:marRight w:val="0"/>
      <w:marTop w:val="0"/>
      <w:marBottom w:val="0"/>
      <w:divBdr>
        <w:top w:val="none" w:sz="0" w:space="0" w:color="auto"/>
        <w:left w:val="none" w:sz="0" w:space="0" w:color="auto"/>
        <w:bottom w:val="none" w:sz="0" w:space="0" w:color="auto"/>
        <w:right w:val="none" w:sz="0" w:space="0" w:color="auto"/>
      </w:divBdr>
    </w:div>
    <w:div w:id="1732652410">
      <w:bodyDiv w:val="1"/>
      <w:marLeft w:val="0"/>
      <w:marRight w:val="0"/>
      <w:marTop w:val="0"/>
      <w:marBottom w:val="0"/>
      <w:divBdr>
        <w:top w:val="none" w:sz="0" w:space="0" w:color="auto"/>
        <w:left w:val="none" w:sz="0" w:space="0" w:color="auto"/>
        <w:bottom w:val="none" w:sz="0" w:space="0" w:color="auto"/>
        <w:right w:val="none" w:sz="0" w:space="0" w:color="auto"/>
      </w:divBdr>
    </w:div>
    <w:div w:id="1732657781">
      <w:bodyDiv w:val="1"/>
      <w:marLeft w:val="0"/>
      <w:marRight w:val="0"/>
      <w:marTop w:val="0"/>
      <w:marBottom w:val="0"/>
      <w:divBdr>
        <w:top w:val="none" w:sz="0" w:space="0" w:color="auto"/>
        <w:left w:val="none" w:sz="0" w:space="0" w:color="auto"/>
        <w:bottom w:val="none" w:sz="0" w:space="0" w:color="auto"/>
        <w:right w:val="none" w:sz="0" w:space="0" w:color="auto"/>
      </w:divBdr>
    </w:div>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33429996">
      <w:bodyDiv w:val="1"/>
      <w:marLeft w:val="0"/>
      <w:marRight w:val="0"/>
      <w:marTop w:val="0"/>
      <w:marBottom w:val="0"/>
      <w:divBdr>
        <w:top w:val="none" w:sz="0" w:space="0" w:color="auto"/>
        <w:left w:val="none" w:sz="0" w:space="0" w:color="auto"/>
        <w:bottom w:val="none" w:sz="0" w:space="0" w:color="auto"/>
        <w:right w:val="none" w:sz="0" w:space="0" w:color="auto"/>
      </w:divBdr>
    </w:div>
    <w:div w:id="1733499564">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3848544">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544578">
      <w:bodyDiv w:val="1"/>
      <w:marLeft w:val="0"/>
      <w:marRight w:val="0"/>
      <w:marTop w:val="0"/>
      <w:marBottom w:val="0"/>
      <w:divBdr>
        <w:top w:val="none" w:sz="0" w:space="0" w:color="auto"/>
        <w:left w:val="none" w:sz="0" w:space="0" w:color="auto"/>
        <w:bottom w:val="none" w:sz="0" w:space="0" w:color="auto"/>
        <w:right w:val="none" w:sz="0" w:space="0" w:color="auto"/>
      </w:divBdr>
    </w:div>
    <w:div w:id="1734616403">
      <w:bodyDiv w:val="1"/>
      <w:marLeft w:val="0"/>
      <w:marRight w:val="0"/>
      <w:marTop w:val="0"/>
      <w:marBottom w:val="0"/>
      <w:divBdr>
        <w:top w:val="none" w:sz="0" w:space="0" w:color="auto"/>
        <w:left w:val="none" w:sz="0" w:space="0" w:color="auto"/>
        <w:bottom w:val="none" w:sz="0" w:space="0" w:color="auto"/>
        <w:right w:val="none" w:sz="0" w:space="0" w:color="auto"/>
      </w:divBdr>
    </w:div>
    <w:div w:id="1734698045">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4884264">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006213">
      <w:bodyDiv w:val="1"/>
      <w:marLeft w:val="0"/>
      <w:marRight w:val="0"/>
      <w:marTop w:val="0"/>
      <w:marBottom w:val="0"/>
      <w:divBdr>
        <w:top w:val="none" w:sz="0" w:space="0" w:color="auto"/>
        <w:left w:val="none" w:sz="0" w:space="0" w:color="auto"/>
        <w:bottom w:val="none" w:sz="0" w:space="0" w:color="auto"/>
        <w:right w:val="none" w:sz="0" w:space="0" w:color="auto"/>
      </w:divBdr>
    </w:div>
    <w:div w:id="1735153080">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660184">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5713">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127674">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390555">
      <w:bodyDiv w:val="1"/>
      <w:marLeft w:val="0"/>
      <w:marRight w:val="0"/>
      <w:marTop w:val="0"/>
      <w:marBottom w:val="0"/>
      <w:divBdr>
        <w:top w:val="none" w:sz="0" w:space="0" w:color="auto"/>
        <w:left w:val="none" w:sz="0" w:space="0" w:color="auto"/>
        <w:bottom w:val="none" w:sz="0" w:space="0" w:color="auto"/>
        <w:right w:val="none" w:sz="0" w:space="0" w:color="auto"/>
      </w:divBdr>
    </w:div>
    <w:div w:id="1736586456">
      <w:bodyDiv w:val="1"/>
      <w:marLeft w:val="0"/>
      <w:marRight w:val="0"/>
      <w:marTop w:val="0"/>
      <w:marBottom w:val="0"/>
      <w:divBdr>
        <w:top w:val="none" w:sz="0" w:space="0" w:color="auto"/>
        <w:left w:val="none" w:sz="0" w:space="0" w:color="auto"/>
        <w:bottom w:val="none" w:sz="0" w:space="0" w:color="auto"/>
        <w:right w:val="none" w:sz="0" w:space="0" w:color="auto"/>
      </w:divBdr>
    </w:div>
    <w:div w:id="1736659720">
      <w:bodyDiv w:val="1"/>
      <w:marLeft w:val="0"/>
      <w:marRight w:val="0"/>
      <w:marTop w:val="0"/>
      <w:marBottom w:val="0"/>
      <w:divBdr>
        <w:top w:val="none" w:sz="0" w:space="0" w:color="auto"/>
        <w:left w:val="none" w:sz="0" w:space="0" w:color="auto"/>
        <w:bottom w:val="none" w:sz="0" w:space="0" w:color="auto"/>
        <w:right w:val="none" w:sz="0" w:space="0" w:color="auto"/>
      </w:divBdr>
    </w:div>
    <w:div w:id="1736664116">
      <w:bodyDiv w:val="1"/>
      <w:marLeft w:val="0"/>
      <w:marRight w:val="0"/>
      <w:marTop w:val="0"/>
      <w:marBottom w:val="0"/>
      <w:divBdr>
        <w:top w:val="none" w:sz="0" w:space="0" w:color="auto"/>
        <w:left w:val="none" w:sz="0" w:space="0" w:color="auto"/>
        <w:bottom w:val="none" w:sz="0" w:space="0" w:color="auto"/>
        <w:right w:val="none" w:sz="0" w:space="0" w:color="auto"/>
      </w:divBdr>
    </w:div>
    <w:div w:id="1736777983">
      <w:bodyDiv w:val="1"/>
      <w:marLeft w:val="0"/>
      <w:marRight w:val="0"/>
      <w:marTop w:val="0"/>
      <w:marBottom w:val="0"/>
      <w:divBdr>
        <w:top w:val="none" w:sz="0" w:space="0" w:color="auto"/>
        <w:left w:val="none" w:sz="0" w:space="0" w:color="auto"/>
        <w:bottom w:val="none" w:sz="0" w:space="0" w:color="auto"/>
        <w:right w:val="none" w:sz="0" w:space="0" w:color="auto"/>
      </w:divBdr>
    </w:div>
    <w:div w:id="1736851893">
      <w:bodyDiv w:val="1"/>
      <w:marLeft w:val="0"/>
      <w:marRight w:val="0"/>
      <w:marTop w:val="0"/>
      <w:marBottom w:val="0"/>
      <w:divBdr>
        <w:top w:val="none" w:sz="0" w:space="0" w:color="auto"/>
        <w:left w:val="none" w:sz="0" w:space="0" w:color="auto"/>
        <w:bottom w:val="none" w:sz="0" w:space="0" w:color="auto"/>
        <w:right w:val="none" w:sz="0" w:space="0" w:color="auto"/>
      </w:divBdr>
    </w:div>
    <w:div w:id="1736855914">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36858937">
      <w:bodyDiv w:val="1"/>
      <w:marLeft w:val="0"/>
      <w:marRight w:val="0"/>
      <w:marTop w:val="0"/>
      <w:marBottom w:val="0"/>
      <w:divBdr>
        <w:top w:val="none" w:sz="0" w:space="0" w:color="auto"/>
        <w:left w:val="none" w:sz="0" w:space="0" w:color="auto"/>
        <w:bottom w:val="none" w:sz="0" w:space="0" w:color="auto"/>
        <w:right w:val="none" w:sz="0" w:space="0" w:color="auto"/>
      </w:divBdr>
    </w:div>
    <w:div w:id="1736925625">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6977242">
      <w:bodyDiv w:val="1"/>
      <w:marLeft w:val="0"/>
      <w:marRight w:val="0"/>
      <w:marTop w:val="0"/>
      <w:marBottom w:val="0"/>
      <w:divBdr>
        <w:top w:val="none" w:sz="0" w:space="0" w:color="auto"/>
        <w:left w:val="none" w:sz="0" w:space="0" w:color="auto"/>
        <w:bottom w:val="none" w:sz="0" w:space="0" w:color="auto"/>
        <w:right w:val="none" w:sz="0" w:space="0" w:color="auto"/>
      </w:divBdr>
    </w:div>
    <w:div w:id="1737049792">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1745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016861">
      <w:bodyDiv w:val="1"/>
      <w:marLeft w:val="0"/>
      <w:marRight w:val="0"/>
      <w:marTop w:val="0"/>
      <w:marBottom w:val="0"/>
      <w:divBdr>
        <w:top w:val="none" w:sz="0" w:space="0" w:color="auto"/>
        <w:left w:val="none" w:sz="0" w:space="0" w:color="auto"/>
        <w:bottom w:val="none" w:sz="0" w:space="0" w:color="auto"/>
        <w:right w:val="none" w:sz="0" w:space="0" w:color="auto"/>
      </w:divBdr>
    </w:div>
    <w:div w:id="1738475929">
      <w:bodyDiv w:val="1"/>
      <w:marLeft w:val="0"/>
      <w:marRight w:val="0"/>
      <w:marTop w:val="0"/>
      <w:marBottom w:val="0"/>
      <w:divBdr>
        <w:top w:val="none" w:sz="0" w:space="0" w:color="auto"/>
        <w:left w:val="none" w:sz="0" w:space="0" w:color="auto"/>
        <w:bottom w:val="none" w:sz="0" w:space="0" w:color="auto"/>
        <w:right w:val="none" w:sz="0" w:space="0" w:color="auto"/>
      </w:divBdr>
    </w:div>
    <w:div w:id="1738698375">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881810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7676">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39941339">
      <w:bodyDiv w:val="1"/>
      <w:marLeft w:val="0"/>
      <w:marRight w:val="0"/>
      <w:marTop w:val="0"/>
      <w:marBottom w:val="0"/>
      <w:divBdr>
        <w:top w:val="none" w:sz="0" w:space="0" w:color="auto"/>
        <w:left w:val="none" w:sz="0" w:space="0" w:color="auto"/>
        <w:bottom w:val="none" w:sz="0" w:space="0" w:color="auto"/>
        <w:right w:val="none" w:sz="0" w:space="0" w:color="auto"/>
      </w:divBdr>
    </w:div>
    <w:div w:id="1740052951">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58737">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0981957">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175459">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368990">
      <w:bodyDiv w:val="1"/>
      <w:marLeft w:val="0"/>
      <w:marRight w:val="0"/>
      <w:marTop w:val="0"/>
      <w:marBottom w:val="0"/>
      <w:divBdr>
        <w:top w:val="none" w:sz="0" w:space="0" w:color="auto"/>
        <w:left w:val="none" w:sz="0" w:space="0" w:color="auto"/>
        <w:bottom w:val="none" w:sz="0" w:space="0" w:color="auto"/>
        <w:right w:val="none" w:sz="0" w:space="0" w:color="auto"/>
      </w:divBdr>
    </w:div>
    <w:div w:id="1741437275">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313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101494">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411242">
      <w:bodyDiv w:val="1"/>
      <w:marLeft w:val="0"/>
      <w:marRight w:val="0"/>
      <w:marTop w:val="0"/>
      <w:marBottom w:val="0"/>
      <w:divBdr>
        <w:top w:val="none" w:sz="0" w:space="0" w:color="auto"/>
        <w:left w:val="none" w:sz="0" w:space="0" w:color="auto"/>
        <w:bottom w:val="none" w:sz="0" w:space="0" w:color="auto"/>
        <w:right w:val="none" w:sz="0" w:space="0" w:color="auto"/>
      </w:divBdr>
    </w:div>
    <w:div w:id="1742479119">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2830483">
      <w:bodyDiv w:val="1"/>
      <w:marLeft w:val="0"/>
      <w:marRight w:val="0"/>
      <w:marTop w:val="0"/>
      <w:marBottom w:val="0"/>
      <w:divBdr>
        <w:top w:val="none" w:sz="0" w:space="0" w:color="auto"/>
        <w:left w:val="none" w:sz="0" w:space="0" w:color="auto"/>
        <w:bottom w:val="none" w:sz="0" w:space="0" w:color="auto"/>
        <w:right w:val="none" w:sz="0" w:space="0" w:color="auto"/>
      </w:divBdr>
    </w:div>
    <w:div w:id="1743017908">
      <w:bodyDiv w:val="1"/>
      <w:marLeft w:val="0"/>
      <w:marRight w:val="0"/>
      <w:marTop w:val="0"/>
      <w:marBottom w:val="0"/>
      <w:divBdr>
        <w:top w:val="none" w:sz="0" w:space="0" w:color="auto"/>
        <w:left w:val="none" w:sz="0" w:space="0" w:color="auto"/>
        <w:bottom w:val="none" w:sz="0" w:space="0" w:color="auto"/>
        <w:right w:val="none" w:sz="0" w:space="0" w:color="auto"/>
      </w:divBdr>
    </w:div>
    <w:div w:id="1743289953">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411602">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602898">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7138">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3989569">
      <w:bodyDiv w:val="1"/>
      <w:marLeft w:val="0"/>
      <w:marRight w:val="0"/>
      <w:marTop w:val="0"/>
      <w:marBottom w:val="0"/>
      <w:divBdr>
        <w:top w:val="none" w:sz="0" w:space="0" w:color="auto"/>
        <w:left w:val="none" w:sz="0" w:space="0" w:color="auto"/>
        <w:bottom w:val="none" w:sz="0" w:space="0" w:color="auto"/>
        <w:right w:val="none" w:sz="0" w:space="0" w:color="auto"/>
      </w:divBdr>
    </w:div>
    <w:div w:id="174418005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25494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58605">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489979">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5833549">
      <w:bodyDiv w:val="1"/>
      <w:marLeft w:val="0"/>
      <w:marRight w:val="0"/>
      <w:marTop w:val="0"/>
      <w:marBottom w:val="0"/>
      <w:divBdr>
        <w:top w:val="none" w:sz="0" w:space="0" w:color="auto"/>
        <w:left w:val="none" w:sz="0" w:space="0" w:color="auto"/>
        <w:bottom w:val="none" w:sz="0" w:space="0" w:color="auto"/>
        <w:right w:val="none" w:sz="0" w:space="0" w:color="auto"/>
      </w:divBdr>
    </w:div>
    <w:div w:id="1745909210">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101520">
      <w:bodyDiv w:val="1"/>
      <w:marLeft w:val="0"/>
      <w:marRight w:val="0"/>
      <w:marTop w:val="0"/>
      <w:marBottom w:val="0"/>
      <w:divBdr>
        <w:top w:val="none" w:sz="0" w:space="0" w:color="auto"/>
        <w:left w:val="none" w:sz="0" w:space="0" w:color="auto"/>
        <w:bottom w:val="none" w:sz="0" w:space="0" w:color="auto"/>
        <w:right w:val="none" w:sz="0" w:space="0" w:color="auto"/>
      </w:divBdr>
    </w:div>
    <w:div w:id="1746141586">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416909">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802372">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3810">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148887">
      <w:bodyDiv w:val="1"/>
      <w:marLeft w:val="0"/>
      <w:marRight w:val="0"/>
      <w:marTop w:val="0"/>
      <w:marBottom w:val="0"/>
      <w:divBdr>
        <w:top w:val="none" w:sz="0" w:space="0" w:color="auto"/>
        <w:left w:val="none" w:sz="0" w:space="0" w:color="auto"/>
        <w:bottom w:val="none" w:sz="0" w:space="0" w:color="auto"/>
        <w:right w:val="none" w:sz="0" w:space="0" w:color="auto"/>
      </w:divBdr>
    </w:div>
    <w:div w:id="1747148968">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091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799102">
      <w:bodyDiv w:val="1"/>
      <w:marLeft w:val="0"/>
      <w:marRight w:val="0"/>
      <w:marTop w:val="0"/>
      <w:marBottom w:val="0"/>
      <w:divBdr>
        <w:top w:val="none" w:sz="0" w:space="0" w:color="auto"/>
        <w:left w:val="none" w:sz="0" w:space="0" w:color="auto"/>
        <w:bottom w:val="none" w:sz="0" w:space="0" w:color="auto"/>
        <w:right w:val="none" w:sz="0" w:space="0" w:color="auto"/>
      </w:divBdr>
    </w:div>
    <w:div w:id="174780477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79991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846628">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15129">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302563">
      <w:bodyDiv w:val="1"/>
      <w:marLeft w:val="0"/>
      <w:marRight w:val="0"/>
      <w:marTop w:val="0"/>
      <w:marBottom w:val="0"/>
      <w:divBdr>
        <w:top w:val="none" w:sz="0" w:space="0" w:color="auto"/>
        <w:left w:val="none" w:sz="0" w:space="0" w:color="auto"/>
        <w:bottom w:val="none" w:sz="0" w:space="0" w:color="auto"/>
        <w:right w:val="none" w:sz="0" w:space="0" w:color="auto"/>
      </w:divBdr>
    </w:div>
    <w:div w:id="1749420833">
      <w:bodyDiv w:val="1"/>
      <w:marLeft w:val="0"/>
      <w:marRight w:val="0"/>
      <w:marTop w:val="0"/>
      <w:marBottom w:val="0"/>
      <w:divBdr>
        <w:top w:val="none" w:sz="0" w:space="0" w:color="auto"/>
        <w:left w:val="none" w:sz="0" w:space="0" w:color="auto"/>
        <w:bottom w:val="none" w:sz="0" w:space="0" w:color="auto"/>
        <w:right w:val="none" w:sz="0" w:space="0" w:color="auto"/>
      </w:divBdr>
    </w:div>
    <w:div w:id="1749495149">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34715">
      <w:bodyDiv w:val="1"/>
      <w:marLeft w:val="0"/>
      <w:marRight w:val="0"/>
      <w:marTop w:val="0"/>
      <w:marBottom w:val="0"/>
      <w:divBdr>
        <w:top w:val="none" w:sz="0" w:space="0" w:color="auto"/>
        <w:left w:val="none" w:sz="0" w:space="0" w:color="auto"/>
        <w:bottom w:val="none" w:sz="0" w:space="0" w:color="auto"/>
        <w:right w:val="none" w:sz="0" w:space="0" w:color="auto"/>
      </w:divBdr>
    </w:div>
    <w:div w:id="1750035973">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151463">
      <w:bodyDiv w:val="1"/>
      <w:marLeft w:val="0"/>
      <w:marRight w:val="0"/>
      <w:marTop w:val="0"/>
      <w:marBottom w:val="0"/>
      <w:divBdr>
        <w:top w:val="none" w:sz="0" w:space="0" w:color="auto"/>
        <w:left w:val="none" w:sz="0" w:space="0" w:color="auto"/>
        <w:bottom w:val="none" w:sz="0" w:space="0" w:color="auto"/>
        <w:right w:val="none" w:sz="0" w:space="0" w:color="auto"/>
      </w:divBdr>
    </w:div>
    <w:div w:id="1750157487">
      <w:bodyDiv w:val="1"/>
      <w:marLeft w:val="0"/>
      <w:marRight w:val="0"/>
      <w:marTop w:val="0"/>
      <w:marBottom w:val="0"/>
      <w:divBdr>
        <w:top w:val="none" w:sz="0" w:space="0" w:color="auto"/>
        <w:left w:val="none" w:sz="0" w:space="0" w:color="auto"/>
        <w:bottom w:val="none" w:sz="0" w:space="0" w:color="auto"/>
        <w:right w:val="none" w:sz="0" w:space="0" w:color="auto"/>
      </w:divBdr>
    </w:div>
    <w:div w:id="1750233228">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539413">
      <w:bodyDiv w:val="1"/>
      <w:marLeft w:val="0"/>
      <w:marRight w:val="0"/>
      <w:marTop w:val="0"/>
      <w:marBottom w:val="0"/>
      <w:divBdr>
        <w:top w:val="none" w:sz="0" w:space="0" w:color="auto"/>
        <w:left w:val="none" w:sz="0" w:space="0" w:color="auto"/>
        <w:bottom w:val="none" w:sz="0" w:space="0" w:color="auto"/>
        <w:right w:val="none" w:sz="0" w:space="0" w:color="auto"/>
      </w:divBdr>
    </w:div>
    <w:div w:id="1750690296">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0694996">
      <w:bodyDiv w:val="1"/>
      <w:marLeft w:val="0"/>
      <w:marRight w:val="0"/>
      <w:marTop w:val="0"/>
      <w:marBottom w:val="0"/>
      <w:divBdr>
        <w:top w:val="none" w:sz="0" w:space="0" w:color="auto"/>
        <w:left w:val="none" w:sz="0" w:space="0" w:color="auto"/>
        <w:bottom w:val="none" w:sz="0" w:space="0" w:color="auto"/>
        <w:right w:val="none" w:sz="0" w:space="0" w:color="auto"/>
      </w:divBdr>
    </w:div>
    <w:div w:id="1751148268">
      <w:bodyDiv w:val="1"/>
      <w:marLeft w:val="0"/>
      <w:marRight w:val="0"/>
      <w:marTop w:val="0"/>
      <w:marBottom w:val="0"/>
      <w:divBdr>
        <w:top w:val="none" w:sz="0" w:space="0" w:color="auto"/>
        <w:left w:val="none" w:sz="0" w:space="0" w:color="auto"/>
        <w:bottom w:val="none" w:sz="0" w:space="0" w:color="auto"/>
        <w:right w:val="none" w:sz="0" w:space="0" w:color="auto"/>
      </w:divBdr>
    </w:div>
    <w:div w:id="1751191218">
      <w:bodyDiv w:val="1"/>
      <w:marLeft w:val="0"/>
      <w:marRight w:val="0"/>
      <w:marTop w:val="0"/>
      <w:marBottom w:val="0"/>
      <w:divBdr>
        <w:top w:val="none" w:sz="0" w:space="0" w:color="auto"/>
        <w:left w:val="none" w:sz="0" w:space="0" w:color="auto"/>
        <w:bottom w:val="none" w:sz="0" w:space="0" w:color="auto"/>
        <w:right w:val="none" w:sz="0" w:space="0" w:color="auto"/>
      </w:divBdr>
    </w:div>
    <w:div w:id="1751267995">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344421">
      <w:bodyDiv w:val="1"/>
      <w:marLeft w:val="0"/>
      <w:marRight w:val="0"/>
      <w:marTop w:val="0"/>
      <w:marBottom w:val="0"/>
      <w:divBdr>
        <w:top w:val="none" w:sz="0" w:space="0" w:color="auto"/>
        <w:left w:val="none" w:sz="0" w:space="0" w:color="auto"/>
        <w:bottom w:val="none" w:sz="0" w:space="0" w:color="auto"/>
        <w:right w:val="none" w:sz="0" w:space="0" w:color="auto"/>
      </w:divBdr>
    </w:div>
    <w:div w:id="1751466963">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737476">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1807855">
      <w:bodyDiv w:val="1"/>
      <w:marLeft w:val="0"/>
      <w:marRight w:val="0"/>
      <w:marTop w:val="0"/>
      <w:marBottom w:val="0"/>
      <w:divBdr>
        <w:top w:val="none" w:sz="0" w:space="0" w:color="auto"/>
        <w:left w:val="none" w:sz="0" w:space="0" w:color="auto"/>
        <w:bottom w:val="none" w:sz="0" w:space="0" w:color="auto"/>
        <w:right w:val="none" w:sz="0" w:space="0" w:color="auto"/>
      </w:divBdr>
    </w:div>
    <w:div w:id="175192720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117881">
      <w:bodyDiv w:val="1"/>
      <w:marLeft w:val="0"/>
      <w:marRight w:val="0"/>
      <w:marTop w:val="0"/>
      <w:marBottom w:val="0"/>
      <w:divBdr>
        <w:top w:val="none" w:sz="0" w:space="0" w:color="auto"/>
        <w:left w:val="none" w:sz="0" w:space="0" w:color="auto"/>
        <w:bottom w:val="none" w:sz="0" w:space="0" w:color="auto"/>
        <w:right w:val="none" w:sz="0" w:space="0" w:color="auto"/>
      </w:divBdr>
    </w:div>
    <w:div w:id="1752315565">
      <w:bodyDiv w:val="1"/>
      <w:marLeft w:val="0"/>
      <w:marRight w:val="0"/>
      <w:marTop w:val="0"/>
      <w:marBottom w:val="0"/>
      <w:divBdr>
        <w:top w:val="none" w:sz="0" w:space="0" w:color="auto"/>
        <w:left w:val="none" w:sz="0" w:space="0" w:color="auto"/>
        <w:bottom w:val="none" w:sz="0" w:space="0" w:color="auto"/>
        <w:right w:val="none" w:sz="0" w:space="0" w:color="auto"/>
      </w:divBdr>
    </w:div>
    <w:div w:id="1752435008">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776602">
      <w:bodyDiv w:val="1"/>
      <w:marLeft w:val="0"/>
      <w:marRight w:val="0"/>
      <w:marTop w:val="0"/>
      <w:marBottom w:val="0"/>
      <w:divBdr>
        <w:top w:val="none" w:sz="0" w:space="0" w:color="auto"/>
        <w:left w:val="none" w:sz="0" w:space="0" w:color="auto"/>
        <w:bottom w:val="none" w:sz="0" w:space="0" w:color="auto"/>
        <w:right w:val="none" w:sz="0" w:space="0" w:color="auto"/>
      </w:divBdr>
    </w:div>
    <w:div w:id="1752892486">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29976">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547775">
      <w:bodyDiv w:val="1"/>
      <w:marLeft w:val="0"/>
      <w:marRight w:val="0"/>
      <w:marTop w:val="0"/>
      <w:marBottom w:val="0"/>
      <w:divBdr>
        <w:top w:val="none" w:sz="0" w:space="0" w:color="auto"/>
        <w:left w:val="none" w:sz="0" w:space="0" w:color="auto"/>
        <w:bottom w:val="none" w:sz="0" w:space="0" w:color="auto"/>
        <w:right w:val="none" w:sz="0" w:space="0" w:color="auto"/>
      </w:divBdr>
    </w:div>
    <w:div w:id="1753549988">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3821001">
      <w:bodyDiv w:val="1"/>
      <w:marLeft w:val="0"/>
      <w:marRight w:val="0"/>
      <w:marTop w:val="0"/>
      <w:marBottom w:val="0"/>
      <w:divBdr>
        <w:top w:val="none" w:sz="0" w:space="0" w:color="auto"/>
        <w:left w:val="none" w:sz="0" w:space="0" w:color="auto"/>
        <w:bottom w:val="none" w:sz="0" w:space="0" w:color="auto"/>
        <w:right w:val="none" w:sz="0" w:space="0" w:color="auto"/>
      </w:divBdr>
    </w:div>
    <w:div w:id="1754006459">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011028">
      <w:bodyDiv w:val="1"/>
      <w:marLeft w:val="0"/>
      <w:marRight w:val="0"/>
      <w:marTop w:val="0"/>
      <w:marBottom w:val="0"/>
      <w:divBdr>
        <w:top w:val="none" w:sz="0" w:space="0" w:color="auto"/>
        <w:left w:val="none" w:sz="0" w:space="0" w:color="auto"/>
        <w:bottom w:val="none" w:sz="0" w:space="0" w:color="auto"/>
        <w:right w:val="none" w:sz="0" w:space="0" w:color="auto"/>
      </w:divBdr>
    </w:div>
    <w:div w:id="175423207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542847">
      <w:bodyDiv w:val="1"/>
      <w:marLeft w:val="0"/>
      <w:marRight w:val="0"/>
      <w:marTop w:val="0"/>
      <w:marBottom w:val="0"/>
      <w:divBdr>
        <w:top w:val="none" w:sz="0" w:space="0" w:color="auto"/>
        <w:left w:val="none" w:sz="0" w:space="0" w:color="auto"/>
        <w:bottom w:val="none" w:sz="0" w:space="0" w:color="auto"/>
        <w:right w:val="none" w:sz="0" w:space="0" w:color="auto"/>
      </w:divBdr>
    </w:div>
    <w:div w:id="1754623302">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4932683">
      <w:bodyDiv w:val="1"/>
      <w:marLeft w:val="0"/>
      <w:marRight w:val="0"/>
      <w:marTop w:val="0"/>
      <w:marBottom w:val="0"/>
      <w:divBdr>
        <w:top w:val="none" w:sz="0" w:space="0" w:color="auto"/>
        <w:left w:val="none" w:sz="0" w:space="0" w:color="auto"/>
        <w:bottom w:val="none" w:sz="0" w:space="0" w:color="auto"/>
        <w:right w:val="none" w:sz="0" w:space="0" w:color="auto"/>
      </w:divBdr>
    </w:div>
    <w:div w:id="1754936565">
      <w:bodyDiv w:val="1"/>
      <w:marLeft w:val="0"/>
      <w:marRight w:val="0"/>
      <w:marTop w:val="0"/>
      <w:marBottom w:val="0"/>
      <w:divBdr>
        <w:top w:val="none" w:sz="0" w:space="0" w:color="auto"/>
        <w:left w:val="none" w:sz="0" w:space="0" w:color="auto"/>
        <w:bottom w:val="none" w:sz="0" w:space="0" w:color="auto"/>
        <w:right w:val="none" w:sz="0" w:space="0" w:color="auto"/>
      </w:divBdr>
    </w:div>
    <w:div w:id="1755011466">
      <w:bodyDiv w:val="1"/>
      <w:marLeft w:val="0"/>
      <w:marRight w:val="0"/>
      <w:marTop w:val="0"/>
      <w:marBottom w:val="0"/>
      <w:divBdr>
        <w:top w:val="none" w:sz="0" w:space="0" w:color="auto"/>
        <w:left w:val="none" w:sz="0" w:space="0" w:color="auto"/>
        <w:bottom w:val="none" w:sz="0" w:space="0" w:color="auto"/>
        <w:right w:val="none" w:sz="0" w:space="0" w:color="auto"/>
      </w:divBdr>
    </w:div>
    <w:div w:id="1755054938">
      <w:bodyDiv w:val="1"/>
      <w:marLeft w:val="0"/>
      <w:marRight w:val="0"/>
      <w:marTop w:val="0"/>
      <w:marBottom w:val="0"/>
      <w:divBdr>
        <w:top w:val="none" w:sz="0" w:space="0" w:color="auto"/>
        <w:left w:val="none" w:sz="0" w:space="0" w:color="auto"/>
        <w:bottom w:val="none" w:sz="0" w:space="0" w:color="auto"/>
        <w:right w:val="none" w:sz="0" w:space="0" w:color="auto"/>
      </w:divBdr>
    </w:div>
    <w:div w:id="1755080882">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084211">
      <w:bodyDiv w:val="1"/>
      <w:marLeft w:val="0"/>
      <w:marRight w:val="0"/>
      <w:marTop w:val="0"/>
      <w:marBottom w:val="0"/>
      <w:divBdr>
        <w:top w:val="none" w:sz="0" w:space="0" w:color="auto"/>
        <w:left w:val="none" w:sz="0" w:space="0" w:color="auto"/>
        <w:bottom w:val="none" w:sz="0" w:space="0" w:color="auto"/>
        <w:right w:val="none" w:sz="0" w:space="0" w:color="auto"/>
      </w:divBdr>
    </w:div>
    <w:div w:id="1755084218">
      <w:bodyDiv w:val="1"/>
      <w:marLeft w:val="0"/>
      <w:marRight w:val="0"/>
      <w:marTop w:val="0"/>
      <w:marBottom w:val="0"/>
      <w:divBdr>
        <w:top w:val="none" w:sz="0" w:space="0" w:color="auto"/>
        <w:left w:val="none" w:sz="0" w:space="0" w:color="auto"/>
        <w:bottom w:val="none" w:sz="0" w:space="0" w:color="auto"/>
        <w:right w:val="none" w:sz="0" w:space="0" w:color="auto"/>
      </w:divBdr>
    </w:div>
    <w:div w:id="1755126765">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664075">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85937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5975370">
      <w:bodyDiv w:val="1"/>
      <w:marLeft w:val="0"/>
      <w:marRight w:val="0"/>
      <w:marTop w:val="0"/>
      <w:marBottom w:val="0"/>
      <w:divBdr>
        <w:top w:val="none" w:sz="0" w:space="0" w:color="auto"/>
        <w:left w:val="none" w:sz="0" w:space="0" w:color="auto"/>
        <w:bottom w:val="none" w:sz="0" w:space="0" w:color="auto"/>
        <w:right w:val="none" w:sz="0" w:space="0" w:color="auto"/>
      </w:divBdr>
    </w:div>
    <w:div w:id="1755978037">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436948">
      <w:bodyDiv w:val="1"/>
      <w:marLeft w:val="0"/>
      <w:marRight w:val="0"/>
      <w:marTop w:val="0"/>
      <w:marBottom w:val="0"/>
      <w:divBdr>
        <w:top w:val="none" w:sz="0" w:space="0" w:color="auto"/>
        <w:left w:val="none" w:sz="0" w:space="0" w:color="auto"/>
        <w:bottom w:val="none" w:sz="0" w:space="0" w:color="auto"/>
        <w:right w:val="none" w:sz="0" w:space="0" w:color="auto"/>
      </w:divBdr>
    </w:div>
    <w:div w:id="1756704129">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710435">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828812">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090918">
      <w:bodyDiv w:val="1"/>
      <w:marLeft w:val="0"/>
      <w:marRight w:val="0"/>
      <w:marTop w:val="0"/>
      <w:marBottom w:val="0"/>
      <w:divBdr>
        <w:top w:val="none" w:sz="0" w:space="0" w:color="auto"/>
        <w:left w:val="none" w:sz="0" w:space="0" w:color="auto"/>
        <w:bottom w:val="none" w:sz="0" w:space="0" w:color="auto"/>
        <w:right w:val="none" w:sz="0" w:space="0" w:color="auto"/>
      </w:divBdr>
    </w:div>
    <w:div w:id="1757093491">
      <w:bodyDiv w:val="1"/>
      <w:marLeft w:val="0"/>
      <w:marRight w:val="0"/>
      <w:marTop w:val="0"/>
      <w:marBottom w:val="0"/>
      <w:divBdr>
        <w:top w:val="none" w:sz="0" w:space="0" w:color="auto"/>
        <w:left w:val="none" w:sz="0" w:space="0" w:color="auto"/>
        <w:bottom w:val="none" w:sz="0" w:space="0" w:color="auto"/>
        <w:right w:val="none" w:sz="0" w:space="0" w:color="auto"/>
      </w:divBdr>
    </w:div>
    <w:div w:id="1757168663">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360170">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626004">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7827578">
      <w:bodyDiv w:val="1"/>
      <w:marLeft w:val="0"/>
      <w:marRight w:val="0"/>
      <w:marTop w:val="0"/>
      <w:marBottom w:val="0"/>
      <w:divBdr>
        <w:top w:val="none" w:sz="0" w:space="0" w:color="auto"/>
        <w:left w:val="none" w:sz="0" w:space="0" w:color="auto"/>
        <w:bottom w:val="none" w:sz="0" w:space="0" w:color="auto"/>
        <w:right w:val="none" w:sz="0" w:space="0" w:color="auto"/>
      </w:divBdr>
    </w:div>
    <w:div w:id="1758094176">
      <w:bodyDiv w:val="1"/>
      <w:marLeft w:val="0"/>
      <w:marRight w:val="0"/>
      <w:marTop w:val="0"/>
      <w:marBottom w:val="0"/>
      <w:divBdr>
        <w:top w:val="none" w:sz="0" w:space="0" w:color="auto"/>
        <w:left w:val="none" w:sz="0" w:space="0" w:color="auto"/>
        <w:bottom w:val="none" w:sz="0" w:space="0" w:color="auto"/>
        <w:right w:val="none" w:sz="0" w:space="0" w:color="auto"/>
      </w:divBdr>
    </w:div>
    <w:div w:id="1758139530">
      <w:bodyDiv w:val="1"/>
      <w:marLeft w:val="0"/>
      <w:marRight w:val="0"/>
      <w:marTop w:val="0"/>
      <w:marBottom w:val="0"/>
      <w:divBdr>
        <w:top w:val="none" w:sz="0" w:space="0" w:color="auto"/>
        <w:left w:val="none" w:sz="0" w:space="0" w:color="auto"/>
        <w:bottom w:val="none" w:sz="0" w:space="0" w:color="auto"/>
        <w:right w:val="none" w:sz="0" w:space="0" w:color="auto"/>
      </w:divBdr>
    </w:div>
    <w:div w:id="1758357115">
      <w:bodyDiv w:val="1"/>
      <w:marLeft w:val="0"/>
      <w:marRight w:val="0"/>
      <w:marTop w:val="0"/>
      <w:marBottom w:val="0"/>
      <w:divBdr>
        <w:top w:val="none" w:sz="0" w:space="0" w:color="auto"/>
        <w:left w:val="none" w:sz="0" w:space="0" w:color="auto"/>
        <w:bottom w:val="none" w:sz="0" w:space="0" w:color="auto"/>
        <w:right w:val="none" w:sz="0" w:space="0" w:color="auto"/>
      </w:divBdr>
    </w:div>
    <w:div w:id="1758476498">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551982">
      <w:bodyDiv w:val="1"/>
      <w:marLeft w:val="0"/>
      <w:marRight w:val="0"/>
      <w:marTop w:val="0"/>
      <w:marBottom w:val="0"/>
      <w:divBdr>
        <w:top w:val="none" w:sz="0" w:space="0" w:color="auto"/>
        <w:left w:val="none" w:sz="0" w:space="0" w:color="auto"/>
        <w:bottom w:val="none" w:sz="0" w:space="0" w:color="auto"/>
        <w:right w:val="none" w:sz="0" w:space="0" w:color="auto"/>
      </w:divBdr>
    </w:div>
    <w:div w:id="1758554453">
      <w:bodyDiv w:val="1"/>
      <w:marLeft w:val="0"/>
      <w:marRight w:val="0"/>
      <w:marTop w:val="0"/>
      <w:marBottom w:val="0"/>
      <w:divBdr>
        <w:top w:val="none" w:sz="0" w:space="0" w:color="auto"/>
        <w:left w:val="none" w:sz="0" w:space="0" w:color="auto"/>
        <w:bottom w:val="none" w:sz="0" w:space="0" w:color="auto"/>
        <w:right w:val="none" w:sz="0" w:space="0" w:color="auto"/>
      </w:divBdr>
    </w:div>
    <w:div w:id="1758624884">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013283">
      <w:bodyDiv w:val="1"/>
      <w:marLeft w:val="0"/>
      <w:marRight w:val="0"/>
      <w:marTop w:val="0"/>
      <w:marBottom w:val="0"/>
      <w:divBdr>
        <w:top w:val="none" w:sz="0" w:space="0" w:color="auto"/>
        <w:left w:val="none" w:sz="0" w:space="0" w:color="auto"/>
        <w:bottom w:val="none" w:sz="0" w:space="0" w:color="auto"/>
        <w:right w:val="none" w:sz="0" w:space="0" w:color="auto"/>
      </w:divBdr>
    </w:div>
    <w:div w:id="1759060195">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47409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060315">
      <w:bodyDiv w:val="1"/>
      <w:marLeft w:val="0"/>
      <w:marRight w:val="0"/>
      <w:marTop w:val="0"/>
      <w:marBottom w:val="0"/>
      <w:divBdr>
        <w:top w:val="none" w:sz="0" w:space="0" w:color="auto"/>
        <w:left w:val="none" w:sz="0" w:space="0" w:color="auto"/>
        <w:bottom w:val="none" w:sz="0" w:space="0" w:color="auto"/>
        <w:right w:val="none" w:sz="0" w:space="0" w:color="auto"/>
      </w:divBdr>
    </w:div>
    <w:div w:id="1760061111">
      <w:bodyDiv w:val="1"/>
      <w:marLeft w:val="0"/>
      <w:marRight w:val="0"/>
      <w:marTop w:val="0"/>
      <w:marBottom w:val="0"/>
      <w:divBdr>
        <w:top w:val="none" w:sz="0" w:space="0" w:color="auto"/>
        <w:left w:val="none" w:sz="0" w:space="0" w:color="auto"/>
        <w:bottom w:val="none" w:sz="0" w:space="0" w:color="auto"/>
        <w:right w:val="none" w:sz="0" w:space="0" w:color="auto"/>
      </w:divBdr>
    </w:div>
    <w:div w:id="1760323594">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0560238">
      <w:bodyDiv w:val="1"/>
      <w:marLeft w:val="0"/>
      <w:marRight w:val="0"/>
      <w:marTop w:val="0"/>
      <w:marBottom w:val="0"/>
      <w:divBdr>
        <w:top w:val="none" w:sz="0" w:space="0" w:color="auto"/>
        <w:left w:val="none" w:sz="0" w:space="0" w:color="auto"/>
        <w:bottom w:val="none" w:sz="0" w:space="0" w:color="auto"/>
        <w:right w:val="none" w:sz="0" w:space="0" w:color="auto"/>
      </w:divBdr>
    </w:div>
    <w:div w:id="1760638773">
      <w:bodyDiv w:val="1"/>
      <w:marLeft w:val="0"/>
      <w:marRight w:val="0"/>
      <w:marTop w:val="0"/>
      <w:marBottom w:val="0"/>
      <w:divBdr>
        <w:top w:val="none" w:sz="0" w:space="0" w:color="auto"/>
        <w:left w:val="none" w:sz="0" w:space="0" w:color="auto"/>
        <w:bottom w:val="none" w:sz="0" w:space="0" w:color="auto"/>
        <w:right w:val="none" w:sz="0" w:space="0" w:color="auto"/>
      </w:divBdr>
    </w:div>
    <w:div w:id="1761098011">
      <w:bodyDiv w:val="1"/>
      <w:marLeft w:val="0"/>
      <w:marRight w:val="0"/>
      <w:marTop w:val="0"/>
      <w:marBottom w:val="0"/>
      <w:divBdr>
        <w:top w:val="none" w:sz="0" w:space="0" w:color="auto"/>
        <w:left w:val="none" w:sz="0" w:space="0" w:color="auto"/>
        <w:bottom w:val="none" w:sz="0" w:space="0" w:color="auto"/>
        <w:right w:val="none" w:sz="0" w:space="0" w:color="auto"/>
      </w:divBdr>
    </w:div>
    <w:div w:id="1761296505">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486100">
      <w:bodyDiv w:val="1"/>
      <w:marLeft w:val="0"/>
      <w:marRight w:val="0"/>
      <w:marTop w:val="0"/>
      <w:marBottom w:val="0"/>
      <w:divBdr>
        <w:top w:val="none" w:sz="0" w:space="0" w:color="auto"/>
        <w:left w:val="none" w:sz="0" w:space="0" w:color="auto"/>
        <w:bottom w:val="none" w:sz="0" w:space="0" w:color="auto"/>
        <w:right w:val="none" w:sz="0" w:space="0" w:color="auto"/>
      </w:divBdr>
    </w:div>
    <w:div w:id="1761557300">
      <w:bodyDiv w:val="1"/>
      <w:marLeft w:val="0"/>
      <w:marRight w:val="0"/>
      <w:marTop w:val="0"/>
      <w:marBottom w:val="0"/>
      <w:divBdr>
        <w:top w:val="none" w:sz="0" w:space="0" w:color="auto"/>
        <w:left w:val="none" w:sz="0" w:space="0" w:color="auto"/>
        <w:bottom w:val="none" w:sz="0" w:space="0" w:color="auto"/>
        <w:right w:val="none" w:sz="0" w:space="0" w:color="auto"/>
      </w:divBdr>
    </w:div>
    <w:div w:id="1761561040">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214974">
      <w:bodyDiv w:val="1"/>
      <w:marLeft w:val="0"/>
      <w:marRight w:val="0"/>
      <w:marTop w:val="0"/>
      <w:marBottom w:val="0"/>
      <w:divBdr>
        <w:top w:val="none" w:sz="0" w:space="0" w:color="auto"/>
        <w:left w:val="none" w:sz="0" w:space="0" w:color="auto"/>
        <w:bottom w:val="none" w:sz="0" w:space="0" w:color="auto"/>
        <w:right w:val="none" w:sz="0" w:space="0" w:color="auto"/>
      </w:divBdr>
    </w:div>
    <w:div w:id="1762216482">
      <w:bodyDiv w:val="1"/>
      <w:marLeft w:val="0"/>
      <w:marRight w:val="0"/>
      <w:marTop w:val="0"/>
      <w:marBottom w:val="0"/>
      <w:divBdr>
        <w:top w:val="none" w:sz="0" w:space="0" w:color="auto"/>
        <w:left w:val="none" w:sz="0" w:space="0" w:color="auto"/>
        <w:bottom w:val="none" w:sz="0" w:space="0" w:color="auto"/>
        <w:right w:val="none" w:sz="0" w:space="0" w:color="auto"/>
      </w:divBdr>
    </w:div>
    <w:div w:id="1762414236">
      <w:bodyDiv w:val="1"/>
      <w:marLeft w:val="0"/>
      <w:marRight w:val="0"/>
      <w:marTop w:val="0"/>
      <w:marBottom w:val="0"/>
      <w:divBdr>
        <w:top w:val="none" w:sz="0" w:space="0" w:color="auto"/>
        <w:left w:val="none" w:sz="0" w:space="0" w:color="auto"/>
        <w:bottom w:val="none" w:sz="0" w:space="0" w:color="auto"/>
        <w:right w:val="none" w:sz="0" w:space="0" w:color="auto"/>
      </w:divBdr>
    </w:div>
    <w:div w:id="1762527499">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607016">
      <w:bodyDiv w:val="1"/>
      <w:marLeft w:val="0"/>
      <w:marRight w:val="0"/>
      <w:marTop w:val="0"/>
      <w:marBottom w:val="0"/>
      <w:divBdr>
        <w:top w:val="none" w:sz="0" w:space="0" w:color="auto"/>
        <w:left w:val="none" w:sz="0" w:space="0" w:color="auto"/>
        <w:bottom w:val="none" w:sz="0" w:space="0" w:color="auto"/>
        <w:right w:val="none" w:sz="0" w:space="0" w:color="auto"/>
      </w:divBdr>
    </w:div>
    <w:div w:id="1762677437">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187733">
      <w:bodyDiv w:val="1"/>
      <w:marLeft w:val="0"/>
      <w:marRight w:val="0"/>
      <w:marTop w:val="0"/>
      <w:marBottom w:val="0"/>
      <w:divBdr>
        <w:top w:val="none" w:sz="0" w:space="0" w:color="auto"/>
        <w:left w:val="none" w:sz="0" w:space="0" w:color="auto"/>
        <w:bottom w:val="none" w:sz="0" w:space="0" w:color="auto"/>
        <w:right w:val="none" w:sz="0" w:space="0" w:color="auto"/>
      </w:divBdr>
    </w:div>
    <w:div w:id="1763255652">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531431">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795441">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33981">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53474">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22919">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644651">
      <w:bodyDiv w:val="1"/>
      <w:marLeft w:val="0"/>
      <w:marRight w:val="0"/>
      <w:marTop w:val="0"/>
      <w:marBottom w:val="0"/>
      <w:divBdr>
        <w:top w:val="none" w:sz="0" w:space="0" w:color="auto"/>
        <w:left w:val="none" w:sz="0" w:space="0" w:color="auto"/>
        <w:bottom w:val="none" w:sz="0" w:space="0" w:color="auto"/>
        <w:right w:val="none" w:sz="0" w:space="0" w:color="auto"/>
      </w:divBdr>
    </w:div>
    <w:div w:id="1764836173">
      <w:bodyDiv w:val="1"/>
      <w:marLeft w:val="0"/>
      <w:marRight w:val="0"/>
      <w:marTop w:val="0"/>
      <w:marBottom w:val="0"/>
      <w:divBdr>
        <w:top w:val="none" w:sz="0" w:space="0" w:color="auto"/>
        <w:left w:val="none" w:sz="0" w:space="0" w:color="auto"/>
        <w:bottom w:val="none" w:sz="0" w:space="0" w:color="auto"/>
        <w:right w:val="none" w:sz="0" w:space="0" w:color="auto"/>
      </w:divBdr>
    </w:div>
    <w:div w:id="1764954255">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4957894">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153811">
      <w:bodyDiv w:val="1"/>
      <w:marLeft w:val="0"/>
      <w:marRight w:val="0"/>
      <w:marTop w:val="0"/>
      <w:marBottom w:val="0"/>
      <w:divBdr>
        <w:top w:val="none" w:sz="0" w:space="0" w:color="auto"/>
        <w:left w:val="none" w:sz="0" w:space="0" w:color="auto"/>
        <w:bottom w:val="none" w:sz="0" w:space="0" w:color="auto"/>
        <w:right w:val="none" w:sz="0" w:space="0" w:color="auto"/>
      </w:divBdr>
    </w:div>
    <w:div w:id="1765613116">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5881619">
      <w:bodyDiv w:val="1"/>
      <w:marLeft w:val="0"/>
      <w:marRight w:val="0"/>
      <w:marTop w:val="0"/>
      <w:marBottom w:val="0"/>
      <w:divBdr>
        <w:top w:val="none" w:sz="0" w:space="0" w:color="auto"/>
        <w:left w:val="none" w:sz="0" w:space="0" w:color="auto"/>
        <w:bottom w:val="none" w:sz="0" w:space="0" w:color="auto"/>
        <w:right w:val="none" w:sz="0" w:space="0" w:color="auto"/>
      </w:divBdr>
    </w:div>
    <w:div w:id="1765954189">
      <w:bodyDiv w:val="1"/>
      <w:marLeft w:val="0"/>
      <w:marRight w:val="0"/>
      <w:marTop w:val="0"/>
      <w:marBottom w:val="0"/>
      <w:divBdr>
        <w:top w:val="none" w:sz="0" w:space="0" w:color="auto"/>
        <w:left w:val="none" w:sz="0" w:space="0" w:color="auto"/>
        <w:bottom w:val="none" w:sz="0" w:space="0" w:color="auto"/>
        <w:right w:val="none" w:sz="0" w:space="0" w:color="auto"/>
      </w:divBdr>
    </w:div>
    <w:div w:id="1766030734">
      <w:bodyDiv w:val="1"/>
      <w:marLeft w:val="0"/>
      <w:marRight w:val="0"/>
      <w:marTop w:val="0"/>
      <w:marBottom w:val="0"/>
      <w:divBdr>
        <w:top w:val="none" w:sz="0" w:space="0" w:color="auto"/>
        <w:left w:val="none" w:sz="0" w:space="0" w:color="auto"/>
        <w:bottom w:val="none" w:sz="0" w:space="0" w:color="auto"/>
        <w:right w:val="none" w:sz="0" w:space="0" w:color="auto"/>
      </w:divBdr>
    </w:div>
    <w:div w:id="1766071181">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146388">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534617">
      <w:bodyDiv w:val="1"/>
      <w:marLeft w:val="0"/>
      <w:marRight w:val="0"/>
      <w:marTop w:val="0"/>
      <w:marBottom w:val="0"/>
      <w:divBdr>
        <w:top w:val="none" w:sz="0" w:space="0" w:color="auto"/>
        <w:left w:val="none" w:sz="0" w:space="0" w:color="auto"/>
        <w:bottom w:val="none" w:sz="0" w:space="0" w:color="auto"/>
        <w:right w:val="none" w:sz="0" w:space="0" w:color="auto"/>
      </w:divBdr>
    </w:div>
    <w:div w:id="1766537324">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879916">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22040">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077301">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573521">
      <w:bodyDiv w:val="1"/>
      <w:marLeft w:val="0"/>
      <w:marRight w:val="0"/>
      <w:marTop w:val="0"/>
      <w:marBottom w:val="0"/>
      <w:divBdr>
        <w:top w:val="none" w:sz="0" w:space="0" w:color="auto"/>
        <w:left w:val="none" w:sz="0" w:space="0" w:color="auto"/>
        <w:bottom w:val="none" w:sz="0" w:space="0" w:color="auto"/>
        <w:right w:val="none" w:sz="0" w:space="0" w:color="auto"/>
      </w:divBdr>
    </w:div>
    <w:div w:id="1767773719">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850398">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112796">
      <w:bodyDiv w:val="1"/>
      <w:marLeft w:val="0"/>
      <w:marRight w:val="0"/>
      <w:marTop w:val="0"/>
      <w:marBottom w:val="0"/>
      <w:divBdr>
        <w:top w:val="none" w:sz="0" w:space="0" w:color="auto"/>
        <w:left w:val="none" w:sz="0" w:space="0" w:color="auto"/>
        <w:bottom w:val="none" w:sz="0" w:space="0" w:color="auto"/>
        <w:right w:val="none" w:sz="0" w:space="0" w:color="auto"/>
      </w:divBdr>
    </w:div>
    <w:div w:id="1768499529">
      <w:bodyDiv w:val="1"/>
      <w:marLeft w:val="0"/>
      <w:marRight w:val="0"/>
      <w:marTop w:val="0"/>
      <w:marBottom w:val="0"/>
      <w:divBdr>
        <w:top w:val="none" w:sz="0" w:space="0" w:color="auto"/>
        <w:left w:val="none" w:sz="0" w:space="0" w:color="auto"/>
        <w:bottom w:val="none" w:sz="0" w:space="0" w:color="auto"/>
        <w:right w:val="none" w:sz="0" w:space="0" w:color="auto"/>
      </w:divBdr>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575585">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652150">
      <w:bodyDiv w:val="1"/>
      <w:marLeft w:val="0"/>
      <w:marRight w:val="0"/>
      <w:marTop w:val="0"/>
      <w:marBottom w:val="0"/>
      <w:divBdr>
        <w:top w:val="none" w:sz="0" w:space="0" w:color="auto"/>
        <w:left w:val="none" w:sz="0" w:space="0" w:color="auto"/>
        <w:bottom w:val="none" w:sz="0" w:space="0" w:color="auto"/>
        <w:right w:val="none" w:sz="0" w:space="0" w:color="auto"/>
      </w:divBdr>
    </w:div>
    <w:div w:id="1768767095">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082275">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5744">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542791">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695305">
      <w:bodyDiv w:val="1"/>
      <w:marLeft w:val="0"/>
      <w:marRight w:val="0"/>
      <w:marTop w:val="0"/>
      <w:marBottom w:val="0"/>
      <w:divBdr>
        <w:top w:val="none" w:sz="0" w:space="0" w:color="auto"/>
        <w:left w:val="none" w:sz="0" w:space="0" w:color="auto"/>
        <w:bottom w:val="none" w:sz="0" w:space="0" w:color="auto"/>
        <w:right w:val="none" w:sz="0" w:space="0" w:color="auto"/>
      </w:divBdr>
    </w:div>
    <w:div w:id="1769735592">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889191">
      <w:bodyDiv w:val="1"/>
      <w:marLeft w:val="0"/>
      <w:marRight w:val="0"/>
      <w:marTop w:val="0"/>
      <w:marBottom w:val="0"/>
      <w:divBdr>
        <w:top w:val="none" w:sz="0" w:space="0" w:color="auto"/>
        <w:left w:val="none" w:sz="0" w:space="0" w:color="auto"/>
        <w:bottom w:val="none" w:sz="0" w:space="0" w:color="auto"/>
        <w:right w:val="none" w:sz="0" w:space="0" w:color="auto"/>
      </w:divBdr>
    </w:div>
    <w:div w:id="1769889538">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196251">
      <w:bodyDiv w:val="1"/>
      <w:marLeft w:val="0"/>
      <w:marRight w:val="0"/>
      <w:marTop w:val="0"/>
      <w:marBottom w:val="0"/>
      <w:divBdr>
        <w:top w:val="none" w:sz="0" w:space="0" w:color="auto"/>
        <w:left w:val="none" w:sz="0" w:space="0" w:color="auto"/>
        <w:bottom w:val="none" w:sz="0" w:space="0" w:color="auto"/>
        <w:right w:val="none" w:sz="0" w:space="0" w:color="auto"/>
      </w:divBdr>
    </w:div>
    <w:div w:id="1770202332">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353674">
      <w:bodyDiv w:val="1"/>
      <w:marLeft w:val="0"/>
      <w:marRight w:val="0"/>
      <w:marTop w:val="0"/>
      <w:marBottom w:val="0"/>
      <w:divBdr>
        <w:top w:val="none" w:sz="0" w:space="0" w:color="auto"/>
        <w:left w:val="none" w:sz="0" w:space="0" w:color="auto"/>
        <w:bottom w:val="none" w:sz="0" w:space="0" w:color="auto"/>
        <w:right w:val="none" w:sz="0" w:space="0" w:color="auto"/>
      </w:divBdr>
    </w:div>
    <w:div w:id="1770465746">
      <w:bodyDiv w:val="1"/>
      <w:marLeft w:val="0"/>
      <w:marRight w:val="0"/>
      <w:marTop w:val="0"/>
      <w:marBottom w:val="0"/>
      <w:divBdr>
        <w:top w:val="none" w:sz="0" w:space="0" w:color="auto"/>
        <w:left w:val="none" w:sz="0" w:space="0" w:color="auto"/>
        <w:bottom w:val="none" w:sz="0" w:space="0" w:color="auto"/>
        <w:right w:val="none" w:sz="0" w:space="0" w:color="auto"/>
      </w:divBdr>
    </w:div>
    <w:div w:id="1770539352">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732418">
      <w:bodyDiv w:val="1"/>
      <w:marLeft w:val="0"/>
      <w:marRight w:val="0"/>
      <w:marTop w:val="0"/>
      <w:marBottom w:val="0"/>
      <w:divBdr>
        <w:top w:val="none" w:sz="0" w:space="0" w:color="auto"/>
        <w:left w:val="none" w:sz="0" w:space="0" w:color="auto"/>
        <w:bottom w:val="none" w:sz="0" w:space="0" w:color="auto"/>
        <w:right w:val="none" w:sz="0" w:space="0" w:color="auto"/>
      </w:divBdr>
    </w:div>
    <w:div w:id="177081532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0931041">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046199">
      <w:bodyDiv w:val="1"/>
      <w:marLeft w:val="0"/>
      <w:marRight w:val="0"/>
      <w:marTop w:val="0"/>
      <w:marBottom w:val="0"/>
      <w:divBdr>
        <w:top w:val="none" w:sz="0" w:space="0" w:color="auto"/>
        <w:left w:val="none" w:sz="0" w:space="0" w:color="auto"/>
        <w:bottom w:val="none" w:sz="0" w:space="0" w:color="auto"/>
        <w:right w:val="none" w:sz="0" w:space="0" w:color="auto"/>
      </w:divBdr>
    </w:div>
    <w:div w:id="1771124164">
      <w:bodyDiv w:val="1"/>
      <w:marLeft w:val="0"/>
      <w:marRight w:val="0"/>
      <w:marTop w:val="0"/>
      <w:marBottom w:val="0"/>
      <w:divBdr>
        <w:top w:val="none" w:sz="0" w:space="0" w:color="auto"/>
        <w:left w:val="none" w:sz="0" w:space="0" w:color="auto"/>
        <w:bottom w:val="none" w:sz="0" w:space="0" w:color="auto"/>
        <w:right w:val="none" w:sz="0" w:space="0" w:color="auto"/>
      </w:divBdr>
    </w:div>
    <w:div w:id="1771193658">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313593">
      <w:bodyDiv w:val="1"/>
      <w:marLeft w:val="0"/>
      <w:marRight w:val="0"/>
      <w:marTop w:val="0"/>
      <w:marBottom w:val="0"/>
      <w:divBdr>
        <w:top w:val="none" w:sz="0" w:space="0" w:color="auto"/>
        <w:left w:val="none" w:sz="0" w:space="0" w:color="auto"/>
        <w:bottom w:val="none" w:sz="0" w:space="0" w:color="auto"/>
        <w:right w:val="none" w:sz="0" w:space="0" w:color="auto"/>
      </w:divBdr>
    </w:div>
    <w:div w:id="1771504961">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35025">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317464">
      <w:bodyDiv w:val="1"/>
      <w:marLeft w:val="0"/>
      <w:marRight w:val="0"/>
      <w:marTop w:val="0"/>
      <w:marBottom w:val="0"/>
      <w:divBdr>
        <w:top w:val="none" w:sz="0" w:space="0" w:color="auto"/>
        <w:left w:val="none" w:sz="0" w:space="0" w:color="auto"/>
        <w:bottom w:val="none" w:sz="0" w:space="0" w:color="auto"/>
        <w:right w:val="none" w:sz="0" w:space="0" w:color="auto"/>
      </w:divBdr>
    </w:div>
    <w:div w:id="1772579612">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2892523">
      <w:bodyDiv w:val="1"/>
      <w:marLeft w:val="0"/>
      <w:marRight w:val="0"/>
      <w:marTop w:val="0"/>
      <w:marBottom w:val="0"/>
      <w:divBdr>
        <w:top w:val="none" w:sz="0" w:space="0" w:color="auto"/>
        <w:left w:val="none" w:sz="0" w:space="0" w:color="auto"/>
        <w:bottom w:val="none" w:sz="0" w:space="0" w:color="auto"/>
        <w:right w:val="none" w:sz="0" w:space="0" w:color="auto"/>
      </w:divBdr>
    </w:div>
    <w:div w:id="1773207951">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359802">
      <w:bodyDiv w:val="1"/>
      <w:marLeft w:val="0"/>
      <w:marRight w:val="0"/>
      <w:marTop w:val="0"/>
      <w:marBottom w:val="0"/>
      <w:divBdr>
        <w:top w:val="none" w:sz="0" w:space="0" w:color="auto"/>
        <w:left w:val="none" w:sz="0" w:space="0" w:color="auto"/>
        <w:bottom w:val="none" w:sz="0" w:space="0" w:color="auto"/>
        <w:right w:val="none" w:sz="0" w:space="0" w:color="auto"/>
      </w:divBdr>
    </w:div>
    <w:div w:id="177343535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3744649">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087564">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662898">
      <w:bodyDiv w:val="1"/>
      <w:marLeft w:val="0"/>
      <w:marRight w:val="0"/>
      <w:marTop w:val="0"/>
      <w:marBottom w:val="0"/>
      <w:divBdr>
        <w:top w:val="none" w:sz="0" w:space="0" w:color="auto"/>
        <w:left w:val="none" w:sz="0" w:space="0" w:color="auto"/>
        <w:bottom w:val="none" w:sz="0" w:space="0" w:color="auto"/>
        <w:right w:val="none" w:sz="0" w:space="0" w:color="auto"/>
      </w:divBdr>
    </w:div>
    <w:div w:id="1774743763">
      <w:bodyDiv w:val="1"/>
      <w:marLeft w:val="0"/>
      <w:marRight w:val="0"/>
      <w:marTop w:val="0"/>
      <w:marBottom w:val="0"/>
      <w:divBdr>
        <w:top w:val="none" w:sz="0" w:space="0" w:color="auto"/>
        <w:left w:val="none" w:sz="0" w:space="0" w:color="auto"/>
        <w:bottom w:val="none" w:sz="0" w:space="0" w:color="auto"/>
        <w:right w:val="none" w:sz="0" w:space="0" w:color="auto"/>
      </w:divBdr>
    </w:div>
    <w:div w:id="1774812986">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24293">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323114">
      <w:bodyDiv w:val="1"/>
      <w:marLeft w:val="0"/>
      <w:marRight w:val="0"/>
      <w:marTop w:val="0"/>
      <w:marBottom w:val="0"/>
      <w:divBdr>
        <w:top w:val="none" w:sz="0" w:space="0" w:color="auto"/>
        <w:left w:val="none" w:sz="0" w:space="0" w:color="auto"/>
        <w:bottom w:val="none" w:sz="0" w:space="0" w:color="auto"/>
        <w:right w:val="none" w:sz="0" w:space="0" w:color="auto"/>
      </w:divBdr>
    </w:div>
    <w:div w:id="1775393684">
      <w:bodyDiv w:val="1"/>
      <w:marLeft w:val="0"/>
      <w:marRight w:val="0"/>
      <w:marTop w:val="0"/>
      <w:marBottom w:val="0"/>
      <w:divBdr>
        <w:top w:val="none" w:sz="0" w:space="0" w:color="auto"/>
        <w:left w:val="none" w:sz="0" w:space="0" w:color="auto"/>
        <w:bottom w:val="none" w:sz="0" w:space="0" w:color="auto"/>
        <w:right w:val="none" w:sz="0" w:space="0" w:color="auto"/>
      </w:divBdr>
    </w:div>
    <w:div w:id="1775396217">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519605">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710091">
      <w:bodyDiv w:val="1"/>
      <w:marLeft w:val="0"/>
      <w:marRight w:val="0"/>
      <w:marTop w:val="0"/>
      <w:marBottom w:val="0"/>
      <w:divBdr>
        <w:top w:val="none" w:sz="0" w:space="0" w:color="auto"/>
        <w:left w:val="none" w:sz="0" w:space="0" w:color="auto"/>
        <w:bottom w:val="none" w:sz="0" w:space="0" w:color="auto"/>
        <w:right w:val="none" w:sz="0" w:space="0" w:color="auto"/>
      </w:divBdr>
    </w:div>
    <w:div w:id="1775781209">
      <w:bodyDiv w:val="1"/>
      <w:marLeft w:val="0"/>
      <w:marRight w:val="0"/>
      <w:marTop w:val="0"/>
      <w:marBottom w:val="0"/>
      <w:divBdr>
        <w:top w:val="none" w:sz="0" w:space="0" w:color="auto"/>
        <w:left w:val="none" w:sz="0" w:space="0" w:color="auto"/>
        <w:bottom w:val="none" w:sz="0" w:space="0" w:color="auto"/>
        <w:right w:val="none" w:sz="0" w:space="0" w:color="auto"/>
      </w:divBdr>
    </w:div>
    <w:div w:id="1775781263">
      <w:bodyDiv w:val="1"/>
      <w:marLeft w:val="0"/>
      <w:marRight w:val="0"/>
      <w:marTop w:val="0"/>
      <w:marBottom w:val="0"/>
      <w:divBdr>
        <w:top w:val="none" w:sz="0" w:space="0" w:color="auto"/>
        <w:left w:val="none" w:sz="0" w:space="0" w:color="auto"/>
        <w:bottom w:val="none" w:sz="0" w:space="0" w:color="auto"/>
        <w:right w:val="none" w:sz="0" w:space="0" w:color="auto"/>
      </w:divBdr>
    </w:div>
    <w:div w:id="1775856609">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3606">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28170">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6830588">
      <w:bodyDiv w:val="1"/>
      <w:marLeft w:val="0"/>
      <w:marRight w:val="0"/>
      <w:marTop w:val="0"/>
      <w:marBottom w:val="0"/>
      <w:divBdr>
        <w:top w:val="none" w:sz="0" w:space="0" w:color="auto"/>
        <w:left w:val="none" w:sz="0" w:space="0" w:color="auto"/>
        <w:bottom w:val="none" w:sz="0" w:space="0" w:color="auto"/>
        <w:right w:val="none" w:sz="0" w:space="0" w:color="auto"/>
      </w:divBdr>
    </w:div>
    <w:div w:id="1776898258">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407944">
      <w:bodyDiv w:val="1"/>
      <w:marLeft w:val="0"/>
      <w:marRight w:val="0"/>
      <w:marTop w:val="0"/>
      <w:marBottom w:val="0"/>
      <w:divBdr>
        <w:top w:val="none" w:sz="0" w:space="0" w:color="auto"/>
        <w:left w:val="none" w:sz="0" w:space="0" w:color="auto"/>
        <w:bottom w:val="none" w:sz="0" w:space="0" w:color="auto"/>
        <w:right w:val="none" w:sz="0" w:space="0" w:color="auto"/>
      </w:divBdr>
    </w:div>
    <w:div w:id="1777408532">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014058">
      <w:bodyDiv w:val="1"/>
      <w:marLeft w:val="0"/>
      <w:marRight w:val="0"/>
      <w:marTop w:val="0"/>
      <w:marBottom w:val="0"/>
      <w:divBdr>
        <w:top w:val="none" w:sz="0" w:space="0" w:color="auto"/>
        <w:left w:val="none" w:sz="0" w:space="0" w:color="auto"/>
        <w:bottom w:val="none" w:sz="0" w:space="0" w:color="auto"/>
        <w:right w:val="none" w:sz="0" w:space="0" w:color="auto"/>
      </w:divBdr>
    </w:div>
    <w:div w:id="177806129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3956">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795">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329616">
      <w:bodyDiv w:val="1"/>
      <w:marLeft w:val="0"/>
      <w:marRight w:val="0"/>
      <w:marTop w:val="0"/>
      <w:marBottom w:val="0"/>
      <w:divBdr>
        <w:top w:val="none" w:sz="0" w:space="0" w:color="auto"/>
        <w:left w:val="none" w:sz="0" w:space="0" w:color="auto"/>
        <w:bottom w:val="none" w:sz="0" w:space="0" w:color="auto"/>
        <w:right w:val="none" w:sz="0" w:space="0" w:color="auto"/>
      </w:divBdr>
    </w:div>
    <w:div w:id="177851982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87944">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8864342">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779137632">
      <w:bodyDiv w:val="1"/>
      <w:marLeft w:val="0"/>
      <w:marRight w:val="0"/>
      <w:marTop w:val="0"/>
      <w:marBottom w:val="0"/>
      <w:divBdr>
        <w:top w:val="none" w:sz="0" w:space="0" w:color="auto"/>
        <w:left w:val="none" w:sz="0" w:space="0" w:color="auto"/>
        <w:bottom w:val="none" w:sz="0" w:space="0" w:color="auto"/>
        <w:right w:val="none" w:sz="0" w:space="0" w:color="auto"/>
      </w:divBdr>
    </w:div>
    <w:div w:id="1779138006">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327101">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717852">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103987">
      <w:bodyDiv w:val="1"/>
      <w:marLeft w:val="0"/>
      <w:marRight w:val="0"/>
      <w:marTop w:val="0"/>
      <w:marBottom w:val="0"/>
      <w:divBdr>
        <w:top w:val="none" w:sz="0" w:space="0" w:color="auto"/>
        <w:left w:val="none" w:sz="0" w:space="0" w:color="auto"/>
        <w:bottom w:val="none" w:sz="0" w:space="0" w:color="auto"/>
        <w:right w:val="none" w:sz="0" w:space="0" w:color="auto"/>
      </w:divBdr>
    </w:div>
    <w:div w:id="1780174170">
      <w:bodyDiv w:val="1"/>
      <w:marLeft w:val="0"/>
      <w:marRight w:val="0"/>
      <w:marTop w:val="0"/>
      <w:marBottom w:val="0"/>
      <w:divBdr>
        <w:top w:val="none" w:sz="0" w:space="0" w:color="auto"/>
        <w:left w:val="none" w:sz="0" w:space="0" w:color="auto"/>
        <w:bottom w:val="none" w:sz="0" w:space="0" w:color="auto"/>
        <w:right w:val="none" w:sz="0" w:space="0" w:color="auto"/>
      </w:divBdr>
    </w:div>
    <w:div w:id="1780177455">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66947">
      <w:bodyDiv w:val="1"/>
      <w:marLeft w:val="0"/>
      <w:marRight w:val="0"/>
      <w:marTop w:val="0"/>
      <w:marBottom w:val="0"/>
      <w:divBdr>
        <w:top w:val="none" w:sz="0" w:space="0" w:color="auto"/>
        <w:left w:val="none" w:sz="0" w:space="0" w:color="auto"/>
        <w:bottom w:val="none" w:sz="0" w:space="0" w:color="auto"/>
        <w:right w:val="none" w:sz="0" w:space="0" w:color="auto"/>
      </w:divBdr>
    </w:div>
    <w:div w:id="1780370298">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444422">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681033">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026848">
      <w:bodyDiv w:val="1"/>
      <w:marLeft w:val="0"/>
      <w:marRight w:val="0"/>
      <w:marTop w:val="0"/>
      <w:marBottom w:val="0"/>
      <w:divBdr>
        <w:top w:val="none" w:sz="0" w:space="0" w:color="auto"/>
        <w:left w:val="none" w:sz="0" w:space="0" w:color="auto"/>
        <w:bottom w:val="none" w:sz="0" w:space="0" w:color="auto"/>
        <w:right w:val="none" w:sz="0" w:space="0" w:color="auto"/>
      </w:divBdr>
    </w:div>
    <w:div w:id="1781103668">
      <w:bodyDiv w:val="1"/>
      <w:marLeft w:val="0"/>
      <w:marRight w:val="0"/>
      <w:marTop w:val="0"/>
      <w:marBottom w:val="0"/>
      <w:divBdr>
        <w:top w:val="none" w:sz="0" w:space="0" w:color="auto"/>
        <w:left w:val="none" w:sz="0" w:space="0" w:color="auto"/>
        <w:bottom w:val="none" w:sz="0" w:space="0" w:color="auto"/>
        <w:right w:val="none" w:sz="0" w:space="0" w:color="auto"/>
      </w:divBdr>
    </w:div>
    <w:div w:id="1781140746">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483582">
      <w:bodyDiv w:val="1"/>
      <w:marLeft w:val="0"/>
      <w:marRight w:val="0"/>
      <w:marTop w:val="0"/>
      <w:marBottom w:val="0"/>
      <w:divBdr>
        <w:top w:val="none" w:sz="0" w:space="0" w:color="auto"/>
        <w:left w:val="none" w:sz="0" w:space="0" w:color="auto"/>
        <w:bottom w:val="none" w:sz="0" w:space="0" w:color="auto"/>
        <w:right w:val="none" w:sz="0" w:space="0" w:color="auto"/>
      </w:divBdr>
    </w:div>
    <w:div w:id="1781487225">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1954937">
      <w:bodyDiv w:val="1"/>
      <w:marLeft w:val="0"/>
      <w:marRight w:val="0"/>
      <w:marTop w:val="0"/>
      <w:marBottom w:val="0"/>
      <w:divBdr>
        <w:top w:val="none" w:sz="0" w:space="0" w:color="auto"/>
        <w:left w:val="none" w:sz="0" w:space="0" w:color="auto"/>
        <w:bottom w:val="none" w:sz="0" w:space="0" w:color="auto"/>
        <w:right w:val="none" w:sz="0" w:space="0" w:color="auto"/>
      </w:divBdr>
    </w:div>
    <w:div w:id="1781993930">
      <w:bodyDiv w:val="1"/>
      <w:marLeft w:val="0"/>
      <w:marRight w:val="0"/>
      <w:marTop w:val="0"/>
      <w:marBottom w:val="0"/>
      <w:divBdr>
        <w:top w:val="none" w:sz="0" w:space="0" w:color="auto"/>
        <w:left w:val="none" w:sz="0" w:space="0" w:color="auto"/>
        <w:bottom w:val="none" w:sz="0" w:space="0" w:color="auto"/>
        <w:right w:val="none" w:sz="0" w:space="0" w:color="auto"/>
      </w:divBdr>
    </w:div>
    <w:div w:id="178206695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602486">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2870403">
      <w:bodyDiv w:val="1"/>
      <w:marLeft w:val="0"/>
      <w:marRight w:val="0"/>
      <w:marTop w:val="0"/>
      <w:marBottom w:val="0"/>
      <w:divBdr>
        <w:top w:val="none" w:sz="0" w:space="0" w:color="auto"/>
        <w:left w:val="none" w:sz="0" w:space="0" w:color="auto"/>
        <w:bottom w:val="none" w:sz="0" w:space="0" w:color="auto"/>
        <w:right w:val="none" w:sz="0" w:space="0" w:color="auto"/>
      </w:divBdr>
    </w:div>
    <w:div w:id="1783068768">
      <w:bodyDiv w:val="1"/>
      <w:marLeft w:val="0"/>
      <w:marRight w:val="0"/>
      <w:marTop w:val="0"/>
      <w:marBottom w:val="0"/>
      <w:divBdr>
        <w:top w:val="none" w:sz="0" w:space="0" w:color="auto"/>
        <w:left w:val="none" w:sz="0" w:space="0" w:color="auto"/>
        <w:bottom w:val="none" w:sz="0" w:space="0" w:color="auto"/>
        <w:right w:val="none" w:sz="0" w:space="0" w:color="auto"/>
      </w:divBdr>
    </w:div>
    <w:div w:id="1783114591">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3449661">
      <w:bodyDiv w:val="1"/>
      <w:marLeft w:val="0"/>
      <w:marRight w:val="0"/>
      <w:marTop w:val="0"/>
      <w:marBottom w:val="0"/>
      <w:divBdr>
        <w:top w:val="none" w:sz="0" w:space="0" w:color="auto"/>
        <w:left w:val="none" w:sz="0" w:space="0" w:color="auto"/>
        <w:bottom w:val="none" w:sz="0" w:space="0" w:color="auto"/>
        <w:right w:val="none" w:sz="0" w:space="0" w:color="auto"/>
      </w:divBdr>
    </w:div>
    <w:div w:id="1783500705">
      <w:bodyDiv w:val="1"/>
      <w:marLeft w:val="0"/>
      <w:marRight w:val="0"/>
      <w:marTop w:val="0"/>
      <w:marBottom w:val="0"/>
      <w:divBdr>
        <w:top w:val="none" w:sz="0" w:space="0" w:color="auto"/>
        <w:left w:val="none" w:sz="0" w:space="0" w:color="auto"/>
        <w:bottom w:val="none" w:sz="0" w:space="0" w:color="auto"/>
        <w:right w:val="none" w:sz="0" w:space="0" w:color="auto"/>
      </w:divBdr>
    </w:div>
    <w:div w:id="1783524787">
      <w:bodyDiv w:val="1"/>
      <w:marLeft w:val="0"/>
      <w:marRight w:val="0"/>
      <w:marTop w:val="0"/>
      <w:marBottom w:val="0"/>
      <w:divBdr>
        <w:top w:val="none" w:sz="0" w:space="0" w:color="auto"/>
        <w:left w:val="none" w:sz="0" w:space="0" w:color="auto"/>
        <w:bottom w:val="none" w:sz="0" w:space="0" w:color="auto"/>
        <w:right w:val="none" w:sz="0" w:space="0" w:color="auto"/>
      </w:divBdr>
    </w:div>
    <w:div w:id="1783527478">
      <w:bodyDiv w:val="1"/>
      <w:marLeft w:val="0"/>
      <w:marRight w:val="0"/>
      <w:marTop w:val="0"/>
      <w:marBottom w:val="0"/>
      <w:divBdr>
        <w:top w:val="none" w:sz="0" w:space="0" w:color="auto"/>
        <w:left w:val="none" w:sz="0" w:space="0" w:color="auto"/>
        <w:bottom w:val="none" w:sz="0" w:space="0" w:color="auto"/>
        <w:right w:val="none" w:sz="0" w:space="0" w:color="auto"/>
      </w:divBdr>
    </w:div>
    <w:div w:id="1783648210">
      <w:bodyDiv w:val="1"/>
      <w:marLeft w:val="0"/>
      <w:marRight w:val="0"/>
      <w:marTop w:val="0"/>
      <w:marBottom w:val="0"/>
      <w:divBdr>
        <w:top w:val="none" w:sz="0" w:space="0" w:color="auto"/>
        <w:left w:val="none" w:sz="0" w:space="0" w:color="auto"/>
        <w:bottom w:val="none" w:sz="0" w:space="0" w:color="auto"/>
        <w:right w:val="none" w:sz="0" w:space="0" w:color="auto"/>
      </w:divBdr>
    </w:div>
    <w:div w:id="1783648741">
      <w:bodyDiv w:val="1"/>
      <w:marLeft w:val="0"/>
      <w:marRight w:val="0"/>
      <w:marTop w:val="0"/>
      <w:marBottom w:val="0"/>
      <w:divBdr>
        <w:top w:val="none" w:sz="0" w:space="0" w:color="auto"/>
        <w:left w:val="none" w:sz="0" w:space="0" w:color="auto"/>
        <w:bottom w:val="none" w:sz="0" w:space="0" w:color="auto"/>
        <w:right w:val="none" w:sz="0" w:space="0" w:color="auto"/>
      </w:divBdr>
    </w:div>
    <w:div w:id="1783721263">
      <w:bodyDiv w:val="1"/>
      <w:marLeft w:val="0"/>
      <w:marRight w:val="0"/>
      <w:marTop w:val="0"/>
      <w:marBottom w:val="0"/>
      <w:divBdr>
        <w:top w:val="none" w:sz="0" w:space="0" w:color="auto"/>
        <w:left w:val="none" w:sz="0" w:space="0" w:color="auto"/>
        <w:bottom w:val="none" w:sz="0" w:space="0" w:color="auto"/>
        <w:right w:val="none" w:sz="0" w:space="0" w:color="auto"/>
      </w:divBdr>
    </w:div>
    <w:div w:id="1783724521">
      <w:bodyDiv w:val="1"/>
      <w:marLeft w:val="0"/>
      <w:marRight w:val="0"/>
      <w:marTop w:val="0"/>
      <w:marBottom w:val="0"/>
      <w:divBdr>
        <w:top w:val="none" w:sz="0" w:space="0" w:color="auto"/>
        <w:left w:val="none" w:sz="0" w:space="0" w:color="auto"/>
        <w:bottom w:val="none" w:sz="0" w:space="0" w:color="auto"/>
        <w:right w:val="none" w:sz="0" w:space="0" w:color="auto"/>
      </w:divBdr>
    </w:div>
    <w:div w:id="1783843305">
      <w:bodyDiv w:val="1"/>
      <w:marLeft w:val="0"/>
      <w:marRight w:val="0"/>
      <w:marTop w:val="0"/>
      <w:marBottom w:val="0"/>
      <w:divBdr>
        <w:top w:val="none" w:sz="0" w:space="0" w:color="auto"/>
        <w:left w:val="none" w:sz="0" w:space="0" w:color="auto"/>
        <w:bottom w:val="none" w:sz="0" w:space="0" w:color="auto"/>
        <w:right w:val="none" w:sz="0" w:space="0" w:color="auto"/>
      </w:divBdr>
    </w:div>
    <w:div w:id="1783843685">
      <w:bodyDiv w:val="1"/>
      <w:marLeft w:val="0"/>
      <w:marRight w:val="0"/>
      <w:marTop w:val="0"/>
      <w:marBottom w:val="0"/>
      <w:divBdr>
        <w:top w:val="none" w:sz="0" w:space="0" w:color="auto"/>
        <w:left w:val="none" w:sz="0" w:space="0" w:color="auto"/>
        <w:bottom w:val="none" w:sz="0" w:space="0" w:color="auto"/>
        <w:right w:val="none" w:sz="0" w:space="0" w:color="auto"/>
      </w:divBdr>
    </w:div>
    <w:div w:id="1783914360">
      <w:bodyDiv w:val="1"/>
      <w:marLeft w:val="0"/>
      <w:marRight w:val="0"/>
      <w:marTop w:val="0"/>
      <w:marBottom w:val="0"/>
      <w:divBdr>
        <w:top w:val="none" w:sz="0" w:space="0" w:color="auto"/>
        <w:left w:val="none" w:sz="0" w:space="0" w:color="auto"/>
        <w:bottom w:val="none" w:sz="0" w:space="0" w:color="auto"/>
        <w:right w:val="none" w:sz="0" w:space="0" w:color="auto"/>
      </w:divBdr>
    </w:div>
    <w:div w:id="1783957857">
      <w:bodyDiv w:val="1"/>
      <w:marLeft w:val="0"/>
      <w:marRight w:val="0"/>
      <w:marTop w:val="0"/>
      <w:marBottom w:val="0"/>
      <w:divBdr>
        <w:top w:val="none" w:sz="0" w:space="0" w:color="auto"/>
        <w:left w:val="none" w:sz="0" w:space="0" w:color="auto"/>
        <w:bottom w:val="none" w:sz="0" w:space="0" w:color="auto"/>
        <w:right w:val="none" w:sz="0" w:space="0" w:color="auto"/>
      </w:divBdr>
    </w:div>
    <w:div w:id="1783958305">
      <w:bodyDiv w:val="1"/>
      <w:marLeft w:val="0"/>
      <w:marRight w:val="0"/>
      <w:marTop w:val="0"/>
      <w:marBottom w:val="0"/>
      <w:divBdr>
        <w:top w:val="none" w:sz="0" w:space="0" w:color="auto"/>
        <w:left w:val="none" w:sz="0" w:space="0" w:color="auto"/>
        <w:bottom w:val="none" w:sz="0" w:space="0" w:color="auto"/>
        <w:right w:val="none" w:sz="0" w:space="0" w:color="auto"/>
      </w:divBdr>
    </w:div>
    <w:div w:id="1783959573">
      <w:bodyDiv w:val="1"/>
      <w:marLeft w:val="0"/>
      <w:marRight w:val="0"/>
      <w:marTop w:val="0"/>
      <w:marBottom w:val="0"/>
      <w:divBdr>
        <w:top w:val="none" w:sz="0" w:space="0" w:color="auto"/>
        <w:left w:val="none" w:sz="0" w:space="0" w:color="auto"/>
        <w:bottom w:val="none" w:sz="0" w:space="0" w:color="auto"/>
        <w:right w:val="none" w:sz="0" w:space="0" w:color="auto"/>
      </w:divBdr>
    </w:div>
    <w:div w:id="1784030902">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229499">
      <w:bodyDiv w:val="1"/>
      <w:marLeft w:val="0"/>
      <w:marRight w:val="0"/>
      <w:marTop w:val="0"/>
      <w:marBottom w:val="0"/>
      <w:divBdr>
        <w:top w:val="none" w:sz="0" w:space="0" w:color="auto"/>
        <w:left w:val="none" w:sz="0" w:space="0" w:color="auto"/>
        <w:bottom w:val="none" w:sz="0" w:space="0" w:color="auto"/>
        <w:right w:val="none" w:sz="0" w:space="0" w:color="auto"/>
      </w:divBdr>
    </w:div>
    <w:div w:id="1784300204">
      <w:bodyDiv w:val="1"/>
      <w:marLeft w:val="0"/>
      <w:marRight w:val="0"/>
      <w:marTop w:val="0"/>
      <w:marBottom w:val="0"/>
      <w:divBdr>
        <w:top w:val="none" w:sz="0" w:space="0" w:color="auto"/>
        <w:left w:val="none" w:sz="0" w:space="0" w:color="auto"/>
        <w:bottom w:val="none" w:sz="0" w:space="0" w:color="auto"/>
        <w:right w:val="none" w:sz="0" w:space="0" w:color="auto"/>
      </w:divBdr>
    </w:div>
    <w:div w:id="1784348771">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29340">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1756">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349339">
      <w:bodyDiv w:val="1"/>
      <w:marLeft w:val="0"/>
      <w:marRight w:val="0"/>
      <w:marTop w:val="0"/>
      <w:marBottom w:val="0"/>
      <w:divBdr>
        <w:top w:val="none" w:sz="0" w:space="0" w:color="auto"/>
        <w:left w:val="none" w:sz="0" w:space="0" w:color="auto"/>
        <w:bottom w:val="none" w:sz="0" w:space="0" w:color="auto"/>
        <w:right w:val="none" w:sz="0" w:space="0" w:color="auto"/>
      </w:divBdr>
    </w:div>
    <w:div w:id="1785534253">
      <w:bodyDiv w:val="1"/>
      <w:marLeft w:val="0"/>
      <w:marRight w:val="0"/>
      <w:marTop w:val="0"/>
      <w:marBottom w:val="0"/>
      <w:divBdr>
        <w:top w:val="none" w:sz="0" w:space="0" w:color="auto"/>
        <w:left w:val="none" w:sz="0" w:space="0" w:color="auto"/>
        <w:bottom w:val="none" w:sz="0" w:space="0" w:color="auto"/>
        <w:right w:val="none" w:sz="0" w:space="0" w:color="auto"/>
      </w:divBdr>
    </w:div>
    <w:div w:id="1785617069">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075759">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193740">
      <w:bodyDiv w:val="1"/>
      <w:marLeft w:val="0"/>
      <w:marRight w:val="0"/>
      <w:marTop w:val="0"/>
      <w:marBottom w:val="0"/>
      <w:divBdr>
        <w:top w:val="none" w:sz="0" w:space="0" w:color="auto"/>
        <w:left w:val="none" w:sz="0" w:space="0" w:color="auto"/>
        <w:bottom w:val="none" w:sz="0" w:space="0" w:color="auto"/>
        <w:right w:val="none" w:sz="0" w:space="0" w:color="auto"/>
      </w:divBdr>
    </w:div>
    <w:div w:id="1786271648">
      <w:bodyDiv w:val="1"/>
      <w:marLeft w:val="0"/>
      <w:marRight w:val="0"/>
      <w:marTop w:val="0"/>
      <w:marBottom w:val="0"/>
      <w:divBdr>
        <w:top w:val="none" w:sz="0" w:space="0" w:color="auto"/>
        <w:left w:val="none" w:sz="0" w:space="0" w:color="auto"/>
        <w:bottom w:val="none" w:sz="0" w:space="0" w:color="auto"/>
        <w:right w:val="none" w:sz="0" w:space="0" w:color="auto"/>
      </w:divBdr>
    </w:div>
    <w:div w:id="1786339789">
      <w:bodyDiv w:val="1"/>
      <w:marLeft w:val="0"/>
      <w:marRight w:val="0"/>
      <w:marTop w:val="0"/>
      <w:marBottom w:val="0"/>
      <w:divBdr>
        <w:top w:val="none" w:sz="0" w:space="0" w:color="auto"/>
        <w:left w:val="none" w:sz="0" w:space="0" w:color="auto"/>
        <w:bottom w:val="none" w:sz="0" w:space="0" w:color="auto"/>
        <w:right w:val="none" w:sz="0" w:space="0" w:color="auto"/>
      </w:divBdr>
    </w:div>
    <w:div w:id="1786383196">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539148">
      <w:bodyDiv w:val="1"/>
      <w:marLeft w:val="0"/>
      <w:marRight w:val="0"/>
      <w:marTop w:val="0"/>
      <w:marBottom w:val="0"/>
      <w:divBdr>
        <w:top w:val="none" w:sz="0" w:space="0" w:color="auto"/>
        <w:left w:val="none" w:sz="0" w:space="0" w:color="auto"/>
        <w:bottom w:val="none" w:sz="0" w:space="0" w:color="auto"/>
        <w:right w:val="none" w:sz="0" w:space="0" w:color="auto"/>
      </w:divBdr>
    </w:div>
    <w:div w:id="1786577441">
      <w:bodyDiv w:val="1"/>
      <w:marLeft w:val="0"/>
      <w:marRight w:val="0"/>
      <w:marTop w:val="0"/>
      <w:marBottom w:val="0"/>
      <w:divBdr>
        <w:top w:val="none" w:sz="0" w:space="0" w:color="auto"/>
        <w:left w:val="none" w:sz="0" w:space="0" w:color="auto"/>
        <w:bottom w:val="none" w:sz="0" w:space="0" w:color="auto"/>
        <w:right w:val="none" w:sz="0" w:space="0" w:color="auto"/>
      </w:divBdr>
    </w:div>
    <w:div w:id="1786650800">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202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16763">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238522">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431895">
      <w:bodyDiv w:val="1"/>
      <w:marLeft w:val="0"/>
      <w:marRight w:val="0"/>
      <w:marTop w:val="0"/>
      <w:marBottom w:val="0"/>
      <w:divBdr>
        <w:top w:val="none" w:sz="0" w:space="0" w:color="auto"/>
        <w:left w:val="none" w:sz="0" w:space="0" w:color="auto"/>
        <w:bottom w:val="none" w:sz="0" w:space="0" w:color="auto"/>
        <w:right w:val="none" w:sz="0" w:space="0" w:color="auto"/>
      </w:divBdr>
    </w:div>
    <w:div w:id="178758386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851472">
      <w:bodyDiv w:val="1"/>
      <w:marLeft w:val="0"/>
      <w:marRight w:val="0"/>
      <w:marTop w:val="0"/>
      <w:marBottom w:val="0"/>
      <w:divBdr>
        <w:top w:val="none" w:sz="0" w:space="0" w:color="auto"/>
        <w:left w:val="none" w:sz="0" w:space="0" w:color="auto"/>
        <w:bottom w:val="none" w:sz="0" w:space="0" w:color="auto"/>
        <w:right w:val="none" w:sz="0" w:space="0" w:color="auto"/>
      </w:divBdr>
    </w:div>
    <w:div w:id="1787887818">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041272">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230132">
      <w:bodyDiv w:val="1"/>
      <w:marLeft w:val="0"/>
      <w:marRight w:val="0"/>
      <w:marTop w:val="0"/>
      <w:marBottom w:val="0"/>
      <w:divBdr>
        <w:top w:val="none" w:sz="0" w:space="0" w:color="auto"/>
        <w:left w:val="none" w:sz="0" w:space="0" w:color="auto"/>
        <w:bottom w:val="none" w:sz="0" w:space="0" w:color="auto"/>
        <w:right w:val="none" w:sz="0" w:space="0" w:color="auto"/>
      </w:divBdr>
    </w:div>
    <w:div w:id="1788234559">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353628">
      <w:bodyDiv w:val="1"/>
      <w:marLeft w:val="0"/>
      <w:marRight w:val="0"/>
      <w:marTop w:val="0"/>
      <w:marBottom w:val="0"/>
      <w:divBdr>
        <w:top w:val="none" w:sz="0" w:space="0" w:color="auto"/>
        <w:left w:val="none" w:sz="0" w:space="0" w:color="auto"/>
        <w:bottom w:val="none" w:sz="0" w:space="0" w:color="auto"/>
        <w:right w:val="none" w:sz="0" w:space="0" w:color="auto"/>
      </w:divBdr>
    </w:div>
    <w:div w:id="1788506711">
      <w:bodyDiv w:val="1"/>
      <w:marLeft w:val="0"/>
      <w:marRight w:val="0"/>
      <w:marTop w:val="0"/>
      <w:marBottom w:val="0"/>
      <w:divBdr>
        <w:top w:val="none" w:sz="0" w:space="0" w:color="auto"/>
        <w:left w:val="none" w:sz="0" w:space="0" w:color="auto"/>
        <w:bottom w:val="none" w:sz="0" w:space="0" w:color="auto"/>
        <w:right w:val="none" w:sz="0" w:space="0" w:color="auto"/>
      </w:divBdr>
    </w:div>
    <w:div w:id="1788543687">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547886">
      <w:bodyDiv w:val="1"/>
      <w:marLeft w:val="0"/>
      <w:marRight w:val="0"/>
      <w:marTop w:val="0"/>
      <w:marBottom w:val="0"/>
      <w:divBdr>
        <w:top w:val="none" w:sz="0" w:space="0" w:color="auto"/>
        <w:left w:val="none" w:sz="0" w:space="0" w:color="auto"/>
        <w:bottom w:val="none" w:sz="0" w:space="0" w:color="auto"/>
        <w:right w:val="none" w:sz="0" w:space="0" w:color="auto"/>
      </w:divBdr>
    </w:div>
    <w:div w:id="1788695643">
      <w:bodyDiv w:val="1"/>
      <w:marLeft w:val="0"/>
      <w:marRight w:val="0"/>
      <w:marTop w:val="0"/>
      <w:marBottom w:val="0"/>
      <w:divBdr>
        <w:top w:val="none" w:sz="0" w:space="0" w:color="auto"/>
        <w:left w:val="none" w:sz="0" w:space="0" w:color="auto"/>
        <w:bottom w:val="none" w:sz="0" w:space="0" w:color="auto"/>
        <w:right w:val="none" w:sz="0" w:space="0" w:color="auto"/>
      </w:divBdr>
    </w:div>
    <w:div w:id="1788809947">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348748">
      <w:bodyDiv w:val="1"/>
      <w:marLeft w:val="0"/>
      <w:marRight w:val="0"/>
      <w:marTop w:val="0"/>
      <w:marBottom w:val="0"/>
      <w:divBdr>
        <w:top w:val="none" w:sz="0" w:space="0" w:color="auto"/>
        <w:left w:val="none" w:sz="0" w:space="0" w:color="auto"/>
        <w:bottom w:val="none" w:sz="0" w:space="0" w:color="auto"/>
        <w:right w:val="none" w:sz="0" w:space="0" w:color="auto"/>
      </w:divBdr>
    </w:div>
    <w:div w:id="1789422171">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473552">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89812741">
      <w:bodyDiv w:val="1"/>
      <w:marLeft w:val="0"/>
      <w:marRight w:val="0"/>
      <w:marTop w:val="0"/>
      <w:marBottom w:val="0"/>
      <w:divBdr>
        <w:top w:val="none" w:sz="0" w:space="0" w:color="auto"/>
        <w:left w:val="none" w:sz="0" w:space="0" w:color="auto"/>
        <w:bottom w:val="none" w:sz="0" w:space="0" w:color="auto"/>
        <w:right w:val="none" w:sz="0" w:space="0" w:color="auto"/>
      </w:divBdr>
    </w:div>
    <w:div w:id="1789818390">
      <w:bodyDiv w:val="1"/>
      <w:marLeft w:val="0"/>
      <w:marRight w:val="0"/>
      <w:marTop w:val="0"/>
      <w:marBottom w:val="0"/>
      <w:divBdr>
        <w:top w:val="none" w:sz="0" w:space="0" w:color="auto"/>
        <w:left w:val="none" w:sz="0" w:space="0" w:color="auto"/>
        <w:bottom w:val="none" w:sz="0" w:space="0" w:color="auto"/>
        <w:right w:val="none" w:sz="0" w:space="0" w:color="auto"/>
      </w:divBdr>
    </w:div>
    <w:div w:id="1789886427">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541171">
      <w:bodyDiv w:val="1"/>
      <w:marLeft w:val="0"/>
      <w:marRight w:val="0"/>
      <w:marTop w:val="0"/>
      <w:marBottom w:val="0"/>
      <w:divBdr>
        <w:top w:val="none" w:sz="0" w:space="0" w:color="auto"/>
        <w:left w:val="none" w:sz="0" w:space="0" w:color="auto"/>
        <w:bottom w:val="none" w:sz="0" w:space="0" w:color="auto"/>
        <w:right w:val="none" w:sz="0" w:space="0" w:color="auto"/>
      </w:divBdr>
    </w:div>
    <w:div w:id="1790657375">
      <w:bodyDiv w:val="1"/>
      <w:marLeft w:val="0"/>
      <w:marRight w:val="0"/>
      <w:marTop w:val="0"/>
      <w:marBottom w:val="0"/>
      <w:divBdr>
        <w:top w:val="none" w:sz="0" w:space="0" w:color="auto"/>
        <w:left w:val="none" w:sz="0" w:space="0" w:color="auto"/>
        <w:bottom w:val="none" w:sz="0" w:space="0" w:color="auto"/>
        <w:right w:val="none" w:sz="0" w:space="0" w:color="auto"/>
      </w:divBdr>
    </w:div>
    <w:div w:id="1790932660">
      <w:bodyDiv w:val="1"/>
      <w:marLeft w:val="0"/>
      <w:marRight w:val="0"/>
      <w:marTop w:val="0"/>
      <w:marBottom w:val="0"/>
      <w:divBdr>
        <w:top w:val="none" w:sz="0" w:space="0" w:color="auto"/>
        <w:left w:val="none" w:sz="0" w:space="0" w:color="auto"/>
        <w:bottom w:val="none" w:sz="0" w:space="0" w:color="auto"/>
        <w:right w:val="none" w:sz="0" w:space="0" w:color="auto"/>
      </w:divBdr>
    </w:div>
    <w:div w:id="179093454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051870">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16867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20848">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0267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820954">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284024">
      <w:bodyDiv w:val="1"/>
      <w:marLeft w:val="0"/>
      <w:marRight w:val="0"/>
      <w:marTop w:val="0"/>
      <w:marBottom w:val="0"/>
      <w:divBdr>
        <w:top w:val="none" w:sz="0" w:space="0" w:color="auto"/>
        <w:left w:val="none" w:sz="0" w:space="0" w:color="auto"/>
        <w:bottom w:val="none" w:sz="0" w:space="0" w:color="auto"/>
        <w:right w:val="none" w:sz="0" w:space="0" w:color="auto"/>
      </w:divBdr>
    </w:div>
    <w:div w:id="1792356948">
      <w:bodyDiv w:val="1"/>
      <w:marLeft w:val="0"/>
      <w:marRight w:val="0"/>
      <w:marTop w:val="0"/>
      <w:marBottom w:val="0"/>
      <w:divBdr>
        <w:top w:val="none" w:sz="0" w:space="0" w:color="auto"/>
        <w:left w:val="none" w:sz="0" w:space="0" w:color="auto"/>
        <w:bottom w:val="none" w:sz="0" w:space="0" w:color="auto"/>
        <w:right w:val="none" w:sz="0" w:space="0" w:color="auto"/>
      </w:divBdr>
    </w:div>
    <w:div w:id="1792363111">
      <w:bodyDiv w:val="1"/>
      <w:marLeft w:val="0"/>
      <w:marRight w:val="0"/>
      <w:marTop w:val="0"/>
      <w:marBottom w:val="0"/>
      <w:divBdr>
        <w:top w:val="none" w:sz="0" w:space="0" w:color="auto"/>
        <w:left w:val="none" w:sz="0" w:space="0" w:color="auto"/>
        <w:bottom w:val="none" w:sz="0" w:space="0" w:color="auto"/>
        <w:right w:val="none" w:sz="0" w:space="0" w:color="auto"/>
      </w:divBdr>
    </w:div>
    <w:div w:id="1792438812">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24592">
      <w:bodyDiv w:val="1"/>
      <w:marLeft w:val="0"/>
      <w:marRight w:val="0"/>
      <w:marTop w:val="0"/>
      <w:marBottom w:val="0"/>
      <w:divBdr>
        <w:top w:val="none" w:sz="0" w:space="0" w:color="auto"/>
        <w:left w:val="none" w:sz="0" w:space="0" w:color="auto"/>
        <w:bottom w:val="none" w:sz="0" w:space="0" w:color="auto"/>
        <w:right w:val="none" w:sz="0" w:space="0" w:color="auto"/>
      </w:divBdr>
    </w:div>
    <w:div w:id="1792824904">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085557">
      <w:bodyDiv w:val="1"/>
      <w:marLeft w:val="0"/>
      <w:marRight w:val="0"/>
      <w:marTop w:val="0"/>
      <w:marBottom w:val="0"/>
      <w:divBdr>
        <w:top w:val="none" w:sz="0" w:space="0" w:color="auto"/>
        <w:left w:val="none" w:sz="0" w:space="0" w:color="auto"/>
        <w:bottom w:val="none" w:sz="0" w:space="0" w:color="auto"/>
        <w:right w:val="none" w:sz="0" w:space="0" w:color="auto"/>
      </w:divBdr>
    </w:div>
    <w:div w:id="1793207604">
      <w:bodyDiv w:val="1"/>
      <w:marLeft w:val="0"/>
      <w:marRight w:val="0"/>
      <w:marTop w:val="0"/>
      <w:marBottom w:val="0"/>
      <w:divBdr>
        <w:top w:val="none" w:sz="0" w:space="0" w:color="auto"/>
        <w:left w:val="none" w:sz="0" w:space="0" w:color="auto"/>
        <w:bottom w:val="none" w:sz="0" w:space="0" w:color="auto"/>
        <w:right w:val="none" w:sz="0" w:space="0" w:color="auto"/>
      </w:divBdr>
    </w:div>
    <w:div w:id="1793358115">
      <w:bodyDiv w:val="1"/>
      <w:marLeft w:val="0"/>
      <w:marRight w:val="0"/>
      <w:marTop w:val="0"/>
      <w:marBottom w:val="0"/>
      <w:divBdr>
        <w:top w:val="none" w:sz="0" w:space="0" w:color="auto"/>
        <w:left w:val="none" w:sz="0" w:space="0" w:color="auto"/>
        <w:bottom w:val="none" w:sz="0" w:space="0" w:color="auto"/>
        <w:right w:val="none" w:sz="0" w:space="0" w:color="auto"/>
      </w:divBdr>
    </w:div>
    <w:div w:id="1793398073">
      <w:bodyDiv w:val="1"/>
      <w:marLeft w:val="0"/>
      <w:marRight w:val="0"/>
      <w:marTop w:val="0"/>
      <w:marBottom w:val="0"/>
      <w:divBdr>
        <w:top w:val="none" w:sz="0" w:space="0" w:color="auto"/>
        <w:left w:val="none" w:sz="0" w:space="0" w:color="auto"/>
        <w:bottom w:val="none" w:sz="0" w:space="0" w:color="auto"/>
        <w:right w:val="none" w:sz="0" w:space="0" w:color="auto"/>
      </w:divBdr>
    </w:div>
    <w:div w:id="1793478439">
      <w:bodyDiv w:val="1"/>
      <w:marLeft w:val="0"/>
      <w:marRight w:val="0"/>
      <w:marTop w:val="0"/>
      <w:marBottom w:val="0"/>
      <w:divBdr>
        <w:top w:val="none" w:sz="0" w:space="0" w:color="auto"/>
        <w:left w:val="none" w:sz="0" w:space="0" w:color="auto"/>
        <w:bottom w:val="none" w:sz="0" w:space="0" w:color="auto"/>
        <w:right w:val="none" w:sz="0" w:space="0" w:color="auto"/>
      </w:divBdr>
    </w:div>
    <w:div w:id="1793549814">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4431">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3942434">
      <w:bodyDiv w:val="1"/>
      <w:marLeft w:val="0"/>
      <w:marRight w:val="0"/>
      <w:marTop w:val="0"/>
      <w:marBottom w:val="0"/>
      <w:divBdr>
        <w:top w:val="none" w:sz="0" w:space="0" w:color="auto"/>
        <w:left w:val="none" w:sz="0" w:space="0" w:color="auto"/>
        <w:bottom w:val="none" w:sz="0" w:space="0" w:color="auto"/>
        <w:right w:val="none" w:sz="0" w:space="0" w:color="auto"/>
      </w:divBdr>
    </w:div>
    <w:div w:id="1794057811">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6270">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246097">
      <w:bodyDiv w:val="1"/>
      <w:marLeft w:val="0"/>
      <w:marRight w:val="0"/>
      <w:marTop w:val="0"/>
      <w:marBottom w:val="0"/>
      <w:divBdr>
        <w:top w:val="none" w:sz="0" w:space="0" w:color="auto"/>
        <w:left w:val="none" w:sz="0" w:space="0" w:color="auto"/>
        <w:bottom w:val="none" w:sz="0" w:space="0" w:color="auto"/>
        <w:right w:val="none" w:sz="0" w:space="0" w:color="auto"/>
      </w:divBdr>
    </w:div>
    <w:div w:id="1794327094">
      <w:bodyDiv w:val="1"/>
      <w:marLeft w:val="0"/>
      <w:marRight w:val="0"/>
      <w:marTop w:val="0"/>
      <w:marBottom w:val="0"/>
      <w:divBdr>
        <w:top w:val="none" w:sz="0" w:space="0" w:color="auto"/>
        <w:left w:val="none" w:sz="0" w:space="0" w:color="auto"/>
        <w:bottom w:val="none" w:sz="0" w:space="0" w:color="auto"/>
        <w:right w:val="none" w:sz="0" w:space="0" w:color="auto"/>
      </w:divBdr>
    </w:div>
    <w:div w:id="1794522752">
      <w:bodyDiv w:val="1"/>
      <w:marLeft w:val="0"/>
      <w:marRight w:val="0"/>
      <w:marTop w:val="0"/>
      <w:marBottom w:val="0"/>
      <w:divBdr>
        <w:top w:val="none" w:sz="0" w:space="0" w:color="auto"/>
        <w:left w:val="none" w:sz="0" w:space="0" w:color="auto"/>
        <w:bottom w:val="none" w:sz="0" w:space="0" w:color="auto"/>
        <w:right w:val="none" w:sz="0" w:space="0" w:color="auto"/>
      </w:divBdr>
    </w:div>
    <w:div w:id="1794783876">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174661">
      <w:bodyDiv w:val="1"/>
      <w:marLeft w:val="0"/>
      <w:marRight w:val="0"/>
      <w:marTop w:val="0"/>
      <w:marBottom w:val="0"/>
      <w:divBdr>
        <w:top w:val="none" w:sz="0" w:space="0" w:color="auto"/>
        <w:left w:val="none" w:sz="0" w:space="0" w:color="auto"/>
        <w:bottom w:val="none" w:sz="0" w:space="0" w:color="auto"/>
        <w:right w:val="none" w:sz="0" w:space="0" w:color="auto"/>
      </w:divBdr>
    </w:div>
    <w:div w:id="1795250346">
      <w:bodyDiv w:val="1"/>
      <w:marLeft w:val="0"/>
      <w:marRight w:val="0"/>
      <w:marTop w:val="0"/>
      <w:marBottom w:val="0"/>
      <w:divBdr>
        <w:top w:val="none" w:sz="0" w:space="0" w:color="auto"/>
        <w:left w:val="none" w:sz="0" w:space="0" w:color="auto"/>
        <w:bottom w:val="none" w:sz="0" w:space="0" w:color="auto"/>
        <w:right w:val="none" w:sz="0" w:space="0" w:color="auto"/>
      </w:divBdr>
    </w:div>
    <w:div w:id="1795323793">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795443660">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715386">
      <w:bodyDiv w:val="1"/>
      <w:marLeft w:val="0"/>
      <w:marRight w:val="0"/>
      <w:marTop w:val="0"/>
      <w:marBottom w:val="0"/>
      <w:divBdr>
        <w:top w:val="none" w:sz="0" w:space="0" w:color="auto"/>
        <w:left w:val="none" w:sz="0" w:space="0" w:color="auto"/>
        <w:bottom w:val="none" w:sz="0" w:space="0" w:color="auto"/>
        <w:right w:val="none" w:sz="0" w:space="0" w:color="auto"/>
      </w:divBdr>
    </w:div>
    <w:div w:id="1795758237">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5975888">
      <w:bodyDiv w:val="1"/>
      <w:marLeft w:val="0"/>
      <w:marRight w:val="0"/>
      <w:marTop w:val="0"/>
      <w:marBottom w:val="0"/>
      <w:divBdr>
        <w:top w:val="none" w:sz="0" w:space="0" w:color="auto"/>
        <w:left w:val="none" w:sz="0" w:space="0" w:color="auto"/>
        <w:bottom w:val="none" w:sz="0" w:space="0" w:color="auto"/>
        <w:right w:val="none" w:sz="0" w:space="0" w:color="auto"/>
      </w:divBdr>
    </w:div>
    <w:div w:id="1796018855">
      <w:bodyDiv w:val="1"/>
      <w:marLeft w:val="0"/>
      <w:marRight w:val="0"/>
      <w:marTop w:val="0"/>
      <w:marBottom w:val="0"/>
      <w:divBdr>
        <w:top w:val="none" w:sz="0" w:space="0" w:color="auto"/>
        <w:left w:val="none" w:sz="0" w:space="0" w:color="auto"/>
        <w:bottom w:val="none" w:sz="0" w:space="0" w:color="auto"/>
        <w:right w:val="none" w:sz="0" w:space="0" w:color="auto"/>
      </w:divBdr>
    </w:div>
    <w:div w:id="179602560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1822">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410967">
      <w:bodyDiv w:val="1"/>
      <w:marLeft w:val="0"/>
      <w:marRight w:val="0"/>
      <w:marTop w:val="0"/>
      <w:marBottom w:val="0"/>
      <w:divBdr>
        <w:top w:val="none" w:sz="0" w:space="0" w:color="auto"/>
        <w:left w:val="none" w:sz="0" w:space="0" w:color="auto"/>
        <w:bottom w:val="none" w:sz="0" w:space="0" w:color="auto"/>
        <w:right w:val="none" w:sz="0" w:space="0" w:color="auto"/>
      </w:divBdr>
    </w:div>
    <w:div w:id="1796556018">
      <w:bodyDiv w:val="1"/>
      <w:marLeft w:val="0"/>
      <w:marRight w:val="0"/>
      <w:marTop w:val="0"/>
      <w:marBottom w:val="0"/>
      <w:divBdr>
        <w:top w:val="none" w:sz="0" w:space="0" w:color="auto"/>
        <w:left w:val="none" w:sz="0" w:space="0" w:color="auto"/>
        <w:bottom w:val="none" w:sz="0" w:space="0" w:color="auto"/>
        <w:right w:val="none" w:sz="0" w:space="0" w:color="auto"/>
      </w:divBdr>
    </w:div>
    <w:div w:id="1796673315">
      <w:bodyDiv w:val="1"/>
      <w:marLeft w:val="0"/>
      <w:marRight w:val="0"/>
      <w:marTop w:val="0"/>
      <w:marBottom w:val="0"/>
      <w:divBdr>
        <w:top w:val="none" w:sz="0" w:space="0" w:color="auto"/>
        <w:left w:val="none" w:sz="0" w:space="0" w:color="auto"/>
        <w:bottom w:val="none" w:sz="0" w:space="0" w:color="auto"/>
        <w:right w:val="none" w:sz="0" w:space="0" w:color="auto"/>
      </w:divBdr>
    </w:div>
    <w:div w:id="1796869632">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16411">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287082">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7723910">
      <w:bodyDiv w:val="1"/>
      <w:marLeft w:val="0"/>
      <w:marRight w:val="0"/>
      <w:marTop w:val="0"/>
      <w:marBottom w:val="0"/>
      <w:divBdr>
        <w:top w:val="none" w:sz="0" w:space="0" w:color="auto"/>
        <w:left w:val="none" w:sz="0" w:space="0" w:color="auto"/>
        <w:bottom w:val="none" w:sz="0" w:space="0" w:color="auto"/>
        <w:right w:val="none" w:sz="0" w:space="0" w:color="auto"/>
      </w:divBdr>
    </w:div>
    <w:div w:id="1797916723">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32783">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8792282">
      <w:bodyDiv w:val="1"/>
      <w:marLeft w:val="0"/>
      <w:marRight w:val="0"/>
      <w:marTop w:val="0"/>
      <w:marBottom w:val="0"/>
      <w:divBdr>
        <w:top w:val="none" w:sz="0" w:space="0" w:color="auto"/>
        <w:left w:val="none" w:sz="0" w:space="0" w:color="auto"/>
        <w:bottom w:val="none" w:sz="0" w:space="0" w:color="auto"/>
        <w:right w:val="none" w:sz="0" w:space="0" w:color="auto"/>
      </w:divBdr>
    </w:div>
    <w:div w:id="1799101054">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494695">
      <w:bodyDiv w:val="1"/>
      <w:marLeft w:val="0"/>
      <w:marRight w:val="0"/>
      <w:marTop w:val="0"/>
      <w:marBottom w:val="0"/>
      <w:divBdr>
        <w:top w:val="none" w:sz="0" w:space="0" w:color="auto"/>
        <w:left w:val="none" w:sz="0" w:space="0" w:color="auto"/>
        <w:bottom w:val="none" w:sz="0" w:space="0" w:color="auto"/>
        <w:right w:val="none" w:sz="0" w:space="0" w:color="auto"/>
      </w:divBdr>
    </w:div>
    <w:div w:id="1799642374">
      <w:bodyDiv w:val="1"/>
      <w:marLeft w:val="0"/>
      <w:marRight w:val="0"/>
      <w:marTop w:val="0"/>
      <w:marBottom w:val="0"/>
      <w:divBdr>
        <w:top w:val="none" w:sz="0" w:space="0" w:color="auto"/>
        <w:left w:val="none" w:sz="0" w:space="0" w:color="auto"/>
        <w:bottom w:val="none" w:sz="0" w:space="0" w:color="auto"/>
        <w:right w:val="none" w:sz="0" w:space="0" w:color="auto"/>
      </w:divBdr>
    </w:div>
    <w:div w:id="1799685863">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799951075">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029941">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0311">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613466">
      <w:bodyDiv w:val="1"/>
      <w:marLeft w:val="0"/>
      <w:marRight w:val="0"/>
      <w:marTop w:val="0"/>
      <w:marBottom w:val="0"/>
      <w:divBdr>
        <w:top w:val="none" w:sz="0" w:space="0" w:color="auto"/>
        <w:left w:val="none" w:sz="0" w:space="0" w:color="auto"/>
        <w:bottom w:val="none" w:sz="0" w:space="0" w:color="auto"/>
        <w:right w:val="none" w:sz="0" w:space="0" w:color="auto"/>
      </w:divBdr>
    </w:div>
    <w:div w:id="1800684087">
      <w:bodyDiv w:val="1"/>
      <w:marLeft w:val="0"/>
      <w:marRight w:val="0"/>
      <w:marTop w:val="0"/>
      <w:marBottom w:val="0"/>
      <w:divBdr>
        <w:top w:val="none" w:sz="0" w:space="0" w:color="auto"/>
        <w:left w:val="none" w:sz="0" w:space="0" w:color="auto"/>
        <w:bottom w:val="none" w:sz="0" w:space="0" w:color="auto"/>
        <w:right w:val="none" w:sz="0" w:space="0" w:color="auto"/>
      </w:divBdr>
    </w:div>
    <w:div w:id="1800873982">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025577">
      <w:bodyDiv w:val="1"/>
      <w:marLeft w:val="0"/>
      <w:marRight w:val="0"/>
      <w:marTop w:val="0"/>
      <w:marBottom w:val="0"/>
      <w:divBdr>
        <w:top w:val="none" w:sz="0" w:space="0" w:color="auto"/>
        <w:left w:val="none" w:sz="0" w:space="0" w:color="auto"/>
        <w:bottom w:val="none" w:sz="0" w:space="0" w:color="auto"/>
        <w:right w:val="none" w:sz="0" w:space="0" w:color="auto"/>
      </w:divBdr>
    </w:div>
    <w:div w:id="1801069956">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193038">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265724">
      <w:bodyDiv w:val="1"/>
      <w:marLeft w:val="0"/>
      <w:marRight w:val="0"/>
      <w:marTop w:val="0"/>
      <w:marBottom w:val="0"/>
      <w:divBdr>
        <w:top w:val="none" w:sz="0" w:space="0" w:color="auto"/>
        <w:left w:val="none" w:sz="0" w:space="0" w:color="auto"/>
        <w:bottom w:val="none" w:sz="0" w:space="0" w:color="auto"/>
        <w:right w:val="none" w:sz="0" w:space="0" w:color="auto"/>
      </w:divBdr>
    </w:div>
    <w:div w:id="1801416488">
      <w:bodyDiv w:val="1"/>
      <w:marLeft w:val="0"/>
      <w:marRight w:val="0"/>
      <w:marTop w:val="0"/>
      <w:marBottom w:val="0"/>
      <w:divBdr>
        <w:top w:val="none" w:sz="0" w:space="0" w:color="auto"/>
        <w:left w:val="none" w:sz="0" w:space="0" w:color="auto"/>
        <w:bottom w:val="none" w:sz="0" w:space="0" w:color="auto"/>
        <w:right w:val="none" w:sz="0" w:space="0" w:color="auto"/>
      </w:divBdr>
    </w:div>
    <w:div w:id="180145588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06673">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1916903">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2185541">
      <w:bodyDiv w:val="1"/>
      <w:marLeft w:val="0"/>
      <w:marRight w:val="0"/>
      <w:marTop w:val="0"/>
      <w:marBottom w:val="0"/>
      <w:divBdr>
        <w:top w:val="none" w:sz="0" w:space="0" w:color="auto"/>
        <w:left w:val="none" w:sz="0" w:space="0" w:color="auto"/>
        <w:bottom w:val="none" w:sz="0" w:space="0" w:color="auto"/>
        <w:right w:val="none" w:sz="0" w:space="0" w:color="auto"/>
      </w:divBdr>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 w:id="1802652446">
      <w:bodyDiv w:val="1"/>
      <w:marLeft w:val="0"/>
      <w:marRight w:val="0"/>
      <w:marTop w:val="0"/>
      <w:marBottom w:val="0"/>
      <w:divBdr>
        <w:top w:val="none" w:sz="0" w:space="0" w:color="auto"/>
        <w:left w:val="none" w:sz="0" w:space="0" w:color="auto"/>
        <w:bottom w:val="none" w:sz="0" w:space="0" w:color="auto"/>
        <w:right w:val="none" w:sz="0" w:space="0" w:color="auto"/>
      </w:divBdr>
    </w:div>
    <w:div w:id="1802767011">
      <w:bodyDiv w:val="1"/>
      <w:marLeft w:val="0"/>
      <w:marRight w:val="0"/>
      <w:marTop w:val="0"/>
      <w:marBottom w:val="0"/>
      <w:divBdr>
        <w:top w:val="none" w:sz="0" w:space="0" w:color="auto"/>
        <w:left w:val="none" w:sz="0" w:space="0" w:color="auto"/>
        <w:bottom w:val="none" w:sz="0" w:space="0" w:color="auto"/>
        <w:right w:val="none" w:sz="0" w:space="0" w:color="auto"/>
      </w:divBdr>
    </w:div>
    <w:div w:id="1803186401">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575541">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49135">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27150">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537288">
      <w:bodyDiv w:val="1"/>
      <w:marLeft w:val="0"/>
      <w:marRight w:val="0"/>
      <w:marTop w:val="0"/>
      <w:marBottom w:val="0"/>
      <w:divBdr>
        <w:top w:val="none" w:sz="0" w:space="0" w:color="auto"/>
        <w:left w:val="none" w:sz="0" w:space="0" w:color="auto"/>
        <w:bottom w:val="none" w:sz="0" w:space="0" w:color="auto"/>
        <w:right w:val="none" w:sz="0" w:space="0" w:color="auto"/>
      </w:divBdr>
    </w:div>
    <w:div w:id="180480713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004220">
      <w:bodyDiv w:val="1"/>
      <w:marLeft w:val="0"/>
      <w:marRight w:val="0"/>
      <w:marTop w:val="0"/>
      <w:marBottom w:val="0"/>
      <w:divBdr>
        <w:top w:val="none" w:sz="0" w:space="0" w:color="auto"/>
        <w:left w:val="none" w:sz="0" w:space="0" w:color="auto"/>
        <w:bottom w:val="none" w:sz="0" w:space="0" w:color="auto"/>
        <w:right w:val="none" w:sz="0" w:space="0" w:color="auto"/>
      </w:divBdr>
    </w:div>
    <w:div w:id="1805076146">
      <w:bodyDiv w:val="1"/>
      <w:marLeft w:val="0"/>
      <w:marRight w:val="0"/>
      <w:marTop w:val="0"/>
      <w:marBottom w:val="0"/>
      <w:divBdr>
        <w:top w:val="none" w:sz="0" w:space="0" w:color="auto"/>
        <w:left w:val="none" w:sz="0" w:space="0" w:color="auto"/>
        <w:bottom w:val="none" w:sz="0" w:space="0" w:color="auto"/>
        <w:right w:val="none" w:sz="0" w:space="0" w:color="auto"/>
      </w:divBdr>
    </w:div>
    <w:div w:id="1805152911">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271461">
      <w:bodyDiv w:val="1"/>
      <w:marLeft w:val="0"/>
      <w:marRight w:val="0"/>
      <w:marTop w:val="0"/>
      <w:marBottom w:val="0"/>
      <w:divBdr>
        <w:top w:val="none" w:sz="0" w:space="0" w:color="auto"/>
        <w:left w:val="none" w:sz="0" w:space="0" w:color="auto"/>
        <w:bottom w:val="none" w:sz="0" w:space="0" w:color="auto"/>
        <w:right w:val="none" w:sz="0" w:space="0" w:color="auto"/>
      </w:divBdr>
    </w:div>
    <w:div w:id="1805344580">
      <w:bodyDiv w:val="1"/>
      <w:marLeft w:val="0"/>
      <w:marRight w:val="0"/>
      <w:marTop w:val="0"/>
      <w:marBottom w:val="0"/>
      <w:divBdr>
        <w:top w:val="none" w:sz="0" w:space="0" w:color="auto"/>
        <w:left w:val="none" w:sz="0" w:space="0" w:color="auto"/>
        <w:bottom w:val="none" w:sz="0" w:space="0" w:color="auto"/>
        <w:right w:val="none" w:sz="0" w:space="0" w:color="auto"/>
      </w:divBdr>
    </w:div>
    <w:div w:id="1805344891">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35478">
      <w:bodyDiv w:val="1"/>
      <w:marLeft w:val="0"/>
      <w:marRight w:val="0"/>
      <w:marTop w:val="0"/>
      <w:marBottom w:val="0"/>
      <w:divBdr>
        <w:top w:val="none" w:sz="0" w:space="0" w:color="auto"/>
        <w:left w:val="none" w:sz="0" w:space="0" w:color="auto"/>
        <w:bottom w:val="none" w:sz="0" w:space="0" w:color="auto"/>
        <w:right w:val="none" w:sz="0" w:space="0" w:color="auto"/>
      </w:divBdr>
    </w:div>
    <w:div w:id="1805537589">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655754">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5852113">
      <w:bodyDiv w:val="1"/>
      <w:marLeft w:val="0"/>
      <w:marRight w:val="0"/>
      <w:marTop w:val="0"/>
      <w:marBottom w:val="0"/>
      <w:divBdr>
        <w:top w:val="none" w:sz="0" w:space="0" w:color="auto"/>
        <w:left w:val="none" w:sz="0" w:space="0" w:color="auto"/>
        <w:bottom w:val="none" w:sz="0" w:space="0" w:color="auto"/>
        <w:right w:val="none" w:sz="0" w:space="0" w:color="auto"/>
      </w:divBdr>
    </w:div>
    <w:div w:id="1805921785">
      <w:bodyDiv w:val="1"/>
      <w:marLeft w:val="0"/>
      <w:marRight w:val="0"/>
      <w:marTop w:val="0"/>
      <w:marBottom w:val="0"/>
      <w:divBdr>
        <w:top w:val="none" w:sz="0" w:space="0" w:color="auto"/>
        <w:left w:val="none" w:sz="0" w:space="0" w:color="auto"/>
        <w:bottom w:val="none" w:sz="0" w:space="0" w:color="auto"/>
        <w:right w:val="none" w:sz="0" w:space="0" w:color="auto"/>
      </w:divBdr>
    </w:div>
    <w:div w:id="1805925701">
      <w:bodyDiv w:val="1"/>
      <w:marLeft w:val="0"/>
      <w:marRight w:val="0"/>
      <w:marTop w:val="0"/>
      <w:marBottom w:val="0"/>
      <w:divBdr>
        <w:top w:val="none" w:sz="0" w:space="0" w:color="auto"/>
        <w:left w:val="none" w:sz="0" w:space="0" w:color="auto"/>
        <w:bottom w:val="none" w:sz="0" w:space="0" w:color="auto"/>
        <w:right w:val="none" w:sz="0" w:space="0" w:color="auto"/>
      </w:divBdr>
    </w:div>
    <w:div w:id="1805999696">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20886">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510442">
      <w:bodyDiv w:val="1"/>
      <w:marLeft w:val="0"/>
      <w:marRight w:val="0"/>
      <w:marTop w:val="0"/>
      <w:marBottom w:val="0"/>
      <w:divBdr>
        <w:top w:val="none" w:sz="0" w:space="0" w:color="auto"/>
        <w:left w:val="none" w:sz="0" w:space="0" w:color="auto"/>
        <w:bottom w:val="none" w:sz="0" w:space="0" w:color="auto"/>
        <w:right w:val="none" w:sz="0" w:space="0" w:color="auto"/>
      </w:divBdr>
    </w:div>
    <w:div w:id="1806585376">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6881">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65943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854758">
      <w:bodyDiv w:val="1"/>
      <w:marLeft w:val="0"/>
      <w:marRight w:val="0"/>
      <w:marTop w:val="0"/>
      <w:marBottom w:val="0"/>
      <w:divBdr>
        <w:top w:val="none" w:sz="0" w:space="0" w:color="auto"/>
        <w:left w:val="none" w:sz="0" w:space="0" w:color="auto"/>
        <w:bottom w:val="none" w:sz="0" w:space="0" w:color="auto"/>
        <w:right w:val="none" w:sz="0" w:space="0" w:color="auto"/>
      </w:divBdr>
    </w:div>
    <w:div w:id="1806897122">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4646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17189">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235289">
      <w:bodyDiv w:val="1"/>
      <w:marLeft w:val="0"/>
      <w:marRight w:val="0"/>
      <w:marTop w:val="0"/>
      <w:marBottom w:val="0"/>
      <w:divBdr>
        <w:top w:val="none" w:sz="0" w:space="0" w:color="auto"/>
        <w:left w:val="none" w:sz="0" w:space="0" w:color="auto"/>
        <w:bottom w:val="none" w:sz="0" w:space="0" w:color="auto"/>
        <w:right w:val="none" w:sz="0" w:space="0" w:color="auto"/>
      </w:divBdr>
    </w:div>
    <w:div w:id="1807238203">
      <w:bodyDiv w:val="1"/>
      <w:marLeft w:val="0"/>
      <w:marRight w:val="0"/>
      <w:marTop w:val="0"/>
      <w:marBottom w:val="0"/>
      <w:divBdr>
        <w:top w:val="none" w:sz="0" w:space="0" w:color="auto"/>
        <w:left w:val="none" w:sz="0" w:space="0" w:color="auto"/>
        <w:bottom w:val="none" w:sz="0" w:space="0" w:color="auto"/>
        <w:right w:val="none" w:sz="0" w:space="0" w:color="auto"/>
      </w:divBdr>
    </w:div>
    <w:div w:id="1807311927">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07020">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7890484">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204638">
      <w:bodyDiv w:val="1"/>
      <w:marLeft w:val="0"/>
      <w:marRight w:val="0"/>
      <w:marTop w:val="0"/>
      <w:marBottom w:val="0"/>
      <w:divBdr>
        <w:top w:val="none" w:sz="0" w:space="0" w:color="auto"/>
        <w:left w:val="none" w:sz="0" w:space="0" w:color="auto"/>
        <w:bottom w:val="none" w:sz="0" w:space="0" w:color="auto"/>
        <w:right w:val="none" w:sz="0" w:space="0" w:color="auto"/>
      </w:divBdr>
    </w:div>
    <w:div w:id="1808278059">
      <w:bodyDiv w:val="1"/>
      <w:marLeft w:val="0"/>
      <w:marRight w:val="0"/>
      <w:marTop w:val="0"/>
      <w:marBottom w:val="0"/>
      <w:divBdr>
        <w:top w:val="none" w:sz="0" w:space="0" w:color="auto"/>
        <w:left w:val="none" w:sz="0" w:space="0" w:color="auto"/>
        <w:bottom w:val="none" w:sz="0" w:space="0" w:color="auto"/>
        <w:right w:val="none" w:sz="0" w:space="0" w:color="auto"/>
      </w:divBdr>
    </w:div>
    <w:div w:id="1808351619">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35325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549677">
      <w:bodyDiv w:val="1"/>
      <w:marLeft w:val="0"/>
      <w:marRight w:val="0"/>
      <w:marTop w:val="0"/>
      <w:marBottom w:val="0"/>
      <w:divBdr>
        <w:top w:val="none" w:sz="0" w:space="0" w:color="auto"/>
        <w:left w:val="none" w:sz="0" w:space="0" w:color="auto"/>
        <w:bottom w:val="none" w:sz="0" w:space="0" w:color="auto"/>
        <w:right w:val="none" w:sz="0" w:space="0" w:color="auto"/>
      </w:divBdr>
    </w:div>
    <w:div w:id="1808624033">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7209">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201753">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09668579">
      <w:bodyDiv w:val="1"/>
      <w:marLeft w:val="0"/>
      <w:marRight w:val="0"/>
      <w:marTop w:val="0"/>
      <w:marBottom w:val="0"/>
      <w:divBdr>
        <w:top w:val="none" w:sz="0" w:space="0" w:color="auto"/>
        <w:left w:val="none" w:sz="0" w:space="0" w:color="auto"/>
        <w:bottom w:val="none" w:sz="0" w:space="0" w:color="auto"/>
        <w:right w:val="none" w:sz="0" w:space="0" w:color="auto"/>
      </w:divBdr>
    </w:div>
    <w:div w:id="1809669535">
      <w:bodyDiv w:val="1"/>
      <w:marLeft w:val="0"/>
      <w:marRight w:val="0"/>
      <w:marTop w:val="0"/>
      <w:marBottom w:val="0"/>
      <w:divBdr>
        <w:top w:val="none" w:sz="0" w:space="0" w:color="auto"/>
        <w:left w:val="none" w:sz="0" w:space="0" w:color="auto"/>
        <w:bottom w:val="none" w:sz="0" w:space="0" w:color="auto"/>
        <w:right w:val="none" w:sz="0" w:space="0" w:color="auto"/>
      </w:divBdr>
    </w:div>
    <w:div w:id="1810246994">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391374">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514102">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0897200">
      <w:bodyDiv w:val="1"/>
      <w:marLeft w:val="0"/>
      <w:marRight w:val="0"/>
      <w:marTop w:val="0"/>
      <w:marBottom w:val="0"/>
      <w:divBdr>
        <w:top w:val="none" w:sz="0" w:space="0" w:color="auto"/>
        <w:left w:val="none" w:sz="0" w:space="0" w:color="auto"/>
        <w:bottom w:val="none" w:sz="0" w:space="0" w:color="auto"/>
        <w:right w:val="none" w:sz="0" w:space="0" w:color="auto"/>
      </w:divBdr>
    </w:div>
    <w:div w:id="1810974946">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1632294">
      <w:bodyDiv w:val="1"/>
      <w:marLeft w:val="0"/>
      <w:marRight w:val="0"/>
      <w:marTop w:val="0"/>
      <w:marBottom w:val="0"/>
      <w:divBdr>
        <w:top w:val="none" w:sz="0" w:space="0" w:color="auto"/>
        <w:left w:val="none" w:sz="0" w:space="0" w:color="auto"/>
        <w:bottom w:val="none" w:sz="0" w:space="0" w:color="auto"/>
        <w:right w:val="none" w:sz="0" w:space="0" w:color="auto"/>
      </w:divBdr>
    </w:div>
    <w:div w:id="1811709545">
      <w:bodyDiv w:val="1"/>
      <w:marLeft w:val="0"/>
      <w:marRight w:val="0"/>
      <w:marTop w:val="0"/>
      <w:marBottom w:val="0"/>
      <w:divBdr>
        <w:top w:val="none" w:sz="0" w:space="0" w:color="auto"/>
        <w:left w:val="none" w:sz="0" w:space="0" w:color="auto"/>
        <w:bottom w:val="none" w:sz="0" w:space="0" w:color="auto"/>
        <w:right w:val="none" w:sz="0" w:space="0" w:color="auto"/>
      </w:divBdr>
    </w:div>
    <w:div w:id="1812018972">
      <w:bodyDiv w:val="1"/>
      <w:marLeft w:val="0"/>
      <w:marRight w:val="0"/>
      <w:marTop w:val="0"/>
      <w:marBottom w:val="0"/>
      <w:divBdr>
        <w:top w:val="none" w:sz="0" w:space="0" w:color="auto"/>
        <w:left w:val="none" w:sz="0" w:space="0" w:color="auto"/>
        <w:bottom w:val="none" w:sz="0" w:space="0" w:color="auto"/>
        <w:right w:val="none" w:sz="0" w:space="0" w:color="auto"/>
      </w:divBdr>
    </w:div>
    <w:div w:id="181216631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286965">
      <w:bodyDiv w:val="1"/>
      <w:marLeft w:val="0"/>
      <w:marRight w:val="0"/>
      <w:marTop w:val="0"/>
      <w:marBottom w:val="0"/>
      <w:divBdr>
        <w:top w:val="none" w:sz="0" w:space="0" w:color="auto"/>
        <w:left w:val="none" w:sz="0" w:space="0" w:color="auto"/>
        <w:bottom w:val="none" w:sz="0" w:space="0" w:color="auto"/>
        <w:right w:val="none" w:sz="0" w:space="0" w:color="auto"/>
      </w:divBdr>
    </w:div>
    <w:div w:id="1812401607">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556196">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013337">
      <w:bodyDiv w:val="1"/>
      <w:marLeft w:val="0"/>
      <w:marRight w:val="0"/>
      <w:marTop w:val="0"/>
      <w:marBottom w:val="0"/>
      <w:divBdr>
        <w:top w:val="none" w:sz="0" w:space="0" w:color="auto"/>
        <w:left w:val="none" w:sz="0" w:space="0" w:color="auto"/>
        <w:bottom w:val="none" w:sz="0" w:space="0" w:color="auto"/>
        <w:right w:val="none" w:sz="0" w:space="0" w:color="auto"/>
      </w:divBdr>
    </w:div>
    <w:div w:id="1813055075">
      <w:bodyDiv w:val="1"/>
      <w:marLeft w:val="0"/>
      <w:marRight w:val="0"/>
      <w:marTop w:val="0"/>
      <w:marBottom w:val="0"/>
      <w:divBdr>
        <w:top w:val="none" w:sz="0" w:space="0" w:color="auto"/>
        <w:left w:val="none" w:sz="0" w:space="0" w:color="auto"/>
        <w:bottom w:val="none" w:sz="0" w:space="0" w:color="auto"/>
        <w:right w:val="none" w:sz="0" w:space="0" w:color="auto"/>
      </w:divBdr>
    </w:div>
    <w:div w:id="1813255992">
      <w:bodyDiv w:val="1"/>
      <w:marLeft w:val="0"/>
      <w:marRight w:val="0"/>
      <w:marTop w:val="0"/>
      <w:marBottom w:val="0"/>
      <w:divBdr>
        <w:top w:val="none" w:sz="0" w:space="0" w:color="auto"/>
        <w:left w:val="none" w:sz="0" w:space="0" w:color="auto"/>
        <w:bottom w:val="none" w:sz="0" w:space="0" w:color="auto"/>
        <w:right w:val="none" w:sz="0" w:space="0" w:color="auto"/>
      </w:divBdr>
    </w:div>
    <w:div w:id="1813323951">
      <w:bodyDiv w:val="1"/>
      <w:marLeft w:val="0"/>
      <w:marRight w:val="0"/>
      <w:marTop w:val="0"/>
      <w:marBottom w:val="0"/>
      <w:divBdr>
        <w:top w:val="none" w:sz="0" w:space="0" w:color="auto"/>
        <w:left w:val="none" w:sz="0" w:space="0" w:color="auto"/>
        <w:bottom w:val="none" w:sz="0" w:space="0" w:color="auto"/>
        <w:right w:val="none" w:sz="0" w:space="0" w:color="auto"/>
      </w:divBdr>
    </w:div>
    <w:div w:id="1813328081">
      <w:bodyDiv w:val="1"/>
      <w:marLeft w:val="0"/>
      <w:marRight w:val="0"/>
      <w:marTop w:val="0"/>
      <w:marBottom w:val="0"/>
      <w:divBdr>
        <w:top w:val="none" w:sz="0" w:space="0" w:color="auto"/>
        <w:left w:val="none" w:sz="0" w:space="0" w:color="auto"/>
        <w:bottom w:val="none" w:sz="0" w:space="0" w:color="auto"/>
        <w:right w:val="none" w:sz="0" w:space="0" w:color="auto"/>
      </w:divBdr>
    </w:div>
    <w:div w:id="181333062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52464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3790184">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175806">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324966">
      <w:bodyDiv w:val="1"/>
      <w:marLeft w:val="0"/>
      <w:marRight w:val="0"/>
      <w:marTop w:val="0"/>
      <w:marBottom w:val="0"/>
      <w:divBdr>
        <w:top w:val="none" w:sz="0" w:space="0" w:color="auto"/>
        <w:left w:val="none" w:sz="0" w:space="0" w:color="auto"/>
        <w:bottom w:val="none" w:sz="0" w:space="0" w:color="auto"/>
        <w:right w:val="none" w:sz="0" w:space="0" w:color="auto"/>
      </w:divBdr>
    </w:div>
    <w:div w:id="1814441045">
      <w:bodyDiv w:val="1"/>
      <w:marLeft w:val="0"/>
      <w:marRight w:val="0"/>
      <w:marTop w:val="0"/>
      <w:marBottom w:val="0"/>
      <w:divBdr>
        <w:top w:val="none" w:sz="0" w:space="0" w:color="auto"/>
        <w:left w:val="none" w:sz="0" w:space="0" w:color="auto"/>
        <w:bottom w:val="none" w:sz="0" w:space="0" w:color="auto"/>
        <w:right w:val="none" w:sz="0" w:space="0" w:color="auto"/>
      </w:divBdr>
    </w:div>
    <w:div w:id="1814443793">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524033">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814758144">
      <w:bodyDiv w:val="1"/>
      <w:marLeft w:val="0"/>
      <w:marRight w:val="0"/>
      <w:marTop w:val="0"/>
      <w:marBottom w:val="0"/>
      <w:divBdr>
        <w:top w:val="none" w:sz="0" w:space="0" w:color="auto"/>
        <w:left w:val="none" w:sz="0" w:space="0" w:color="auto"/>
        <w:bottom w:val="none" w:sz="0" w:space="0" w:color="auto"/>
        <w:right w:val="none" w:sz="0" w:space="0" w:color="auto"/>
      </w:divBdr>
    </w:div>
    <w:div w:id="1814907428">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029925">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5875879">
      <w:bodyDiv w:val="1"/>
      <w:marLeft w:val="0"/>
      <w:marRight w:val="0"/>
      <w:marTop w:val="0"/>
      <w:marBottom w:val="0"/>
      <w:divBdr>
        <w:top w:val="none" w:sz="0" w:space="0" w:color="auto"/>
        <w:left w:val="none" w:sz="0" w:space="0" w:color="auto"/>
        <w:bottom w:val="none" w:sz="0" w:space="0" w:color="auto"/>
        <w:right w:val="none" w:sz="0" w:space="0" w:color="auto"/>
      </w:divBdr>
    </w:div>
    <w:div w:id="1816098287">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489302">
      <w:bodyDiv w:val="1"/>
      <w:marLeft w:val="0"/>
      <w:marRight w:val="0"/>
      <w:marTop w:val="0"/>
      <w:marBottom w:val="0"/>
      <w:divBdr>
        <w:top w:val="none" w:sz="0" w:space="0" w:color="auto"/>
        <w:left w:val="none" w:sz="0" w:space="0" w:color="auto"/>
        <w:bottom w:val="none" w:sz="0" w:space="0" w:color="auto"/>
        <w:right w:val="none" w:sz="0" w:space="0" w:color="auto"/>
      </w:divBdr>
    </w:div>
    <w:div w:id="1816530354">
      <w:bodyDiv w:val="1"/>
      <w:marLeft w:val="0"/>
      <w:marRight w:val="0"/>
      <w:marTop w:val="0"/>
      <w:marBottom w:val="0"/>
      <w:divBdr>
        <w:top w:val="none" w:sz="0" w:space="0" w:color="auto"/>
        <w:left w:val="none" w:sz="0" w:space="0" w:color="auto"/>
        <w:bottom w:val="none" w:sz="0" w:space="0" w:color="auto"/>
        <w:right w:val="none" w:sz="0" w:space="0" w:color="auto"/>
      </w:divBdr>
    </w:div>
    <w:div w:id="1816602012">
      <w:bodyDiv w:val="1"/>
      <w:marLeft w:val="0"/>
      <w:marRight w:val="0"/>
      <w:marTop w:val="0"/>
      <w:marBottom w:val="0"/>
      <w:divBdr>
        <w:top w:val="none" w:sz="0" w:space="0" w:color="auto"/>
        <w:left w:val="none" w:sz="0" w:space="0" w:color="auto"/>
        <w:bottom w:val="none" w:sz="0" w:space="0" w:color="auto"/>
        <w:right w:val="none" w:sz="0" w:space="0" w:color="auto"/>
      </w:divBdr>
    </w:div>
    <w:div w:id="181660615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0026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064399">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5128">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648020">
      <w:bodyDiv w:val="1"/>
      <w:marLeft w:val="0"/>
      <w:marRight w:val="0"/>
      <w:marTop w:val="0"/>
      <w:marBottom w:val="0"/>
      <w:divBdr>
        <w:top w:val="none" w:sz="0" w:space="0" w:color="auto"/>
        <w:left w:val="none" w:sz="0" w:space="0" w:color="auto"/>
        <w:bottom w:val="none" w:sz="0" w:space="0" w:color="auto"/>
        <w:right w:val="none" w:sz="0" w:space="0" w:color="auto"/>
      </w:divBdr>
    </w:div>
    <w:div w:id="1817650572">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19572">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797017">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8640734">
      <w:bodyDiv w:val="1"/>
      <w:marLeft w:val="0"/>
      <w:marRight w:val="0"/>
      <w:marTop w:val="0"/>
      <w:marBottom w:val="0"/>
      <w:divBdr>
        <w:top w:val="none" w:sz="0" w:space="0" w:color="auto"/>
        <w:left w:val="none" w:sz="0" w:space="0" w:color="auto"/>
        <w:bottom w:val="none" w:sz="0" w:space="0" w:color="auto"/>
        <w:right w:val="none" w:sz="0" w:space="0" w:color="auto"/>
      </w:divBdr>
    </w:div>
    <w:div w:id="1818642698">
      <w:bodyDiv w:val="1"/>
      <w:marLeft w:val="0"/>
      <w:marRight w:val="0"/>
      <w:marTop w:val="0"/>
      <w:marBottom w:val="0"/>
      <w:divBdr>
        <w:top w:val="none" w:sz="0" w:space="0" w:color="auto"/>
        <w:left w:val="none" w:sz="0" w:space="0" w:color="auto"/>
        <w:bottom w:val="none" w:sz="0" w:space="0" w:color="auto"/>
        <w:right w:val="none" w:sz="0" w:space="0" w:color="auto"/>
      </w:divBdr>
    </w:div>
    <w:div w:id="1818957066">
      <w:bodyDiv w:val="1"/>
      <w:marLeft w:val="0"/>
      <w:marRight w:val="0"/>
      <w:marTop w:val="0"/>
      <w:marBottom w:val="0"/>
      <w:divBdr>
        <w:top w:val="none" w:sz="0" w:space="0" w:color="auto"/>
        <w:left w:val="none" w:sz="0" w:space="0" w:color="auto"/>
        <w:bottom w:val="none" w:sz="0" w:space="0" w:color="auto"/>
        <w:right w:val="none" w:sz="0" w:space="0" w:color="auto"/>
      </w:divBdr>
    </w:div>
    <w:div w:id="1818957567">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570043">
      <w:bodyDiv w:val="1"/>
      <w:marLeft w:val="0"/>
      <w:marRight w:val="0"/>
      <w:marTop w:val="0"/>
      <w:marBottom w:val="0"/>
      <w:divBdr>
        <w:top w:val="none" w:sz="0" w:space="0" w:color="auto"/>
        <w:left w:val="none" w:sz="0" w:space="0" w:color="auto"/>
        <w:bottom w:val="none" w:sz="0" w:space="0" w:color="auto"/>
        <w:right w:val="none" w:sz="0" w:space="0" w:color="auto"/>
      </w:divBdr>
    </w:div>
    <w:div w:id="181961043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616363">
      <w:bodyDiv w:val="1"/>
      <w:marLeft w:val="0"/>
      <w:marRight w:val="0"/>
      <w:marTop w:val="0"/>
      <w:marBottom w:val="0"/>
      <w:divBdr>
        <w:top w:val="none" w:sz="0" w:space="0" w:color="auto"/>
        <w:left w:val="none" w:sz="0" w:space="0" w:color="auto"/>
        <w:bottom w:val="none" w:sz="0" w:space="0" w:color="auto"/>
        <w:right w:val="none" w:sz="0" w:space="0" w:color="auto"/>
      </w:divBdr>
    </w:div>
    <w:div w:id="1819685031">
      <w:bodyDiv w:val="1"/>
      <w:marLeft w:val="0"/>
      <w:marRight w:val="0"/>
      <w:marTop w:val="0"/>
      <w:marBottom w:val="0"/>
      <w:divBdr>
        <w:top w:val="none" w:sz="0" w:space="0" w:color="auto"/>
        <w:left w:val="none" w:sz="0" w:space="0" w:color="auto"/>
        <w:bottom w:val="none" w:sz="0" w:space="0" w:color="auto"/>
        <w:right w:val="none" w:sz="0" w:space="0" w:color="auto"/>
      </w:divBdr>
    </w:div>
    <w:div w:id="1819690789">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05455">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5824">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264060">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340961">
      <w:bodyDiv w:val="1"/>
      <w:marLeft w:val="0"/>
      <w:marRight w:val="0"/>
      <w:marTop w:val="0"/>
      <w:marBottom w:val="0"/>
      <w:divBdr>
        <w:top w:val="none" w:sz="0" w:space="0" w:color="auto"/>
        <w:left w:val="none" w:sz="0" w:space="0" w:color="auto"/>
        <w:bottom w:val="none" w:sz="0" w:space="0" w:color="auto"/>
        <w:right w:val="none" w:sz="0" w:space="0" w:color="auto"/>
      </w:divBdr>
    </w:div>
    <w:div w:id="1820462643">
      <w:bodyDiv w:val="1"/>
      <w:marLeft w:val="0"/>
      <w:marRight w:val="0"/>
      <w:marTop w:val="0"/>
      <w:marBottom w:val="0"/>
      <w:divBdr>
        <w:top w:val="none" w:sz="0" w:space="0" w:color="auto"/>
        <w:left w:val="none" w:sz="0" w:space="0" w:color="auto"/>
        <w:bottom w:val="none" w:sz="0" w:space="0" w:color="auto"/>
        <w:right w:val="none" w:sz="0" w:space="0" w:color="auto"/>
      </w:divBdr>
    </w:div>
    <w:div w:id="1820804052">
      <w:bodyDiv w:val="1"/>
      <w:marLeft w:val="0"/>
      <w:marRight w:val="0"/>
      <w:marTop w:val="0"/>
      <w:marBottom w:val="0"/>
      <w:divBdr>
        <w:top w:val="none" w:sz="0" w:space="0" w:color="auto"/>
        <w:left w:val="none" w:sz="0" w:space="0" w:color="auto"/>
        <w:bottom w:val="none" w:sz="0" w:space="0" w:color="auto"/>
        <w:right w:val="none" w:sz="0" w:space="0" w:color="auto"/>
      </w:divBdr>
    </w:div>
    <w:div w:id="1820806957">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883309">
      <w:bodyDiv w:val="1"/>
      <w:marLeft w:val="0"/>
      <w:marRight w:val="0"/>
      <w:marTop w:val="0"/>
      <w:marBottom w:val="0"/>
      <w:divBdr>
        <w:top w:val="none" w:sz="0" w:space="0" w:color="auto"/>
        <w:left w:val="none" w:sz="0" w:space="0" w:color="auto"/>
        <w:bottom w:val="none" w:sz="0" w:space="0" w:color="auto"/>
        <w:right w:val="none" w:sz="0" w:space="0" w:color="auto"/>
      </w:divBdr>
    </w:div>
    <w:div w:id="1820883930">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193563">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1264316">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573349">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1730612">
      <w:bodyDiv w:val="1"/>
      <w:marLeft w:val="0"/>
      <w:marRight w:val="0"/>
      <w:marTop w:val="0"/>
      <w:marBottom w:val="0"/>
      <w:divBdr>
        <w:top w:val="none" w:sz="0" w:space="0" w:color="auto"/>
        <w:left w:val="none" w:sz="0" w:space="0" w:color="auto"/>
        <w:bottom w:val="none" w:sz="0" w:space="0" w:color="auto"/>
        <w:right w:val="none" w:sz="0" w:space="0" w:color="auto"/>
      </w:divBdr>
    </w:div>
    <w:div w:id="1822044056">
      <w:bodyDiv w:val="1"/>
      <w:marLeft w:val="0"/>
      <w:marRight w:val="0"/>
      <w:marTop w:val="0"/>
      <w:marBottom w:val="0"/>
      <w:divBdr>
        <w:top w:val="none" w:sz="0" w:space="0" w:color="auto"/>
        <w:left w:val="none" w:sz="0" w:space="0" w:color="auto"/>
        <w:bottom w:val="none" w:sz="0" w:space="0" w:color="auto"/>
        <w:right w:val="none" w:sz="0" w:space="0" w:color="auto"/>
      </w:divBdr>
    </w:div>
    <w:div w:id="1822119662">
      <w:bodyDiv w:val="1"/>
      <w:marLeft w:val="0"/>
      <w:marRight w:val="0"/>
      <w:marTop w:val="0"/>
      <w:marBottom w:val="0"/>
      <w:divBdr>
        <w:top w:val="none" w:sz="0" w:space="0" w:color="auto"/>
        <w:left w:val="none" w:sz="0" w:space="0" w:color="auto"/>
        <w:bottom w:val="none" w:sz="0" w:space="0" w:color="auto"/>
        <w:right w:val="none" w:sz="0" w:space="0" w:color="auto"/>
      </w:divBdr>
    </w:div>
    <w:div w:id="1822119941">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7208">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2773135">
      <w:bodyDiv w:val="1"/>
      <w:marLeft w:val="0"/>
      <w:marRight w:val="0"/>
      <w:marTop w:val="0"/>
      <w:marBottom w:val="0"/>
      <w:divBdr>
        <w:top w:val="none" w:sz="0" w:space="0" w:color="auto"/>
        <w:left w:val="none" w:sz="0" w:space="0" w:color="auto"/>
        <w:bottom w:val="none" w:sz="0" w:space="0" w:color="auto"/>
        <w:right w:val="none" w:sz="0" w:space="0" w:color="auto"/>
      </w:divBdr>
    </w:div>
    <w:div w:id="1822962093">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156924">
      <w:bodyDiv w:val="1"/>
      <w:marLeft w:val="0"/>
      <w:marRight w:val="0"/>
      <w:marTop w:val="0"/>
      <w:marBottom w:val="0"/>
      <w:divBdr>
        <w:top w:val="none" w:sz="0" w:space="0" w:color="auto"/>
        <w:left w:val="none" w:sz="0" w:space="0" w:color="auto"/>
        <w:bottom w:val="none" w:sz="0" w:space="0" w:color="auto"/>
        <w:right w:val="none" w:sz="0" w:space="0" w:color="auto"/>
      </w:divBdr>
    </w:div>
    <w:div w:id="182323078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3497944">
      <w:bodyDiv w:val="1"/>
      <w:marLeft w:val="0"/>
      <w:marRight w:val="0"/>
      <w:marTop w:val="0"/>
      <w:marBottom w:val="0"/>
      <w:divBdr>
        <w:top w:val="none" w:sz="0" w:space="0" w:color="auto"/>
        <w:left w:val="none" w:sz="0" w:space="0" w:color="auto"/>
        <w:bottom w:val="none" w:sz="0" w:space="0" w:color="auto"/>
        <w:right w:val="none" w:sz="0" w:space="0" w:color="auto"/>
      </w:divBdr>
    </w:div>
    <w:div w:id="1823545092">
      <w:bodyDiv w:val="1"/>
      <w:marLeft w:val="0"/>
      <w:marRight w:val="0"/>
      <w:marTop w:val="0"/>
      <w:marBottom w:val="0"/>
      <w:divBdr>
        <w:top w:val="none" w:sz="0" w:space="0" w:color="auto"/>
        <w:left w:val="none" w:sz="0" w:space="0" w:color="auto"/>
        <w:bottom w:val="none" w:sz="0" w:space="0" w:color="auto"/>
        <w:right w:val="none" w:sz="0" w:space="0" w:color="auto"/>
      </w:divBdr>
    </w:div>
    <w:div w:id="1824009495">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227245">
      <w:bodyDiv w:val="1"/>
      <w:marLeft w:val="0"/>
      <w:marRight w:val="0"/>
      <w:marTop w:val="0"/>
      <w:marBottom w:val="0"/>
      <w:divBdr>
        <w:top w:val="none" w:sz="0" w:space="0" w:color="auto"/>
        <w:left w:val="none" w:sz="0" w:space="0" w:color="auto"/>
        <w:bottom w:val="none" w:sz="0" w:space="0" w:color="auto"/>
        <w:right w:val="none" w:sz="0" w:space="0" w:color="auto"/>
      </w:divBdr>
    </w:div>
    <w:div w:id="1824274275">
      <w:bodyDiv w:val="1"/>
      <w:marLeft w:val="0"/>
      <w:marRight w:val="0"/>
      <w:marTop w:val="0"/>
      <w:marBottom w:val="0"/>
      <w:divBdr>
        <w:top w:val="none" w:sz="0" w:space="0" w:color="auto"/>
        <w:left w:val="none" w:sz="0" w:space="0" w:color="auto"/>
        <w:bottom w:val="none" w:sz="0" w:space="0" w:color="auto"/>
        <w:right w:val="none" w:sz="0" w:space="0" w:color="auto"/>
      </w:divBdr>
    </w:div>
    <w:div w:id="1824616805">
      <w:bodyDiv w:val="1"/>
      <w:marLeft w:val="0"/>
      <w:marRight w:val="0"/>
      <w:marTop w:val="0"/>
      <w:marBottom w:val="0"/>
      <w:divBdr>
        <w:top w:val="none" w:sz="0" w:space="0" w:color="auto"/>
        <w:left w:val="none" w:sz="0" w:space="0" w:color="auto"/>
        <w:bottom w:val="none" w:sz="0" w:space="0" w:color="auto"/>
        <w:right w:val="none" w:sz="0" w:space="0" w:color="auto"/>
      </w:divBdr>
    </w:div>
    <w:div w:id="1824660365">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4858170">
      <w:bodyDiv w:val="1"/>
      <w:marLeft w:val="0"/>
      <w:marRight w:val="0"/>
      <w:marTop w:val="0"/>
      <w:marBottom w:val="0"/>
      <w:divBdr>
        <w:top w:val="none" w:sz="0" w:space="0" w:color="auto"/>
        <w:left w:val="none" w:sz="0" w:space="0" w:color="auto"/>
        <w:bottom w:val="none" w:sz="0" w:space="0" w:color="auto"/>
        <w:right w:val="none" w:sz="0" w:space="0" w:color="auto"/>
      </w:divBdr>
    </w:div>
    <w:div w:id="1825003104">
      <w:bodyDiv w:val="1"/>
      <w:marLeft w:val="0"/>
      <w:marRight w:val="0"/>
      <w:marTop w:val="0"/>
      <w:marBottom w:val="0"/>
      <w:divBdr>
        <w:top w:val="none" w:sz="0" w:space="0" w:color="auto"/>
        <w:left w:val="none" w:sz="0" w:space="0" w:color="auto"/>
        <w:bottom w:val="none" w:sz="0" w:space="0" w:color="auto"/>
        <w:right w:val="none" w:sz="0" w:space="0" w:color="auto"/>
      </w:divBdr>
    </w:div>
    <w:div w:id="1825078014">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271705">
      <w:bodyDiv w:val="1"/>
      <w:marLeft w:val="0"/>
      <w:marRight w:val="0"/>
      <w:marTop w:val="0"/>
      <w:marBottom w:val="0"/>
      <w:divBdr>
        <w:top w:val="none" w:sz="0" w:space="0" w:color="auto"/>
        <w:left w:val="none" w:sz="0" w:space="0" w:color="auto"/>
        <w:bottom w:val="none" w:sz="0" w:space="0" w:color="auto"/>
        <w:right w:val="none" w:sz="0" w:space="0" w:color="auto"/>
      </w:divBdr>
    </w:div>
    <w:div w:id="1825315975">
      <w:bodyDiv w:val="1"/>
      <w:marLeft w:val="0"/>
      <w:marRight w:val="0"/>
      <w:marTop w:val="0"/>
      <w:marBottom w:val="0"/>
      <w:divBdr>
        <w:top w:val="none" w:sz="0" w:space="0" w:color="auto"/>
        <w:left w:val="none" w:sz="0" w:space="0" w:color="auto"/>
        <w:bottom w:val="none" w:sz="0" w:space="0" w:color="auto"/>
        <w:right w:val="none" w:sz="0" w:space="0" w:color="auto"/>
      </w:divBdr>
    </w:div>
    <w:div w:id="1825462817">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509634">
      <w:bodyDiv w:val="1"/>
      <w:marLeft w:val="0"/>
      <w:marRight w:val="0"/>
      <w:marTop w:val="0"/>
      <w:marBottom w:val="0"/>
      <w:divBdr>
        <w:top w:val="none" w:sz="0" w:space="0" w:color="auto"/>
        <w:left w:val="none" w:sz="0" w:space="0" w:color="auto"/>
        <w:bottom w:val="none" w:sz="0" w:space="0" w:color="auto"/>
        <w:right w:val="none" w:sz="0" w:space="0" w:color="auto"/>
      </w:divBdr>
    </w:div>
    <w:div w:id="1825587681">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5851396">
      <w:bodyDiv w:val="1"/>
      <w:marLeft w:val="0"/>
      <w:marRight w:val="0"/>
      <w:marTop w:val="0"/>
      <w:marBottom w:val="0"/>
      <w:divBdr>
        <w:top w:val="none" w:sz="0" w:space="0" w:color="auto"/>
        <w:left w:val="none" w:sz="0" w:space="0" w:color="auto"/>
        <w:bottom w:val="none" w:sz="0" w:space="0" w:color="auto"/>
        <w:right w:val="none" w:sz="0" w:space="0" w:color="auto"/>
      </w:divBdr>
    </w:div>
    <w:div w:id="1825853369">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25858044">
      <w:bodyDiv w:val="1"/>
      <w:marLeft w:val="0"/>
      <w:marRight w:val="0"/>
      <w:marTop w:val="0"/>
      <w:marBottom w:val="0"/>
      <w:divBdr>
        <w:top w:val="none" w:sz="0" w:space="0" w:color="auto"/>
        <w:left w:val="none" w:sz="0" w:space="0" w:color="auto"/>
        <w:bottom w:val="none" w:sz="0" w:space="0" w:color="auto"/>
        <w:right w:val="none" w:sz="0" w:space="0" w:color="auto"/>
      </w:divBdr>
    </w:div>
    <w:div w:id="1825970179">
      <w:bodyDiv w:val="1"/>
      <w:marLeft w:val="0"/>
      <w:marRight w:val="0"/>
      <w:marTop w:val="0"/>
      <w:marBottom w:val="0"/>
      <w:divBdr>
        <w:top w:val="none" w:sz="0" w:space="0" w:color="auto"/>
        <w:left w:val="none" w:sz="0" w:space="0" w:color="auto"/>
        <w:bottom w:val="none" w:sz="0" w:space="0" w:color="auto"/>
        <w:right w:val="none" w:sz="0" w:space="0" w:color="auto"/>
      </w:divBdr>
    </w:div>
    <w:div w:id="1826119845">
      <w:bodyDiv w:val="1"/>
      <w:marLeft w:val="0"/>
      <w:marRight w:val="0"/>
      <w:marTop w:val="0"/>
      <w:marBottom w:val="0"/>
      <w:divBdr>
        <w:top w:val="none" w:sz="0" w:space="0" w:color="auto"/>
        <w:left w:val="none" w:sz="0" w:space="0" w:color="auto"/>
        <w:bottom w:val="none" w:sz="0" w:space="0" w:color="auto"/>
        <w:right w:val="none" w:sz="0" w:space="0" w:color="auto"/>
      </w:divBdr>
    </w:div>
    <w:div w:id="1826126038">
      <w:bodyDiv w:val="1"/>
      <w:marLeft w:val="0"/>
      <w:marRight w:val="0"/>
      <w:marTop w:val="0"/>
      <w:marBottom w:val="0"/>
      <w:divBdr>
        <w:top w:val="none" w:sz="0" w:space="0" w:color="auto"/>
        <w:left w:val="none" w:sz="0" w:space="0" w:color="auto"/>
        <w:bottom w:val="none" w:sz="0" w:space="0" w:color="auto"/>
        <w:right w:val="none" w:sz="0" w:space="0" w:color="auto"/>
      </w:divBdr>
    </w:div>
    <w:div w:id="1826240843">
      <w:bodyDiv w:val="1"/>
      <w:marLeft w:val="0"/>
      <w:marRight w:val="0"/>
      <w:marTop w:val="0"/>
      <w:marBottom w:val="0"/>
      <w:divBdr>
        <w:top w:val="none" w:sz="0" w:space="0" w:color="auto"/>
        <w:left w:val="none" w:sz="0" w:space="0" w:color="auto"/>
        <w:bottom w:val="none" w:sz="0" w:space="0" w:color="auto"/>
        <w:right w:val="none" w:sz="0" w:space="0" w:color="auto"/>
      </w:divBdr>
    </w:div>
    <w:div w:id="1826241588">
      <w:bodyDiv w:val="1"/>
      <w:marLeft w:val="0"/>
      <w:marRight w:val="0"/>
      <w:marTop w:val="0"/>
      <w:marBottom w:val="0"/>
      <w:divBdr>
        <w:top w:val="none" w:sz="0" w:space="0" w:color="auto"/>
        <w:left w:val="none" w:sz="0" w:space="0" w:color="auto"/>
        <w:bottom w:val="none" w:sz="0" w:space="0" w:color="auto"/>
        <w:right w:val="none" w:sz="0" w:space="0" w:color="auto"/>
      </w:divBdr>
    </w:div>
    <w:div w:id="1826388318">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706760">
      <w:bodyDiv w:val="1"/>
      <w:marLeft w:val="0"/>
      <w:marRight w:val="0"/>
      <w:marTop w:val="0"/>
      <w:marBottom w:val="0"/>
      <w:divBdr>
        <w:top w:val="none" w:sz="0" w:space="0" w:color="auto"/>
        <w:left w:val="none" w:sz="0" w:space="0" w:color="auto"/>
        <w:bottom w:val="none" w:sz="0" w:space="0" w:color="auto"/>
        <w:right w:val="none" w:sz="0" w:space="0" w:color="auto"/>
      </w:divBdr>
    </w:div>
    <w:div w:id="182689426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352953">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744705">
      <w:bodyDiv w:val="1"/>
      <w:marLeft w:val="0"/>
      <w:marRight w:val="0"/>
      <w:marTop w:val="0"/>
      <w:marBottom w:val="0"/>
      <w:divBdr>
        <w:top w:val="none" w:sz="0" w:space="0" w:color="auto"/>
        <w:left w:val="none" w:sz="0" w:space="0" w:color="auto"/>
        <w:bottom w:val="none" w:sz="0" w:space="0" w:color="auto"/>
        <w:right w:val="none" w:sz="0" w:space="0" w:color="auto"/>
      </w:divBdr>
    </w:div>
    <w:div w:id="182774548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04432">
      <w:bodyDiv w:val="1"/>
      <w:marLeft w:val="0"/>
      <w:marRight w:val="0"/>
      <w:marTop w:val="0"/>
      <w:marBottom w:val="0"/>
      <w:divBdr>
        <w:top w:val="none" w:sz="0" w:space="0" w:color="auto"/>
        <w:left w:val="none" w:sz="0" w:space="0" w:color="auto"/>
        <w:bottom w:val="none" w:sz="0" w:space="0" w:color="auto"/>
        <w:right w:val="none" w:sz="0" w:space="0" w:color="auto"/>
      </w:divBdr>
    </w:div>
    <w:div w:id="1828206511">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283918">
      <w:bodyDiv w:val="1"/>
      <w:marLeft w:val="0"/>
      <w:marRight w:val="0"/>
      <w:marTop w:val="0"/>
      <w:marBottom w:val="0"/>
      <w:divBdr>
        <w:top w:val="none" w:sz="0" w:space="0" w:color="auto"/>
        <w:left w:val="none" w:sz="0" w:space="0" w:color="auto"/>
        <w:bottom w:val="none" w:sz="0" w:space="0" w:color="auto"/>
        <w:right w:val="none" w:sz="0" w:space="0" w:color="auto"/>
      </w:divBdr>
    </w:div>
    <w:div w:id="1828401459">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594949">
      <w:bodyDiv w:val="1"/>
      <w:marLeft w:val="0"/>
      <w:marRight w:val="0"/>
      <w:marTop w:val="0"/>
      <w:marBottom w:val="0"/>
      <w:divBdr>
        <w:top w:val="none" w:sz="0" w:space="0" w:color="auto"/>
        <w:left w:val="none" w:sz="0" w:space="0" w:color="auto"/>
        <w:bottom w:val="none" w:sz="0" w:space="0" w:color="auto"/>
        <w:right w:val="none" w:sz="0" w:space="0" w:color="auto"/>
      </w:divBdr>
    </w:div>
    <w:div w:id="1828667118">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8980731">
      <w:bodyDiv w:val="1"/>
      <w:marLeft w:val="0"/>
      <w:marRight w:val="0"/>
      <w:marTop w:val="0"/>
      <w:marBottom w:val="0"/>
      <w:divBdr>
        <w:top w:val="none" w:sz="0" w:space="0" w:color="auto"/>
        <w:left w:val="none" w:sz="0" w:space="0" w:color="auto"/>
        <w:bottom w:val="none" w:sz="0" w:space="0" w:color="auto"/>
        <w:right w:val="none" w:sz="0" w:space="0" w:color="auto"/>
      </w:divBdr>
    </w:div>
    <w:div w:id="1828982421">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318652">
      <w:bodyDiv w:val="1"/>
      <w:marLeft w:val="0"/>
      <w:marRight w:val="0"/>
      <w:marTop w:val="0"/>
      <w:marBottom w:val="0"/>
      <w:divBdr>
        <w:top w:val="none" w:sz="0" w:space="0" w:color="auto"/>
        <w:left w:val="none" w:sz="0" w:space="0" w:color="auto"/>
        <w:bottom w:val="none" w:sz="0" w:space="0" w:color="auto"/>
        <w:right w:val="none" w:sz="0" w:space="0" w:color="auto"/>
      </w:divBdr>
    </w:div>
    <w:div w:id="1829321663">
      <w:bodyDiv w:val="1"/>
      <w:marLeft w:val="0"/>
      <w:marRight w:val="0"/>
      <w:marTop w:val="0"/>
      <w:marBottom w:val="0"/>
      <w:divBdr>
        <w:top w:val="none" w:sz="0" w:space="0" w:color="auto"/>
        <w:left w:val="none" w:sz="0" w:space="0" w:color="auto"/>
        <w:bottom w:val="none" w:sz="0" w:space="0" w:color="auto"/>
        <w:right w:val="none" w:sz="0" w:space="0" w:color="auto"/>
      </w:divBdr>
    </w:div>
    <w:div w:id="1829398982">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7299">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29904633">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487654">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1623">
      <w:bodyDiv w:val="1"/>
      <w:marLeft w:val="0"/>
      <w:marRight w:val="0"/>
      <w:marTop w:val="0"/>
      <w:marBottom w:val="0"/>
      <w:divBdr>
        <w:top w:val="none" w:sz="0" w:space="0" w:color="auto"/>
        <w:left w:val="none" w:sz="0" w:space="0" w:color="auto"/>
        <w:bottom w:val="none" w:sz="0" w:space="0" w:color="auto"/>
        <w:right w:val="none" w:sz="0" w:space="0" w:color="auto"/>
      </w:divBdr>
    </w:div>
    <w:div w:id="1830637848">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020314">
      <w:bodyDiv w:val="1"/>
      <w:marLeft w:val="0"/>
      <w:marRight w:val="0"/>
      <w:marTop w:val="0"/>
      <w:marBottom w:val="0"/>
      <w:divBdr>
        <w:top w:val="none" w:sz="0" w:space="0" w:color="auto"/>
        <w:left w:val="none" w:sz="0" w:space="0" w:color="auto"/>
        <w:bottom w:val="none" w:sz="0" w:space="0" w:color="auto"/>
        <w:right w:val="none" w:sz="0" w:space="0" w:color="auto"/>
      </w:divBdr>
    </w:div>
    <w:div w:id="1831284790">
      <w:bodyDiv w:val="1"/>
      <w:marLeft w:val="0"/>
      <w:marRight w:val="0"/>
      <w:marTop w:val="0"/>
      <w:marBottom w:val="0"/>
      <w:divBdr>
        <w:top w:val="none" w:sz="0" w:space="0" w:color="auto"/>
        <w:left w:val="none" w:sz="0" w:space="0" w:color="auto"/>
        <w:bottom w:val="none" w:sz="0" w:space="0" w:color="auto"/>
        <w:right w:val="none" w:sz="0" w:space="0" w:color="auto"/>
      </w:divBdr>
    </w:div>
    <w:div w:id="1831290959">
      <w:bodyDiv w:val="1"/>
      <w:marLeft w:val="0"/>
      <w:marRight w:val="0"/>
      <w:marTop w:val="0"/>
      <w:marBottom w:val="0"/>
      <w:divBdr>
        <w:top w:val="none" w:sz="0" w:space="0" w:color="auto"/>
        <w:left w:val="none" w:sz="0" w:space="0" w:color="auto"/>
        <w:bottom w:val="none" w:sz="0" w:space="0" w:color="auto"/>
        <w:right w:val="none" w:sz="0" w:space="0" w:color="auto"/>
      </w:divBdr>
    </w:div>
    <w:div w:id="1831368559">
      <w:bodyDiv w:val="1"/>
      <w:marLeft w:val="0"/>
      <w:marRight w:val="0"/>
      <w:marTop w:val="0"/>
      <w:marBottom w:val="0"/>
      <w:divBdr>
        <w:top w:val="none" w:sz="0" w:space="0" w:color="auto"/>
        <w:left w:val="none" w:sz="0" w:space="0" w:color="auto"/>
        <w:bottom w:val="none" w:sz="0" w:space="0" w:color="auto"/>
        <w:right w:val="none" w:sz="0" w:space="0" w:color="auto"/>
      </w:divBdr>
    </w:div>
    <w:div w:id="1831409020">
      <w:bodyDiv w:val="1"/>
      <w:marLeft w:val="0"/>
      <w:marRight w:val="0"/>
      <w:marTop w:val="0"/>
      <w:marBottom w:val="0"/>
      <w:divBdr>
        <w:top w:val="none" w:sz="0" w:space="0" w:color="auto"/>
        <w:left w:val="none" w:sz="0" w:space="0" w:color="auto"/>
        <w:bottom w:val="none" w:sz="0" w:space="0" w:color="auto"/>
        <w:right w:val="none" w:sz="0" w:space="0" w:color="auto"/>
      </w:divBdr>
    </w:div>
    <w:div w:id="1831557606">
      <w:bodyDiv w:val="1"/>
      <w:marLeft w:val="0"/>
      <w:marRight w:val="0"/>
      <w:marTop w:val="0"/>
      <w:marBottom w:val="0"/>
      <w:divBdr>
        <w:top w:val="none" w:sz="0" w:space="0" w:color="auto"/>
        <w:left w:val="none" w:sz="0" w:space="0" w:color="auto"/>
        <w:bottom w:val="none" w:sz="0" w:space="0" w:color="auto"/>
        <w:right w:val="none" w:sz="0" w:space="0" w:color="auto"/>
      </w:divBdr>
    </w:div>
    <w:div w:id="1831557628">
      <w:bodyDiv w:val="1"/>
      <w:marLeft w:val="0"/>
      <w:marRight w:val="0"/>
      <w:marTop w:val="0"/>
      <w:marBottom w:val="0"/>
      <w:divBdr>
        <w:top w:val="none" w:sz="0" w:space="0" w:color="auto"/>
        <w:left w:val="none" w:sz="0" w:space="0" w:color="auto"/>
        <w:bottom w:val="none" w:sz="0" w:space="0" w:color="auto"/>
        <w:right w:val="none" w:sz="0" w:space="0" w:color="auto"/>
      </w:divBdr>
    </w:div>
    <w:div w:id="1831629520">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1948673">
      <w:bodyDiv w:val="1"/>
      <w:marLeft w:val="0"/>
      <w:marRight w:val="0"/>
      <w:marTop w:val="0"/>
      <w:marBottom w:val="0"/>
      <w:divBdr>
        <w:top w:val="none" w:sz="0" w:space="0" w:color="auto"/>
        <w:left w:val="none" w:sz="0" w:space="0" w:color="auto"/>
        <w:bottom w:val="none" w:sz="0" w:space="0" w:color="auto"/>
        <w:right w:val="none" w:sz="0" w:space="0" w:color="auto"/>
      </w:divBdr>
    </w:div>
    <w:div w:id="1832020134">
      <w:bodyDiv w:val="1"/>
      <w:marLeft w:val="0"/>
      <w:marRight w:val="0"/>
      <w:marTop w:val="0"/>
      <w:marBottom w:val="0"/>
      <w:divBdr>
        <w:top w:val="none" w:sz="0" w:space="0" w:color="auto"/>
        <w:left w:val="none" w:sz="0" w:space="0" w:color="auto"/>
        <w:bottom w:val="none" w:sz="0" w:space="0" w:color="auto"/>
        <w:right w:val="none" w:sz="0" w:space="0" w:color="auto"/>
      </w:divBdr>
    </w:div>
    <w:div w:id="1832060191">
      <w:bodyDiv w:val="1"/>
      <w:marLeft w:val="0"/>
      <w:marRight w:val="0"/>
      <w:marTop w:val="0"/>
      <w:marBottom w:val="0"/>
      <w:divBdr>
        <w:top w:val="none" w:sz="0" w:space="0" w:color="auto"/>
        <w:left w:val="none" w:sz="0" w:space="0" w:color="auto"/>
        <w:bottom w:val="none" w:sz="0" w:space="0" w:color="auto"/>
        <w:right w:val="none" w:sz="0" w:space="0" w:color="auto"/>
      </w:divBdr>
    </w:div>
    <w:div w:id="1832137650">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2403914">
      <w:bodyDiv w:val="1"/>
      <w:marLeft w:val="0"/>
      <w:marRight w:val="0"/>
      <w:marTop w:val="0"/>
      <w:marBottom w:val="0"/>
      <w:divBdr>
        <w:top w:val="none" w:sz="0" w:space="0" w:color="auto"/>
        <w:left w:val="none" w:sz="0" w:space="0" w:color="auto"/>
        <w:bottom w:val="none" w:sz="0" w:space="0" w:color="auto"/>
        <w:right w:val="none" w:sz="0" w:space="0" w:color="auto"/>
      </w:divBdr>
    </w:div>
    <w:div w:id="1832481494">
      <w:bodyDiv w:val="1"/>
      <w:marLeft w:val="0"/>
      <w:marRight w:val="0"/>
      <w:marTop w:val="0"/>
      <w:marBottom w:val="0"/>
      <w:divBdr>
        <w:top w:val="none" w:sz="0" w:space="0" w:color="auto"/>
        <w:left w:val="none" w:sz="0" w:space="0" w:color="auto"/>
        <w:bottom w:val="none" w:sz="0" w:space="0" w:color="auto"/>
        <w:right w:val="none" w:sz="0" w:space="0" w:color="auto"/>
      </w:divBdr>
    </w:div>
    <w:div w:id="1832526073">
      <w:bodyDiv w:val="1"/>
      <w:marLeft w:val="0"/>
      <w:marRight w:val="0"/>
      <w:marTop w:val="0"/>
      <w:marBottom w:val="0"/>
      <w:divBdr>
        <w:top w:val="none" w:sz="0" w:space="0" w:color="auto"/>
        <w:left w:val="none" w:sz="0" w:space="0" w:color="auto"/>
        <w:bottom w:val="none" w:sz="0" w:space="0" w:color="auto"/>
        <w:right w:val="none" w:sz="0" w:space="0" w:color="auto"/>
      </w:divBdr>
    </w:div>
    <w:div w:id="1833139164">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371802">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566880">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3720712">
      <w:bodyDiv w:val="1"/>
      <w:marLeft w:val="0"/>
      <w:marRight w:val="0"/>
      <w:marTop w:val="0"/>
      <w:marBottom w:val="0"/>
      <w:divBdr>
        <w:top w:val="none" w:sz="0" w:space="0" w:color="auto"/>
        <w:left w:val="none" w:sz="0" w:space="0" w:color="auto"/>
        <w:bottom w:val="none" w:sz="0" w:space="0" w:color="auto"/>
        <w:right w:val="none" w:sz="0" w:space="0" w:color="auto"/>
      </w:divBdr>
    </w:div>
    <w:div w:id="1833909162">
      <w:bodyDiv w:val="1"/>
      <w:marLeft w:val="0"/>
      <w:marRight w:val="0"/>
      <w:marTop w:val="0"/>
      <w:marBottom w:val="0"/>
      <w:divBdr>
        <w:top w:val="none" w:sz="0" w:space="0" w:color="auto"/>
        <w:left w:val="none" w:sz="0" w:space="0" w:color="auto"/>
        <w:bottom w:val="none" w:sz="0" w:space="0" w:color="auto"/>
        <w:right w:val="none" w:sz="0" w:space="0" w:color="auto"/>
      </w:divBdr>
    </w:div>
    <w:div w:id="1834223877">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43044">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685429">
      <w:bodyDiv w:val="1"/>
      <w:marLeft w:val="0"/>
      <w:marRight w:val="0"/>
      <w:marTop w:val="0"/>
      <w:marBottom w:val="0"/>
      <w:divBdr>
        <w:top w:val="none" w:sz="0" w:space="0" w:color="auto"/>
        <w:left w:val="none" w:sz="0" w:space="0" w:color="auto"/>
        <w:bottom w:val="none" w:sz="0" w:space="0" w:color="auto"/>
        <w:right w:val="none" w:sz="0" w:space="0" w:color="auto"/>
      </w:divBdr>
    </w:div>
    <w:div w:id="1834758281">
      <w:bodyDiv w:val="1"/>
      <w:marLeft w:val="0"/>
      <w:marRight w:val="0"/>
      <w:marTop w:val="0"/>
      <w:marBottom w:val="0"/>
      <w:divBdr>
        <w:top w:val="none" w:sz="0" w:space="0" w:color="auto"/>
        <w:left w:val="none" w:sz="0" w:space="0" w:color="auto"/>
        <w:bottom w:val="none" w:sz="0" w:space="0" w:color="auto"/>
        <w:right w:val="none" w:sz="0" w:space="0" w:color="auto"/>
      </w:divBdr>
    </w:div>
    <w:div w:id="1834906389">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028355">
      <w:bodyDiv w:val="1"/>
      <w:marLeft w:val="0"/>
      <w:marRight w:val="0"/>
      <w:marTop w:val="0"/>
      <w:marBottom w:val="0"/>
      <w:divBdr>
        <w:top w:val="none" w:sz="0" w:space="0" w:color="auto"/>
        <w:left w:val="none" w:sz="0" w:space="0" w:color="auto"/>
        <w:bottom w:val="none" w:sz="0" w:space="0" w:color="auto"/>
        <w:right w:val="none" w:sz="0" w:space="0" w:color="auto"/>
      </w:divBdr>
    </w:div>
    <w:div w:id="1835105053">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21361">
      <w:bodyDiv w:val="1"/>
      <w:marLeft w:val="0"/>
      <w:marRight w:val="0"/>
      <w:marTop w:val="0"/>
      <w:marBottom w:val="0"/>
      <w:divBdr>
        <w:top w:val="none" w:sz="0" w:space="0" w:color="auto"/>
        <w:left w:val="none" w:sz="0" w:space="0" w:color="auto"/>
        <w:bottom w:val="none" w:sz="0" w:space="0" w:color="auto"/>
        <w:right w:val="none" w:sz="0" w:space="0" w:color="auto"/>
      </w:divBdr>
    </w:div>
    <w:div w:id="1835224558">
      <w:bodyDiv w:val="1"/>
      <w:marLeft w:val="0"/>
      <w:marRight w:val="0"/>
      <w:marTop w:val="0"/>
      <w:marBottom w:val="0"/>
      <w:divBdr>
        <w:top w:val="none" w:sz="0" w:space="0" w:color="auto"/>
        <w:left w:val="none" w:sz="0" w:space="0" w:color="auto"/>
        <w:bottom w:val="none" w:sz="0" w:space="0" w:color="auto"/>
        <w:right w:val="none" w:sz="0" w:space="0" w:color="auto"/>
      </w:divBdr>
    </w:div>
    <w:div w:id="1835292329">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5368287">
      <w:bodyDiv w:val="1"/>
      <w:marLeft w:val="0"/>
      <w:marRight w:val="0"/>
      <w:marTop w:val="0"/>
      <w:marBottom w:val="0"/>
      <w:divBdr>
        <w:top w:val="none" w:sz="0" w:space="0" w:color="auto"/>
        <w:left w:val="none" w:sz="0" w:space="0" w:color="auto"/>
        <w:bottom w:val="none" w:sz="0" w:space="0" w:color="auto"/>
        <w:right w:val="none" w:sz="0" w:space="0" w:color="auto"/>
      </w:divBdr>
    </w:div>
    <w:div w:id="1835485019">
      <w:bodyDiv w:val="1"/>
      <w:marLeft w:val="0"/>
      <w:marRight w:val="0"/>
      <w:marTop w:val="0"/>
      <w:marBottom w:val="0"/>
      <w:divBdr>
        <w:top w:val="none" w:sz="0" w:space="0" w:color="auto"/>
        <w:left w:val="none" w:sz="0" w:space="0" w:color="auto"/>
        <w:bottom w:val="none" w:sz="0" w:space="0" w:color="auto"/>
        <w:right w:val="none" w:sz="0" w:space="0" w:color="auto"/>
      </w:divBdr>
    </w:div>
    <w:div w:id="1835680800">
      <w:bodyDiv w:val="1"/>
      <w:marLeft w:val="0"/>
      <w:marRight w:val="0"/>
      <w:marTop w:val="0"/>
      <w:marBottom w:val="0"/>
      <w:divBdr>
        <w:top w:val="none" w:sz="0" w:space="0" w:color="auto"/>
        <w:left w:val="none" w:sz="0" w:space="0" w:color="auto"/>
        <w:bottom w:val="none" w:sz="0" w:space="0" w:color="auto"/>
        <w:right w:val="none" w:sz="0" w:space="0" w:color="auto"/>
      </w:divBdr>
    </w:div>
    <w:div w:id="1835684614">
      <w:bodyDiv w:val="1"/>
      <w:marLeft w:val="0"/>
      <w:marRight w:val="0"/>
      <w:marTop w:val="0"/>
      <w:marBottom w:val="0"/>
      <w:divBdr>
        <w:top w:val="none" w:sz="0" w:space="0" w:color="auto"/>
        <w:left w:val="none" w:sz="0" w:space="0" w:color="auto"/>
        <w:bottom w:val="none" w:sz="0" w:space="0" w:color="auto"/>
        <w:right w:val="none" w:sz="0" w:space="0" w:color="auto"/>
      </w:divBdr>
    </w:div>
    <w:div w:id="1835728925">
      <w:bodyDiv w:val="1"/>
      <w:marLeft w:val="0"/>
      <w:marRight w:val="0"/>
      <w:marTop w:val="0"/>
      <w:marBottom w:val="0"/>
      <w:divBdr>
        <w:top w:val="none" w:sz="0" w:space="0" w:color="auto"/>
        <w:left w:val="none" w:sz="0" w:space="0" w:color="auto"/>
        <w:bottom w:val="none" w:sz="0" w:space="0" w:color="auto"/>
        <w:right w:val="none" w:sz="0" w:space="0" w:color="auto"/>
      </w:divBdr>
    </w:div>
    <w:div w:id="1835729298">
      <w:bodyDiv w:val="1"/>
      <w:marLeft w:val="0"/>
      <w:marRight w:val="0"/>
      <w:marTop w:val="0"/>
      <w:marBottom w:val="0"/>
      <w:divBdr>
        <w:top w:val="none" w:sz="0" w:space="0" w:color="auto"/>
        <w:left w:val="none" w:sz="0" w:space="0" w:color="auto"/>
        <w:bottom w:val="none" w:sz="0" w:space="0" w:color="auto"/>
        <w:right w:val="none" w:sz="0" w:space="0" w:color="auto"/>
      </w:divBdr>
    </w:div>
    <w:div w:id="1835873923">
      <w:bodyDiv w:val="1"/>
      <w:marLeft w:val="0"/>
      <w:marRight w:val="0"/>
      <w:marTop w:val="0"/>
      <w:marBottom w:val="0"/>
      <w:divBdr>
        <w:top w:val="none" w:sz="0" w:space="0" w:color="auto"/>
        <w:left w:val="none" w:sz="0" w:space="0" w:color="auto"/>
        <w:bottom w:val="none" w:sz="0" w:space="0" w:color="auto"/>
        <w:right w:val="none" w:sz="0" w:space="0" w:color="auto"/>
      </w:divBdr>
    </w:div>
    <w:div w:id="1835876811">
      <w:bodyDiv w:val="1"/>
      <w:marLeft w:val="0"/>
      <w:marRight w:val="0"/>
      <w:marTop w:val="0"/>
      <w:marBottom w:val="0"/>
      <w:divBdr>
        <w:top w:val="none" w:sz="0" w:space="0" w:color="auto"/>
        <w:left w:val="none" w:sz="0" w:space="0" w:color="auto"/>
        <w:bottom w:val="none" w:sz="0" w:space="0" w:color="auto"/>
        <w:right w:val="none" w:sz="0" w:space="0" w:color="auto"/>
      </w:divBdr>
    </w:div>
    <w:div w:id="1835952051">
      <w:bodyDiv w:val="1"/>
      <w:marLeft w:val="0"/>
      <w:marRight w:val="0"/>
      <w:marTop w:val="0"/>
      <w:marBottom w:val="0"/>
      <w:divBdr>
        <w:top w:val="none" w:sz="0" w:space="0" w:color="auto"/>
        <w:left w:val="none" w:sz="0" w:space="0" w:color="auto"/>
        <w:bottom w:val="none" w:sz="0" w:space="0" w:color="auto"/>
        <w:right w:val="none" w:sz="0" w:space="0" w:color="auto"/>
      </w:divBdr>
    </w:div>
    <w:div w:id="1835995739">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259934">
      <w:bodyDiv w:val="1"/>
      <w:marLeft w:val="0"/>
      <w:marRight w:val="0"/>
      <w:marTop w:val="0"/>
      <w:marBottom w:val="0"/>
      <w:divBdr>
        <w:top w:val="none" w:sz="0" w:space="0" w:color="auto"/>
        <w:left w:val="none" w:sz="0" w:space="0" w:color="auto"/>
        <w:bottom w:val="none" w:sz="0" w:space="0" w:color="auto"/>
        <w:right w:val="none" w:sz="0" w:space="0" w:color="auto"/>
      </w:divBdr>
    </w:div>
    <w:div w:id="1836412943">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6800469">
      <w:bodyDiv w:val="1"/>
      <w:marLeft w:val="0"/>
      <w:marRight w:val="0"/>
      <w:marTop w:val="0"/>
      <w:marBottom w:val="0"/>
      <w:divBdr>
        <w:top w:val="none" w:sz="0" w:space="0" w:color="auto"/>
        <w:left w:val="none" w:sz="0" w:space="0" w:color="auto"/>
        <w:bottom w:val="none" w:sz="0" w:space="0" w:color="auto"/>
        <w:right w:val="none" w:sz="0" w:space="0" w:color="auto"/>
      </w:divBdr>
    </w:div>
    <w:div w:id="1836991416">
      <w:bodyDiv w:val="1"/>
      <w:marLeft w:val="0"/>
      <w:marRight w:val="0"/>
      <w:marTop w:val="0"/>
      <w:marBottom w:val="0"/>
      <w:divBdr>
        <w:top w:val="none" w:sz="0" w:space="0" w:color="auto"/>
        <w:left w:val="none" w:sz="0" w:space="0" w:color="auto"/>
        <w:bottom w:val="none" w:sz="0" w:space="0" w:color="auto"/>
        <w:right w:val="none" w:sz="0" w:space="0" w:color="auto"/>
      </w:divBdr>
    </w:div>
    <w:div w:id="1837069560">
      <w:bodyDiv w:val="1"/>
      <w:marLeft w:val="0"/>
      <w:marRight w:val="0"/>
      <w:marTop w:val="0"/>
      <w:marBottom w:val="0"/>
      <w:divBdr>
        <w:top w:val="none" w:sz="0" w:space="0" w:color="auto"/>
        <w:left w:val="none" w:sz="0" w:space="0" w:color="auto"/>
        <w:bottom w:val="none" w:sz="0" w:space="0" w:color="auto"/>
        <w:right w:val="none" w:sz="0" w:space="0" w:color="auto"/>
      </w:divBdr>
    </w:div>
    <w:div w:id="1837111943">
      <w:bodyDiv w:val="1"/>
      <w:marLeft w:val="0"/>
      <w:marRight w:val="0"/>
      <w:marTop w:val="0"/>
      <w:marBottom w:val="0"/>
      <w:divBdr>
        <w:top w:val="none" w:sz="0" w:space="0" w:color="auto"/>
        <w:left w:val="none" w:sz="0" w:space="0" w:color="auto"/>
        <w:bottom w:val="none" w:sz="0" w:space="0" w:color="auto"/>
        <w:right w:val="none" w:sz="0" w:space="0" w:color="auto"/>
      </w:divBdr>
    </w:div>
    <w:div w:id="1837302037">
      <w:bodyDiv w:val="1"/>
      <w:marLeft w:val="0"/>
      <w:marRight w:val="0"/>
      <w:marTop w:val="0"/>
      <w:marBottom w:val="0"/>
      <w:divBdr>
        <w:top w:val="none" w:sz="0" w:space="0" w:color="auto"/>
        <w:left w:val="none" w:sz="0" w:space="0" w:color="auto"/>
        <w:bottom w:val="none" w:sz="0" w:space="0" w:color="auto"/>
        <w:right w:val="none" w:sz="0" w:space="0" w:color="auto"/>
      </w:divBdr>
    </w:div>
    <w:div w:id="1837450268">
      <w:bodyDiv w:val="1"/>
      <w:marLeft w:val="0"/>
      <w:marRight w:val="0"/>
      <w:marTop w:val="0"/>
      <w:marBottom w:val="0"/>
      <w:divBdr>
        <w:top w:val="none" w:sz="0" w:space="0" w:color="auto"/>
        <w:left w:val="none" w:sz="0" w:space="0" w:color="auto"/>
        <w:bottom w:val="none" w:sz="0" w:space="0" w:color="auto"/>
        <w:right w:val="none" w:sz="0" w:space="0" w:color="auto"/>
      </w:divBdr>
    </w:div>
    <w:div w:id="1837526338">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7648844">
      <w:bodyDiv w:val="1"/>
      <w:marLeft w:val="0"/>
      <w:marRight w:val="0"/>
      <w:marTop w:val="0"/>
      <w:marBottom w:val="0"/>
      <w:divBdr>
        <w:top w:val="none" w:sz="0" w:space="0" w:color="auto"/>
        <w:left w:val="none" w:sz="0" w:space="0" w:color="auto"/>
        <w:bottom w:val="none" w:sz="0" w:space="0" w:color="auto"/>
        <w:right w:val="none" w:sz="0" w:space="0" w:color="auto"/>
      </w:divBdr>
    </w:div>
    <w:div w:id="1837724496">
      <w:bodyDiv w:val="1"/>
      <w:marLeft w:val="0"/>
      <w:marRight w:val="0"/>
      <w:marTop w:val="0"/>
      <w:marBottom w:val="0"/>
      <w:divBdr>
        <w:top w:val="none" w:sz="0" w:space="0" w:color="auto"/>
        <w:left w:val="none" w:sz="0" w:space="0" w:color="auto"/>
        <w:bottom w:val="none" w:sz="0" w:space="0" w:color="auto"/>
        <w:right w:val="none" w:sz="0" w:space="0" w:color="auto"/>
      </w:divBdr>
    </w:div>
    <w:div w:id="1837766882">
      <w:bodyDiv w:val="1"/>
      <w:marLeft w:val="0"/>
      <w:marRight w:val="0"/>
      <w:marTop w:val="0"/>
      <w:marBottom w:val="0"/>
      <w:divBdr>
        <w:top w:val="none" w:sz="0" w:space="0" w:color="auto"/>
        <w:left w:val="none" w:sz="0" w:space="0" w:color="auto"/>
        <w:bottom w:val="none" w:sz="0" w:space="0" w:color="auto"/>
        <w:right w:val="none" w:sz="0" w:space="0" w:color="auto"/>
      </w:divBdr>
    </w:div>
    <w:div w:id="1837843121">
      <w:bodyDiv w:val="1"/>
      <w:marLeft w:val="0"/>
      <w:marRight w:val="0"/>
      <w:marTop w:val="0"/>
      <w:marBottom w:val="0"/>
      <w:divBdr>
        <w:top w:val="none" w:sz="0" w:space="0" w:color="auto"/>
        <w:left w:val="none" w:sz="0" w:space="0" w:color="auto"/>
        <w:bottom w:val="none" w:sz="0" w:space="0" w:color="auto"/>
        <w:right w:val="none" w:sz="0" w:space="0" w:color="auto"/>
      </w:divBdr>
    </w:div>
    <w:div w:id="1837844020">
      <w:bodyDiv w:val="1"/>
      <w:marLeft w:val="0"/>
      <w:marRight w:val="0"/>
      <w:marTop w:val="0"/>
      <w:marBottom w:val="0"/>
      <w:divBdr>
        <w:top w:val="none" w:sz="0" w:space="0" w:color="auto"/>
        <w:left w:val="none" w:sz="0" w:space="0" w:color="auto"/>
        <w:bottom w:val="none" w:sz="0" w:space="0" w:color="auto"/>
        <w:right w:val="none" w:sz="0" w:space="0" w:color="auto"/>
      </w:divBdr>
    </w:div>
    <w:div w:id="1837845504">
      <w:bodyDiv w:val="1"/>
      <w:marLeft w:val="0"/>
      <w:marRight w:val="0"/>
      <w:marTop w:val="0"/>
      <w:marBottom w:val="0"/>
      <w:divBdr>
        <w:top w:val="none" w:sz="0" w:space="0" w:color="auto"/>
        <w:left w:val="none" w:sz="0" w:space="0" w:color="auto"/>
        <w:bottom w:val="none" w:sz="0" w:space="0" w:color="auto"/>
        <w:right w:val="none" w:sz="0" w:space="0" w:color="auto"/>
      </w:divBdr>
    </w:div>
    <w:div w:id="1837921447">
      <w:bodyDiv w:val="1"/>
      <w:marLeft w:val="0"/>
      <w:marRight w:val="0"/>
      <w:marTop w:val="0"/>
      <w:marBottom w:val="0"/>
      <w:divBdr>
        <w:top w:val="none" w:sz="0" w:space="0" w:color="auto"/>
        <w:left w:val="none" w:sz="0" w:space="0" w:color="auto"/>
        <w:bottom w:val="none" w:sz="0" w:space="0" w:color="auto"/>
        <w:right w:val="none" w:sz="0" w:space="0" w:color="auto"/>
      </w:divBdr>
    </w:div>
    <w:div w:id="1837960295">
      <w:bodyDiv w:val="1"/>
      <w:marLeft w:val="0"/>
      <w:marRight w:val="0"/>
      <w:marTop w:val="0"/>
      <w:marBottom w:val="0"/>
      <w:divBdr>
        <w:top w:val="none" w:sz="0" w:space="0" w:color="auto"/>
        <w:left w:val="none" w:sz="0" w:space="0" w:color="auto"/>
        <w:bottom w:val="none" w:sz="0" w:space="0" w:color="auto"/>
        <w:right w:val="none" w:sz="0" w:space="0" w:color="auto"/>
      </w:divBdr>
    </w:div>
    <w:div w:id="1837961836">
      <w:bodyDiv w:val="1"/>
      <w:marLeft w:val="0"/>
      <w:marRight w:val="0"/>
      <w:marTop w:val="0"/>
      <w:marBottom w:val="0"/>
      <w:divBdr>
        <w:top w:val="none" w:sz="0" w:space="0" w:color="auto"/>
        <w:left w:val="none" w:sz="0" w:space="0" w:color="auto"/>
        <w:bottom w:val="none" w:sz="0" w:space="0" w:color="auto"/>
        <w:right w:val="none" w:sz="0" w:space="0" w:color="auto"/>
      </w:divBdr>
    </w:div>
    <w:div w:id="1838106205">
      <w:bodyDiv w:val="1"/>
      <w:marLeft w:val="0"/>
      <w:marRight w:val="0"/>
      <w:marTop w:val="0"/>
      <w:marBottom w:val="0"/>
      <w:divBdr>
        <w:top w:val="none" w:sz="0" w:space="0" w:color="auto"/>
        <w:left w:val="none" w:sz="0" w:space="0" w:color="auto"/>
        <w:bottom w:val="none" w:sz="0" w:space="0" w:color="auto"/>
        <w:right w:val="none" w:sz="0" w:space="0" w:color="auto"/>
      </w:divBdr>
    </w:div>
    <w:div w:id="1838299717">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574991">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8959229">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269134">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538223">
      <w:bodyDiv w:val="1"/>
      <w:marLeft w:val="0"/>
      <w:marRight w:val="0"/>
      <w:marTop w:val="0"/>
      <w:marBottom w:val="0"/>
      <w:divBdr>
        <w:top w:val="none" w:sz="0" w:space="0" w:color="auto"/>
        <w:left w:val="none" w:sz="0" w:space="0" w:color="auto"/>
        <w:bottom w:val="none" w:sz="0" w:space="0" w:color="auto"/>
        <w:right w:val="none" w:sz="0" w:space="0" w:color="auto"/>
      </w:divBdr>
    </w:div>
    <w:div w:id="1839614382">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39953954">
      <w:bodyDiv w:val="1"/>
      <w:marLeft w:val="0"/>
      <w:marRight w:val="0"/>
      <w:marTop w:val="0"/>
      <w:marBottom w:val="0"/>
      <w:divBdr>
        <w:top w:val="none" w:sz="0" w:space="0" w:color="auto"/>
        <w:left w:val="none" w:sz="0" w:space="0" w:color="auto"/>
        <w:bottom w:val="none" w:sz="0" w:space="0" w:color="auto"/>
        <w:right w:val="none" w:sz="0" w:space="0" w:color="auto"/>
      </w:divBdr>
    </w:div>
    <w:div w:id="1840004183">
      <w:bodyDiv w:val="1"/>
      <w:marLeft w:val="0"/>
      <w:marRight w:val="0"/>
      <w:marTop w:val="0"/>
      <w:marBottom w:val="0"/>
      <w:divBdr>
        <w:top w:val="none" w:sz="0" w:space="0" w:color="auto"/>
        <w:left w:val="none" w:sz="0" w:space="0" w:color="auto"/>
        <w:bottom w:val="none" w:sz="0" w:space="0" w:color="auto"/>
        <w:right w:val="none" w:sz="0" w:space="0" w:color="auto"/>
      </w:divBdr>
    </w:div>
    <w:div w:id="1840004608">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0727105">
      <w:bodyDiv w:val="1"/>
      <w:marLeft w:val="0"/>
      <w:marRight w:val="0"/>
      <w:marTop w:val="0"/>
      <w:marBottom w:val="0"/>
      <w:divBdr>
        <w:top w:val="none" w:sz="0" w:space="0" w:color="auto"/>
        <w:left w:val="none" w:sz="0" w:space="0" w:color="auto"/>
        <w:bottom w:val="none" w:sz="0" w:space="0" w:color="auto"/>
        <w:right w:val="none" w:sz="0" w:space="0" w:color="auto"/>
      </w:divBdr>
    </w:div>
    <w:div w:id="1840729640">
      <w:bodyDiv w:val="1"/>
      <w:marLeft w:val="0"/>
      <w:marRight w:val="0"/>
      <w:marTop w:val="0"/>
      <w:marBottom w:val="0"/>
      <w:divBdr>
        <w:top w:val="none" w:sz="0" w:space="0" w:color="auto"/>
        <w:left w:val="none" w:sz="0" w:space="0" w:color="auto"/>
        <w:bottom w:val="none" w:sz="0" w:space="0" w:color="auto"/>
        <w:right w:val="none" w:sz="0" w:space="0" w:color="auto"/>
      </w:divBdr>
    </w:div>
    <w:div w:id="1840775814">
      <w:bodyDiv w:val="1"/>
      <w:marLeft w:val="0"/>
      <w:marRight w:val="0"/>
      <w:marTop w:val="0"/>
      <w:marBottom w:val="0"/>
      <w:divBdr>
        <w:top w:val="none" w:sz="0" w:space="0" w:color="auto"/>
        <w:left w:val="none" w:sz="0" w:space="0" w:color="auto"/>
        <w:bottom w:val="none" w:sz="0" w:space="0" w:color="auto"/>
        <w:right w:val="none" w:sz="0" w:space="0" w:color="auto"/>
      </w:divBdr>
    </w:div>
    <w:div w:id="1840803108">
      <w:bodyDiv w:val="1"/>
      <w:marLeft w:val="0"/>
      <w:marRight w:val="0"/>
      <w:marTop w:val="0"/>
      <w:marBottom w:val="0"/>
      <w:divBdr>
        <w:top w:val="none" w:sz="0" w:space="0" w:color="auto"/>
        <w:left w:val="none" w:sz="0" w:space="0" w:color="auto"/>
        <w:bottom w:val="none" w:sz="0" w:space="0" w:color="auto"/>
        <w:right w:val="none" w:sz="0" w:space="0" w:color="auto"/>
      </w:divBdr>
    </w:div>
    <w:div w:id="1840806869">
      <w:bodyDiv w:val="1"/>
      <w:marLeft w:val="0"/>
      <w:marRight w:val="0"/>
      <w:marTop w:val="0"/>
      <w:marBottom w:val="0"/>
      <w:divBdr>
        <w:top w:val="none" w:sz="0" w:space="0" w:color="auto"/>
        <w:left w:val="none" w:sz="0" w:space="0" w:color="auto"/>
        <w:bottom w:val="none" w:sz="0" w:space="0" w:color="auto"/>
        <w:right w:val="none" w:sz="0" w:space="0" w:color="auto"/>
      </w:divBdr>
    </w:div>
    <w:div w:id="1840850588">
      <w:bodyDiv w:val="1"/>
      <w:marLeft w:val="0"/>
      <w:marRight w:val="0"/>
      <w:marTop w:val="0"/>
      <w:marBottom w:val="0"/>
      <w:divBdr>
        <w:top w:val="none" w:sz="0" w:space="0" w:color="auto"/>
        <w:left w:val="none" w:sz="0" w:space="0" w:color="auto"/>
        <w:bottom w:val="none" w:sz="0" w:space="0" w:color="auto"/>
        <w:right w:val="none" w:sz="0" w:space="0" w:color="auto"/>
      </w:divBdr>
    </w:div>
    <w:div w:id="1840852135">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461431">
      <w:bodyDiv w:val="1"/>
      <w:marLeft w:val="0"/>
      <w:marRight w:val="0"/>
      <w:marTop w:val="0"/>
      <w:marBottom w:val="0"/>
      <w:divBdr>
        <w:top w:val="none" w:sz="0" w:space="0" w:color="auto"/>
        <w:left w:val="none" w:sz="0" w:space="0" w:color="auto"/>
        <w:bottom w:val="none" w:sz="0" w:space="0" w:color="auto"/>
        <w:right w:val="none" w:sz="0" w:space="0" w:color="auto"/>
      </w:divBdr>
    </w:div>
    <w:div w:id="1841579096">
      <w:bodyDiv w:val="1"/>
      <w:marLeft w:val="0"/>
      <w:marRight w:val="0"/>
      <w:marTop w:val="0"/>
      <w:marBottom w:val="0"/>
      <w:divBdr>
        <w:top w:val="none" w:sz="0" w:space="0" w:color="auto"/>
        <w:left w:val="none" w:sz="0" w:space="0" w:color="auto"/>
        <w:bottom w:val="none" w:sz="0" w:space="0" w:color="auto"/>
        <w:right w:val="none" w:sz="0" w:space="0" w:color="auto"/>
      </w:divBdr>
    </w:div>
    <w:div w:id="1841582947">
      <w:bodyDiv w:val="1"/>
      <w:marLeft w:val="0"/>
      <w:marRight w:val="0"/>
      <w:marTop w:val="0"/>
      <w:marBottom w:val="0"/>
      <w:divBdr>
        <w:top w:val="none" w:sz="0" w:space="0" w:color="auto"/>
        <w:left w:val="none" w:sz="0" w:space="0" w:color="auto"/>
        <w:bottom w:val="none" w:sz="0" w:space="0" w:color="auto"/>
        <w:right w:val="none" w:sz="0" w:space="0" w:color="auto"/>
      </w:divBdr>
    </w:div>
    <w:div w:id="1841695316">
      <w:bodyDiv w:val="1"/>
      <w:marLeft w:val="0"/>
      <w:marRight w:val="0"/>
      <w:marTop w:val="0"/>
      <w:marBottom w:val="0"/>
      <w:divBdr>
        <w:top w:val="none" w:sz="0" w:space="0" w:color="auto"/>
        <w:left w:val="none" w:sz="0" w:space="0" w:color="auto"/>
        <w:bottom w:val="none" w:sz="0" w:space="0" w:color="auto"/>
        <w:right w:val="none" w:sz="0" w:space="0" w:color="auto"/>
      </w:divBdr>
    </w:div>
    <w:div w:id="1841697128">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118065">
      <w:bodyDiv w:val="1"/>
      <w:marLeft w:val="0"/>
      <w:marRight w:val="0"/>
      <w:marTop w:val="0"/>
      <w:marBottom w:val="0"/>
      <w:divBdr>
        <w:top w:val="none" w:sz="0" w:space="0" w:color="auto"/>
        <w:left w:val="none" w:sz="0" w:space="0" w:color="auto"/>
        <w:bottom w:val="none" w:sz="0" w:space="0" w:color="auto"/>
        <w:right w:val="none" w:sz="0" w:space="0" w:color="auto"/>
      </w:divBdr>
    </w:div>
    <w:div w:id="1842231262">
      <w:bodyDiv w:val="1"/>
      <w:marLeft w:val="0"/>
      <w:marRight w:val="0"/>
      <w:marTop w:val="0"/>
      <w:marBottom w:val="0"/>
      <w:divBdr>
        <w:top w:val="none" w:sz="0" w:space="0" w:color="auto"/>
        <w:left w:val="none" w:sz="0" w:space="0" w:color="auto"/>
        <w:bottom w:val="none" w:sz="0" w:space="0" w:color="auto"/>
        <w:right w:val="none" w:sz="0" w:space="0" w:color="auto"/>
      </w:divBdr>
    </w:div>
    <w:div w:id="1842236850">
      <w:bodyDiv w:val="1"/>
      <w:marLeft w:val="0"/>
      <w:marRight w:val="0"/>
      <w:marTop w:val="0"/>
      <w:marBottom w:val="0"/>
      <w:divBdr>
        <w:top w:val="none" w:sz="0" w:space="0" w:color="auto"/>
        <w:left w:val="none" w:sz="0" w:space="0" w:color="auto"/>
        <w:bottom w:val="none" w:sz="0" w:space="0" w:color="auto"/>
        <w:right w:val="none" w:sz="0" w:space="0" w:color="auto"/>
      </w:divBdr>
    </w:div>
    <w:div w:id="184231156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04391">
      <w:bodyDiv w:val="1"/>
      <w:marLeft w:val="0"/>
      <w:marRight w:val="0"/>
      <w:marTop w:val="0"/>
      <w:marBottom w:val="0"/>
      <w:divBdr>
        <w:top w:val="none" w:sz="0" w:space="0" w:color="auto"/>
        <w:left w:val="none" w:sz="0" w:space="0" w:color="auto"/>
        <w:bottom w:val="none" w:sz="0" w:space="0" w:color="auto"/>
        <w:right w:val="none" w:sz="0" w:space="0" w:color="auto"/>
      </w:divBdr>
    </w:div>
    <w:div w:id="1842504931">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2647">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89643">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177">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005640">
      <w:bodyDiv w:val="1"/>
      <w:marLeft w:val="0"/>
      <w:marRight w:val="0"/>
      <w:marTop w:val="0"/>
      <w:marBottom w:val="0"/>
      <w:divBdr>
        <w:top w:val="none" w:sz="0" w:space="0" w:color="auto"/>
        <w:left w:val="none" w:sz="0" w:space="0" w:color="auto"/>
        <w:bottom w:val="none" w:sz="0" w:space="0" w:color="auto"/>
        <w:right w:val="none" w:sz="0" w:space="0" w:color="auto"/>
      </w:divBdr>
    </w:div>
    <w:div w:id="1843008460">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163131">
      <w:bodyDiv w:val="1"/>
      <w:marLeft w:val="0"/>
      <w:marRight w:val="0"/>
      <w:marTop w:val="0"/>
      <w:marBottom w:val="0"/>
      <w:divBdr>
        <w:top w:val="none" w:sz="0" w:space="0" w:color="auto"/>
        <w:left w:val="none" w:sz="0" w:space="0" w:color="auto"/>
        <w:bottom w:val="none" w:sz="0" w:space="0" w:color="auto"/>
        <w:right w:val="none" w:sz="0" w:space="0" w:color="auto"/>
      </w:divBdr>
    </w:div>
    <w:div w:id="1843356251">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3741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122679">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69222">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510803">
      <w:bodyDiv w:val="1"/>
      <w:marLeft w:val="0"/>
      <w:marRight w:val="0"/>
      <w:marTop w:val="0"/>
      <w:marBottom w:val="0"/>
      <w:divBdr>
        <w:top w:val="none" w:sz="0" w:space="0" w:color="auto"/>
        <w:left w:val="none" w:sz="0" w:space="0" w:color="auto"/>
        <w:bottom w:val="none" w:sz="0" w:space="0" w:color="auto"/>
        <w:right w:val="none" w:sz="0" w:space="0" w:color="auto"/>
      </w:divBdr>
    </w:div>
    <w:div w:id="1844663448">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4928156">
      <w:bodyDiv w:val="1"/>
      <w:marLeft w:val="0"/>
      <w:marRight w:val="0"/>
      <w:marTop w:val="0"/>
      <w:marBottom w:val="0"/>
      <w:divBdr>
        <w:top w:val="none" w:sz="0" w:space="0" w:color="auto"/>
        <w:left w:val="none" w:sz="0" w:space="0" w:color="auto"/>
        <w:bottom w:val="none" w:sz="0" w:space="0" w:color="auto"/>
        <w:right w:val="none" w:sz="0" w:space="0" w:color="auto"/>
      </w:divBdr>
    </w:div>
    <w:div w:id="1845047649">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195847">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431843">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45700863">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894571">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095039">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2220">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016">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6825822">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002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281800">
      <w:bodyDiv w:val="1"/>
      <w:marLeft w:val="0"/>
      <w:marRight w:val="0"/>
      <w:marTop w:val="0"/>
      <w:marBottom w:val="0"/>
      <w:divBdr>
        <w:top w:val="none" w:sz="0" w:space="0" w:color="auto"/>
        <w:left w:val="none" w:sz="0" w:space="0" w:color="auto"/>
        <w:bottom w:val="none" w:sz="0" w:space="0" w:color="auto"/>
        <w:right w:val="none" w:sz="0" w:space="0" w:color="auto"/>
      </w:divBdr>
    </w:div>
    <w:div w:id="1847282353">
      <w:bodyDiv w:val="1"/>
      <w:marLeft w:val="0"/>
      <w:marRight w:val="0"/>
      <w:marTop w:val="0"/>
      <w:marBottom w:val="0"/>
      <w:divBdr>
        <w:top w:val="none" w:sz="0" w:space="0" w:color="auto"/>
        <w:left w:val="none" w:sz="0" w:space="0" w:color="auto"/>
        <w:bottom w:val="none" w:sz="0" w:space="0" w:color="auto"/>
        <w:right w:val="none" w:sz="0" w:space="0" w:color="auto"/>
      </w:divBdr>
    </w:div>
    <w:div w:id="1847329277">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358281">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477955">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012268">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207099">
      <w:bodyDiv w:val="1"/>
      <w:marLeft w:val="0"/>
      <w:marRight w:val="0"/>
      <w:marTop w:val="0"/>
      <w:marBottom w:val="0"/>
      <w:divBdr>
        <w:top w:val="none" w:sz="0" w:space="0" w:color="auto"/>
        <w:left w:val="none" w:sz="0" w:space="0" w:color="auto"/>
        <w:bottom w:val="none" w:sz="0" w:space="0" w:color="auto"/>
        <w:right w:val="none" w:sz="0" w:space="0" w:color="auto"/>
      </w:divBdr>
    </w:div>
    <w:div w:id="1848323537">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3254">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6713">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10231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011">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174">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371436">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523022">
      <w:bodyDiv w:val="1"/>
      <w:marLeft w:val="0"/>
      <w:marRight w:val="0"/>
      <w:marTop w:val="0"/>
      <w:marBottom w:val="0"/>
      <w:divBdr>
        <w:top w:val="none" w:sz="0" w:space="0" w:color="auto"/>
        <w:left w:val="none" w:sz="0" w:space="0" w:color="auto"/>
        <w:bottom w:val="none" w:sz="0" w:space="0" w:color="auto"/>
        <w:right w:val="none" w:sz="0" w:space="0" w:color="auto"/>
      </w:divBdr>
    </w:div>
    <w:div w:id="1849632430">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49833941">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482492">
      <w:bodyDiv w:val="1"/>
      <w:marLeft w:val="0"/>
      <w:marRight w:val="0"/>
      <w:marTop w:val="0"/>
      <w:marBottom w:val="0"/>
      <w:divBdr>
        <w:top w:val="none" w:sz="0" w:space="0" w:color="auto"/>
        <w:left w:val="none" w:sz="0" w:space="0" w:color="auto"/>
        <w:bottom w:val="none" w:sz="0" w:space="0" w:color="auto"/>
        <w:right w:val="none" w:sz="0" w:space="0" w:color="auto"/>
      </w:divBdr>
    </w:div>
    <w:div w:id="1850482802">
      <w:bodyDiv w:val="1"/>
      <w:marLeft w:val="0"/>
      <w:marRight w:val="0"/>
      <w:marTop w:val="0"/>
      <w:marBottom w:val="0"/>
      <w:divBdr>
        <w:top w:val="none" w:sz="0" w:space="0" w:color="auto"/>
        <w:left w:val="none" w:sz="0" w:space="0" w:color="auto"/>
        <w:bottom w:val="none" w:sz="0" w:space="0" w:color="auto"/>
        <w:right w:val="none" w:sz="0" w:space="0" w:color="auto"/>
      </w:divBdr>
    </w:div>
    <w:div w:id="1850636034">
      <w:bodyDiv w:val="1"/>
      <w:marLeft w:val="0"/>
      <w:marRight w:val="0"/>
      <w:marTop w:val="0"/>
      <w:marBottom w:val="0"/>
      <w:divBdr>
        <w:top w:val="none" w:sz="0" w:space="0" w:color="auto"/>
        <w:left w:val="none" w:sz="0" w:space="0" w:color="auto"/>
        <w:bottom w:val="none" w:sz="0" w:space="0" w:color="auto"/>
        <w:right w:val="none" w:sz="0" w:space="0" w:color="auto"/>
      </w:divBdr>
    </w:div>
    <w:div w:id="1850674955">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722">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334934">
      <w:bodyDiv w:val="1"/>
      <w:marLeft w:val="0"/>
      <w:marRight w:val="0"/>
      <w:marTop w:val="0"/>
      <w:marBottom w:val="0"/>
      <w:divBdr>
        <w:top w:val="none" w:sz="0" w:space="0" w:color="auto"/>
        <w:left w:val="none" w:sz="0" w:space="0" w:color="auto"/>
        <w:bottom w:val="none" w:sz="0" w:space="0" w:color="auto"/>
        <w:right w:val="none" w:sz="0" w:space="0" w:color="auto"/>
      </w:divBdr>
    </w:div>
    <w:div w:id="185140451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852260475">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531002">
      <w:bodyDiv w:val="1"/>
      <w:marLeft w:val="0"/>
      <w:marRight w:val="0"/>
      <w:marTop w:val="0"/>
      <w:marBottom w:val="0"/>
      <w:divBdr>
        <w:top w:val="none" w:sz="0" w:space="0" w:color="auto"/>
        <w:left w:val="none" w:sz="0" w:space="0" w:color="auto"/>
        <w:bottom w:val="none" w:sz="0" w:space="0" w:color="auto"/>
        <w:right w:val="none" w:sz="0" w:space="0" w:color="auto"/>
      </w:divBdr>
    </w:div>
    <w:div w:id="1852648717">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2204">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840659">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2984051">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034404">
      <w:bodyDiv w:val="1"/>
      <w:marLeft w:val="0"/>
      <w:marRight w:val="0"/>
      <w:marTop w:val="0"/>
      <w:marBottom w:val="0"/>
      <w:divBdr>
        <w:top w:val="none" w:sz="0" w:space="0" w:color="auto"/>
        <w:left w:val="none" w:sz="0" w:space="0" w:color="auto"/>
        <w:bottom w:val="none" w:sz="0" w:space="0" w:color="auto"/>
        <w:right w:val="none" w:sz="0" w:space="0" w:color="auto"/>
      </w:divBdr>
    </w:div>
    <w:div w:id="1853106492">
      <w:bodyDiv w:val="1"/>
      <w:marLeft w:val="0"/>
      <w:marRight w:val="0"/>
      <w:marTop w:val="0"/>
      <w:marBottom w:val="0"/>
      <w:divBdr>
        <w:top w:val="none" w:sz="0" w:space="0" w:color="auto"/>
        <w:left w:val="none" w:sz="0" w:space="0" w:color="auto"/>
        <w:bottom w:val="none" w:sz="0" w:space="0" w:color="auto"/>
        <w:right w:val="none" w:sz="0" w:space="0" w:color="auto"/>
      </w:divBdr>
    </w:div>
    <w:div w:id="1853106712">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180351">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491795">
      <w:bodyDiv w:val="1"/>
      <w:marLeft w:val="0"/>
      <w:marRight w:val="0"/>
      <w:marTop w:val="0"/>
      <w:marBottom w:val="0"/>
      <w:divBdr>
        <w:top w:val="none" w:sz="0" w:space="0" w:color="auto"/>
        <w:left w:val="none" w:sz="0" w:space="0" w:color="auto"/>
        <w:bottom w:val="none" w:sz="0" w:space="0" w:color="auto"/>
        <w:right w:val="none" w:sz="0" w:space="0" w:color="auto"/>
      </w:divBdr>
    </w:div>
    <w:div w:id="1853563797">
      <w:bodyDiv w:val="1"/>
      <w:marLeft w:val="0"/>
      <w:marRight w:val="0"/>
      <w:marTop w:val="0"/>
      <w:marBottom w:val="0"/>
      <w:divBdr>
        <w:top w:val="none" w:sz="0" w:space="0" w:color="auto"/>
        <w:left w:val="none" w:sz="0" w:space="0" w:color="auto"/>
        <w:bottom w:val="none" w:sz="0" w:space="0" w:color="auto"/>
        <w:right w:val="none" w:sz="0" w:space="0" w:color="auto"/>
      </w:divBdr>
    </w:div>
    <w:div w:id="1853686458">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714888">
      <w:bodyDiv w:val="1"/>
      <w:marLeft w:val="0"/>
      <w:marRight w:val="0"/>
      <w:marTop w:val="0"/>
      <w:marBottom w:val="0"/>
      <w:divBdr>
        <w:top w:val="none" w:sz="0" w:space="0" w:color="auto"/>
        <w:left w:val="none" w:sz="0" w:space="0" w:color="auto"/>
        <w:bottom w:val="none" w:sz="0" w:space="0" w:color="auto"/>
        <w:right w:val="none" w:sz="0" w:space="0" w:color="auto"/>
      </w:divBdr>
    </w:div>
    <w:div w:id="1853757572">
      <w:bodyDiv w:val="1"/>
      <w:marLeft w:val="0"/>
      <w:marRight w:val="0"/>
      <w:marTop w:val="0"/>
      <w:marBottom w:val="0"/>
      <w:divBdr>
        <w:top w:val="none" w:sz="0" w:space="0" w:color="auto"/>
        <w:left w:val="none" w:sz="0" w:space="0" w:color="auto"/>
        <w:bottom w:val="none" w:sz="0" w:space="0" w:color="auto"/>
        <w:right w:val="none" w:sz="0" w:space="0" w:color="auto"/>
      </w:divBdr>
    </w:div>
    <w:div w:id="1853760961">
      <w:bodyDiv w:val="1"/>
      <w:marLeft w:val="0"/>
      <w:marRight w:val="0"/>
      <w:marTop w:val="0"/>
      <w:marBottom w:val="0"/>
      <w:divBdr>
        <w:top w:val="none" w:sz="0" w:space="0" w:color="auto"/>
        <w:left w:val="none" w:sz="0" w:space="0" w:color="auto"/>
        <w:bottom w:val="none" w:sz="0" w:space="0" w:color="auto"/>
        <w:right w:val="none" w:sz="0" w:space="0" w:color="auto"/>
      </w:divBdr>
    </w:div>
    <w:div w:id="1853761087">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4108881">
      <w:bodyDiv w:val="1"/>
      <w:marLeft w:val="0"/>
      <w:marRight w:val="0"/>
      <w:marTop w:val="0"/>
      <w:marBottom w:val="0"/>
      <w:divBdr>
        <w:top w:val="none" w:sz="0" w:space="0" w:color="auto"/>
        <w:left w:val="none" w:sz="0" w:space="0" w:color="auto"/>
        <w:bottom w:val="none" w:sz="0" w:space="0" w:color="auto"/>
        <w:right w:val="none" w:sz="0" w:space="0" w:color="auto"/>
      </w:divBdr>
    </w:div>
    <w:div w:id="1854222545">
      <w:bodyDiv w:val="1"/>
      <w:marLeft w:val="0"/>
      <w:marRight w:val="0"/>
      <w:marTop w:val="0"/>
      <w:marBottom w:val="0"/>
      <w:divBdr>
        <w:top w:val="none" w:sz="0" w:space="0" w:color="auto"/>
        <w:left w:val="none" w:sz="0" w:space="0" w:color="auto"/>
        <w:bottom w:val="none" w:sz="0" w:space="0" w:color="auto"/>
        <w:right w:val="none" w:sz="0" w:space="0" w:color="auto"/>
      </w:divBdr>
    </w:div>
    <w:div w:id="1854760004">
      <w:bodyDiv w:val="1"/>
      <w:marLeft w:val="0"/>
      <w:marRight w:val="0"/>
      <w:marTop w:val="0"/>
      <w:marBottom w:val="0"/>
      <w:divBdr>
        <w:top w:val="none" w:sz="0" w:space="0" w:color="auto"/>
        <w:left w:val="none" w:sz="0" w:space="0" w:color="auto"/>
        <w:bottom w:val="none" w:sz="0" w:space="0" w:color="auto"/>
        <w:right w:val="none" w:sz="0" w:space="0" w:color="auto"/>
      </w:divBdr>
    </w:div>
    <w:div w:id="1854879978">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607637">
      <w:bodyDiv w:val="1"/>
      <w:marLeft w:val="0"/>
      <w:marRight w:val="0"/>
      <w:marTop w:val="0"/>
      <w:marBottom w:val="0"/>
      <w:divBdr>
        <w:top w:val="none" w:sz="0" w:space="0" w:color="auto"/>
        <w:left w:val="none" w:sz="0" w:space="0" w:color="auto"/>
        <w:bottom w:val="none" w:sz="0" w:space="0" w:color="auto"/>
        <w:right w:val="none" w:sz="0" w:space="0" w:color="auto"/>
      </w:divBdr>
    </w:div>
    <w:div w:id="1855680057">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5998093">
      <w:bodyDiv w:val="1"/>
      <w:marLeft w:val="0"/>
      <w:marRight w:val="0"/>
      <w:marTop w:val="0"/>
      <w:marBottom w:val="0"/>
      <w:divBdr>
        <w:top w:val="none" w:sz="0" w:space="0" w:color="auto"/>
        <w:left w:val="none" w:sz="0" w:space="0" w:color="auto"/>
        <w:bottom w:val="none" w:sz="0" w:space="0" w:color="auto"/>
        <w:right w:val="none" w:sz="0" w:space="0" w:color="auto"/>
      </w:divBdr>
    </w:div>
    <w:div w:id="1856112208">
      <w:bodyDiv w:val="1"/>
      <w:marLeft w:val="0"/>
      <w:marRight w:val="0"/>
      <w:marTop w:val="0"/>
      <w:marBottom w:val="0"/>
      <w:divBdr>
        <w:top w:val="none" w:sz="0" w:space="0" w:color="auto"/>
        <w:left w:val="none" w:sz="0" w:space="0" w:color="auto"/>
        <w:bottom w:val="none" w:sz="0" w:space="0" w:color="auto"/>
        <w:right w:val="none" w:sz="0" w:space="0" w:color="auto"/>
      </w:divBdr>
    </w:div>
    <w:div w:id="1856381742">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387061">
      <w:bodyDiv w:val="1"/>
      <w:marLeft w:val="0"/>
      <w:marRight w:val="0"/>
      <w:marTop w:val="0"/>
      <w:marBottom w:val="0"/>
      <w:divBdr>
        <w:top w:val="none" w:sz="0" w:space="0" w:color="auto"/>
        <w:left w:val="none" w:sz="0" w:space="0" w:color="auto"/>
        <w:bottom w:val="none" w:sz="0" w:space="0" w:color="auto"/>
        <w:right w:val="none" w:sz="0" w:space="0" w:color="auto"/>
      </w:divBdr>
    </w:div>
    <w:div w:id="1856454411">
      <w:bodyDiv w:val="1"/>
      <w:marLeft w:val="0"/>
      <w:marRight w:val="0"/>
      <w:marTop w:val="0"/>
      <w:marBottom w:val="0"/>
      <w:divBdr>
        <w:top w:val="none" w:sz="0" w:space="0" w:color="auto"/>
        <w:left w:val="none" w:sz="0" w:space="0" w:color="auto"/>
        <w:bottom w:val="none" w:sz="0" w:space="0" w:color="auto"/>
        <w:right w:val="none" w:sz="0" w:space="0" w:color="auto"/>
      </w:divBdr>
    </w:div>
    <w:div w:id="1856535338">
      <w:bodyDiv w:val="1"/>
      <w:marLeft w:val="0"/>
      <w:marRight w:val="0"/>
      <w:marTop w:val="0"/>
      <w:marBottom w:val="0"/>
      <w:divBdr>
        <w:top w:val="none" w:sz="0" w:space="0" w:color="auto"/>
        <w:left w:val="none" w:sz="0" w:space="0" w:color="auto"/>
        <w:bottom w:val="none" w:sz="0" w:space="0" w:color="auto"/>
        <w:right w:val="none" w:sz="0" w:space="0" w:color="auto"/>
      </w:divBdr>
    </w:div>
    <w:div w:id="1856535420">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771846">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19684">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226825">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310304">
      <w:bodyDiv w:val="1"/>
      <w:marLeft w:val="0"/>
      <w:marRight w:val="0"/>
      <w:marTop w:val="0"/>
      <w:marBottom w:val="0"/>
      <w:divBdr>
        <w:top w:val="none" w:sz="0" w:space="0" w:color="auto"/>
        <w:left w:val="none" w:sz="0" w:space="0" w:color="auto"/>
        <w:bottom w:val="none" w:sz="0" w:space="0" w:color="auto"/>
        <w:right w:val="none" w:sz="0" w:space="0" w:color="auto"/>
      </w:divBdr>
    </w:div>
    <w:div w:id="1857575293">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696026">
      <w:bodyDiv w:val="1"/>
      <w:marLeft w:val="0"/>
      <w:marRight w:val="0"/>
      <w:marTop w:val="0"/>
      <w:marBottom w:val="0"/>
      <w:divBdr>
        <w:top w:val="none" w:sz="0" w:space="0" w:color="auto"/>
        <w:left w:val="none" w:sz="0" w:space="0" w:color="auto"/>
        <w:bottom w:val="none" w:sz="0" w:space="0" w:color="auto"/>
        <w:right w:val="none" w:sz="0" w:space="0" w:color="auto"/>
      </w:divBdr>
    </w:div>
    <w:div w:id="1857771064">
      <w:bodyDiv w:val="1"/>
      <w:marLeft w:val="0"/>
      <w:marRight w:val="0"/>
      <w:marTop w:val="0"/>
      <w:marBottom w:val="0"/>
      <w:divBdr>
        <w:top w:val="none" w:sz="0" w:space="0" w:color="auto"/>
        <w:left w:val="none" w:sz="0" w:space="0" w:color="auto"/>
        <w:bottom w:val="none" w:sz="0" w:space="0" w:color="auto"/>
        <w:right w:val="none" w:sz="0" w:space="0" w:color="auto"/>
      </w:divBdr>
    </w:div>
    <w:div w:id="1857844265">
      <w:bodyDiv w:val="1"/>
      <w:marLeft w:val="0"/>
      <w:marRight w:val="0"/>
      <w:marTop w:val="0"/>
      <w:marBottom w:val="0"/>
      <w:divBdr>
        <w:top w:val="none" w:sz="0" w:space="0" w:color="auto"/>
        <w:left w:val="none" w:sz="0" w:space="0" w:color="auto"/>
        <w:bottom w:val="none" w:sz="0" w:space="0" w:color="auto"/>
        <w:right w:val="none" w:sz="0" w:space="0" w:color="auto"/>
      </w:divBdr>
    </w:div>
    <w:div w:id="1857890252">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032255">
      <w:bodyDiv w:val="1"/>
      <w:marLeft w:val="0"/>
      <w:marRight w:val="0"/>
      <w:marTop w:val="0"/>
      <w:marBottom w:val="0"/>
      <w:divBdr>
        <w:top w:val="none" w:sz="0" w:space="0" w:color="auto"/>
        <w:left w:val="none" w:sz="0" w:space="0" w:color="auto"/>
        <w:bottom w:val="none" w:sz="0" w:space="0" w:color="auto"/>
        <w:right w:val="none" w:sz="0" w:space="0" w:color="auto"/>
      </w:divBdr>
    </w:div>
    <w:div w:id="1858032480">
      <w:bodyDiv w:val="1"/>
      <w:marLeft w:val="0"/>
      <w:marRight w:val="0"/>
      <w:marTop w:val="0"/>
      <w:marBottom w:val="0"/>
      <w:divBdr>
        <w:top w:val="none" w:sz="0" w:space="0" w:color="auto"/>
        <w:left w:val="none" w:sz="0" w:space="0" w:color="auto"/>
        <w:bottom w:val="none" w:sz="0" w:space="0" w:color="auto"/>
        <w:right w:val="none" w:sz="0" w:space="0" w:color="auto"/>
      </w:divBdr>
    </w:div>
    <w:div w:id="1858040405">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200550">
      <w:bodyDiv w:val="1"/>
      <w:marLeft w:val="0"/>
      <w:marRight w:val="0"/>
      <w:marTop w:val="0"/>
      <w:marBottom w:val="0"/>
      <w:divBdr>
        <w:top w:val="none" w:sz="0" w:space="0" w:color="auto"/>
        <w:left w:val="none" w:sz="0" w:space="0" w:color="auto"/>
        <w:bottom w:val="none" w:sz="0" w:space="0" w:color="auto"/>
        <w:right w:val="none" w:sz="0" w:space="0" w:color="auto"/>
      </w:divBdr>
    </w:div>
    <w:div w:id="1859343428">
      <w:bodyDiv w:val="1"/>
      <w:marLeft w:val="0"/>
      <w:marRight w:val="0"/>
      <w:marTop w:val="0"/>
      <w:marBottom w:val="0"/>
      <w:divBdr>
        <w:top w:val="none" w:sz="0" w:space="0" w:color="auto"/>
        <w:left w:val="none" w:sz="0" w:space="0" w:color="auto"/>
        <w:bottom w:val="none" w:sz="0" w:space="0" w:color="auto"/>
        <w:right w:val="none" w:sz="0" w:space="0" w:color="auto"/>
      </w:divBdr>
    </w:div>
    <w:div w:id="1859417971">
      <w:bodyDiv w:val="1"/>
      <w:marLeft w:val="0"/>
      <w:marRight w:val="0"/>
      <w:marTop w:val="0"/>
      <w:marBottom w:val="0"/>
      <w:divBdr>
        <w:top w:val="none" w:sz="0" w:space="0" w:color="auto"/>
        <w:left w:val="none" w:sz="0" w:space="0" w:color="auto"/>
        <w:bottom w:val="none" w:sz="0" w:space="0" w:color="auto"/>
        <w:right w:val="none" w:sz="0" w:space="0" w:color="auto"/>
      </w:divBdr>
    </w:div>
    <w:div w:id="1859539205">
      <w:bodyDiv w:val="1"/>
      <w:marLeft w:val="0"/>
      <w:marRight w:val="0"/>
      <w:marTop w:val="0"/>
      <w:marBottom w:val="0"/>
      <w:divBdr>
        <w:top w:val="none" w:sz="0" w:space="0" w:color="auto"/>
        <w:left w:val="none" w:sz="0" w:space="0" w:color="auto"/>
        <w:bottom w:val="none" w:sz="0" w:space="0" w:color="auto"/>
        <w:right w:val="none" w:sz="0" w:space="0" w:color="auto"/>
      </w:divBdr>
    </w:div>
    <w:div w:id="1859615517">
      <w:bodyDiv w:val="1"/>
      <w:marLeft w:val="0"/>
      <w:marRight w:val="0"/>
      <w:marTop w:val="0"/>
      <w:marBottom w:val="0"/>
      <w:divBdr>
        <w:top w:val="none" w:sz="0" w:space="0" w:color="auto"/>
        <w:left w:val="none" w:sz="0" w:space="0" w:color="auto"/>
        <w:bottom w:val="none" w:sz="0" w:space="0" w:color="auto"/>
        <w:right w:val="none" w:sz="0" w:space="0" w:color="auto"/>
      </w:divBdr>
    </w:div>
    <w:div w:id="1859848864">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001412">
      <w:bodyDiv w:val="1"/>
      <w:marLeft w:val="0"/>
      <w:marRight w:val="0"/>
      <w:marTop w:val="0"/>
      <w:marBottom w:val="0"/>
      <w:divBdr>
        <w:top w:val="none" w:sz="0" w:space="0" w:color="auto"/>
        <w:left w:val="none" w:sz="0" w:space="0" w:color="auto"/>
        <w:bottom w:val="none" w:sz="0" w:space="0" w:color="auto"/>
        <w:right w:val="none" w:sz="0" w:space="0" w:color="auto"/>
      </w:divBdr>
    </w:div>
    <w:div w:id="1860073601">
      <w:bodyDiv w:val="1"/>
      <w:marLeft w:val="0"/>
      <w:marRight w:val="0"/>
      <w:marTop w:val="0"/>
      <w:marBottom w:val="0"/>
      <w:divBdr>
        <w:top w:val="none" w:sz="0" w:space="0" w:color="auto"/>
        <w:left w:val="none" w:sz="0" w:space="0" w:color="auto"/>
        <w:bottom w:val="none" w:sz="0" w:space="0" w:color="auto"/>
        <w:right w:val="none" w:sz="0" w:space="0" w:color="auto"/>
      </w:divBdr>
    </w:div>
    <w:div w:id="1860122647">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266626">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847578">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045079">
      <w:bodyDiv w:val="1"/>
      <w:marLeft w:val="0"/>
      <w:marRight w:val="0"/>
      <w:marTop w:val="0"/>
      <w:marBottom w:val="0"/>
      <w:divBdr>
        <w:top w:val="none" w:sz="0" w:space="0" w:color="auto"/>
        <w:left w:val="none" w:sz="0" w:space="0" w:color="auto"/>
        <w:bottom w:val="none" w:sz="0" w:space="0" w:color="auto"/>
        <w:right w:val="none" w:sz="0" w:space="0" w:color="auto"/>
      </w:divBdr>
    </w:div>
    <w:div w:id="1861234644">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360712">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1889751">
      <w:bodyDiv w:val="1"/>
      <w:marLeft w:val="0"/>
      <w:marRight w:val="0"/>
      <w:marTop w:val="0"/>
      <w:marBottom w:val="0"/>
      <w:divBdr>
        <w:top w:val="none" w:sz="0" w:space="0" w:color="auto"/>
        <w:left w:val="none" w:sz="0" w:space="0" w:color="auto"/>
        <w:bottom w:val="none" w:sz="0" w:space="0" w:color="auto"/>
        <w:right w:val="none" w:sz="0" w:space="0" w:color="auto"/>
      </w:divBdr>
    </w:div>
    <w:div w:id="1861893427">
      <w:bodyDiv w:val="1"/>
      <w:marLeft w:val="0"/>
      <w:marRight w:val="0"/>
      <w:marTop w:val="0"/>
      <w:marBottom w:val="0"/>
      <w:divBdr>
        <w:top w:val="none" w:sz="0" w:space="0" w:color="auto"/>
        <w:left w:val="none" w:sz="0" w:space="0" w:color="auto"/>
        <w:bottom w:val="none" w:sz="0" w:space="0" w:color="auto"/>
        <w:right w:val="none" w:sz="0" w:space="0" w:color="auto"/>
      </w:divBdr>
    </w:div>
    <w:div w:id="1861895071">
      <w:bodyDiv w:val="1"/>
      <w:marLeft w:val="0"/>
      <w:marRight w:val="0"/>
      <w:marTop w:val="0"/>
      <w:marBottom w:val="0"/>
      <w:divBdr>
        <w:top w:val="none" w:sz="0" w:space="0" w:color="auto"/>
        <w:left w:val="none" w:sz="0" w:space="0" w:color="auto"/>
        <w:bottom w:val="none" w:sz="0" w:space="0" w:color="auto"/>
        <w:right w:val="none" w:sz="0" w:space="0" w:color="auto"/>
      </w:divBdr>
    </w:div>
    <w:div w:id="1861967944">
      <w:bodyDiv w:val="1"/>
      <w:marLeft w:val="0"/>
      <w:marRight w:val="0"/>
      <w:marTop w:val="0"/>
      <w:marBottom w:val="0"/>
      <w:divBdr>
        <w:top w:val="none" w:sz="0" w:space="0" w:color="auto"/>
        <w:left w:val="none" w:sz="0" w:space="0" w:color="auto"/>
        <w:bottom w:val="none" w:sz="0" w:space="0" w:color="auto"/>
        <w:right w:val="none" w:sz="0" w:space="0" w:color="auto"/>
      </w:divBdr>
    </w:div>
    <w:div w:id="186196899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277895">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28302">
      <w:bodyDiv w:val="1"/>
      <w:marLeft w:val="0"/>
      <w:marRight w:val="0"/>
      <w:marTop w:val="0"/>
      <w:marBottom w:val="0"/>
      <w:divBdr>
        <w:top w:val="none" w:sz="0" w:space="0" w:color="auto"/>
        <w:left w:val="none" w:sz="0" w:space="0" w:color="auto"/>
        <w:bottom w:val="none" w:sz="0" w:space="0" w:color="auto"/>
        <w:right w:val="none" w:sz="0" w:space="0" w:color="auto"/>
      </w:divBdr>
    </w:div>
    <w:div w:id="1862666203">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861227">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7543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2953">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588782">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4541">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049412">
      <w:bodyDiv w:val="1"/>
      <w:marLeft w:val="0"/>
      <w:marRight w:val="0"/>
      <w:marTop w:val="0"/>
      <w:marBottom w:val="0"/>
      <w:divBdr>
        <w:top w:val="none" w:sz="0" w:space="0" w:color="auto"/>
        <w:left w:val="none" w:sz="0" w:space="0" w:color="auto"/>
        <w:bottom w:val="none" w:sz="0" w:space="0" w:color="auto"/>
        <w:right w:val="none" w:sz="0" w:space="0" w:color="auto"/>
      </w:divBdr>
    </w:div>
    <w:div w:id="186413203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513142">
      <w:bodyDiv w:val="1"/>
      <w:marLeft w:val="0"/>
      <w:marRight w:val="0"/>
      <w:marTop w:val="0"/>
      <w:marBottom w:val="0"/>
      <w:divBdr>
        <w:top w:val="none" w:sz="0" w:space="0" w:color="auto"/>
        <w:left w:val="none" w:sz="0" w:space="0" w:color="auto"/>
        <w:bottom w:val="none" w:sz="0" w:space="0" w:color="auto"/>
        <w:right w:val="none" w:sz="0" w:space="0" w:color="auto"/>
      </w:divBdr>
    </w:div>
    <w:div w:id="1864592939">
      <w:bodyDiv w:val="1"/>
      <w:marLeft w:val="0"/>
      <w:marRight w:val="0"/>
      <w:marTop w:val="0"/>
      <w:marBottom w:val="0"/>
      <w:divBdr>
        <w:top w:val="none" w:sz="0" w:space="0" w:color="auto"/>
        <w:left w:val="none" w:sz="0" w:space="0" w:color="auto"/>
        <w:bottom w:val="none" w:sz="0" w:space="0" w:color="auto"/>
        <w:right w:val="none" w:sz="0" w:space="0" w:color="auto"/>
      </w:divBdr>
    </w:div>
    <w:div w:id="1864703778">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289658">
      <w:bodyDiv w:val="1"/>
      <w:marLeft w:val="0"/>
      <w:marRight w:val="0"/>
      <w:marTop w:val="0"/>
      <w:marBottom w:val="0"/>
      <w:divBdr>
        <w:top w:val="none" w:sz="0" w:space="0" w:color="auto"/>
        <w:left w:val="none" w:sz="0" w:space="0" w:color="auto"/>
        <w:bottom w:val="none" w:sz="0" w:space="0" w:color="auto"/>
        <w:right w:val="none" w:sz="0" w:space="0" w:color="auto"/>
      </w:divBdr>
    </w:div>
    <w:div w:id="1865292127">
      <w:bodyDiv w:val="1"/>
      <w:marLeft w:val="0"/>
      <w:marRight w:val="0"/>
      <w:marTop w:val="0"/>
      <w:marBottom w:val="0"/>
      <w:divBdr>
        <w:top w:val="none" w:sz="0" w:space="0" w:color="auto"/>
        <w:left w:val="none" w:sz="0" w:space="0" w:color="auto"/>
        <w:bottom w:val="none" w:sz="0" w:space="0" w:color="auto"/>
        <w:right w:val="none" w:sz="0" w:space="0" w:color="auto"/>
      </w:divBdr>
    </w:div>
    <w:div w:id="1865439869">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484016">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0815">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5896840">
      <w:bodyDiv w:val="1"/>
      <w:marLeft w:val="0"/>
      <w:marRight w:val="0"/>
      <w:marTop w:val="0"/>
      <w:marBottom w:val="0"/>
      <w:divBdr>
        <w:top w:val="none" w:sz="0" w:space="0" w:color="auto"/>
        <w:left w:val="none" w:sz="0" w:space="0" w:color="auto"/>
        <w:bottom w:val="none" w:sz="0" w:space="0" w:color="auto"/>
        <w:right w:val="none" w:sz="0" w:space="0" w:color="auto"/>
      </w:divBdr>
    </w:div>
    <w:div w:id="1866019764">
      <w:bodyDiv w:val="1"/>
      <w:marLeft w:val="0"/>
      <w:marRight w:val="0"/>
      <w:marTop w:val="0"/>
      <w:marBottom w:val="0"/>
      <w:divBdr>
        <w:top w:val="none" w:sz="0" w:space="0" w:color="auto"/>
        <w:left w:val="none" w:sz="0" w:space="0" w:color="auto"/>
        <w:bottom w:val="none" w:sz="0" w:space="0" w:color="auto"/>
        <w:right w:val="none" w:sz="0" w:space="0" w:color="auto"/>
      </w:divBdr>
    </w:div>
    <w:div w:id="1866094638">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77121">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170">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677198">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062957">
      <w:bodyDiv w:val="1"/>
      <w:marLeft w:val="0"/>
      <w:marRight w:val="0"/>
      <w:marTop w:val="0"/>
      <w:marBottom w:val="0"/>
      <w:divBdr>
        <w:top w:val="none" w:sz="0" w:space="0" w:color="auto"/>
        <w:left w:val="none" w:sz="0" w:space="0" w:color="auto"/>
        <w:bottom w:val="none" w:sz="0" w:space="0" w:color="auto"/>
        <w:right w:val="none" w:sz="0" w:space="0" w:color="auto"/>
      </w:divBdr>
    </w:div>
    <w:div w:id="1867255546">
      <w:bodyDiv w:val="1"/>
      <w:marLeft w:val="0"/>
      <w:marRight w:val="0"/>
      <w:marTop w:val="0"/>
      <w:marBottom w:val="0"/>
      <w:divBdr>
        <w:top w:val="none" w:sz="0" w:space="0" w:color="auto"/>
        <w:left w:val="none" w:sz="0" w:space="0" w:color="auto"/>
        <w:bottom w:val="none" w:sz="0" w:space="0" w:color="auto"/>
        <w:right w:val="none" w:sz="0" w:space="0" w:color="auto"/>
      </w:divBdr>
    </w:div>
    <w:div w:id="1867325856">
      <w:bodyDiv w:val="1"/>
      <w:marLeft w:val="0"/>
      <w:marRight w:val="0"/>
      <w:marTop w:val="0"/>
      <w:marBottom w:val="0"/>
      <w:divBdr>
        <w:top w:val="none" w:sz="0" w:space="0" w:color="auto"/>
        <w:left w:val="none" w:sz="0" w:space="0" w:color="auto"/>
        <w:bottom w:val="none" w:sz="0" w:space="0" w:color="auto"/>
        <w:right w:val="none" w:sz="0" w:space="0" w:color="auto"/>
      </w:divBdr>
    </w:div>
    <w:div w:id="1867400662">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475734">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3125">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181603">
      <w:bodyDiv w:val="1"/>
      <w:marLeft w:val="0"/>
      <w:marRight w:val="0"/>
      <w:marTop w:val="0"/>
      <w:marBottom w:val="0"/>
      <w:divBdr>
        <w:top w:val="none" w:sz="0" w:space="0" w:color="auto"/>
        <w:left w:val="none" w:sz="0" w:space="0" w:color="auto"/>
        <w:bottom w:val="none" w:sz="0" w:space="0" w:color="auto"/>
        <w:right w:val="none" w:sz="0" w:space="0" w:color="auto"/>
      </w:divBdr>
    </w:div>
    <w:div w:id="1868323277">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2164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835404">
      <w:bodyDiv w:val="1"/>
      <w:marLeft w:val="0"/>
      <w:marRight w:val="0"/>
      <w:marTop w:val="0"/>
      <w:marBottom w:val="0"/>
      <w:divBdr>
        <w:top w:val="none" w:sz="0" w:space="0" w:color="auto"/>
        <w:left w:val="none" w:sz="0" w:space="0" w:color="auto"/>
        <w:bottom w:val="none" w:sz="0" w:space="0" w:color="auto"/>
        <w:right w:val="none" w:sz="0" w:space="0" w:color="auto"/>
      </w:divBdr>
    </w:div>
    <w:div w:id="1868908929">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02282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15325">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489867">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684526">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46625">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24293">
      <w:bodyDiv w:val="1"/>
      <w:marLeft w:val="0"/>
      <w:marRight w:val="0"/>
      <w:marTop w:val="0"/>
      <w:marBottom w:val="0"/>
      <w:divBdr>
        <w:top w:val="none" w:sz="0" w:space="0" w:color="auto"/>
        <w:left w:val="none" w:sz="0" w:space="0" w:color="auto"/>
        <w:bottom w:val="none" w:sz="0" w:space="0" w:color="auto"/>
        <w:right w:val="none" w:sz="0" w:space="0" w:color="auto"/>
      </w:divBdr>
    </w:div>
    <w:div w:id="1870029116">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2747">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337632">
      <w:bodyDiv w:val="1"/>
      <w:marLeft w:val="0"/>
      <w:marRight w:val="0"/>
      <w:marTop w:val="0"/>
      <w:marBottom w:val="0"/>
      <w:divBdr>
        <w:top w:val="none" w:sz="0" w:space="0" w:color="auto"/>
        <w:left w:val="none" w:sz="0" w:space="0" w:color="auto"/>
        <w:bottom w:val="none" w:sz="0" w:space="0" w:color="auto"/>
        <w:right w:val="none" w:sz="0" w:space="0" w:color="auto"/>
      </w:divBdr>
    </w:div>
    <w:div w:id="1870340311">
      <w:bodyDiv w:val="1"/>
      <w:marLeft w:val="0"/>
      <w:marRight w:val="0"/>
      <w:marTop w:val="0"/>
      <w:marBottom w:val="0"/>
      <w:divBdr>
        <w:top w:val="none" w:sz="0" w:space="0" w:color="auto"/>
        <w:left w:val="none" w:sz="0" w:space="0" w:color="auto"/>
        <w:bottom w:val="none" w:sz="0" w:space="0" w:color="auto"/>
        <w:right w:val="none" w:sz="0" w:space="0" w:color="auto"/>
      </w:divBdr>
    </w:div>
    <w:div w:id="1870411574">
      <w:bodyDiv w:val="1"/>
      <w:marLeft w:val="0"/>
      <w:marRight w:val="0"/>
      <w:marTop w:val="0"/>
      <w:marBottom w:val="0"/>
      <w:divBdr>
        <w:top w:val="none" w:sz="0" w:space="0" w:color="auto"/>
        <w:left w:val="none" w:sz="0" w:space="0" w:color="auto"/>
        <w:bottom w:val="none" w:sz="0" w:space="0" w:color="auto"/>
        <w:right w:val="none" w:sz="0" w:space="0" w:color="auto"/>
      </w:divBdr>
    </w:div>
    <w:div w:id="1870602587">
      <w:bodyDiv w:val="1"/>
      <w:marLeft w:val="0"/>
      <w:marRight w:val="0"/>
      <w:marTop w:val="0"/>
      <w:marBottom w:val="0"/>
      <w:divBdr>
        <w:top w:val="none" w:sz="0" w:space="0" w:color="auto"/>
        <w:left w:val="none" w:sz="0" w:space="0" w:color="auto"/>
        <w:bottom w:val="none" w:sz="0" w:space="0" w:color="auto"/>
        <w:right w:val="none" w:sz="0" w:space="0" w:color="auto"/>
      </w:divBdr>
    </w:div>
    <w:div w:id="1870681786">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0875356">
      <w:bodyDiv w:val="1"/>
      <w:marLeft w:val="0"/>
      <w:marRight w:val="0"/>
      <w:marTop w:val="0"/>
      <w:marBottom w:val="0"/>
      <w:divBdr>
        <w:top w:val="none" w:sz="0" w:space="0" w:color="auto"/>
        <w:left w:val="none" w:sz="0" w:space="0" w:color="auto"/>
        <w:bottom w:val="none" w:sz="0" w:space="0" w:color="auto"/>
        <w:right w:val="none" w:sz="0" w:space="0" w:color="auto"/>
      </w:divBdr>
    </w:div>
    <w:div w:id="1871062199">
      <w:bodyDiv w:val="1"/>
      <w:marLeft w:val="0"/>
      <w:marRight w:val="0"/>
      <w:marTop w:val="0"/>
      <w:marBottom w:val="0"/>
      <w:divBdr>
        <w:top w:val="none" w:sz="0" w:space="0" w:color="auto"/>
        <w:left w:val="none" w:sz="0" w:space="0" w:color="auto"/>
        <w:bottom w:val="none" w:sz="0" w:space="0" w:color="auto"/>
        <w:right w:val="none" w:sz="0" w:space="0" w:color="auto"/>
      </w:divBdr>
    </w:div>
    <w:div w:id="1871142807">
      <w:bodyDiv w:val="1"/>
      <w:marLeft w:val="0"/>
      <w:marRight w:val="0"/>
      <w:marTop w:val="0"/>
      <w:marBottom w:val="0"/>
      <w:divBdr>
        <w:top w:val="none" w:sz="0" w:space="0" w:color="auto"/>
        <w:left w:val="none" w:sz="0" w:space="0" w:color="auto"/>
        <w:bottom w:val="none" w:sz="0" w:space="0" w:color="auto"/>
        <w:right w:val="none" w:sz="0" w:space="0" w:color="auto"/>
      </w:divBdr>
    </w:div>
    <w:div w:id="1871255911">
      <w:bodyDiv w:val="1"/>
      <w:marLeft w:val="0"/>
      <w:marRight w:val="0"/>
      <w:marTop w:val="0"/>
      <w:marBottom w:val="0"/>
      <w:divBdr>
        <w:top w:val="none" w:sz="0" w:space="0" w:color="auto"/>
        <w:left w:val="none" w:sz="0" w:space="0" w:color="auto"/>
        <w:bottom w:val="none" w:sz="0" w:space="0" w:color="auto"/>
        <w:right w:val="none" w:sz="0" w:space="0" w:color="auto"/>
      </w:divBdr>
    </w:div>
    <w:div w:id="1871259394">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7441">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642717">
      <w:bodyDiv w:val="1"/>
      <w:marLeft w:val="0"/>
      <w:marRight w:val="0"/>
      <w:marTop w:val="0"/>
      <w:marBottom w:val="0"/>
      <w:divBdr>
        <w:top w:val="none" w:sz="0" w:space="0" w:color="auto"/>
        <w:left w:val="none" w:sz="0" w:space="0" w:color="auto"/>
        <w:bottom w:val="none" w:sz="0" w:space="0" w:color="auto"/>
        <w:right w:val="none" w:sz="0" w:space="0" w:color="auto"/>
      </w:divBdr>
    </w:div>
    <w:div w:id="1871647329">
      <w:bodyDiv w:val="1"/>
      <w:marLeft w:val="0"/>
      <w:marRight w:val="0"/>
      <w:marTop w:val="0"/>
      <w:marBottom w:val="0"/>
      <w:divBdr>
        <w:top w:val="none" w:sz="0" w:space="0" w:color="auto"/>
        <w:left w:val="none" w:sz="0" w:space="0" w:color="auto"/>
        <w:bottom w:val="none" w:sz="0" w:space="0" w:color="auto"/>
        <w:right w:val="none" w:sz="0" w:space="0" w:color="auto"/>
      </w:divBdr>
    </w:div>
    <w:div w:id="1871717811">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06142">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2452539">
      <w:bodyDiv w:val="1"/>
      <w:marLeft w:val="0"/>
      <w:marRight w:val="0"/>
      <w:marTop w:val="0"/>
      <w:marBottom w:val="0"/>
      <w:divBdr>
        <w:top w:val="none" w:sz="0" w:space="0" w:color="auto"/>
        <w:left w:val="none" w:sz="0" w:space="0" w:color="auto"/>
        <w:bottom w:val="none" w:sz="0" w:space="0" w:color="auto"/>
        <w:right w:val="none" w:sz="0" w:space="0" w:color="auto"/>
      </w:divBdr>
    </w:div>
    <w:div w:id="1872573661">
      <w:bodyDiv w:val="1"/>
      <w:marLeft w:val="0"/>
      <w:marRight w:val="0"/>
      <w:marTop w:val="0"/>
      <w:marBottom w:val="0"/>
      <w:divBdr>
        <w:top w:val="none" w:sz="0" w:space="0" w:color="auto"/>
        <w:left w:val="none" w:sz="0" w:space="0" w:color="auto"/>
        <w:bottom w:val="none" w:sz="0" w:space="0" w:color="auto"/>
        <w:right w:val="none" w:sz="0" w:space="0" w:color="auto"/>
      </w:divBdr>
    </w:div>
    <w:div w:id="1872763045">
      <w:bodyDiv w:val="1"/>
      <w:marLeft w:val="0"/>
      <w:marRight w:val="0"/>
      <w:marTop w:val="0"/>
      <w:marBottom w:val="0"/>
      <w:divBdr>
        <w:top w:val="none" w:sz="0" w:space="0" w:color="auto"/>
        <w:left w:val="none" w:sz="0" w:space="0" w:color="auto"/>
        <w:bottom w:val="none" w:sz="0" w:space="0" w:color="auto"/>
        <w:right w:val="none" w:sz="0" w:space="0" w:color="auto"/>
      </w:divBdr>
    </w:div>
    <w:div w:id="1872954874">
      <w:bodyDiv w:val="1"/>
      <w:marLeft w:val="0"/>
      <w:marRight w:val="0"/>
      <w:marTop w:val="0"/>
      <w:marBottom w:val="0"/>
      <w:divBdr>
        <w:top w:val="none" w:sz="0" w:space="0" w:color="auto"/>
        <w:left w:val="none" w:sz="0" w:space="0" w:color="auto"/>
        <w:bottom w:val="none" w:sz="0" w:space="0" w:color="auto"/>
        <w:right w:val="none" w:sz="0" w:space="0" w:color="auto"/>
      </w:divBdr>
    </w:div>
    <w:div w:id="1873030502">
      <w:bodyDiv w:val="1"/>
      <w:marLeft w:val="0"/>
      <w:marRight w:val="0"/>
      <w:marTop w:val="0"/>
      <w:marBottom w:val="0"/>
      <w:divBdr>
        <w:top w:val="none" w:sz="0" w:space="0" w:color="auto"/>
        <w:left w:val="none" w:sz="0" w:space="0" w:color="auto"/>
        <w:bottom w:val="none" w:sz="0" w:space="0" w:color="auto"/>
        <w:right w:val="none" w:sz="0" w:space="0" w:color="auto"/>
      </w:divBdr>
    </w:div>
    <w:div w:id="1873108208">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230171">
      <w:bodyDiv w:val="1"/>
      <w:marLeft w:val="0"/>
      <w:marRight w:val="0"/>
      <w:marTop w:val="0"/>
      <w:marBottom w:val="0"/>
      <w:divBdr>
        <w:top w:val="none" w:sz="0" w:space="0" w:color="auto"/>
        <w:left w:val="none" w:sz="0" w:space="0" w:color="auto"/>
        <w:bottom w:val="none" w:sz="0" w:space="0" w:color="auto"/>
        <w:right w:val="none" w:sz="0" w:space="0" w:color="auto"/>
      </w:divBdr>
    </w:div>
    <w:div w:id="1873297622">
      <w:bodyDiv w:val="1"/>
      <w:marLeft w:val="0"/>
      <w:marRight w:val="0"/>
      <w:marTop w:val="0"/>
      <w:marBottom w:val="0"/>
      <w:divBdr>
        <w:top w:val="none" w:sz="0" w:space="0" w:color="auto"/>
        <w:left w:val="none" w:sz="0" w:space="0" w:color="auto"/>
        <w:bottom w:val="none" w:sz="0" w:space="0" w:color="auto"/>
        <w:right w:val="none" w:sz="0" w:space="0" w:color="auto"/>
      </w:divBdr>
    </w:div>
    <w:div w:id="1873348757">
      <w:bodyDiv w:val="1"/>
      <w:marLeft w:val="0"/>
      <w:marRight w:val="0"/>
      <w:marTop w:val="0"/>
      <w:marBottom w:val="0"/>
      <w:divBdr>
        <w:top w:val="none" w:sz="0" w:space="0" w:color="auto"/>
        <w:left w:val="none" w:sz="0" w:space="0" w:color="auto"/>
        <w:bottom w:val="none" w:sz="0" w:space="0" w:color="auto"/>
        <w:right w:val="none" w:sz="0" w:space="0" w:color="auto"/>
      </w:divBdr>
    </w:div>
    <w:div w:id="1873375005">
      <w:bodyDiv w:val="1"/>
      <w:marLeft w:val="0"/>
      <w:marRight w:val="0"/>
      <w:marTop w:val="0"/>
      <w:marBottom w:val="0"/>
      <w:divBdr>
        <w:top w:val="none" w:sz="0" w:space="0" w:color="auto"/>
        <w:left w:val="none" w:sz="0" w:space="0" w:color="auto"/>
        <w:bottom w:val="none" w:sz="0" w:space="0" w:color="auto"/>
        <w:right w:val="none" w:sz="0" w:space="0" w:color="auto"/>
      </w:divBdr>
    </w:div>
    <w:div w:id="1873499306">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3765937">
      <w:bodyDiv w:val="1"/>
      <w:marLeft w:val="0"/>
      <w:marRight w:val="0"/>
      <w:marTop w:val="0"/>
      <w:marBottom w:val="0"/>
      <w:divBdr>
        <w:top w:val="none" w:sz="0" w:space="0" w:color="auto"/>
        <w:left w:val="none" w:sz="0" w:space="0" w:color="auto"/>
        <w:bottom w:val="none" w:sz="0" w:space="0" w:color="auto"/>
        <w:right w:val="none" w:sz="0" w:space="0" w:color="auto"/>
      </w:divBdr>
    </w:div>
    <w:div w:id="1874030232">
      <w:bodyDiv w:val="1"/>
      <w:marLeft w:val="0"/>
      <w:marRight w:val="0"/>
      <w:marTop w:val="0"/>
      <w:marBottom w:val="0"/>
      <w:divBdr>
        <w:top w:val="none" w:sz="0" w:space="0" w:color="auto"/>
        <w:left w:val="none" w:sz="0" w:space="0" w:color="auto"/>
        <w:bottom w:val="none" w:sz="0" w:space="0" w:color="auto"/>
        <w:right w:val="none" w:sz="0" w:space="0" w:color="auto"/>
      </w:divBdr>
    </w:div>
    <w:div w:id="1874073934">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490890">
      <w:bodyDiv w:val="1"/>
      <w:marLeft w:val="0"/>
      <w:marRight w:val="0"/>
      <w:marTop w:val="0"/>
      <w:marBottom w:val="0"/>
      <w:divBdr>
        <w:top w:val="none" w:sz="0" w:space="0" w:color="auto"/>
        <w:left w:val="none" w:sz="0" w:space="0" w:color="auto"/>
        <w:bottom w:val="none" w:sz="0" w:space="0" w:color="auto"/>
        <w:right w:val="none" w:sz="0" w:space="0" w:color="auto"/>
      </w:divBdr>
    </w:div>
    <w:div w:id="1874687957">
      <w:bodyDiv w:val="1"/>
      <w:marLeft w:val="0"/>
      <w:marRight w:val="0"/>
      <w:marTop w:val="0"/>
      <w:marBottom w:val="0"/>
      <w:divBdr>
        <w:top w:val="none" w:sz="0" w:space="0" w:color="auto"/>
        <w:left w:val="none" w:sz="0" w:space="0" w:color="auto"/>
        <w:bottom w:val="none" w:sz="0" w:space="0" w:color="auto"/>
        <w:right w:val="none" w:sz="0" w:space="0" w:color="auto"/>
      </w:divBdr>
    </w:div>
    <w:div w:id="1874727079">
      <w:bodyDiv w:val="1"/>
      <w:marLeft w:val="0"/>
      <w:marRight w:val="0"/>
      <w:marTop w:val="0"/>
      <w:marBottom w:val="0"/>
      <w:divBdr>
        <w:top w:val="none" w:sz="0" w:space="0" w:color="auto"/>
        <w:left w:val="none" w:sz="0" w:space="0" w:color="auto"/>
        <w:bottom w:val="none" w:sz="0" w:space="0" w:color="auto"/>
        <w:right w:val="none" w:sz="0" w:space="0" w:color="auto"/>
      </w:divBdr>
    </w:div>
    <w:div w:id="1874727793">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33850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462608">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538301">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845217">
      <w:bodyDiv w:val="1"/>
      <w:marLeft w:val="0"/>
      <w:marRight w:val="0"/>
      <w:marTop w:val="0"/>
      <w:marBottom w:val="0"/>
      <w:divBdr>
        <w:top w:val="none" w:sz="0" w:space="0" w:color="auto"/>
        <w:left w:val="none" w:sz="0" w:space="0" w:color="auto"/>
        <w:bottom w:val="none" w:sz="0" w:space="0" w:color="auto"/>
        <w:right w:val="none" w:sz="0" w:space="0" w:color="auto"/>
      </w:divBdr>
    </w:div>
    <w:div w:id="1875923513">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042954">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154634">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7503932">
      <w:bodyDiv w:val="1"/>
      <w:marLeft w:val="0"/>
      <w:marRight w:val="0"/>
      <w:marTop w:val="0"/>
      <w:marBottom w:val="0"/>
      <w:divBdr>
        <w:top w:val="none" w:sz="0" w:space="0" w:color="auto"/>
        <w:left w:val="none" w:sz="0" w:space="0" w:color="auto"/>
        <w:bottom w:val="none" w:sz="0" w:space="0" w:color="auto"/>
        <w:right w:val="none" w:sz="0" w:space="0" w:color="auto"/>
      </w:divBdr>
    </w:div>
    <w:div w:id="1877544157">
      <w:bodyDiv w:val="1"/>
      <w:marLeft w:val="0"/>
      <w:marRight w:val="0"/>
      <w:marTop w:val="0"/>
      <w:marBottom w:val="0"/>
      <w:divBdr>
        <w:top w:val="none" w:sz="0" w:space="0" w:color="auto"/>
        <w:left w:val="none" w:sz="0" w:space="0" w:color="auto"/>
        <w:bottom w:val="none" w:sz="0" w:space="0" w:color="auto"/>
        <w:right w:val="none" w:sz="0" w:space="0" w:color="auto"/>
      </w:divBdr>
    </w:div>
    <w:div w:id="1877615682">
      <w:bodyDiv w:val="1"/>
      <w:marLeft w:val="0"/>
      <w:marRight w:val="0"/>
      <w:marTop w:val="0"/>
      <w:marBottom w:val="0"/>
      <w:divBdr>
        <w:top w:val="none" w:sz="0" w:space="0" w:color="auto"/>
        <w:left w:val="none" w:sz="0" w:space="0" w:color="auto"/>
        <w:bottom w:val="none" w:sz="0" w:space="0" w:color="auto"/>
        <w:right w:val="none" w:sz="0" w:space="0" w:color="auto"/>
      </w:divBdr>
    </w:div>
    <w:div w:id="1877624523">
      <w:bodyDiv w:val="1"/>
      <w:marLeft w:val="0"/>
      <w:marRight w:val="0"/>
      <w:marTop w:val="0"/>
      <w:marBottom w:val="0"/>
      <w:divBdr>
        <w:top w:val="none" w:sz="0" w:space="0" w:color="auto"/>
        <w:left w:val="none" w:sz="0" w:space="0" w:color="auto"/>
        <w:bottom w:val="none" w:sz="0" w:space="0" w:color="auto"/>
        <w:right w:val="none" w:sz="0" w:space="0" w:color="auto"/>
      </w:divBdr>
    </w:div>
    <w:div w:id="1877767913">
      <w:bodyDiv w:val="1"/>
      <w:marLeft w:val="0"/>
      <w:marRight w:val="0"/>
      <w:marTop w:val="0"/>
      <w:marBottom w:val="0"/>
      <w:divBdr>
        <w:top w:val="none" w:sz="0" w:space="0" w:color="auto"/>
        <w:left w:val="none" w:sz="0" w:space="0" w:color="auto"/>
        <w:bottom w:val="none" w:sz="0" w:space="0" w:color="auto"/>
        <w:right w:val="none" w:sz="0" w:space="0" w:color="auto"/>
      </w:divBdr>
    </w:div>
    <w:div w:id="1877960817">
      <w:bodyDiv w:val="1"/>
      <w:marLeft w:val="0"/>
      <w:marRight w:val="0"/>
      <w:marTop w:val="0"/>
      <w:marBottom w:val="0"/>
      <w:divBdr>
        <w:top w:val="none" w:sz="0" w:space="0" w:color="auto"/>
        <w:left w:val="none" w:sz="0" w:space="0" w:color="auto"/>
        <w:bottom w:val="none" w:sz="0" w:space="0" w:color="auto"/>
        <w:right w:val="none" w:sz="0" w:space="0" w:color="auto"/>
      </w:divBdr>
    </w:div>
    <w:div w:id="1878004205">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083771">
      <w:bodyDiv w:val="1"/>
      <w:marLeft w:val="0"/>
      <w:marRight w:val="0"/>
      <w:marTop w:val="0"/>
      <w:marBottom w:val="0"/>
      <w:divBdr>
        <w:top w:val="none" w:sz="0" w:space="0" w:color="auto"/>
        <w:left w:val="none" w:sz="0" w:space="0" w:color="auto"/>
        <w:bottom w:val="none" w:sz="0" w:space="0" w:color="auto"/>
        <w:right w:val="none" w:sz="0" w:space="0" w:color="auto"/>
      </w:divBdr>
    </w:div>
    <w:div w:id="1878153027">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545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542342">
      <w:bodyDiv w:val="1"/>
      <w:marLeft w:val="0"/>
      <w:marRight w:val="0"/>
      <w:marTop w:val="0"/>
      <w:marBottom w:val="0"/>
      <w:divBdr>
        <w:top w:val="none" w:sz="0" w:space="0" w:color="auto"/>
        <w:left w:val="none" w:sz="0" w:space="0" w:color="auto"/>
        <w:bottom w:val="none" w:sz="0" w:space="0" w:color="auto"/>
        <w:right w:val="none" w:sz="0" w:space="0" w:color="auto"/>
      </w:divBdr>
    </w:div>
    <w:div w:id="187854598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1043">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200353">
      <w:bodyDiv w:val="1"/>
      <w:marLeft w:val="0"/>
      <w:marRight w:val="0"/>
      <w:marTop w:val="0"/>
      <w:marBottom w:val="0"/>
      <w:divBdr>
        <w:top w:val="none" w:sz="0" w:space="0" w:color="auto"/>
        <w:left w:val="none" w:sz="0" w:space="0" w:color="auto"/>
        <w:bottom w:val="none" w:sz="0" w:space="0" w:color="auto"/>
        <w:right w:val="none" w:sz="0" w:space="0" w:color="auto"/>
      </w:divBdr>
    </w:div>
    <w:div w:id="1879273343">
      <w:bodyDiv w:val="1"/>
      <w:marLeft w:val="0"/>
      <w:marRight w:val="0"/>
      <w:marTop w:val="0"/>
      <w:marBottom w:val="0"/>
      <w:divBdr>
        <w:top w:val="none" w:sz="0" w:space="0" w:color="auto"/>
        <w:left w:val="none" w:sz="0" w:space="0" w:color="auto"/>
        <w:bottom w:val="none" w:sz="0" w:space="0" w:color="auto"/>
        <w:right w:val="none" w:sz="0" w:space="0" w:color="auto"/>
      </w:divBdr>
    </w:div>
    <w:div w:id="1879464580">
      <w:bodyDiv w:val="1"/>
      <w:marLeft w:val="0"/>
      <w:marRight w:val="0"/>
      <w:marTop w:val="0"/>
      <w:marBottom w:val="0"/>
      <w:divBdr>
        <w:top w:val="none" w:sz="0" w:space="0" w:color="auto"/>
        <w:left w:val="none" w:sz="0" w:space="0" w:color="auto"/>
        <w:bottom w:val="none" w:sz="0" w:space="0" w:color="auto"/>
        <w:right w:val="none" w:sz="0" w:space="0" w:color="auto"/>
      </w:divBdr>
    </w:div>
    <w:div w:id="1879512276">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18334">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165996">
      <w:bodyDiv w:val="1"/>
      <w:marLeft w:val="0"/>
      <w:marRight w:val="0"/>
      <w:marTop w:val="0"/>
      <w:marBottom w:val="0"/>
      <w:divBdr>
        <w:top w:val="none" w:sz="0" w:space="0" w:color="auto"/>
        <w:left w:val="none" w:sz="0" w:space="0" w:color="auto"/>
        <w:bottom w:val="none" w:sz="0" w:space="0" w:color="auto"/>
        <w:right w:val="none" w:sz="0" w:space="0" w:color="auto"/>
      </w:divBdr>
    </w:div>
    <w:div w:id="1880314045">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69948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0969938">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045810">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480050">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208502">
      <w:bodyDiv w:val="1"/>
      <w:marLeft w:val="0"/>
      <w:marRight w:val="0"/>
      <w:marTop w:val="0"/>
      <w:marBottom w:val="0"/>
      <w:divBdr>
        <w:top w:val="none" w:sz="0" w:space="0" w:color="auto"/>
        <w:left w:val="none" w:sz="0" w:space="0" w:color="auto"/>
        <w:bottom w:val="none" w:sz="0" w:space="0" w:color="auto"/>
        <w:right w:val="none" w:sz="0" w:space="0" w:color="auto"/>
      </w:divBdr>
    </w:div>
    <w:div w:id="1882326133">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2472260">
      <w:bodyDiv w:val="1"/>
      <w:marLeft w:val="0"/>
      <w:marRight w:val="0"/>
      <w:marTop w:val="0"/>
      <w:marBottom w:val="0"/>
      <w:divBdr>
        <w:top w:val="none" w:sz="0" w:space="0" w:color="auto"/>
        <w:left w:val="none" w:sz="0" w:space="0" w:color="auto"/>
        <w:bottom w:val="none" w:sz="0" w:space="0" w:color="auto"/>
        <w:right w:val="none" w:sz="0" w:space="0" w:color="auto"/>
      </w:divBdr>
    </w:div>
    <w:div w:id="1882786903">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132224">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208212">
      <w:bodyDiv w:val="1"/>
      <w:marLeft w:val="0"/>
      <w:marRight w:val="0"/>
      <w:marTop w:val="0"/>
      <w:marBottom w:val="0"/>
      <w:divBdr>
        <w:top w:val="none" w:sz="0" w:space="0" w:color="auto"/>
        <w:left w:val="none" w:sz="0" w:space="0" w:color="auto"/>
        <w:bottom w:val="none" w:sz="0" w:space="0" w:color="auto"/>
        <w:right w:val="none" w:sz="0" w:space="0" w:color="auto"/>
      </w:divBdr>
    </w:div>
    <w:div w:id="1883247339">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13565">
      <w:bodyDiv w:val="1"/>
      <w:marLeft w:val="0"/>
      <w:marRight w:val="0"/>
      <w:marTop w:val="0"/>
      <w:marBottom w:val="0"/>
      <w:divBdr>
        <w:top w:val="none" w:sz="0" w:space="0" w:color="auto"/>
        <w:left w:val="none" w:sz="0" w:space="0" w:color="auto"/>
        <w:bottom w:val="none" w:sz="0" w:space="0" w:color="auto"/>
        <w:right w:val="none" w:sz="0" w:space="0" w:color="auto"/>
      </w:divBdr>
    </w:div>
    <w:div w:id="1883515603">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664323">
      <w:bodyDiv w:val="1"/>
      <w:marLeft w:val="0"/>
      <w:marRight w:val="0"/>
      <w:marTop w:val="0"/>
      <w:marBottom w:val="0"/>
      <w:divBdr>
        <w:top w:val="none" w:sz="0" w:space="0" w:color="auto"/>
        <w:left w:val="none" w:sz="0" w:space="0" w:color="auto"/>
        <w:bottom w:val="none" w:sz="0" w:space="0" w:color="auto"/>
        <w:right w:val="none" w:sz="0" w:space="0" w:color="auto"/>
      </w:divBdr>
    </w:div>
    <w:div w:id="1883666252">
      <w:bodyDiv w:val="1"/>
      <w:marLeft w:val="0"/>
      <w:marRight w:val="0"/>
      <w:marTop w:val="0"/>
      <w:marBottom w:val="0"/>
      <w:divBdr>
        <w:top w:val="none" w:sz="0" w:space="0" w:color="auto"/>
        <w:left w:val="none" w:sz="0" w:space="0" w:color="auto"/>
        <w:bottom w:val="none" w:sz="0" w:space="0" w:color="auto"/>
        <w:right w:val="none" w:sz="0" w:space="0" w:color="auto"/>
      </w:divBdr>
    </w:div>
    <w:div w:id="1883708071">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786438">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3903766">
      <w:bodyDiv w:val="1"/>
      <w:marLeft w:val="0"/>
      <w:marRight w:val="0"/>
      <w:marTop w:val="0"/>
      <w:marBottom w:val="0"/>
      <w:divBdr>
        <w:top w:val="none" w:sz="0" w:space="0" w:color="auto"/>
        <w:left w:val="none" w:sz="0" w:space="0" w:color="auto"/>
        <w:bottom w:val="none" w:sz="0" w:space="0" w:color="auto"/>
        <w:right w:val="none" w:sz="0" w:space="0" w:color="auto"/>
      </w:divBdr>
    </w:div>
    <w:div w:id="1883904266">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053780">
      <w:bodyDiv w:val="1"/>
      <w:marLeft w:val="0"/>
      <w:marRight w:val="0"/>
      <w:marTop w:val="0"/>
      <w:marBottom w:val="0"/>
      <w:divBdr>
        <w:top w:val="none" w:sz="0" w:space="0" w:color="auto"/>
        <w:left w:val="none" w:sz="0" w:space="0" w:color="auto"/>
        <w:bottom w:val="none" w:sz="0" w:space="0" w:color="auto"/>
        <w:right w:val="none" w:sz="0" w:space="0" w:color="auto"/>
      </w:divBdr>
    </w:div>
    <w:div w:id="1884318708">
      <w:bodyDiv w:val="1"/>
      <w:marLeft w:val="0"/>
      <w:marRight w:val="0"/>
      <w:marTop w:val="0"/>
      <w:marBottom w:val="0"/>
      <w:divBdr>
        <w:top w:val="none" w:sz="0" w:space="0" w:color="auto"/>
        <w:left w:val="none" w:sz="0" w:space="0" w:color="auto"/>
        <w:bottom w:val="none" w:sz="0" w:space="0" w:color="auto"/>
        <w:right w:val="none" w:sz="0" w:space="0" w:color="auto"/>
      </w:divBdr>
    </w:div>
    <w:div w:id="1884322253">
      <w:bodyDiv w:val="1"/>
      <w:marLeft w:val="0"/>
      <w:marRight w:val="0"/>
      <w:marTop w:val="0"/>
      <w:marBottom w:val="0"/>
      <w:divBdr>
        <w:top w:val="none" w:sz="0" w:space="0" w:color="auto"/>
        <w:left w:val="none" w:sz="0" w:space="0" w:color="auto"/>
        <w:bottom w:val="none" w:sz="0" w:space="0" w:color="auto"/>
        <w:right w:val="none" w:sz="0" w:space="0" w:color="auto"/>
      </w:divBdr>
    </w:div>
    <w:div w:id="1884362781">
      <w:bodyDiv w:val="1"/>
      <w:marLeft w:val="0"/>
      <w:marRight w:val="0"/>
      <w:marTop w:val="0"/>
      <w:marBottom w:val="0"/>
      <w:divBdr>
        <w:top w:val="none" w:sz="0" w:space="0" w:color="auto"/>
        <w:left w:val="none" w:sz="0" w:space="0" w:color="auto"/>
        <w:bottom w:val="none" w:sz="0" w:space="0" w:color="auto"/>
        <w:right w:val="none" w:sz="0" w:space="0" w:color="auto"/>
      </w:divBdr>
    </w:div>
    <w:div w:id="1884515973">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555703">
      <w:bodyDiv w:val="1"/>
      <w:marLeft w:val="0"/>
      <w:marRight w:val="0"/>
      <w:marTop w:val="0"/>
      <w:marBottom w:val="0"/>
      <w:divBdr>
        <w:top w:val="none" w:sz="0" w:space="0" w:color="auto"/>
        <w:left w:val="none" w:sz="0" w:space="0" w:color="auto"/>
        <w:bottom w:val="none" w:sz="0" w:space="0" w:color="auto"/>
        <w:right w:val="none" w:sz="0" w:space="0" w:color="auto"/>
      </w:divBdr>
    </w:div>
    <w:div w:id="1884637429">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4831445">
      <w:bodyDiv w:val="1"/>
      <w:marLeft w:val="0"/>
      <w:marRight w:val="0"/>
      <w:marTop w:val="0"/>
      <w:marBottom w:val="0"/>
      <w:divBdr>
        <w:top w:val="none" w:sz="0" w:space="0" w:color="auto"/>
        <w:left w:val="none" w:sz="0" w:space="0" w:color="auto"/>
        <w:bottom w:val="none" w:sz="0" w:space="0" w:color="auto"/>
        <w:right w:val="none" w:sz="0" w:space="0" w:color="auto"/>
      </w:divBdr>
    </w:div>
    <w:div w:id="1884947110">
      <w:bodyDiv w:val="1"/>
      <w:marLeft w:val="0"/>
      <w:marRight w:val="0"/>
      <w:marTop w:val="0"/>
      <w:marBottom w:val="0"/>
      <w:divBdr>
        <w:top w:val="none" w:sz="0" w:space="0" w:color="auto"/>
        <w:left w:val="none" w:sz="0" w:space="0" w:color="auto"/>
        <w:bottom w:val="none" w:sz="0" w:space="0" w:color="auto"/>
        <w:right w:val="none" w:sz="0" w:space="0" w:color="auto"/>
      </w:divBdr>
    </w:div>
    <w:div w:id="1885287941">
      <w:bodyDiv w:val="1"/>
      <w:marLeft w:val="0"/>
      <w:marRight w:val="0"/>
      <w:marTop w:val="0"/>
      <w:marBottom w:val="0"/>
      <w:divBdr>
        <w:top w:val="none" w:sz="0" w:space="0" w:color="auto"/>
        <w:left w:val="none" w:sz="0" w:space="0" w:color="auto"/>
        <w:bottom w:val="none" w:sz="0" w:space="0" w:color="auto"/>
        <w:right w:val="none" w:sz="0" w:space="0" w:color="auto"/>
      </w:divBdr>
    </w:div>
    <w:div w:id="1885291998">
      <w:bodyDiv w:val="1"/>
      <w:marLeft w:val="0"/>
      <w:marRight w:val="0"/>
      <w:marTop w:val="0"/>
      <w:marBottom w:val="0"/>
      <w:divBdr>
        <w:top w:val="none" w:sz="0" w:space="0" w:color="auto"/>
        <w:left w:val="none" w:sz="0" w:space="0" w:color="auto"/>
        <w:bottom w:val="none" w:sz="0" w:space="0" w:color="auto"/>
        <w:right w:val="none" w:sz="0" w:space="0" w:color="auto"/>
      </w:divBdr>
    </w:div>
    <w:div w:id="1885369262">
      <w:bodyDiv w:val="1"/>
      <w:marLeft w:val="0"/>
      <w:marRight w:val="0"/>
      <w:marTop w:val="0"/>
      <w:marBottom w:val="0"/>
      <w:divBdr>
        <w:top w:val="none" w:sz="0" w:space="0" w:color="auto"/>
        <w:left w:val="none" w:sz="0" w:space="0" w:color="auto"/>
        <w:bottom w:val="none" w:sz="0" w:space="0" w:color="auto"/>
        <w:right w:val="none" w:sz="0" w:space="0" w:color="auto"/>
      </w:divBdr>
    </w:div>
    <w:div w:id="188540954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5870979">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138714">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08851">
      <w:bodyDiv w:val="1"/>
      <w:marLeft w:val="0"/>
      <w:marRight w:val="0"/>
      <w:marTop w:val="0"/>
      <w:marBottom w:val="0"/>
      <w:divBdr>
        <w:top w:val="none" w:sz="0" w:space="0" w:color="auto"/>
        <w:left w:val="none" w:sz="0" w:space="0" w:color="auto"/>
        <w:bottom w:val="none" w:sz="0" w:space="0" w:color="auto"/>
        <w:right w:val="none" w:sz="0" w:space="0" w:color="auto"/>
      </w:divBdr>
    </w:div>
    <w:div w:id="1886478831">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595481">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6679321">
      <w:bodyDiv w:val="1"/>
      <w:marLeft w:val="0"/>
      <w:marRight w:val="0"/>
      <w:marTop w:val="0"/>
      <w:marBottom w:val="0"/>
      <w:divBdr>
        <w:top w:val="none" w:sz="0" w:space="0" w:color="auto"/>
        <w:left w:val="none" w:sz="0" w:space="0" w:color="auto"/>
        <w:bottom w:val="none" w:sz="0" w:space="0" w:color="auto"/>
        <w:right w:val="none" w:sz="0" w:space="0" w:color="auto"/>
      </w:divBdr>
    </w:div>
    <w:div w:id="1886719472">
      <w:bodyDiv w:val="1"/>
      <w:marLeft w:val="0"/>
      <w:marRight w:val="0"/>
      <w:marTop w:val="0"/>
      <w:marBottom w:val="0"/>
      <w:divBdr>
        <w:top w:val="none" w:sz="0" w:space="0" w:color="auto"/>
        <w:left w:val="none" w:sz="0" w:space="0" w:color="auto"/>
        <w:bottom w:val="none" w:sz="0" w:space="0" w:color="auto"/>
        <w:right w:val="none" w:sz="0" w:space="0" w:color="auto"/>
      </w:divBdr>
    </w:div>
    <w:div w:id="1886796553">
      <w:bodyDiv w:val="1"/>
      <w:marLeft w:val="0"/>
      <w:marRight w:val="0"/>
      <w:marTop w:val="0"/>
      <w:marBottom w:val="0"/>
      <w:divBdr>
        <w:top w:val="none" w:sz="0" w:space="0" w:color="auto"/>
        <w:left w:val="none" w:sz="0" w:space="0" w:color="auto"/>
        <w:bottom w:val="none" w:sz="0" w:space="0" w:color="auto"/>
        <w:right w:val="none" w:sz="0" w:space="0" w:color="auto"/>
      </w:divBdr>
    </w:div>
    <w:div w:id="1887133587">
      <w:bodyDiv w:val="1"/>
      <w:marLeft w:val="0"/>
      <w:marRight w:val="0"/>
      <w:marTop w:val="0"/>
      <w:marBottom w:val="0"/>
      <w:divBdr>
        <w:top w:val="none" w:sz="0" w:space="0" w:color="auto"/>
        <w:left w:val="none" w:sz="0" w:space="0" w:color="auto"/>
        <w:bottom w:val="none" w:sz="0" w:space="0" w:color="auto"/>
        <w:right w:val="none" w:sz="0" w:space="0" w:color="auto"/>
      </w:divBdr>
    </w:div>
    <w:div w:id="1887175942">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0097">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641721">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7837537">
      <w:bodyDiv w:val="1"/>
      <w:marLeft w:val="0"/>
      <w:marRight w:val="0"/>
      <w:marTop w:val="0"/>
      <w:marBottom w:val="0"/>
      <w:divBdr>
        <w:top w:val="none" w:sz="0" w:space="0" w:color="auto"/>
        <w:left w:val="none" w:sz="0" w:space="0" w:color="auto"/>
        <w:bottom w:val="none" w:sz="0" w:space="0" w:color="auto"/>
        <w:right w:val="none" w:sz="0" w:space="0" w:color="auto"/>
      </w:divBdr>
    </w:div>
    <w:div w:id="1887984844">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887987412">
      <w:bodyDiv w:val="1"/>
      <w:marLeft w:val="0"/>
      <w:marRight w:val="0"/>
      <w:marTop w:val="0"/>
      <w:marBottom w:val="0"/>
      <w:divBdr>
        <w:top w:val="none" w:sz="0" w:space="0" w:color="auto"/>
        <w:left w:val="none" w:sz="0" w:space="0" w:color="auto"/>
        <w:bottom w:val="none" w:sz="0" w:space="0" w:color="auto"/>
        <w:right w:val="none" w:sz="0" w:space="0" w:color="auto"/>
      </w:divBdr>
    </w:div>
    <w:div w:id="1888103289">
      <w:bodyDiv w:val="1"/>
      <w:marLeft w:val="0"/>
      <w:marRight w:val="0"/>
      <w:marTop w:val="0"/>
      <w:marBottom w:val="0"/>
      <w:divBdr>
        <w:top w:val="none" w:sz="0" w:space="0" w:color="auto"/>
        <w:left w:val="none" w:sz="0" w:space="0" w:color="auto"/>
        <w:bottom w:val="none" w:sz="0" w:space="0" w:color="auto"/>
        <w:right w:val="none" w:sz="0" w:space="0" w:color="auto"/>
      </w:divBdr>
    </w:div>
    <w:div w:id="1888292366">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8450805">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 w:id="1888949919">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143348">
      <w:bodyDiv w:val="1"/>
      <w:marLeft w:val="0"/>
      <w:marRight w:val="0"/>
      <w:marTop w:val="0"/>
      <w:marBottom w:val="0"/>
      <w:divBdr>
        <w:top w:val="none" w:sz="0" w:space="0" w:color="auto"/>
        <w:left w:val="none" w:sz="0" w:space="0" w:color="auto"/>
        <w:bottom w:val="none" w:sz="0" w:space="0" w:color="auto"/>
        <w:right w:val="none" w:sz="0" w:space="0" w:color="auto"/>
      </w:divBdr>
    </w:div>
    <w:div w:id="1889145096">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411619">
      <w:bodyDiv w:val="1"/>
      <w:marLeft w:val="0"/>
      <w:marRight w:val="0"/>
      <w:marTop w:val="0"/>
      <w:marBottom w:val="0"/>
      <w:divBdr>
        <w:top w:val="none" w:sz="0" w:space="0" w:color="auto"/>
        <w:left w:val="none" w:sz="0" w:space="0" w:color="auto"/>
        <w:bottom w:val="none" w:sz="0" w:space="0" w:color="auto"/>
        <w:right w:val="none" w:sz="0" w:space="0" w:color="auto"/>
      </w:divBdr>
    </w:div>
    <w:div w:id="1889606596">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757785">
      <w:bodyDiv w:val="1"/>
      <w:marLeft w:val="0"/>
      <w:marRight w:val="0"/>
      <w:marTop w:val="0"/>
      <w:marBottom w:val="0"/>
      <w:divBdr>
        <w:top w:val="none" w:sz="0" w:space="0" w:color="auto"/>
        <w:left w:val="none" w:sz="0" w:space="0" w:color="auto"/>
        <w:bottom w:val="none" w:sz="0" w:space="0" w:color="auto"/>
        <w:right w:val="none" w:sz="0" w:space="0" w:color="auto"/>
      </w:divBdr>
    </w:div>
    <w:div w:id="1889948427">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89998404">
      <w:bodyDiv w:val="1"/>
      <w:marLeft w:val="0"/>
      <w:marRight w:val="0"/>
      <w:marTop w:val="0"/>
      <w:marBottom w:val="0"/>
      <w:divBdr>
        <w:top w:val="none" w:sz="0" w:space="0" w:color="auto"/>
        <w:left w:val="none" w:sz="0" w:space="0" w:color="auto"/>
        <w:bottom w:val="none" w:sz="0" w:space="0" w:color="auto"/>
        <w:right w:val="none" w:sz="0" w:space="0" w:color="auto"/>
      </w:divBdr>
    </w:div>
    <w:div w:id="1890140871">
      <w:bodyDiv w:val="1"/>
      <w:marLeft w:val="0"/>
      <w:marRight w:val="0"/>
      <w:marTop w:val="0"/>
      <w:marBottom w:val="0"/>
      <w:divBdr>
        <w:top w:val="none" w:sz="0" w:space="0" w:color="auto"/>
        <w:left w:val="none" w:sz="0" w:space="0" w:color="auto"/>
        <w:bottom w:val="none" w:sz="0" w:space="0" w:color="auto"/>
        <w:right w:val="none" w:sz="0" w:space="0" w:color="auto"/>
      </w:divBdr>
    </w:div>
    <w:div w:id="1890141011">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191832">
      <w:bodyDiv w:val="1"/>
      <w:marLeft w:val="0"/>
      <w:marRight w:val="0"/>
      <w:marTop w:val="0"/>
      <w:marBottom w:val="0"/>
      <w:divBdr>
        <w:top w:val="none" w:sz="0" w:space="0" w:color="auto"/>
        <w:left w:val="none" w:sz="0" w:space="0" w:color="auto"/>
        <w:bottom w:val="none" w:sz="0" w:space="0" w:color="auto"/>
        <w:right w:val="none" w:sz="0" w:space="0" w:color="auto"/>
      </w:divBdr>
    </w:div>
    <w:div w:id="1890215698">
      <w:bodyDiv w:val="1"/>
      <w:marLeft w:val="0"/>
      <w:marRight w:val="0"/>
      <w:marTop w:val="0"/>
      <w:marBottom w:val="0"/>
      <w:divBdr>
        <w:top w:val="none" w:sz="0" w:space="0" w:color="auto"/>
        <w:left w:val="none" w:sz="0" w:space="0" w:color="auto"/>
        <w:bottom w:val="none" w:sz="0" w:space="0" w:color="auto"/>
        <w:right w:val="none" w:sz="0" w:space="0" w:color="auto"/>
      </w:divBdr>
    </w:div>
    <w:div w:id="1890409443">
      <w:bodyDiv w:val="1"/>
      <w:marLeft w:val="0"/>
      <w:marRight w:val="0"/>
      <w:marTop w:val="0"/>
      <w:marBottom w:val="0"/>
      <w:divBdr>
        <w:top w:val="none" w:sz="0" w:space="0" w:color="auto"/>
        <w:left w:val="none" w:sz="0" w:space="0" w:color="auto"/>
        <w:bottom w:val="none" w:sz="0" w:space="0" w:color="auto"/>
        <w:right w:val="none" w:sz="0" w:space="0" w:color="auto"/>
      </w:divBdr>
    </w:div>
    <w:div w:id="1890454815">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2404">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720928">
      <w:bodyDiv w:val="1"/>
      <w:marLeft w:val="0"/>
      <w:marRight w:val="0"/>
      <w:marTop w:val="0"/>
      <w:marBottom w:val="0"/>
      <w:divBdr>
        <w:top w:val="none" w:sz="0" w:space="0" w:color="auto"/>
        <w:left w:val="none" w:sz="0" w:space="0" w:color="auto"/>
        <w:bottom w:val="none" w:sz="0" w:space="0" w:color="auto"/>
        <w:right w:val="none" w:sz="0" w:space="0" w:color="auto"/>
      </w:divBdr>
    </w:div>
    <w:div w:id="1890721066">
      <w:bodyDiv w:val="1"/>
      <w:marLeft w:val="0"/>
      <w:marRight w:val="0"/>
      <w:marTop w:val="0"/>
      <w:marBottom w:val="0"/>
      <w:divBdr>
        <w:top w:val="none" w:sz="0" w:space="0" w:color="auto"/>
        <w:left w:val="none" w:sz="0" w:space="0" w:color="auto"/>
        <w:bottom w:val="none" w:sz="0" w:space="0" w:color="auto"/>
        <w:right w:val="none" w:sz="0" w:space="0" w:color="auto"/>
      </w:divBdr>
    </w:div>
    <w:div w:id="1890721904">
      <w:bodyDiv w:val="1"/>
      <w:marLeft w:val="0"/>
      <w:marRight w:val="0"/>
      <w:marTop w:val="0"/>
      <w:marBottom w:val="0"/>
      <w:divBdr>
        <w:top w:val="none" w:sz="0" w:space="0" w:color="auto"/>
        <w:left w:val="none" w:sz="0" w:space="0" w:color="auto"/>
        <w:bottom w:val="none" w:sz="0" w:space="0" w:color="auto"/>
        <w:right w:val="none" w:sz="0" w:space="0" w:color="auto"/>
      </w:divBdr>
    </w:div>
    <w:div w:id="1890799737">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21544">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066595">
      <w:bodyDiv w:val="1"/>
      <w:marLeft w:val="0"/>
      <w:marRight w:val="0"/>
      <w:marTop w:val="0"/>
      <w:marBottom w:val="0"/>
      <w:divBdr>
        <w:top w:val="none" w:sz="0" w:space="0" w:color="auto"/>
        <w:left w:val="none" w:sz="0" w:space="0" w:color="auto"/>
        <w:bottom w:val="none" w:sz="0" w:space="0" w:color="auto"/>
        <w:right w:val="none" w:sz="0" w:space="0" w:color="auto"/>
      </w:divBdr>
    </w:div>
    <w:div w:id="1891073318">
      <w:bodyDiv w:val="1"/>
      <w:marLeft w:val="0"/>
      <w:marRight w:val="0"/>
      <w:marTop w:val="0"/>
      <w:marBottom w:val="0"/>
      <w:divBdr>
        <w:top w:val="none" w:sz="0" w:space="0" w:color="auto"/>
        <w:left w:val="none" w:sz="0" w:space="0" w:color="auto"/>
        <w:bottom w:val="none" w:sz="0" w:space="0" w:color="auto"/>
        <w:right w:val="none" w:sz="0" w:space="0" w:color="auto"/>
      </w:divBdr>
    </w:div>
    <w:div w:id="1891381650">
      <w:bodyDiv w:val="1"/>
      <w:marLeft w:val="0"/>
      <w:marRight w:val="0"/>
      <w:marTop w:val="0"/>
      <w:marBottom w:val="0"/>
      <w:divBdr>
        <w:top w:val="none" w:sz="0" w:space="0" w:color="auto"/>
        <w:left w:val="none" w:sz="0" w:space="0" w:color="auto"/>
        <w:bottom w:val="none" w:sz="0" w:space="0" w:color="auto"/>
        <w:right w:val="none" w:sz="0" w:space="0" w:color="auto"/>
      </w:divBdr>
    </w:div>
    <w:div w:id="189150019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034280">
      <w:bodyDiv w:val="1"/>
      <w:marLeft w:val="0"/>
      <w:marRight w:val="0"/>
      <w:marTop w:val="0"/>
      <w:marBottom w:val="0"/>
      <w:divBdr>
        <w:top w:val="none" w:sz="0" w:space="0" w:color="auto"/>
        <w:left w:val="none" w:sz="0" w:space="0" w:color="auto"/>
        <w:bottom w:val="none" w:sz="0" w:space="0" w:color="auto"/>
        <w:right w:val="none" w:sz="0" w:space="0" w:color="auto"/>
      </w:divBdr>
    </w:div>
    <w:div w:id="1892038161">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571544">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40">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2695555">
      <w:bodyDiv w:val="1"/>
      <w:marLeft w:val="0"/>
      <w:marRight w:val="0"/>
      <w:marTop w:val="0"/>
      <w:marBottom w:val="0"/>
      <w:divBdr>
        <w:top w:val="none" w:sz="0" w:space="0" w:color="auto"/>
        <w:left w:val="none" w:sz="0" w:space="0" w:color="auto"/>
        <w:bottom w:val="none" w:sz="0" w:space="0" w:color="auto"/>
        <w:right w:val="none" w:sz="0" w:space="0" w:color="auto"/>
      </w:divBdr>
    </w:div>
    <w:div w:id="1892769994">
      <w:bodyDiv w:val="1"/>
      <w:marLeft w:val="0"/>
      <w:marRight w:val="0"/>
      <w:marTop w:val="0"/>
      <w:marBottom w:val="0"/>
      <w:divBdr>
        <w:top w:val="none" w:sz="0" w:space="0" w:color="auto"/>
        <w:left w:val="none" w:sz="0" w:space="0" w:color="auto"/>
        <w:bottom w:val="none" w:sz="0" w:space="0" w:color="auto"/>
        <w:right w:val="none" w:sz="0" w:space="0" w:color="auto"/>
      </w:divBdr>
    </w:div>
    <w:div w:id="1892770155">
      <w:bodyDiv w:val="1"/>
      <w:marLeft w:val="0"/>
      <w:marRight w:val="0"/>
      <w:marTop w:val="0"/>
      <w:marBottom w:val="0"/>
      <w:divBdr>
        <w:top w:val="none" w:sz="0" w:space="0" w:color="auto"/>
        <w:left w:val="none" w:sz="0" w:space="0" w:color="auto"/>
        <w:bottom w:val="none" w:sz="0" w:space="0" w:color="auto"/>
        <w:right w:val="none" w:sz="0" w:space="0" w:color="auto"/>
      </w:divBdr>
    </w:div>
    <w:div w:id="1892843492">
      <w:bodyDiv w:val="1"/>
      <w:marLeft w:val="0"/>
      <w:marRight w:val="0"/>
      <w:marTop w:val="0"/>
      <w:marBottom w:val="0"/>
      <w:divBdr>
        <w:top w:val="none" w:sz="0" w:space="0" w:color="auto"/>
        <w:left w:val="none" w:sz="0" w:space="0" w:color="auto"/>
        <w:bottom w:val="none" w:sz="0" w:space="0" w:color="auto"/>
        <w:right w:val="none" w:sz="0" w:space="0" w:color="auto"/>
      </w:divBdr>
    </w:div>
    <w:div w:id="1893038606">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272657">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42427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893691324">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04410">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081356">
      <w:bodyDiv w:val="1"/>
      <w:marLeft w:val="0"/>
      <w:marRight w:val="0"/>
      <w:marTop w:val="0"/>
      <w:marBottom w:val="0"/>
      <w:divBdr>
        <w:top w:val="none" w:sz="0" w:space="0" w:color="auto"/>
        <w:left w:val="none" w:sz="0" w:space="0" w:color="auto"/>
        <w:bottom w:val="none" w:sz="0" w:space="0" w:color="auto"/>
        <w:right w:val="none" w:sz="0" w:space="0" w:color="auto"/>
      </w:divBdr>
    </w:div>
    <w:div w:id="1894149765">
      <w:bodyDiv w:val="1"/>
      <w:marLeft w:val="0"/>
      <w:marRight w:val="0"/>
      <w:marTop w:val="0"/>
      <w:marBottom w:val="0"/>
      <w:divBdr>
        <w:top w:val="none" w:sz="0" w:space="0" w:color="auto"/>
        <w:left w:val="none" w:sz="0" w:space="0" w:color="auto"/>
        <w:bottom w:val="none" w:sz="0" w:space="0" w:color="auto"/>
        <w:right w:val="none" w:sz="0" w:space="0" w:color="auto"/>
      </w:divBdr>
    </w:div>
    <w:div w:id="1894150278">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4342719">
      <w:bodyDiv w:val="1"/>
      <w:marLeft w:val="0"/>
      <w:marRight w:val="0"/>
      <w:marTop w:val="0"/>
      <w:marBottom w:val="0"/>
      <w:divBdr>
        <w:top w:val="none" w:sz="0" w:space="0" w:color="auto"/>
        <w:left w:val="none" w:sz="0" w:space="0" w:color="auto"/>
        <w:bottom w:val="none" w:sz="0" w:space="0" w:color="auto"/>
        <w:right w:val="none" w:sz="0" w:space="0" w:color="auto"/>
      </w:divBdr>
    </w:div>
    <w:div w:id="1894389818">
      <w:bodyDiv w:val="1"/>
      <w:marLeft w:val="0"/>
      <w:marRight w:val="0"/>
      <w:marTop w:val="0"/>
      <w:marBottom w:val="0"/>
      <w:divBdr>
        <w:top w:val="none" w:sz="0" w:space="0" w:color="auto"/>
        <w:left w:val="none" w:sz="0" w:space="0" w:color="auto"/>
        <w:bottom w:val="none" w:sz="0" w:space="0" w:color="auto"/>
        <w:right w:val="none" w:sz="0" w:space="0" w:color="auto"/>
      </w:divBdr>
    </w:div>
    <w:div w:id="1894778471">
      <w:bodyDiv w:val="1"/>
      <w:marLeft w:val="0"/>
      <w:marRight w:val="0"/>
      <w:marTop w:val="0"/>
      <w:marBottom w:val="0"/>
      <w:divBdr>
        <w:top w:val="none" w:sz="0" w:space="0" w:color="auto"/>
        <w:left w:val="none" w:sz="0" w:space="0" w:color="auto"/>
        <w:bottom w:val="none" w:sz="0" w:space="0" w:color="auto"/>
        <w:right w:val="none" w:sz="0" w:space="0" w:color="auto"/>
      </w:divBdr>
    </w:div>
    <w:div w:id="1894926394">
      <w:bodyDiv w:val="1"/>
      <w:marLeft w:val="0"/>
      <w:marRight w:val="0"/>
      <w:marTop w:val="0"/>
      <w:marBottom w:val="0"/>
      <w:divBdr>
        <w:top w:val="none" w:sz="0" w:space="0" w:color="auto"/>
        <w:left w:val="none" w:sz="0" w:space="0" w:color="auto"/>
        <w:bottom w:val="none" w:sz="0" w:space="0" w:color="auto"/>
        <w:right w:val="none" w:sz="0" w:space="0" w:color="auto"/>
      </w:divBdr>
    </w:div>
    <w:div w:id="1894998627">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19668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581109">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695305">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895771705">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2989">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252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7999">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2113">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23767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313012">
      <w:bodyDiv w:val="1"/>
      <w:marLeft w:val="0"/>
      <w:marRight w:val="0"/>
      <w:marTop w:val="0"/>
      <w:marBottom w:val="0"/>
      <w:divBdr>
        <w:top w:val="none" w:sz="0" w:space="0" w:color="auto"/>
        <w:left w:val="none" w:sz="0" w:space="0" w:color="auto"/>
        <w:bottom w:val="none" w:sz="0" w:space="0" w:color="auto"/>
        <w:right w:val="none" w:sz="0" w:space="0" w:color="auto"/>
      </w:divBdr>
    </w:div>
    <w:div w:id="1896353147">
      <w:bodyDiv w:val="1"/>
      <w:marLeft w:val="0"/>
      <w:marRight w:val="0"/>
      <w:marTop w:val="0"/>
      <w:marBottom w:val="0"/>
      <w:divBdr>
        <w:top w:val="none" w:sz="0" w:space="0" w:color="auto"/>
        <w:left w:val="none" w:sz="0" w:space="0" w:color="auto"/>
        <w:bottom w:val="none" w:sz="0" w:space="0" w:color="auto"/>
        <w:right w:val="none" w:sz="0" w:space="0" w:color="auto"/>
      </w:divBdr>
    </w:div>
    <w:div w:id="1896354015">
      <w:bodyDiv w:val="1"/>
      <w:marLeft w:val="0"/>
      <w:marRight w:val="0"/>
      <w:marTop w:val="0"/>
      <w:marBottom w:val="0"/>
      <w:divBdr>
        <w:top w:val="none" w:sz="0" w:space="0" w:color="auto"/>
        <w:left w:val="none" w:sz="0" w:space="0" w:color="auto"/>
        <w:bottom w:val="none" w:sz="0" w:space="0" w:color="auto"/>
        <w:right w:val="none" w:sz="0" w:space="0" w:color="auto"/>
      </w:divBdr>
    </w:div>
    <w:div w:id="189642985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6970362">
      <w:bodyDiv w:val="1"/>
      <w:marLeft w:val="0"/>
      <w:marRight w:val="0"/>
      <w:marTop w:val="0"/>
      <w:marBottom w:val="0"/>
      <w:divBdr>
        <w:top w:val="none" w:sz="0" w:space="0" w:color="auto"/>
        <w:left w:val="none" w:sz="0" w:space="0" w:color="auto"/>
        <w:bottom w:val="none" w:sz="0" w:space="0" w:color="auto"/>
        <w:right w:val="none" w:sz="0" w:space="0" w:color="auto"/>
      </w:divBdr>
    </w:div>
    <w:div w:id="1897164551">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467429">
      <w:bodyDiv w:val="1"/>
      <w:marLeft w:val="0"/>
      <w:marRight w:val="0"/>
      <w:marTop w:val="0"/>
      <w:marBottom w:val="0"/>
      <w:divBdr>
        <w:top w:val="none" w:sz="0" w:space="0" w:color="auto"/>
        <w:left w:val="none" w:sz="0" w:space="0" w:color="auto"/>
        <w:bottom w:val="none" w:sz="0" w:space="0" w:color="auto"/>
        <w:right w:val="none" w:sz="0" w:space="0" w:color="auto"/>
      </w:divBdr>
    </w:div>
    <w:div w:id="1897472426">
      <w:bodyDiv w:val="1"/>
      <w:marLeft w:val="0"/>
      <w:marRight w:val="0"/>
      <w:marTop w:val="0"/>
      <w:marBottom w:val="0"/>
      <w:divBdr>
        <w:top w:val="none" w:sz="0" w:space="0" w:color="auto"/>
        <w:left w:val="none" w:sz="0" w:space="0" w:color="auto"/>
        <w:bottom w:val="none" w:sz="0" w:space="0" w:color="auto"/>
        <w:right w:val="none" w:sz="0" w:space="0" w:color="auto"/>
      </w:divBdr>
    </w:div>
    <w:div w:id="1897818667">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083019">
      <w:bodyDiv w:val="1"/>
      <w:marLeft w:val="0"/>
      <w:marRight w:val="0"/>
      <w:marTop w:val="0"/>
      <w:marBottom w:val="0"/>
      <w:divBdr>
        <w:top w:val="none" w:sz="0" w:space="0" w:color="auto"/>
        <w:left w:val="none" w:sz="0" w:space="0" w:color="auto"/>
        <w:bottom w:val="none" w:sz="0" w:space="0" w:color="auto"/>
        <w:right w:val="none" w:sz="0" w:space="0" w:color="auto"/>
      </w:divBdr>
    </w:div>
    <w:div w:id="1898278366">
      <w:bodyDiv w:val="1"/>
      <w:marLeft w:val="0"/>
      <w:marRight w:val="0"/>
      <w:marTop w:val="0"/>
      <w:marBottom w:val="0"/>
      <w:divBdr>
        <w:top w:val="none" w:sz="0" w:space="0" w:color="auto"/>
        <w:left w:val="none" w:sz="0" w:space="0" w:color="auto"/>
        <w:bottom w:val="none" w:sz="0" w:space="0" w:color="auto"/>
        <w:right w:val="none" w:sz="0" w:space="0" w:color="auto"/>
      </w:divBdr>
    </w:div>
    <w:div w:id="1898321868">
      <w:bodyDiv w:val="1"/>
      <w:marLeft w:val="0"/>
      <w:marRight w:val="0"/>
      <w:marTop w:val="0"/>
      <w:marBottom w:val="0"/>
      <w:divBdr>
        <w:top w:val="none" w:sz="0" w:space="0" w:color="auto"/>
        <w:left w:val="none" w:sz="0" w:space="0" w:color="auto"/>
        <w:bottom w:val="none" w:sz="0" w:space="0" w:color="auto"/>
        <w:right w:val="none" w:sz="0" w:space="0" w:color="auto"/>
      </w:divBdr>
    </w:div>
    <w:div w:id="189858939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782011">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855031">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126150">
      <w:bodyDiv w:val="1"/>
      <w:marLeft w:val="0"/>
      <w:marRight w:val="0"/>
      <w:marTop w:val="0"/>
      <w:marBottom w:val="0"/>
      <w:divBdr>
        <w:top w:val="none" w:sz="0" w:space="0" w:color="auto"/>
        <w:left w:val="none" w:sz="0" w:space="0" w:color="auto"/>
        <w:bottom w:val="none" w:sz="0" w:space="0" w:color="auto"/>
        <w:right w:val="none" w:sz="0" w:space="0" w:color="auto"/>
      </w:divBdr>
    </w:div>
    <w:div w:id="1899317391">
      <w:bodyDiv w:val="1"/>
      <w:marLeft w:val="0"/>
      <w:marRight w:val="0"/>
      <w:marTop w:val="0"/>
      <w:marBottom w:val="0"/>
      <w:divBdr>
        <w:top w:val="none" w:sz="0" w:space="0" w:color="auto"/>
        <w:left w:val="none" w:sz="0" w:space="0" w:color="auto"/>
        <w:bottom w:val="none" w:sz="0" w:space="0" w:color="auto"/>
        <w:right w:val="none" w:sz="0" w:space="0" w:color="auto"/>
      </w:divBdr>
    </w:div>
    <w:div w:id="1899582778">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899779780">
      <w:bodyDiv w:val="1"/>
      <w:marLeft w:val="0"/>
      <w:marRight w:val="0"/>
      <w:marTop w:val="0"/>
      <w:marBottom w:val="0"/>
      <w:divBdr>
        <w:top w:val="none" w:sz="0" w:space="0" w:color="auto"/>
        <w:left w:val="none" w:sz="0" w:space="0" w:color="auto"/>
        <w:bottom w:val="none" w:sz="0" w:space="0" w:color="auto"/>
        <w:right w:val="none" w:sz="0" w:space="0" w:color="auto"/>
      </w:divBdr>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
    <w:div w:id="1899827024">
      <w:bodyDiv w:val="1"/>
      <w:marLeft w:val="0"/>
      <w:marRight w:val="0"/>
      <w:marTop w:val="0"/>
      <w:marBottom w:val="0"/>
      <w:divBdr>
        <w:top w:val="none" w:sz="0" w:space="0" w:color="auto"/>
        <w:left w:val="none" w:sz="0" w:space="0" w:color="auto"/>
        <w:bottom w:val="none" w:sz="0" w:space="0" w:color="auto"/>
        <w:right w:val="none" w:sz="0" w:space="0" w:color="auto"/>
      </w:divBdr>
    </w:div>
    <w:div w:id="1899852771">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246205">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359512">
      <w:bodyDiv w:val="1"/>
      <w:marLeft w:val="0"/>
      <w:marRight w:val="0"/>
      <w:marTop w:val="0"/>
      <w:marBottom w:val="0"/>
      <w:divBdr>
        <w:top w:val="none" w:sz="0" w:space="0" w:color="auto"/>
        <w:left w:val="none" w:sz="0" w:space="0" w:color="auto"/>
        <w:bottom w:val="none" w:sz="0" w:space="0" w:color="auto"/>
        <w:right w:val="none" w:sz="0" w:space="0" w:color="auto"/>
      </w:divBdr>
    </w:div>
    <w:div w:id="1900364231">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0309">
      <w:bodyDiv w:val="1"/>
      <w:marLeft w:val="0"/>
      <w:marRight w:val="0"/>
      <w:marTop w:val="0"/>
      <w:marBottom w:val="0"/>
      <w:divBdr>
        <w:top w:val="none" w:sz="0" w:space="0" w:color="auto"/>
        <w:left w:val="none" w:sz="0" w:space="0" w:color="auto"/>
        <w:bottom w:val="none" w:sz="0" w:space="0" w:color="auto"/>
        <w:right w:val="none" w:sz="0" w:space="0" w:color="auto"/>
      </w:divBdr>
    </w:div>
    <w:div w:id="1900554334">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558338">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 w:id="1900627890">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092">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1957">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285181">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80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669789">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791236">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017449">
      <w:bodyDiv w:val="1"/>
      <w:marLeft w:val="0"/>
      <w:marRight w:val="0"/>
      <w:marTop w:val="0"/>
      <w:marBottom w:val="0"/>
      <w:divBdr>
        <w:top w:val="none" w:sz="0" w:space="0" w:color="auto"/>
        <w:left w:val="none" w:sz="0" w:space="0" w:color="auto"/>
        <w:bottom w:val="none" w:sz="0" w:space="0" w:color="auto"/>
        <w:right w:val="none" w:sz="0" w:space="0" w:color="auto"/>
      </w:divBdr>
    </w:div>
    <w:div w:id="1902018219">
      <w:bodyDiv w:val="1"/>
      <w:marLeft w:val="0"/>
      <w:marRight w:val="0"/>
      <w:marTop w:val="0"/>
      <w:marBottom w:val="0"/>
      <w:divBdr>
        <w:top w:val="none" w:sz="0" w:space="0" w:color="auto"/>
        <w:left w:val="none" w:sz="0" w:space="0" w:color="auto"/>
        <w:bottom w:val="none" w:sz="0" w:space="0" w:color="auto"/>
        <w:right w:val="none" w:sz="0" w:space="0" w:color="auto"/>
      </w:divBdr>
    </w:div>
    <w:div w:id="1902208505">
      <w:bodyDiv w:val="1"/>
      <w:marLeft w:val="0"/>
      <w:marRight w:val="0"/>
      <w:marTop w:val="0"/>
      <w:marBottom w:val="0"/>
      <w:divBdr>
        <w:top w:val="none" w:sz="0" w:space="0" w:color="auto"/>
        <w:left w:val="none" w:sz="0" w:space="0" w:color="auto"/>
        <w:bottom w:val="none" w:sz="0" w:space="0" w:color="auto"/>
        <w:right w:val="none" w:sz="0" w:space="0" w:color="auto"/>
      </w:divBdr>
    </w:div>
    <w:div w:id="1902323958">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2476878">
      <w:bodyDiv w:val="1"/>
      <w:marLeft w:val="0"/>
      <w:marRight w:val="0"/>
      <w:marTop w:val="0"/>
      <w:marBottom w:val="0"/>
      <w:divBdr>
        <w:top w:val="none" w:sz="0" w:space="0" w:color="auto"/>
        <w:left w:val="none" w:sz="0" w:space="0" w:color="auto"/>
        <w:bottom w:val="none" w:sz="0" w:space="0" w:color="auto"/>
        <w:right w:val="none" w:sz="0" w:space="0" w:color="auto"/>
      </w:divBdr>
    </w:div>
    <w:div w:id="1902710605">
      <w:bodyDiv w:val="1"/>
      <w:marLeft w:val="0"/>
      <w:marRight w:val="0"/>
      <w:marTop w:val="0"/>
      <w:marBottom w:val="0"/>
      <w:divBdr>
        <w:top w:val="none" w:sz="0" w:space="0" w:color="auto"/>
        <w:left w:val="none" w:sz="0" w:space="0" w:color="auto"/>
        <w:bottom w:val="none" w:sz="0" w:space="0" w:color="auto"/>
        <w:right w:val="none" w:sz="0" w:space="0" w:color="auto"/>
      </w:divBdr>
    </w:div>
    <w:div w:id="1902786833">
      <w:bodyDiv w:val="1"/>
      <w:marLeft w:val="0"/>
      <w:marRight w:val="0"/>
      <w:marTop w:val="0"/>
      <w:marBottom w:val="0"/>
      <w:divBdr>
        <w:top w:val="none" w:sz="0" w:space="0" w:color="auto"/>
        <w:left w:val="none" w:sz="0" w:space="0" w:color="auto"/>
        <w:bottom w:val="none" w:sz="0" w:space="0" w:color="auto"/>
        <w:right w:val="none" w:sz="0" w:space="0" w:color="auto"/>
      </w:divBdr>
    </w:div>
    <w:div w:id="1903052714">
      <w:bodyDiv w:val="1"/>
      <w:marLeft w:val="0"/>
      <w:marRight w:val="0"/>
      <w:marTop w:val="0"/>
      <w:marBottom w:val="0"/>
      <w:divBdr>
        <w:top w:val="none" w:sz="0" w:space="0" w:color="auto"/>
        <w:left w:val="none" w:sz="0" w:space="0" w:color="auto"/>
        <w:bottom w:val="none" w:sz="0" w:space="0" w:color="auto"/>
        <w:right w:val="none" w:sz="0" w:space="0" w:color="auto"/>
      </w:divBdr>
    </w:div>
    <w:div w:id="1903100740">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4090">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297501">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363646">
      <w:bodyDiv w:val="1"/>
      <w:marLeft w:val="0"/>
      <w:marRight w:val="0"/>
      <w:marTop w:val="0"/>
      <w:marBottom w:val="0"/>
      <w:divBdr>
        <w:top w:val="none" w:sz="0" w:space="0" w:color="auto"/>
        <w:left w:val="none" w:sz="0" w:space="0" w:color="auto"/>
        <w:bottom w:val="none" w:sz="0" w:space="0" w:color="auto"/>
        <w:right w:val="none" w:sz="0" w:space="0" w:color="auto"/>
      </w:divBdr>
    </w:div>
    <w:div w:id="1903516083">
      <w:bodyDiv w:val="1"/>
      <w:marLeft w:val="0"/>
      <w:marRight w:val="0"/>
      <w:marTop w:val="0"/>
      <w:marBottom w:val="0"/>
      <w:divBdr>
        <w:top w:val="none" w:sz="0" w:space="0" w:color="auto"/>
        <w:left w:val="none" w:sz="0" w:space="0" w:color="auto"/>
        <w:bottom w:val="none" w:sz="0" w:space="0" w:color="auto"/>
        <w:right w:val="none" w:sz="0" w:space="0" w:color="auto"/>
      </w:divBdr>
    </w:div>
    <w:div w:id="1903522476">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025209">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560352">
      <w:bodyDiv w:val="1"/>
      <w:marLeft w:val="0"/>
      <w:marRight w:val="0"/>
      <w:marTop w:val="0"/>
      <w:marBottom w:val="0"/>
      <w:divBdr>
        <w:top w:val="none" w:sz="0" w:space="0" w:color="auto"/>
        <w:left w:val="none" w:sz="0" w:space="0" w:color="auto"/>
        <w:bottom w:val="none" w:sz="0" w:space="0" w:color="auto"/>
        <w:right w:val="none" w:sz="0" w:space="0" w:color="auto"/>
      </w:divBdr>
    </w:div>
    <w:div w:id="1904639864">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829293">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067202">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292964">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10962">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606653">
      <w:bodyDiv w:val="1"/>
      <w:marLeft w:val="0"/>
      <w:marRight w:val="0"/>
      <w:marTop w:val="0"/>
      <w:marBottom w:val="0"/>
      <w:divBdr>
        <w:top w:val="none" w:sz="0" w:space="0" w:color="auto"/>
        <w:left w:val="none" w:sz="0" w:space="0" w:color="auto"/>
        <w:bottom w:val="none" w:sz="0" w:space="0" w:color="auto"/>
        <w:right w:val="none" w:sz="0" w:space="0" w:color="auto"/>
      </w:divBdr>
    </w:div>
    <w:div w:id="1905676324">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5950208">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144459">
      <w:bodyDiv w:val="1"/>
      <w:marLeft w:val="0"/>
      <w:marRight w:val="0"/>
      <w:marTop w:val="0"/>
      <w:marBottom w:val="0"/>
      <w:divBdr>
        <w:top w:val="none" w:sz="0" w:space="0" w:color="auto"/>
        <w:left w:val="none" w:sz="0" w:space="0" w:color="auto"/>
        <w:bottom w:val="none" w:sz="0" w:space="0" w:color="auto"/>
        <w:right w:val="none" w:sz="0" w:space="0" w:color="auto"/>
      </w:divBdr>
    </w:div>
    <w:div w:id="1906212434">
      <w:bodyDiv w:val="1"/>
      <w:marLeft w:val="0"/>
      <w:marRight w:val="0"/>
      <w:marTop w:val="0"/>
      <w:marBottom w:val="0"/>
      <w:divBdr>
        <w:top w:val="none" w:sz="0" w:space="0" w:color="auto"/>
        <w:left w:val="none" w:sz="0" w:space="0" w:color="auto"/>
        <w:bottom w:val="none" w:sz="0" w:space="0" w:color="auto"/>
        <w:right w:val="none" w:sz="0" w:space="0" w:color="auto"/>
      </w:divBdr>
    </w:div>
    <w:div w:id="1906256298">
      <w:bodyDiv w:val="1"/>
      <w:marLeft w:val="0"/>
      <w:marRight w:val="0"/>
      <w:marTop w:val="0"/>
      <w:marBottom w:val="0"/>
      <w:divBdr>
        <w:top w:val="none" w:sz="0" w:space="0" w:color="auto"/>
        <w:left w:val="none" w:sz="0" w:space="0" w:color="auto"/>
        <w:bottom w:val="none" w:sz="0" w:space="0" w:color="auto"/>
        <w:right w:val="none" w:sz="0" w:space="0" w:color="auto"/>
      </w:divBdr>
    </w:div>
    <w:div w:id="190633431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605087">
      <w:bodyDiv w:val="1"/>
      <w:marLeft w:val="0"/>
      <w:marRight w:val="0"/>
      <w:marTop w:val="0"/>
      <w:marBottom w:val="0"/>
      <w:divBdr>
        <w:top w:val="none" w:sz="0" w:space="0" w:color="auto"/>
        <w:left w:val="none" w:sz="0" w:space="0" w:color="auto"/>
        <w:bottom w:val="none" w:sz="0" w:space="0" w:color="auto"/>
        <w:right w:val="none" w:sz="0" w:space="0" w:color="auto"/>
      </w:divBdr>
    </w:div>
    <w:div w:id="1906719217">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6989149">
      <w:bodyDiv w:val="1"/>
      <w:marLeft w:val="0"/>
      <w:marRight w:val="0"/>
      <w:marTop w:val="0"/>
      <w:marBottom w:val="0"/>
      <w:divBdr>
        <w:top w:val="none" w:sz="0" w:space="0" w:color="auto"/>
        <w:left w:val="none" w:sz="0" w:space="0" w:color="auto"/>
        <w:bottom w:val="none" w:sz="0" w:space="0" w:color="auto"/>
        <w:right w:val="none" w:sz="0" w:space="0" w:color="auto"/>
      </w:divBdr>
    </w:div>
    <w:div w:id="1907105706">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258668">
      <w:bodyDiv w:val="1"/>
      <w:marLeft w:val="0"/>
      <w:marRight w:val="0"/>
      <w:marTop w:val="0"/>
      <w:marBottom w:val="0"/>
      <w:divBdr>
        <w:top w:val="none" w:sz="0" w:space="0" w:color="auto"/>
        <w:left w:val="none" w:sz="0" w:space="0" w:color="auto"/>
        <w:bottom w:val="none" w:sz="0" w:space="0" w:color="auto"/>
        <w:right w:val="none" w:sz="0" w:space="0" w:color="auto"/>
      </w:divBdr>
    </w:div>
    <w:div w:id="1907451348">
      <w:bodyDiv w:val="1"/>
      <w:marLeft w:val="0"/>
      <w:marRight w:val="0"/>
      <w:marTop w:val="0"/>
      <w:marBottom w:val="0"/>
      <w:divBdr>
        <w:top w:val="none" w:sz="0" w:space="0" w:color="auto"/>
        <w:left w:val="none" w:sz="0" w:space="0" w:color="auto"/>
        <w:bottom w:val="none" w:sz="0" w:space="0" w:color="auto"/>
        <w:right w:val="none" w:sz="0" w:space="0" w:color="auto"/>
      </w:divBdr>
    </w:div>
    <w:div w:id="1907841431">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08570">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222340">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8876134">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149678">
      <w:bodyDiv w:val="1"/>
      <w:marLeft w:val="0"/>
      <w:marRight w:val="0"/>
      <w:marTop w:val="0"/>
      <w:marBottom w:val="0"/>
      <w:divBdr>
        <w:top w:val="none" w:sz="0" w:space="0" w:color="auto"/>
        <w:left w:val="none" w:sz="0" w:space="0" w:color="auto"/>
        <w:bottom w:val="none" w:sz="0" w:space="0" w:color="auto"/>
        <w:right w:val="none" w:sz="0" w:space="0" w:color="auto"/>
      </w:divBdr>
    </w:div>
    <w:div w:id="1909262314">
      <w:bodyDiv w:val="1"/>
      <w:marLeft w:val="0"/>
      <w:marRight w:val="0"/>
      <w:marTop w:val="0"/>
      <w:marBottom w:val="0"/>
      <w:divBdr>
        <w:top w:val="none" w:sz="0" w:space="0" w:color="auto"/>
        <w:left w:val="none" w:sz="0" w:space="0" w:color="auto"/>
        <w:bottom w:val="none" w:sz="0" w:space="0" w:color="auto"/>
        <w:right w:val="none" w:sz="0" w:space="0" w:color="auto"/>
      </w:divBdr>
    </w:div>
    <w:div w:id="1909264618">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463652">
      <w:bodyDiv w:val="1"/>
      <w:marLeft w:val="0"/>
      <w:marRight w:val="0"/>
      <w:marTop w:val="0"/>
      <w:marBottom w:val="0"/>
      <w:divBdr>
        <w:top w:val="none" w:sz="0" w:space="0" w:color="auto"/>
        <w:left w:val="none" w:sz="0" w:space="0" w:color="auto"/>
        <w:bottom w:val="none" w:sz="0" w:space="0" w:color="auto"/>
        <w:right w:val="none" w:sz="0" w:space="0" w:color="auto"/>
      </w:divBdr>
    </w:div>
    <w:div w:id="190948830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0999223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188435">
      <w:bodyDiv w:val="1"/>
      <w:marLeft w:val="0"/>
      <w:marRight w:val="0"/>
      <w:marTop w:val="0"/>
      <w:marBottom w:val="0"/>
      <w:divBdr>
        <w:top w:val="none" w:sz="0" w:space="0" w:color="auto"/>
        <w:left w:val="none" w:sz="0" w:space="0" w:color="auto"/>
        <w:bottom w:val="none" w:sz="0" w:space="0" w:color="auto"/>
        <w:right w:val="none" w:sz="0" w:space="0" w:color="auto"/>
      </w:divBdr>
    </w:div>
    <w:div w:id="1910262611">
      <w:bodyDiv w:val="1"/>
      <w:marLeft w:val="0"/>
      <w:marRight w:val="0"/>
      <w:marTop w:val="0"/>
      <w:marBottom w:val="0"/>
      <w:divBdr>
        <w:top w:val="none" w:sz="0" w:space="0" w:color="auto"/>
        <w:left w:val="none" w:sz="0" w:space="0" w:color="auto"/>
        <w:bottom w:val="none" w:sz="0" w:space="0" w:color="auto"/>
        <w:right w:val="none" w:sz="0" w:space="0" w:color="auto"/>
      </w:divBdr>
    </w:div>
    <w:div w:id="1910310320">
      <w:bodyDiv w:val="1"/>
      <w:marLeft w:val="0"/>
      <w:marRight w:val="0"/>
      <w:marTop w:val="0"/>
      <w:marBottom w:val="0"/>
      <w:divBdr>
        <w:top w:val="none" w:sz="0" w:space="0" w:color="auto"/>
        <w:left w:val="none" w:sz="0" w:space="0" w:color="auto"/>
        <w:bottom w:val="none" w:sz="0" w:space="0" w:color="auto"/>
        <w:right w:val="none" w:sz="0" w:space="0" w:color="auto"/>
      </w:divBdr>
    </w:div>
    <w:div w:id="1910338121">
      <w:bodyDiv w:val="1"/>
      <w:marLeft w:val="0"/>
      <w:marRight w:val="0"/>
      <w:marTop w:val="0"/>
      <w:marBottom w:val="0"/>
      <w:divBdr>
        <w:top w:val="none" w:sz="0" w:space="0" w:color="auto"/>
        <w:left w:val="none" w:sz="0" w:space="0" w:color="auto"/>
        <w:bottom w:val="none" w:sz="0" w:space="0" w:color="auto"/>
        <w:right w:val="none" w:sz="0" w:space="0" w:color="auto"/>
      </w:divBdr>
    </w:div>
    <w:div w:id="1910380301">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462698">
      <w:bodyDiv w:val="1"/>
      <w:marLeft w:val="0"/>
      <w:marRight w:val="0"/>
      <w:marTop w:val="0"/>
      <w:marBottom w:val="0"/>
      <w:divBdr>
        <w:top w:val="none" w:sz="0" w:space="0" w:color="auto"/>
        <w:left w:val="none" w:sz="0" w:space="0" w:color="auto"/>
        <w:bottom w:val="none" w:sz="0" w:space="0" w:color="auto"/>
        <w:right w:val="none" w:sz="0" w:space="0" w:color="auto"/>
      </w:divBdr>
    </w:div>
    <w:div w:id="1910532090">
      <w:bodyDiv w:val="1"/>
      <w:marLeft w:val="0"/>
      <w:marRight w:val="0"/>
      <w:marTop w:val="0"/>
      <w:marBottom w:val="0"/>
      <w:divBdr>
        <w:top w:val="none" w:sz="0" w:space="0" w:color="auto"/>
        <w:left w:val="none" w:sz="0" w:space="0" w:color="auto"/>
        <w:bottom w:val="none" w:sz="0" w:space="0" w:color="auto"/>
        <w:right w:val="none" w:sz="0" w:space="0" w:color="auto"/>
      </w:divBdr>
    </w:div>
    <w:div w:id="1910650321">
      <w:bodyDiv w:val="1"/>
      <w:marLeft w:val="0"/>
      <w:marRight w:val="0"/>
      <w:marTop w:val="0"/>
      <w:marBottom w:val="0"/>
      <w:divBdr>
        <w:top w:val="none" w:sz="0" w:space="0" w:color="auto"/>
        <w:left w:val="none" w:sz="0" w:space="0" w:color="auto"/>
        <w:bottom w:val="none" w:sz="0" w:space="0" w:color="auto"/>
        <w:right w:val="none" w:sz="0" w:space="0" w:color="auto"/>
      </w:divBdr>
    </w:div>
    <w:div w:id="191072976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0345">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099379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694210">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39035">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153389">
      <w:bodyDiv w:val="1"/>
      <w:marLeft w:val="0"/>
      <w:marRight w:val="0"/>
      <w:marTop w:val="0"/>
      <w:marBottom w:val="0"/>
      <w:divBdr>
        <w:top w:val="none" w:sz="0" w:space="0" w:color="auto"/>
        <w:left w:val="none" w:sz="0" w:space="0" w:color="auto"/>
        <w:bottom w:val="none" w:sz="0" w:space="0" w:color="auto"/>
        <w:right w:val="none" w:sz="0" w:space="0" w:color="auto"/>
      </w:divBdr>
    </w:div>
    <w:div w:id="1912159077">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539801">
      <w:bodyDiv w:val="1"/>
      <w:marLeft w:val="0"/>
      <w:marRight w:val="0"/>
      <w:marTop w:val="0"/>
      <w:marBottom w:val="0"/>
      <w:divBdr>
        <w:top w:val="none" w:sz="0" w:space="0" w:color="auto"/>
        <w:left w:val="none" w:sz="0" w:space="0" w:color="auto"/>
        <w:bottom w:val="none" w:sz="0" w:space="0" w:color="auto"/>
        <w:right w:val="none" w:sz="0" w:space="0" w:color="auto"/>
      </w:divBdr>
    </w:div>
    <w:div w:id="1912615047">
      <w:bodyDiv w:val="1"/>
      <w:marLeft w:val="0"/>
      <w:marRight w:val="0"/>
      <w:marTop w:val="0"/>
      <w:marBottom w:val="0"/>
      <w:divBdr>
        <w:top w:val="none" w:sz="0" w:space="0" w:color="auto"/>
        <w:left w:val="none" w:sz="0" w:space="0" w:color="auto"/>
        <w:bottom w:val="none" w:sz="0" w:space="0" w:color="auto"/>
        <w:right w:val="none" w:sz="0" w:space="0" w:color="auto"/>
      </w:divBdr>
    </w:div>
    <w:div w:id="1912693653">
      <w:bodyDiv w:val="1"/>
      <w:marLeft w:val="0"/>
      <w:marRight w:val="0"/>
      <w:marTop w:val="0"/>
      <w:marBottom w:val="0"/>
      <w:divBdr>
        <w:top w:val="none" w:sz="0" w:space="0" w:color="auto"/>
        <w:left w:val="none" w:sz="0" w:space="0" w:color="auto"/>
        <w:bottom w:val="none" w:sz="0" w:space="0" w:color="auto"/>
        <w:right w:val="none" w:sz="0" w:space="0" w:color="auto"/>
      </w:divBdr>
    </w:div>
    <w:div w:id="1912735247">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5383">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3932138">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07177">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00969">
      <w:bodyDiv w:val="1"/>
      <w:marLeft w:val="0"/>
      <w:marRight w:val="0"/>
      <w:marTop w:val="0"/>
      <w:marBottom w:val="0"/>
      <w:divBdr>
        <w:top w:val="none" w:sz="0" w:space="0" w:color="auto"/>
        <w:left w:val="none" w:sz="0" w:space="0" w:color="auto"/>
        <w:bottom w:val="none" w:sz="0" w:space="0" w:color="auto"/>
        <w:right w:val="none" w:sz="0" w:space="0" w:color="auto"/>
      </w:divBdr>
    </w:div>
    <w:div w:id="1914705960">
      <w:bodyDiv w:val="1"/>
      <w:marLeft w:val="0"/>
      <w:marRight w:val="0"/>
      <w:marTop w:val="0"/>
      <w:marBottom w:val="0"/>
      <w:divBdr>
        <w:top w:val="none" w:sz="0" w:space="0" w:color="auto"/>
        <w:left w:val="none" w:sz="0" w:space="0" w:color="auto"/>
        <w:bottom w:val="none" w:sz="0" w:space="0" w:color="auto"/>
        <w:right w:val="none" w:sz="0" w:space="0" w:color="auto"/>
      </w:divBdr>
    </w:div>
    <w:div w:id="1914729837">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118611">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240336">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627128">
      <w:bodyDiv w:val="1"/>
      <w:marLeft w:val="0"/>
      <w:marRight w:val="0"/>
      <w:marTop w:val="0"/>
      <w:marBottom w:val="0"/>
      <w:divBdr>
        <w:top w:val="none" w:sz="0" w:space="0" w:color="auto"/>
        <w:left w:val="none" w:sz="0" w:space="0" w:color="auto"/>
        <w:bottom w:val="none" w:sz="0" w:space="0" w:color="auto"/>
        <w:right w:val="none" w:sz="0" w:space="0" w:color="auto"/>
      </w:divBdr>
    </w:div>
    <w:div w:id="1915701917">
      <w:bodyDiv w:val="1"/>
      <w:marLeft w:val="0"/>
      <w:marRight w:val="0"/>
      <w:marTop w:val="0"/>
      <w:marBottom w:val="0"/>
      <w:divBdr>
        <w:top w:val="none" w:sz="0" w:space="0" w:color="auto"/>
        <w:left w:val="none" w:sz="0" w:space="0" w:color="auto"/>
        <w:bottom w:val="none" w:sz="0" w:space="0" w:color="auto"/>
        <w:right w:val="none" w:sz="0" w:space="0" w:color="auto"/>
      </w:divBdr>
    </w:div>
    <w:div w:id="1915703981">
      <w:bodyDiv w:val="1"/>
      <w:marLeft w:val="0"/>
      <w:marRight w:val="0"/>
      <w:marTop w:val="0"/>
      <w:marBottom w:val="0"/>
      <w:divBdr>
        <w:top w:val="none" w:sz="0" w:space="0" w:color="auto"/>
        <w:left w:val="none" w:sz="0" w:space="0" w:color="auto"/>
        <w:bottom w:val="none" w:sz="0" w:space="0" w:color="auto"/>
        <w:right w:val="none" w:sz="0" w:space="0" w:color="auto"/>
      </w:divBdr>
    </w:div>
    <w:div w:id="1915780553">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15878">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089589">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359171">
      <w:bodyDiv w:val="1"/>
      <w:marLeft w:val="0"/>
      <w:marRight w:val="0"/>
      <w:marTop w:val="0"/>
      <w:marBottom w:val="0"/>
      <w:divBdr>
        <w:top w:val="none" w:sz="0" w:space="0" w:color="auto"/>
        <w:left w:val="none" w:sz="0" w:space="0" w:color="auto"/>
        <w:bottom w:val="none" w:sz="0" w:space="0" w:color="auto"/>
        <w:right w:val="none" w:sz="0" w:space="0" w:color="auto"/>
      </w:divBdr>
    </w:div>
    <w:div w:id="1916545109">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55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891077">
      <w:bodyDiv w:val="1"/>
      <w:marLeft w:val="0"/>
      <w:marRight w:val="0"/>
      <w:marTop w:val="0"/>
      <w:marBottom w:val="0"/>
      <w:divBdr>
        <w:top w:val="none" w:sz="0" w:space="0" w:color="auto"/>
        <w:left w:val="none" w:sz="0" w:space="0" w:color="auto"/>
        <w:bottom w:val="none" w:sz="0" w:space="0" w:color="auto"/>
        <w:right w:val="none" w:sz="0" w:space="0" w:color="auto"/>
      </w:divBdr>
    </w:div>
    <w:div w:id="1916894104">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082086">
      <w:bodyDiv w:val="1"/>
      <w:marLeft w:val="0"/>
      <w:marRight w:val="0"/>
      <w:marTop w:val="0"/>
      <w:marBottom w:val="0"/>
      <w:divBdr>
        <w:top w:val="none" w:sz="0" w:space="0" w:color="auto"/>
        <w:left w:val="none" w:sz="0" w:space="0" w:color="auto"/>
        <w:bottom w:val="none" w:sz="0" w:space="0" w:color="auto"/>
        <w:right w:val="none" w:sz="0" w:space="0" w:color="auto"/>
      </w:divBdr>
    </w:div>
    <w:div w:id="1917200022">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238">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51959">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399383">
      <w:bodyDiv w:val="1"/>
      <w:marLeft w:val="0"/>
      <w:marRight w:val="0"/>
      <w:marTop w:val="0"/>
      <w:marBottom w:val="0"/>
      <w:divBdr>
        <w:top w:val="none" w:sz="0" w:space="0" w:color="auto"/>
        <w:left w:val="none" w:sz="0" w:space="0" w:color="auto"/>
        <w:bottom w:val="none" w:sz="0" w:space="0" w:color="auto"/>
        <w:right w:val="none" w:sz="0" w:space="0" w:color="auto"/>
      </w:divBdr>
    </w:div>
    <w:div w:id="1917587257">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781269">
      <w:bodyDiv w:val="1"/>
      <w:marLeft w:val="0"/>
      <w:marRight w:val="0"/>
      <w:marTop w:val="0"/>
      <w:marBottom w:val="0"/>
      <w:divBdr>
        <w:top w:val="none" w:sz="0" w:space="0" w:color="auto"/>
        <w:left w:val="none" w:sz="0" w:space="0" w:color="auto"/>
        <w:bottom w:val="none" w:sz="0" w:space="0" w:color="auto"/>
        <w:right w:val="none" w:sz="0" w:space="0" w:color="auto"/>
      </w:divBdr>
    </w:div>
    <w:div w:id="1917783501">
      <w:bodyDiv w:val="1"/>
      <w:marLeft w:val="0"/>
      <w:marRight w:val="0"/>
      <w:marTop w:val="0"/>
      <w:marBottom w:val="0"/>
      <w:divBdr>
        <w:top w:val="none" w:sz="0" w:space="0" w:color="auto"/>
        <w:left w:val="none" w:sz="0" w:space="0" w:color="auto"/>
        <w:bottom w:val="none" w:sz="0" w:space="0" w:color="auto"/>
        <w:right w:val="none" w:sz="0" w:space="0" w:color="auto"/>
      </w:divBdr>
    </w:div>
    <w:div w:id="1917864204">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244614">
      <w:bodyDiv w:val="1"/>
      <w:marLeft w:val="0"/>
      <w:marRight w:val="0"/>
      <w:marTop w:val="0"/>
      <w:marBottom w:val="0"/>
      <w:divBdr>
        <w:top w:val="none" w:sz="0" w:space="0" w:color="auto"/>
        <w:left w:val="none" w:sz="0" w:space="0" w:color="auto"/>
        <w:bottom w:val="none" w:sz="0" w:space="0" w:color="auto"/>
        <w:right w:val="none" w:sz="0" w:space="0" w:color="auto"/>
      </w:divBdr>
    </w:div>
    <w:div w:id="1918319218">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394916">
      <w:bodyDiv w:val="1"/>
      <w:marLeft w:val="0"/>
      <w:marRight w:val="0"/>
      <w:marTop w:val="0"/>
      <w:marBottom w:val="0"/>
      <w:divBdr>
        <w:top w:val="none" w:sz="0" w:space="0" w:color="auto"/>
        <w:left w:val="none" w:sz="0" w:space="0" w:color="auto"/>
        <w:bottom w:val="none" w:sz="0" w:space="0" w:color="auto"/>
        <w:right w:val="none" w:sz="0" w:space="0" w:color="auto"/>
      </w:divBdr>
    </w:div>
    <w:div w:id="1918395827">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519748">
      <w:bodyDiv w:val="1"/>
      <w:marLeft w:val="0"/>
      <w:marRight w:val="0"/>
      <w:marTop w:val="0"/>
      <w:marBottom w:val="0"/>
      <w:divBdr>
        <w:top w:val="none" w:sz="0" w:space="0" w:color="auto"/>
        <w:left w:val="none" w:sz="0" w:space="0" w:color="auto"/>
        <w:bottom w:val="none" w:sz="0" w:space="0" w:color="auto"/>
        <w:right w:val="none" w:sz="0" w:space="0" w:color="auto"/>
      </w:divBdr>
    </w:div>
    <w:div w:id="1918636349">
      <w:bodyDiv w:val="1"/>
      <w:marLeft w:val="0"/>
      <w:marRight w:val="0"/>
      <w:marTop w:val="0"/>
      <w:marBottom w:val="0"/>
      <w:divBdr>
        <w:top w:val="none" w:sz="0" w:space="0" w:color="auto"/>
        <w:left w:val="none" w:sz="0" w:space="0" w:color="auto"/>
        <w:bottom w:val="none" w:sz="0" w:space="0" w:color="auto"/>
        <w:right w:val="none" w:sz="0" w:space="0" w:color="auto"/>
      </w:divBdr>
    </w:div>
    <w:div w:id="1918784295">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787886">
      <w:bodyDiv w:val="1"/>
      <w:marLeft w:val="0"/>
      <w:marRight w:val="0"/>
      <w:marTop w:val="0"/>
      <w:marBottom w:val="0"/>
      <w:divBdr>
        <w:top w:val="none" w:sz="0" w:space="0" w:color="auto"/>
        <w:left w:val="none" w:sz="0" w:space="0" w:color="auto"/>
        <w:bottom w:val="none" w:sz="0" w:space="0" w:color="auto"/>
        <w:right w:val="none" w:sz="0" w:space="0" w:color="auto"/>
      </w:divBdr>
    </w:div>
    <w:div w:id="1918856982">
      <w:bodyDiv w:val="1"/>
      <w:marLeft w:val="0"/>
      <w:marRight w:val="0"/>
      <w:marTop w:val="0"/>
      <w:marBottom w:val="0"/>
      <w:divBdr>
        <w:top w:val="none" w:sz="0" w:space="0" w:color="auto"/>
        <w:left w:val="none" w:sz="0" w:space="0" w:color="auto"/>
        <w:bottom w:val="none" w:sz="0" w:space="0" w:color="auto"/>
        <w:right w:val="none" w:sz="0" w:space="0" w:color="auto"/>
      </w:divBdr>
    </w:div>
    <w:div w:id="1918859505">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8906300">
      <w:bodyDiv w:val="1"/>
      <w:marLeft w:val="0"/>
      <w:marRight w:val="0"/>
      <w:marTop w:val="0"/>
      <w:marBottom w:val="0"/>
      <w:divBdr>
        <w:top w:val="none" w:sz="0" w:space="0" w:color="auto"/>
        <w:left w:val="none" w:sz="0" w:space="0" w:color="auto"/>
        <w:bottom w:val="none" w:sz="0" w:space="0" w:color="auto"/>
        <w:right w:val="none" w:sz="0" w:space="0" w:color="auto"/>
      </w:divBdr>
    </w:div>
    <w:div w:id="1919051630">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166755">
      <w:bodyDiv w:val="1"/>
      <w:marLeft w:val="0"/>
      <w:marRight w:val="0"/>
      <w:marTop w:val="0"/>
      <w:marBottom w:val="0"/>
      <w:divBdr>
        <w:top w:val="none" w:sz="0" w:space="0" w:color="auto"/>
        <w:left w:val="none" w:sz="0" w:space="0" w:color="auto"/>
        <w:bottom w:val="none" w:sz="0" w:space="0" w:color="auto"/>
        <w:right w:val="none" w:sz="0" w:space="0" w:color="auto"/>
      </w:divBdr>
    </w:div>
    <w:div w:id="191924169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3662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559301">
      <w:bodyDiv w:val="1"/>
      <w:marLeft w:val="0"/>
      <w:marRight w:val="0"/>
      <w:marTop w:val="0"/>
      <w:marBottom w:val="0"/>
      <w:divBdr>
        <w:top w:val="none" w:sz="0" w:space="0" w:color="auto"/>
        <w:left w:val="none" w:sz="0" w:space="0" w:color="auto"/>
        <w:bottom w:val="none" w:sz="0" w:space="0" w:color="auto"/>
        <w:right w:val="none" w:sz="0" w:space="0" w:color="auto"/>
      </w:divBdr>
    </w:div>
    <w:div w:id="1919632407">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705605">
      <w:bodyDiv w:val="1"/>
      <w:marLeft w:val="0"/>
      <w:marRight w:val="0"/>
      <w:marTop w:val="0"/>
      <w:marBottom w:val="0"/>
      <w:divBdr>
        <w:top w:val="none" w:sz="0" w:space="0" w:color="auto"/>
        <w:left w:val="none" w:sz="0" w:space="0" w:color="auto"/>
        <w:bottom w:val="none" w:sz="0" w:space="0" w:color="auto"/>
        <w:right w:val="none" w:sz="0" w:space="0" w:color="auto"/>
      </w:divBdr>
    </w:div>
    <w:div w:id="1919708523">
      <w:bodyDiv w:val="1"/>
      <w:marLeft w:val="0"/>
      <w:marRight w:val="0"/>
      <w:marTop w:val="0"/>
      <w:marBottom w:val="0"/>
      <w:divBdr>
        <w:top w:val="none" w:sz="0" w:space="0" w:color="auto"/>
        <w:left w:val="none" w:sz="0" w:space="0" w:color="auto"/>
        <w:bottom w:val="none" w:sz="0" w:space="0" w:color="auto"/>
        <w:right w:val="none" w:sz="0" w:space="0" w:color="auto"/>
      </w:divBdr>
    </w:div>
    <w:div w:id="1919825318">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14121">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095331">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361368">
      <w:bodyDiv w:val="1"/>
      <w:marLeft w:val="0"/>
      <w:marRight w:val="0"/>
      <w:marTop w:val="0"/>
      <w:marBottom w:val="0"/>
      <w:divBdr>
        <w:top w:val="none" w:sz="0" w:space="0" w:color="auto"/>
        <w:left w:val="none" w:sz="0" w:space="0" w:color="auto"/>
        <w:bottom w:val="none" w:sz="0" w:space="0" w:color="auto"/>
        <w:right w:val="none" w:sz="0" w:space="0" w:color="auto"/>
      </w:divBdr>
    </w:div>
    <w:div w:id="1920365475">
      <w:bodyDiv w:val="1"/>
      <w:marLeft w:val="0"/>
      <w:marRight w:val="0"/>
      <w:marTop w:val="0"/>
      <w:marBottom w:val="0"/>
      <w:divBdr>
        <w:top w:val="none" w:sz="0" w:space="0" w:color="auto"/>
        <w:left w:val="none" w:sz="0" w:space="0" w:color="auto"/>
        <w:bottom w:val="none" w:sz="0" w:space="0" w:color="auto"/>
        <w:right w:val="none" w:sz="0" w:space="0" w:color="auto"/>
      </w:divBdr>
    </w:div>
    <w:div w:id="1920479476">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745378">
      <w:bodyDiv w:val="1"/>
      <w:marLeft w:val="0"/>
      <w:marRight w:val="0"/>
      <w:marTop w:val="0"/>
      <w:marBottom w:val="0"/>
      <w:divBdr>
        <w:top w:val="none" w:sz="0" w:space="0" w:color="auto"/>
        <w:left w:val="none" w:sz="0" w:space="0" w:color="auto"/>
        <w:bottom w:val="none" w:sz="0" w:space="0" w:color="auto"/>
        <w:right w:val="none" w:sz="0" w:space="0" w:color="auto"/>
      </w:divBdr>
    </w:div>
    <w:div w:id="1920748266">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05850">
      <w:bodyDiv w:val="1"/>
      <w:marLeft w:val="0"/>
      <w:marRight w:val="0"/>
      <w:marTop w:val="0"/>
      <w:marBottom w:val="0"/>
      <w:divBdr>
        <w:top w:val="none" w:sz="0" w:space="0" w:color="auto"/>
        <w:left w:val="none" w:sz="0" w:space="0" w:color="auto"/>
        <w:bottom w:val="none" w:sz="0" w:space="0" w:color="auto"/>
        <w:right w:val="none" w:sz="0" w:space="0" w:color="auto"/>
      </w:divBdr>
    </w:div>
    <w:div w:id="1921475899">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520457">
      <w:bodyDiv w:val="1"/>
      <w:marLeft w:val="0"/>
      <w:marRight w:val="0"/>
      <w:marTop w:val="0"/>
      <w:marBottom w:val="0"/>
      <w:divBdr>
        <w:top w:val="none" w:sz="0" w:space="0" w:color="auto"/>
        <w:left w:val="none" w:sz="0" w:space="0" w:color="auto"/>
        <w:bottom w:val="none" w:sz="0" w:space="0" w:color="auto"/>
        <w:right w:val="none" w:sz="0" w:space="0" w:color="auto"/>
      </w:divBdr>
    </w:div>
    <w:div w:id="1921595551">
      <w:bodyDiv w:val="1"/>
      <w:marLeft w:val="0"/>
      <w:marRight w:val="0"/>
      <w:marTop w:val="0"/>
      <w:marBottom w:val="0"/>
      <w:divBdr>
        <w:top w:val="none" w:sz="0" w:space="0" w:color="auto"/>
        <w:left w:val="none" w:sz="0" w:space="0" w:color="auto"/>
        <w:bottom w:val="none" w:sz="0" w:space="0" w:color="auto"/>
        <w:right w:val="none" w:sz="0" w:space="0" w:color="auto"/>
      </w:divBdr>
    </w:div>
    <w:div w:id="1921787390">
      <w:bodyDiv w:val="1"/>
      <w:marLeft w:val="0"/>
      <w:marRight w:val="0"/>
      <w:marTop w:val="0"/>
      <w:marBottom w:val="0"/>
      <w:divBdr>
        <w:top w:val="none" w:sz="0" w:space="0" w:color="auto"/>
        <w:left w:val="none" w:sz="0" w:space="0" w:color="auto"/>
        <w:bottom w:val="none" w:sz="0" w:space="0" w:color="auto"/>
        <w:right w:val="none" w:sz="0" w:space="0" w:color="auto"/>
      </w:divBdr>
    </w:div>
    <w:div w:id="1921794378">
      <w:bodyDiv w:val="1"/>
      <w:marLeft w:val="0"/>
      <w:marRight w:val="0"/>
      <w:marTop w:val="0"/>
      <w:marBottom w:val="0"/>
      <w:divBdr>
        <w:top w:val="none" w:sz="0" w:space="0" w:color="auto"/>
        <w:left w:val="none" w:sz="0" w:space="0" w:color="auto"/>
        <w:bottom w:val="none" w:sz="0" w:space="0" w:color="auto"/>
        <w:right w:val="none" w:sz="0" w:space="0" w:color="auto"/>
      </w:divBdr>
    </w:div>
    <w:div w:id="1921864436">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055354">
      <w:bodyDiv w:val="1"/>
      <w:marLeft w:val="0"/>
      <w:marRight w:val="0"/>
      <w:marTop w:val="0"/>
      <w:marBottom w:val="0"/>
      <w:divBdr>
        <w:top w:val="none" w:sz="0" w:space="0" w:color="auto"/>
        <w:left w:val="none" w:sz="0" w:space="0" w:color="auto"/>
        <w:bottom w:val="none" w:sz="0" w:space="0" w:color="auto"/>
        <w:right w:val="none" w:sz="0" w:space="0" w:color="auto"/>
      </w:divBdr>
    </w:div>
    <w:div w:id="1922058031">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449720">
      <w:bodyDiv w:val="1"/>
      <w:marLeft w:val="0"/>
      <w:marRight w:val="0"/>
      <w:marTop w:val="0"/>
      <w:marBottom w:val="0"/>
      <w:divBdr>
        <w:top w:val="none" w:sz="0" w:space="0" w:color="auto"/>
        <w:left w:val="none" w:sz="0" w:space="0" w:color="auto"/>
        <w:bottom w:val="none" w:sz="0" w:space="0" w:color="auto"/>
        <w:right w:val="none" w:sz="0" w:space="0" w:color="auto"/>
      </w:divBdr>
    </w:div>
    <w:div w:id="1922522683">
      <w:bodyDiv w:val="1"/>
      <w:marLeft w:val="0"/>
      <w:marRight w:val="0"/>
      <w:marTop w:val="0"/>
      <w:marBottom w:val="0"/>
      <w:divBdr>
        <w:top w:val="none" w:sz="0" w:space="0" w:color="auto"/>
        <w:left w:val="none" w:sz="0" w:space="0" w:color="auto"/>
        <w:bottom w:val="none" w:sz="0" w:space="0" w:color="auto"/>
        <w:right w:val="none" w:sz="0" w:space="0" w:color="auto"/>
      </w:divBdr>
    </w:div>
    <w:div w:id="1922829046">
      <w:bodyDiv w:val="1"/>
      <w:marLeft w:val="0"/>
      <w:marRight w:val="0"/>
      <w:marTop w:val="0"/>
      <w:marBottom w:val="0"/>
      <w:divBdr>
        <w:top w:val="none" w:sz="0" w:space="0" w:color="auto"/>
        <w:left w:val="none" w:sz="0" w:space="0" w:color="auto"/>
        <w:bottom w:val="none" w:sz="0" w:space="0" w:color="auto"/>
        <w:right w:val="none" w:sz="0" w:space="0" w:color="auto"/>
      </w:divBdr>
    </w:div>
    <w:div w:id="1922904064">
      <w:bodyDiv w:val="1"/>
      <w:marLeft w:val="0"/>
      <w:marRight w:val="0"/>
      <w:marTop w:val="0"/>
      <w:marBottom w:val="0"/>
      <w:divBdr>
        <w:top w:val="none" w:sz="0" w:space="0" w:color="auto"/>
        <w:left w:val="none" w:sz="0" w:space="0" w:color="auto"/>
        <w:bottom w:val="none" w:sz="0" w:space="0" w:color="auto"/>
        <w:right w:val="none" w:sz="0" w:space="0" w:color="auto"/>
      </w:divBdr>
    </w:div>
    <w:div w:id="1922906831">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17891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16961">
      <w:bodyDiv w:val="1"/>
      <w:marLeft w:val="0"/>
      <w:marRight w:val="0"/>
      <w:marTop w:val="0"/>
      <w:marBottom w:val="0"/>
      <w:divBdr>
        <w:top w:val="none" w:sz="0" w:space="0" w:color="auto"/>
        <w:left w:val="none" w:sz="0" w:space="0" w:color="auto"/>
        <w:bottom w:val="none" w:sz="0" w:space="0" w:color="auto"/>
        <w:right w:val="none" w:sz="0" w:space="0" w:color="auto"/>
      </w:divBdr>
    </w:div>
    <w:div w:id="1923442929">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563625">
      <w:bodyDiv w:val="1"/>
      <w:marLeft w:val="0"/>
      <w:marRight w:val="0"/>
      <w:marTop w:val="0"/>
      <w:marBottom w:val="0"/>
      <w:divBdr>
        <w:top w:val="none" w:sz="0" w:space="0" w:color="auto"/>
        <w:left w:val="none" w:sz="0" w:space="0" w:color="auto"/>
        <w:bottom w:val="none" w:sz="0" w:space="0" w:color="auto"/>
        <w:right w:val="none" w:sz="0" w:space="0" w:color="auto"/>
      </w:divBdr>
    </w:div>
    <w:div w:id="1923752829">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214429">
      <w:bodyDiv w:val="1"/>
      <w:marLeft w:val="0"/>
      <w:marRight w:val="0"/>
      <w:marTop w:val="0"/>
      <w:marBottom w:val="0"/>
      <w:divBdr>
        <w:top w:val="none" w:sz="0" w:space="0" w:color="auto"/>
        <w:left w:val="none" w:sz="0" w:space="0" w:color="auto"/>
        <w:bottom w:val="none" w:sz="0" w:space="0" w:color="auto"/>
        <w:right w:val="none" w:sz="0" w:space="0" w:color="auto"/>
      </w:divBdr>
    </w:div>
    <w:div w:id="1924341658">
      <w:bodyDiv w:val="1"/>
      <w:marLeft w:val="0"/>
      <w:marRight w:val="0"/>
      <w:marTop w:val="0"/>
      <w:marBottom w:val="0"/>
      <w:divBdr>
        <w:top w:val="none" w:sz="0" w:space="0" w:color="auto"/>
        <w:left w:val="none" w:sz="0" w:space="0" w:color="auto"/>
        <w:bottom w:val="none" w:sz="0" w:space="0" w:color="auto"/>
        <w:right w:val="none" w:sz="0" w:space="0" w:color="auto"/>
      </w:divBdr>
    </w:div>
    <w:div w:id="1924407751">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4952820">
      <w:bodyDiv w:val="1"/>
      <w:marLeft w:val="0"/>
      <w:marRight w:val="0"/>
      <w:marTop w:val="0"/>
      <w:marBottom w:val="0"/>
      <w:divBdr>
        <w:top w:val="none" w:sz="0" w:space="0" w:color="auto"/>
        <w:left w:val="none" w:sz="0" w:space="0" w:color="auto"/>
        <w:bottom w:val="none" w:sz="0" w:space="0" w:color="auto"/>
        <w:right w:val="none" w:sz="0" w:space="0" w:color="auto"/>
      </w:divBdr>
    </w:div>
    <w:div w:id="1925071315">
      <w:bodyDiv w:val="1"/>
      <w:marLeft w:val="0"/>
      <w:marRight w:val="0"/>
      <w:marTop w:val="0"/>
      <w:marBottom w:val="0"/>
      <w:divBdr>
        <w:top w:val="none" w:sz="0" w:space="0" w:color="auto"/>
        <w:left w:val="none" w:sz="0" w:space="0" w:color="auto"/>
        <w:bottom w:val="none" w:sz="0" w:space="0" w:color="auto"/>
        <w:right w:val="none" w:sz="0" w:space="0" w:color="auto"/>
      </w:divBdr>
    </w:div>
    <w:div w:id="1925146973">
      <w:bodyDiv w:val="1"/>
      <w:marLeft w:val="0"/>
      <w:marRight w:val="0"/>
      <w:marTop w:val="0"/>
      <w:marBottom w:val="0"/>
      <w:divBdr>
        <w:top w:val="none" w:sz="0" w:space="0" w:color="auto"/>
        <w:left w:val="none" w:sz="0" w:space="0" w:color="auto"/>
        <w:bottom w:val="none" w:sz="0" w:space="0" w:color="auto"/>
        <w:right w:val="none" w:sz="0" w:space="0" w:color="auto"/>
      </w:divBdr>
    </w:div>
    <w:div w:id="1925216438">
      <w:bodyDiv w:val="1"/>
      <w:marLeft w:val="0"/>
      <w:marRight w:val="0"/>
      <w:marTop w:val="0"/>
      <w:marBottom w:val="0"/>
      <w:divBdr>
        <w:top w:val="none" w:sz="0" w:space="0" w:color="auto"/>
        <w:left w:val="none" w:sz="0" w:space="0" w:color="auto"/>
        <w:bottom w:val="none" w:sz="0" w:space="0" w:color="auto"/>
        <w:right w:val="none" w:sz="0" w:space="0" w:color="auto"/>
      </w:divBdr>
    </w:div>
    <w:div w:id="1925261859">
      <w:bodyDiv w:val="1"/>
      <w:marLeft w:val="0"/>
      <w:marRight w:val="0"/>
      <w:marTop w:val="0"/>
      <w:marBottom w:val="0"/>
      <w:divBdr>
        <w:top w:val="none" w:sz="0" w:space="0" w:color="auto"/>
        <w:left w:val="none" w:sz="0" w:space="0" w:color="auto"/>
        <w:bottom w:val="none" w:sz="0" w:space="0" w:color="auto"/>
        <w:right w:val="none" w:sz="0" w:space="0" w:color="auto"/>
      </w:divBdr>
    </w:div>
    <w:div w:id="1925332887">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336083">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5411019">
      <w:bodyDiv w:val="1"/>
      <w:marLeft w:val="0"/>
      <w:marRight w:val="0"/>
      <w:marTop w:val="0"/>
      <w:marBottom w:val="0"/>
      <w:divBdr>
        <w:top w:val="none" w:sz="0" w:space="0" w:color="auto"/>
        <w:left w:val="none" w:sz="0" w:space="0" w:color="auto"/>
        <w:bottom w:val="none" w:sz="0" w:space="0" w:color="auto"/>
        <w:right w:val="none" w:sz="0" w:space="0" w:color="auto"/>
      </w:divBdr>
    </w:div>
    <w:div w:id="1925411406">
      <w:bodyDiv w:val="1"/>
      <w:marLeft w:val="0"/>
      <w:marRight w:val="0"/>
      <w:marTop w:val="0"/>
      <w:marBottom w:val="0"/>
      <w:divBdr>
        <w:top w:val="none" w:sz="0" w:space="0" w:color="auto"/>
        <w:left w:val="none" w:sz="0" w:space="0" w:color="auto"/>
        <w:bottom w:val="none" w:sz="0" w:space="0" w:color="auto"/>
        <w:right w:val="none" w:sz="0" w:space="0" w:color="auto"/>
      </w:divBdr>
    </w:div>
    <w:div w:id="1925842910">
      <w:bodyDiv w:val="1"/>
      <w:marLeft w:val="0"/>
      <w:marRight w:val="0"/>
      <w:marTop w:val="0"/>
      <w:marBottom w:val="0"/>
      <w:divBdr>
        <w:top w:val="none" w:sz="0" w:space="0" w:color="auto"/>
        <w:left w:val="none" w:sz="0" w:space="0" w:color="auto"/>
        <w:bottom w:val="none" w:sz="0" w:space="0" w:color="auto"/>
        <w:right w:val="none" w:sz="0" w:space="0" w:color="auto"/>
      </w:divBdr>
    </w:div>
    <w:div w:id="1925993331">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067974">
      <w:bodyDiv w:val="1"/>
      <w:marLeft w:val="0"/>
      <w:marRight w:val="0"/>
      <w:marTop w:val="0"/>
      <w:marBottom w:val="0"/>
      <w:divBdr>
        <w:top w:val="none" w:sz="0" w:space="0" w:color="auto"/>
        <w:left w:val="none" w:sz="0" w:space="0" w:color="auto"/>
        <w:bottom w:val="none" w:sz="0" w:space="0" w:color="auto"/>
        <w:right w:val="none" w:sz="0" w:space="0" w:color="auto"/>
      </w:divBdr>
    </w:div>
    <w:div w:id="1926301880">
      <w:bodyDiv w:val="1"/>
      <w:marLeft w:val="0"/>
      <w:marRight w:val="0"/>
      <w:marTop w:val="0"/>
      <w:marBottom w:val="0"/>
      <w:divBdr>
        <w:top w:val="none" w:sz="0" w:space="0" w:color="auto"/>
        <w:left w:val="none" w:sz="0" w:space="0" w:color="auto"/>
        <w:bottom w:val="none" w:sz="0" w:space="0" w:color="auto"/>
        <w:right w:val="none" w:sz="0" w:space="0" w:color="auto"/>
      </w:divBdr>
    </w:div>
    <w:div w:id="1926379125">
      <w:bodyDiv w:val="1"/>
      <w:marLeft w:val="0"/>
      <w:marRight w:val="0"/>
      <w:marTop w:val="0"/>
      <w:marBottom w:val="0"/>
      <w:divBdr>
        <w:top w:val="none" w:sz="0" w:space="0" w:color="auto"/>
        <w:left w:val="none" w:sz="0" w:space="0" w:color="auto"/>
        <w:bottom w:val="none" w:sz="0" w:space="0" w:color="auto"/>
        <w:right w:val="none" w:sz="0" w:space="0" w:color="auto"/>
      </w:divBdr>
    </w:div>
    <w:div w:id="1926496433">
      <w:bodyDiv w:val="1"/>
      <w:marLeft w:val="0"/>
      <w:marRight w:val="0"/>
      <w:marTop w:val="0"/>
      <w:marBottom w:val="0"/>
      <w:divBdr>
        <w:top w:val="none" w:sz="0" w:space="0" w:color="auto"/>
        <w:left w:val="none" w:sz="0" w:space="0" w:color="auto"/>
        <w:bottom w:val="none" w:sz="0" w:space="0" w:color="auto"/>
        <w:right w:val="none" w:sz="0" w:space="0" w:color="auto"/>
      </w:divBdr>
    </w:div>
    <w:div w:id="1926500089">
      <w:bodyDiv w:val="1"/>
      <w:marLeft w:val="0"/>
      <w:marRight w:val="0"/>
      <w:marTop w:val="0"/>
      <w:marBottom w:val="0"/>
      <w:divBdr>
        <w:top w:val="none" w:sz="0" w:space="0" w:color="auto"/>
        <w:left w:val="none" w:sz="0" w:space="0" w:color="auto"/>
        <w:bottom w:val="none" w:sz="0" w:space="0" w:color="auto"/>
        <w:right w:val="none" w:sz="0" w:space="0" w:color="auto"/>
      </w:divBdr>
    </w:div>
    <w:div w:id="1926525129">
      <w:bodyDiv w:val="1"/>
      <w:marLeft w:val="0"/>
      <w:marRight w:val="0"/>
      <w:marTop w:val="0"/>
      <w:marBottom w:val="0"/>
      <w:divBdr>
        <w:top w:val="none" w:sz="0" w:space="0" w:color="auto"/>
        <w:left w:val="none" w:sz="0" w:space="0" w:color="auto"/>
        <w:bottom w:val="none" w:sz="0" w:space="0" w:color="auto"/>
        <w:right w:val="none" w:sz="0" w:space="0" w:color="auto"/>
      </w:divBdr>
    </w:div>
    <w:div w:id="1926568826">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18200">
      <w:bodyDiv w:val="1"/>
      <w:marLeft w:val="0"/>
      <w:marRight w:val="0"/>
      <w:marTop w:val="0"/>
      <w:marBottom w:val="0"/>
      <w:divBdr>
        <w:top w:val="none" w:sz="0" w:space="0" w:color="auto"/>
        <w:left w:val="none" w:sz="0" w:space="0" w:color="auto"/>
        <w:bottom w:val="none" w:sz="0" w:space="0" w:color="auto"/>
        <w:right w:val="none" w:sz="0" w:space="0" w:color="auto"/>
      </w:divBdr>
    </w:div>
    <w:div w:id="1926919644">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4525">
      <w:bodyDiv w:val="1"/>
      <w:marLeft w:val="0"/>
      <w:marRight w:val="0"/>
      <w:marTop w:val="0"/>
      <w:marBottom w:val="0"/>
      <w:divBdr>
        <w:top w:val="none" w:sz="0" w:space="0" w:color="auto"/>
        <w:left w:val="none" w:sz="0" w:space="0" w:color="auto"/>
        <w:bottom w:val="none" w:sz="0" w:space="0" w:color="auto"/>
        <w:right w:val="none" w:sz="0" w:space="0" w:color="auto"/>
      </w:divBdr>
    </w:div>
    <w:div w:id="1927105562">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2340">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15982">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7765105">
      <w:bodyDiv w:val="1"/>
      <w:marLeft w:val="0"/>
      <w:marRight w:val="0"/>
      <w:marTop w:val="0"/>
      <w:marBottom w:val="0"/>
      <w:divBdr>
        <w:top w:val="none" w:sz="0" w:space="0" w:color="auto"/>
        <w:left w:val="none" w:sz="0" w:space="0" w:color="auto"/>
        <w:bottom w:val="none" w:sz="0" w:space="0" w:color="auto"/>
        <w:right w:val="none" w:sz="0" w:space="0" w:color="auto"/>
      </w:divBdr>
    </w:div>
    <w:div w:id="1927886853">
      <w:bodyDiv w:val="1"/>
      <w:marLeft w:val="0"/>
      <w:marRight w:val="0"/>
      <w:marTop w:val="0"/>
      <w:marBottom w:val="0"/>
      <w:divBdr>
        <w:top w:val="none" w:sz="0" w:space="0" w:color="auto"/>
        <w:left w:val="none" w:sz="0" w:space="0" w:color="auto"/>
        <w:bottom w:val="none" w:sz="0" w:space="0" w:color="auto"/>
        <w:right w:val="none" w:sz="0" w:space="0" w:color="auto"/>
      </w:divBdr>
    </w:div>
    <w:div w:id="1928341813">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19275">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611684">
      <w:bodyDiv w:val="1"/>
      <w:marLeft w:val="0"/>
      <w:marRight w:val="0"/>
      <w:marTop w:val="0"/>
      <w:marBottom w:val="0"/>
      <w:divBdr>
        <w:top w:val="none" w:sz="0" w:space="0" w:color="auto"/>
        <w:left w:val="none" w:sz="0" w:space="0" w:color="auto"/>
        <w:bottom w:val="none" w:sz="0" w:space="0" w:color="auto"/>
        <w:right w:val="none" w:sz="0" w:space="0" w:color="auto"/>
      </w:divBdr>
    </w:div>
    <w:div w:id="1928732123">
      <w:bodyDiv w:val="1"/>
      <w:marLeft w:val="0"/>
      <w:marRight w:val="0"/>
      <w:marTop w:val="0"/>
      <w:marBottom w:val="0"/>
      <w:divBdr>
        <w:top w:val="none" w:sz="0" w:space="0" w:color="auto"/>
        <w:left w:val="none" w:sz="0" w:space="0" w:color="auto"/>
        <w:bottom w:val="none" w:sz="0" w:space="0" w:color="auto"/>
        <w:right w:val="none" w:sz="0" w:space="0" w:color="auto"/>
      </w:divBdr>
    </w:div>
    <w:div w:id="1928734886">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120560">
      <w:bodyDiv w:val="1"/>
      <w:marLeft w:val="0"/>
      <w:marRight w:val="0"/>
      <w:marTop w:val="0"/>
      <w:marBottom w:val="0"/>
      <w:divBdr>
        <w:top w:val="none" w:sz="0" w:space="0" w:color="auto"/>
        <w:left w:val="none" w:sz="0" w:space="0" w:color="auto"/>
        <w:bottom w:val="none" w:sz="0" w:space="0" w:color="auto"/>
        <w:right w:val="none" w:sz="0" w:space="0" w:color="auto"/>
      </w:divBdr>
    </w:div>
    <w:div w:id="1929121422">
      <w:bodyDiv w:val="1"/>
      <w:marLeft w:val="0"/>
      <w:marRight w:val="0"/>
      <w:marTop w:val="0"/>
      <w:marBottom w:val="0"/>
      <w:divBdr>
        <w:top w:val="none" w:sz="0" w:space="0" w:color="auto"/>
        <w:left w:val="none" w:sz="0" w:space="0" w:color="auto"/>
        <w:bottom w:val="none" w:sz="0" w:space="0" w:color="auto"/>
        <w:right w:val="none" w:sz="0" w:space="0" w:color="auto"/>
      </w:divBdr>
    </w:div>
    <w:div w:id="1929121757">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29845870">
      <w:bodyDiv w:val="1"/>
      <w:marLeft w:val="0"/>
      <w:marRight w:val="0"/>
      <w:marTop w:val="0"/>
      <w:marBottom w:val="0"/>
      <w:divBdr>
        <w:top w:val="none" w:sz="0" w:space="0" w:color="auto"/>
        <w:left w:val="none" w:sz="0" w:space="0" w:color="auto"/>
        <w:bottom w:val="none" w:sz="0" w:space="0" w:color="auto"/>
        <w:right w:val="none" w:sz="0" w:space="0" w:color="auto"/>
      </w:divBdr>
    </w:div>
    <w:div w:id="1929849666">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21382">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192466">
      <w:bodyDiv w:val="1"/>
      <w:marLeft w:val="0"/>
      <w:marRight w:val="0"/>
      <w:marTop w:val="0"/>
      <w:marBottom w:val="0"/>
      <w:divBdr>
        <w:top w:val="none" w:sz="0" w:space="0" w:color="auto"/>
        <w:left w:val="none" w:sz="0" w:space="0" w:color="auto"/>
        <w:bottom w:val="none" w:sz="0" w:space="0" w:color="auto"/>
        <w:right w:val="none" w:sz="0" w:space="0" w:color="auto"/>
      </w:divBdr>
    </w:div>
    <w:div w:id="1930234048">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310800">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499767">
      <w:bodyDiv w:val="1"/>
      <w:marLeft w:val="0"/>
      <w:marRight w:val="0"/>
      <w:marTop w:val="0"/>
      <w:marBottom w:val="0"/>
      <w:divBdr>
        <w:top w:val="none" w:sz="0" w:space="0" w:color="auto"/>
        <w:left w:val="none" w:sz="0" w:space="0" w:color="auto"/>
        <w:bottom w:val="none" w:sz="0" w:space="0" w:color="auto"/>
        <w:right w:val="none" w:sz="0" w:space="0" w:color="auto"/>
      </w:divBdr>
    </w:div>
    <w:div w:id="1930625996">
      <w:bodyDiv w:val="1"/>
      <w:marLeft w:val="0"/>
      <w:marRight w:val="0"/>
      <w:marTop w:val="0"/>
      <w:marBottom w:val="0"/>
      <w:divBdr>
        <w:top w:val="none" w:sz="0" w:space="0" w:color="auto"/>
        <w:left w:val="none" w:sz="0" w:space="0" w:color="auto"/>
        <w:bottom w:val="none" w:sz="0" w:space="0" w:color="auto"/>
        <w:right w:val="none" w:sz="0" w:space="0" w:color="auto"/>
      </w:divBdr>
    </w:div>
    <w:div w:id="1930657169">
      <w:bodyDiv w:val="1"/>
      <w:marLeft w:val="0"/>
      <w:marRight w:val="0"/>
      <w:marTop w:val="0"/>
      <w:marBottom w:val="0"/>
      <w:divBdr>
        <w:top w:val="none" w:sz="0" w:space="0" w:color="auto"/>
        <w:left w:val="none" w:sz="0" w:space="0" w:color="auto"/>
        <w:bottom w:val="none" w:sz="0" w:space="0" w:color="auto"/>
        <w:right w:val="none" w:sz="0" w:space="0" w:color="auto"/>
      </w:divBdr>
    </w:div>
    <w:div w:id="1930694751">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0918158">
      <w:bodyDiv w:val="1"/>
      <w:marLeft w:val="0"/>
      <w:marRight w:val="0"/>
      <w:marTop w:val="0"/>
      <w:marBottom w:val="0"/>
      <w:divBdr>
        <w:top w:val="none" w:sz="0" w:space="0" w:color="auto"/>
        <w:left w:val="none" w:sz="0" w:space="0" w:color="auto"/>
        <w:bottom w:val="none" w:sz="0" w:space="0" w:color="auto"/>
        <w:right w:val="none" w:sz="0" w:space="0" w:color="auto"/>
      </w:divBdr>
    </w:div>
    <w:div w:id="1931037866">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2983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1888078">
      <w:bodyDiv w:val="1"/>
      <w:marLeft w:val="0"/>
      <w:marRight w:val="0"/>
      <w:marTop w:val="0"/>
      <w:marBottom w:val="0"/>
      <w:divBdr>
        <w:top w:val="none" w:sz="0" w:space="0" w:color="auto"/>
        <w:left w:val="none" w:sz="0" w:space="0" w:color="auto"/>
        <w:bottom w:val="none" w:sz="0" w:space="0" w:color="auto"/>
        <w:right w:val="none" w:sz="0" w:space="0" w:color="auto"/>
      </w:divBdr>
    </w:div>
    <w:div w:id="1931889896">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274391">
      <w:bodyDiv w:val="1"/>
      <w:marLeft w:val="0"/>
      <w:marRight w:val="0"/>
      <w:marTop w:val="0"/>
      <w:marBottom w:val="0"/>
      <w:divBdr>
        <w:top w:val="none" w:sz="0" w:space="0" w:color="auto"/>
        <w:left w:val="none" w:sz="0" w:space="0" w:color="auto"/>
        <w:bottom w:val="none" w:sz="0" w:space="0" w:color="auto"/>
        <w:right w:val="none" w:sz="0" w:space="0" w:color="auto"/>
      </w:divBdr>
    </w:div>
    <w:div w:id="193242391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473849">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2858445">
      <w:bodyDiv w:val="1"/>
      <w:marLeft w:val="0"/>
      <w:marRight w:val="0"/>
      <w:marTop w:val="0"/>
      <w:marBottom w:val="0"/>
      <w:divBdr>
        <w:top w:val="none" w:sz="0" w:space="0" w:color="auto"/>
        <w:left w:val="none" w:sz="0" w:space="0" w:color="auto"/>
        <w:bottom w:val="none" w:sz="0" w:space="0" w:color="auto"/>
        <w:right w:val="none" w:sz="0" w:space="0" w:color="auto"/>
      </w:divBdr>
    </w:div>
    <w:div w:id="1933081803">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471321">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581593">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3929102">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4901093">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091943">
      <w:bodyDiv w:val="1"/>
      <w:marLeft w:val="0"/>
      <w:marRight w:val="0"/>
      <w:marTop w:val="0"/>
      <w:marBottom w:val="0"/>
      <w:divBdr>
        <w:top w:val="none" w:sz="0" w:space="0" w:color="auto"/>
        <w:left w:val="none" w:sz="0" w:space="0" w:color="auto"/>
        <w:bottom w:val="none" w:sz="0" w:space="0" w:color="auto"/>
        <w:right w:val="none" w:sz="0" w:space="0" w:color="auto"/>
      </w:divBdr>
    </w:div>
    <w:div w:id="1935163305">
      <w:bodyDiv w:val="1"/>
      <w:marLeft w:val="0"/>
      <w:marRight w:val="0"/>
      <w:marTop w:val="0"/>
      <w:marBottom w:val="0"/>
      <w:divBdr>
        <w:top w:val="none" w:sz="0" w:space="0" w:color="auto"/>
        <w:left w:val="none" w:sz="0" w:space="0" w:color="auto"/>
        <w:bottom w:val="none" w:sz="0" w:space="0" w:color="auto"/>
        <w:right w:val="none" w:sz="0" w:space="0" w:color="auto"/>
      </w:divBdr>
    </w:div>
    <w:div w:id="1935236404">
      <w:bodyDiv w:val="1"/>
      <w:marLeft w:val="0"/>
      <w:marRight w:val="0"/>
      <w:marTop w:val="0"/>
      <w:marBottom w:val="0"/>
      <w:divBdr>
        <w:top w:val="none" w:sz="0" w:space="0" w:color="auto"/>
        <w:left w:val="none" w:sz="0" w:space="0" w:color="auto"/>
        <w:bottom w:val="none" w:sz="0" w:space="0" w:color="auto"/>
        <w:right w:val="none" w:sz="0" w:space="0" w:color="auto"/>
      </w:divBdr>
    </w:div>
    <w:div w:id="1935625512">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508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5937769">
      <w:bodyDiv w:val="1"/>
      <w:marLeft w:val="0"/>
      <w:marRight w:val="0"/>
      <w:marTop w:val="0"/>
      <w:marBottom w:val="0"/>
      <w:divBdr>
        <w:top w:val="none" w:sz="0" w:space="0" w:color="auto"/>
        <w:left w:val="none" w:sz="0" w:space="0" w:color="auto"/>
        <w:bottom w:val="none" w:sz="0" w:space="0" w:color="auto"/>
        <w:right w:val="none" w:sz="0" w:space="0" w:color="auto"/>
      </w:divBdr>
    </w:div>
    <w:div w:id="1935940705">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08747">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28521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551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39824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59495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058133">
      <w:bodyDiv w:val="1"/>
      <w:marLeft w:val="0"/>
      <w:marRight w:val="0"/>
      <w:marTop w:val="0"/>
      <w:marBottom w:val="0"/>
      <w:divBdr>
        <w:top w:val="none" w:sz="0" w:space="0" w:color="auto"/>
        <w:left w:val="none" w:sz="0" w:space="0" w:color="auto"/>
        <w:bottom w:val="none" w:sz="0" w:space="0" w:color="auto"/>
        <w:right w:val="none" w:sz="0" w:space="0" w:color="auto"/>
      </w:divBdr>
    </w:div>
    <w:div w:id="1937134565">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6397">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2902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7711400">
      <w:bodyDiv w:val="1"/>
      <w:marLeft w:val="0"/>
      <w:marRight w:val="0"/>
      <w:marTop w:val="0"/>
      <w:marBottom w:val="0"/>
      <w:divBdr>
        <w:top w:val="none" w:sz="0" w:space="0" w:color="auto"/>
        <w:left w:val="none" w:sz="0" w:space="0" w:color="auto"/>
        <w:bottom w:val="none" w:sz="0" w:space="0" w:color="auto"/>
        <w:right w:val="none" w:sz="0" w:space="0" w:color="auto"/>
      </w:divBdr>
    </w:div>
    <w:div w:id="1937787099">
      <w:bodyDiv w:val="1"/>
      <w:marLeft w:val="0"/>
      <w:marRight w:val="0"/>
      <w:marTop w:val="0"/>
      <w:marBottom w:val="0"/>
      <w:divBdr>
        <w:top w:val="none" w:sz="0" w:space="0" w:color="auto"/>
        <w:left w:val="none" w:sz="0" w:space="0" w:color="auto"/>
        <w:bottom w:val="none" w:sz="0" w:space="0" w:color="auto"/>
        <w:right w:val="none" w:sz="0" w:space="0" w:color="auto"/>
      </w:divBdr>
    </w:div>
    <w:div w:id="1937858215">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174809">
      <w:bodyDiv w:val="1"/>
      <w:marLeft w:val="0"/>
      <w:marRight w:val="0"/>
      <w:marTop w:val="0"/>
      <w:marBottom w:val="0"/>
      <w:divBdr>
        <w:top w:val="none" w:sz="0" w:space="0" w:color="auto"/>
        <w:left w:val="none" w:sz="0" w:space="0" w:color="auto"/>
        <w:bottom w:val="none" w:sz="0" w:space="0" w:color="auto"/>
        <w:right w:val="none" w:sz="0" w:space="0" w:color="auto"/>
      </w:divBdr>
    </w:div>
    <w:div w:id="1938319496">
      <w:bodyDiv w:val="1"/>
      <w:marLeft w:val="0"/>
      <w:marRight w:val="0"/>
      <w:marTop w:val="0"/>
      <w:marBottom w:val="0"/>
      <w:divBdr>
        <w:top w:val="none" w:sz="0" w:space="0" w:color="auto"/>
        <w:left w:val="none" w:sz="0" w:space="0" w:color="auto"/>
        <w:bottom w:val="none" w:sz="0" w:space="0" w:color="auto"/>
        <w:right w:val="none" w:sz="0" w:space="0" w:color="auto"/>
      </w:divBdr>
    </w:div>
    <w:div w:id="1938323753">
      <w:bodyDiv w:val="1"/>
      <w:marLeft w:val="0"/>
      <w:marRight w:val="0"/>
      <w:marTop w:val="0"/>
      <w:marBottom w:val="0"/>
      <w:divBdr>
        <w:top w:val="none" w:sz="0" w:space="0" w:color="auto"/>
        <w:left w:val="none" w:sz="0" w:space="0" w:color="auto"/>
        <w:bottom w:val="none" w:sz="0" w:space="0" w:color="auto"/>
        <w:right w:val="none" w:sz="0" w:space="0" w:color="auto"/>
      </w:divBdr>
    </w:div>
    <w:div w:id="1938515663">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8706285">
      <w:bodyDiv w:val="1"/>
      <w:marLeft w:val="0"/>
      <w:marRight w:val="0"/>
      <w:marTop w:val="0"/>
      <w:marBottom w:val="0"/>
      <w:divBdr>
        <w:top w:val="none" w:sz="0" w:space="0" w:color="auto"/>
        <w:left w:val="none" w:sz="0" w:space="0" w:color="auto"/>
        <w:bottom w:val="none" w:sz="0" w:space="0" w:color="auto"/>
        <w:right w:val="none" w:sz="0" w:space="0" w:color="auto"/>
      </w:divBdr>
    </w:div>
    <w:div w:id="1938907889">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214699">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488390">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674045">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66043">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134287">
      <w:bodyDiv w:val="1"/>
      <w:marLeft w:val="0"/>
      <w:marRight w:val="0"/>
      <w:marTop w:val="0"/>
      <w:marBottom w:val="0"/>
      <w:divBdr>
        <w:top w:val="none" w:sz="0" w:space="0" w:color="auto"/>
        <w:left w:val="none" w:sz="0" w:space="0" w:color="auto"/>
        <w:bottom w:val="none" w:sz="0" w:space="0" w:color="auto"/>
        <w:right w:val="none" w:sz="0" w:space="0" w:color="auto"/>
      </w:divBdr>
    </w:div>
    <w:div w:id="1940335856">
      <w:bodyDiv w:val="1"/>
      <w:marLeft w:val="0"/>
      <w:marRight w:val="0"/>
      <w:marTop w:val="0"/>
      <w:marBottom w:val="0"/>
      <w:divBdr>
        <w:top w:val="none" w:sz="0" w:space="0" w:color="auto"/>
        <w:left w:val="none" w:sz="0" w:space="0" w:color="auto"/>
        <w:bottom w:val="none" w:sz="0" w:space="0" w:color="auto"/>
        <w:right w:val="none" w:sz="0" w:space="0" w:color="auto"/>
      </w:divBdr>
    </w:div>
    <w:div w:id="1940407805">
      <w:bodyDiv w:val="1"/>
      <w:marLeft w:val="0"/>
      <w:marRight w:val="0"/>
      <w:marTop w:val="0"/>
      <w:marBottom w:val="0"/>
      <w:divBdr>
        <w:top w:val="none" w:sz="0" w:space="0" w:color="auto"/>
        <w:left w:val="none" w:sz="0" w:space="0" w:color="auto"/>
        <w:bottom w:val="none" w:sz="0" w:space="0" w:color="auto"/>
        <w:right w:val="none" w:sz="0" w:space="0" w:color="auto"/>
      </w:divBdr>
    </w:div>
    <w:div w:id="1940409949">
      <w:bodyDiv w:val="1"/>
      <w:marLeft w:val="0"/>
      <w:marRight w:val="0"/>
      <w:marTop w:val="0"/>
      <w:marBottom w:val="0"/>
      <w:divBdr>
        <w:top w:val="none" w:sz="0" w:space="0" w:color="auto"/>
        <w:left w:val="none" w:sz="0" w:space="0" w:color="auto"/>
        <w:bottom w:val="none" w:sz="0" w:space="0" w:color="auto"/>
        <w:right w:val="none" w:sz="0" w:space="0" w:color="auto"/>
      </w:divBdr>
    </w:div>
    <w:div w:id="1940411916">
      <w:bodyDiv w:val="1"/>
      <w:marLeft w:val="0"/>
      <w:marRight w:val="0"/>
      <w:marTop w:val="0"/>
      <w:marBottom w:val="0"/>
      <w:divBdr>
        <w:top w:val="none" w:sz="0" w:space="0" w:color="auto"/>
        <w:left w:val="none" w:sz="0" w:space="0" w:color="auto"/>
        <w:bottom w:val="none" w:sz="0" w:space="0" w:color="auto"/>
        <w:right w:val="none" w:sz="0" w:space="0" w:color="auto"/>
      </w:divBdr>
    </w:div>
    <w:div w:id="1940478900">
      <w:bodyDiv w:val="1"/>
      <w:marLeft w:val="0"/>
      <w:marRight w:val="0"/>
      <w:marTop w:val="0"/>
      <w:marBottom w:val="0"/>
      <w:divBdr>
        <w:top w:val="none" w:sz="0" w:space="0" w:color="auto"/>
        <w:left w:val="none" w:sz="0" w:space="0" w:color="auto"/>
        <w:bottom w:val="none" w:sz="0" w:space="0" w:color="auto"/>
        <w:right w:val="none" w:sz="0" w:space="0" w:color="auto"/>
      </w:divBdr>
    </w:div>
    <w:div w:id="1940677311">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0915755">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138930">
      <w:bodyDiv w:val="1"/>
      <w:marLeft w:val="0"/>
      <w:marRight w:val="0"/>
      <w:marTop w:val="0"/>
      <w:marBottom w:val="0"/>
      <w:divBdr>
        <w:top w:val="none" w:sz="0" w:space="0" w:color="auto"/>
        <w:left w:val="none" w:sz="0" w:space="0" w:color="auto"/>
        <w:bottom w:val="none" w:sz="0" w:space="0" w:color="auto"/>
        <w:right w:val="none" w:sz="0" w:space="0" w:color="auto"/>
      </w:divBdr>
    </w:div>
    <w:div w:id="194117809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334452">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639982">
      <w:bodyDiv w:val="1"/>
      <w:marLeft w:val="0"/>
      <w:marRight w:val="0"/>
      <w:marTop w:val="0"/>
      <w:marBottom w:val="0"/>
      <w:divBdr>
        <w:top w:val="none" w:sz="0" w:space="0" w:color="auto"/>
        <w:left w:val="none" w:sz="0" w:space="0" w:color="auto"/>
        <w:bottom w:val="none" w:sz="0" w:space="0" w:color="auto"/>
        <w:right w:val="none" w:sz="0" w:space="0" w:color="auto"/>
      </w:divBdr>
    </w:div>
    <w:div w:id="1941794245">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2185">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1909804">
      <w:bodyDiv w:val="1"/>
      <w:marLeft w:val="0"/>
      <w:marRight w:val="0"/>
      <w:marTop w:val="0"/>
      <w:marBottom w:val="0"/>
      <w:divBdr>
        <w:top w:val="none" w:sz="0" w:space="0" w:color="auto"/>
        <w:left w:val="none" w:sz="0" w:space="0" w:color="auto"/>
        <w:bottom w:val="none" w:sz="0" w:space="0" w:color="auto"/>
        <w:right w:val="none" w:sz="0" w:space="0" w:color="auto"/>
      </w:divBdr>
    </w:div>
    <w:div w:id="1941988277">
      <w:bodyDiv w:val="1"/>
      <w:marLeft w:val="0"/>
      <w:marRight w:val="0"/>
      <w:marTop w:val="0"/>
      <w:marBottom w:val="0"/>
      <w:divBdr>
        <w:top w:val="none" w:sz="0" w:space="0" w:color="auto"/>
        <w:left w:val="none" w:sz="0" w:space="0" w:color="auto"/>
        <w:bottom w:val="none" w:sz="0" w:space="0" w:color="auto"/>
        <w:right w:val="none" w:sz="0" w:space="0" w:color="auto"/>
      </w:divBdr>
    </w:div>
    <w:div w:id="1942102429">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297381">
      <w:bodyDiv w:val="1"/>
      <w:marLeft w:val="0"/>
      <w:marRight w:val="0"/>
      <w:marTop w:val="0"/>
      <w:marBottom w:val="0"/>
      <w:divBdr>
        <w:top w:val="none" w:sz="0" w:space="0" w:color="auto"/>
        <w:left w:val="none" w:sz="0" w:space="0" w:color="auto"/>
        <w:bottom w:val="none" w:sz="0" w:space="0" w:color="auto"/>
        <w:right w:val="none" w:sz="0" w:space="0" w:color="auto"/>
      </w:divBdr>
    </w:div>
    <w:div w:id="1942373202">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375066">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49570">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59766">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339601">
      <w:bodyDiv w:val="1"/>
      <w:marLeft w:val="0"/>
      <w:marRight w:val="0"/>
      <w:marTop w:val="0"/>
      <w:marBottom w:val="0"/>
      <w:divBdr>
        <w:top w:val="none" w:sz="0" w:space="0" w:color="auto"/>
        <w:left w:val="none" w:sz="0" w:space="0" w:color="auto"/>
        <w:bottom w:val="none" w:sz="0" w:space="0" w:color="auto"/>
        <w:right w:val="none" w:sz="0" w:space="0" w:color="auto"/>
      </w:divBdr>
    </w:div>
    <w:div w:id="1943494771">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68453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0859">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3954911">
      <w:bodyDiv w:val="1"/>
      <w:marLeft w:val="0"/>
      <w:marRight w:val="0"/>
      <w:marTop w:val="0"/>
      <w:marBottom w:val="0"/>
      <w:divBdr>
        <w:top w:val="none" w:sz="0" w:space="0" w:color="auto"/>
        <w:left w:val="none" w:sz="0" w:space="0" w:color="auto"/>
        <w:bottom w:val="none" w:sz="0" w:space="0" w:color="auto"/>
        <w:right w:val="none" w:sz="0" w:space="0" w:color="auto"/>
      </w:divBdr>
    </w:div>
    <w:div w:id="1943995767">
      <w:bodyDiv w:val="1"/>
      <w:marLeft w:val="0"/>
      <w:marRight w:val="0"/>
      <w:marTop w:val="0"/>
      <w:marBottom w:val="0"/>
      <w:divBdr>
        <w:top w:val="none" w:sz="0" w:space="0" w:color="auto"/>
        <w:left w:val="none" w:sz="0" w:space="0" w:color="auto"/>
        <w:bottom w:val="none" w:sz="0" w:space="0" w:color="auto"/>
        <w:right w:val="none" w:sz="0" w:space="0" w:color="auto"/>
      </w:divBdr>
    </w:div>
    <w:div w:id="1944147124">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267415">
      <w:bodyDiv w:val="1"/>
      <w:marLeft w:val="0"/>
      <w:marRight w:val="0"/>
      <w:marTop w:val="0"/>
      <w:marBottom w:val="0"/>
      <w:divBdr>
        <w:top w:val="none" w:sz="0" w:space="0" w:color="auto"/>
        <w:left w:val="none" w:sz="0" w:space="0" w:color="auto"/>
        <w:bottom w:val="none" w:sz="0" w:space="0" w:color="auto"/>
        <w:right w:val="none" w:sz="0" w:space="0" w:color="auto"/>
      </w:divBdr>
    </w:div>
    <w:div w:id="1944604614">
      <w:bodyDiv w:val="1"/>
      <w:marLeft w:val="0"/>
      <w:marRight w:val="0"/>
      <w:marTop w:val="0"/>
      <w:marBottom w:val="0"/>
      <w:divBdr>
        <w:top w:val="none" w:sz="0" w:space="0" w:color="auto"/>
        <w:left w:val="none" w:sz="0" w:space="0" w:color="auto"/>
        <w:bottom w:val="none" w:sz="0" w:space="0" w:color="auto"/>
        <w:right w:val="none" w:sz="0" w:space="0" w:color="auto"/>
      </w:divBdr>
    </w:div>
    <w:div w:id="1944652897">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653207">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267800">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108778">
      <w:bodyDiv w:val="1"/>
      <w:marLeft w:val="0"/>
      <w:marRight w:val="0"/>
      <w:marTop w:val="0"/>
      <w:marBottom w:val="0"/>
      <w:divBdr>
        <w:top w:val="none" w:sz="0" w:space="0" w:color="auto"/>
        <w:left w:val="none" w:sz="0" w:space="0" w:color="auto"/>
        <w:bottom w:val="none" w:sz="0" w:space="0" w:color="auto"/>
        <w:right w:val="none" w:sz="0" w:space="0" w:color="auto"/>
      </w:divBdr>
    </w:div>
    <w:div w:id="1946108898">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498507">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6769932">
      <w:bodyDiv w:val="1"/>
      <w:marLeft w:val="0"/>
      <w:marRight w:val="0"/>
      <w:marTop w:val="0"/>
      <w:marBottom w:val="0"/>
      <w:divBdr>
        <w:top w:val="none" w:sz="0" w:space="0" w:color="auto"/>
        <w:left w:val="none" w:sz="0" w:space="0" w:color="auto"/>
        <w:bottom w:val="none" w:sz="0" w:space="0" w:color="auto"/>
        <w:right w:val="none" w:sz="0" w:space="0" w:color="auto"/>
      </w:divBdr>
    </w:div>
    <w:div w:id="1947038677">
      <w:bodyDiv w:val="1"/>
      <w:marLeft w:val="0"/>
      <w:marRight w:val="0"/>
      <w:marTop w:val="0"/>
      <w:marBottom w:val="0"/>
      <w:divBdr>
        <w:top w:val="none" w:sz="0" w:space="0" w:color="auto"/>
        <w:left w:val="none" w:sz="0" w:space="0" w:color="auto"/>
        <w:bottom w:val="none" w:sz="0" w:space="0" w:color="auto"/>
        <w:right w:val="none" w:sz="0" w:space="0" w:color="auto"/>
      </w:divBdr>
    </w:div>
    <w:div w:id="1947078967">
      <w:bodyDiv w:val="1"/>
      <w:marLeft w:val="0"/>
      <w:marRight w:val="0"/>
      <w:marTop w:val="0"/>
      <w:marBottom w:val="0"/>
      <w:divBdr>
        <w:top w:val="none" w:sz="0" w:space="0" w:color="auto"/>
        <w:left w:val="none" w:sz="0" w:space="0" w:color="auto"/>
        <w:bottom w:val="none" w:sz="0" w:space="0" w:color="auto"/>
        <w:right w:val="none" w:sz="0" w:space="0" w:color="auto"/>
      </w:divBdr>
    </w:div>
    <w:div w:id="1947082155">
      <w:bodyDiv w:val="1"/>
      <w:marLeft w:val="0"/>
      <w:marRight w:val="0"/>
      <w:marTop w:val="0"/>
      <w:marBottom w:val="0"/>
      <w:divBdr>
        <w:top w:val="none" w:sz="0" w:space="0" w:color="auto"/>
        <w:left w:val="none" w:sz="0" w:space="0" w:color="auto"/>
        <w:bottom w:val="none" w:sz="0" w:space="0" w:color="auto"/>
        <w:right w:val="none" w:sz="0" w:space="0" w:color="auto"/>
      </w:divBdr>
    </w:div>
    <w:div w:id="1947149961">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35049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421637">
      <w:bodyDiv w:val="1"/>
      <w:marLeft w:val="0"/>
      <w:marRight w:val="0"/>
      <w:marTop w:val="0"/>
      <w:marBottom w:val="0"/>
      <w:divBdr>
        <w:top w:val="none" w:sz="0" w:space="0" w:color="auto"/>
        <w:left w:val="none" w:sz="0" w:space="0" w:color="auto"/>
        <w:bottom w:val="none" w:sz="0" w:space="0" w:color="auto"/>
        <w:right w:val="none" w:sz="0" w:space="0" w:color="auto"/>
      </w:divBdr>
    </w:div>
    <w:div w:id="1947425835">
      <w:bodyDiv w:val="1"/>
      <w:marLeft w:val="0"/>
      <w:marRight w:val="0"/>
      <w:marTop w:val="0"/>
      <w:marBottom w:val="0"/>
      <w:divBdr>
        <w:top w:val="none" w:sz="0" w:space="0" w:color="auto"/>
        <w:left w:val="none" w:sz="0" w:space="0" w:color="auto"/>
        <w:bottom w:val="none" w:sz="0" w:space="0" w:color="auto"/>
        <w:right w:val="none" w:sz="0" w:space="0" w:color="auto"/>
      </w:divBdr>
    </w:div>
    <w:div w:id="1947469641">
      <w:bodyDiv w:val="1"/>
      <w:marLeft w:val="0"/>
      <w:marRight w:val="0"/>
      <w:marTop w:val="0"/>
      <w:marBottom w:val="0"/>
      <w:divBdr>
        <w:top w:val="none" w:sz="0" w:space="0" w:color="auto"/>
        <w:left w:val="none" w:sz="0" w:space="0" w:color="auto"/>
        <w:bottom w:val="none" w:sz="0" w:space="0" w:color="auto"/>
        <w:right w:val="none" w:sz="0" w:space="0" w:color="auto"/>
      </w:divBdr>
    </w:div>
    <w:div w:id="1947612513">
      <w:bodyDiv w:val="1"/>
      <w:marLeft w:val="0"/>
      <w:marRight w:val="0"/>
      <w:marTop w:val="0"/>
      <w:marBottom w:val="0"/>
      <w:divBdr>
        <w:top w:val="none" w:sz="0" w:space="0" w:color="auto"/>
        <w:left w:val="none" w:sz="0" w:space="0" w:color="auto"/>
        <w:bottom w:val="none" w:sz="0" w:space="0" w:color="auto"/>
        <w:right w:val="none" w:sz="0" w:space="0" w:color="auto"/>
      </w:divBdr>
    </w:div>
    <w:div w:id="1947691602">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761979">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000991">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583973">
      <w:bodyDiv w:val="1"/>
      <w:marLeft w:val="0"/>
      <w:marRight w:val="0"/>
      <w:marTop w:val="0"/>
      <w:marBottom w:val="0"/>
      <w:divBdr>
        <w:top w:val="none" w:sz="0" w:space="0" w:color="auto"/>
        <w:left w:val="none" w:sz="0" w:space="0" w:color="auto"/>
        <w:bottom w:val="none" w:sz="0" w:space="0" w:color="auto"/>
        <w:right w:val="none" w:sz="0" w:space="0" w:color="auto"/>
      </w:divBdr>
    </w:div>
    <w:div w:id="1948731217">
      <w:bodyDiv w:val="1"/>
      <w:marLeft w:val="0"/>
      <w:marRight w:val="0"/>
      <w:marTop w:val="0"/>
      <w:marBottom w:val="0"/>
      <w:divBdr>
        <w:top w:val="none" w:sz="0" w:space="0" w:color="auto"/>
        <w:left w:val="none" w:sz="0" w:space="0" w:color="auto"/>
        <w:bottom w:val="none" w:sz="0" w:space="0" w:color="auto"/>
        <w:right w:val="none" w:sz="0" w:space="0" w:color="auto"/>
      </w:divBdr>
    </w:div>
    <w:div w:id="1948804461">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808212">
      <w:bodyDiv w:val="1"/>
      <w:marLeft w:val="0"/>
      <w:marRight w:val="0"/>
      <w:marTop w:val="0"/>
      <w:marBottom w:val="0"/>
      <w:divBdr>
        <w:top w:val="none" w:sz="0" w:space="0" w:color="auto"/>
        <w:left w:val="none" w:sz="0" w:space="0" w:color="auto"/>
        <w:bottom w:val="none" w:sz="0" w:space="0" w:color="auto"/>
        <w:right w:val="none" w:sz="0" w:space="0" w:color="auto"/>
      </w:divBdr>
    </w:div>
    <w:div w:id="194881061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238091">
      <w:bodyDiv w:val="1"/>
      <w:marLeft w:val="0"/>
      <w:marRight w:val="0"/>
      <w:marTop w:val="0"/>
      <w:marBottom w:val="0"/>
      <w:divBdr>
        <w:top w:val="none" w:sz="0" w:space="0" w:color="auto"/>
        <w:left w:val="none" w:sz="0" w:space="0" w:color="auto"/>
        <w:bottom w:val="none" w:sz="0" w:space="0" w:color="auto"/>
        <w:right w:val="none" w:sz="0" w:space="0" w:color="auto"/>
      </w:divBdr>
    </w:div>
    <w:div w:id="1949269280">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508385">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53809">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407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090482">
      <w:bodyDiv w:val="1"/>
      <w:marLeft w:val="0"/>
      <w:marRight w:val="0"/>
      <w:marTop w:val="0"/>
      <w:marBottom w:val="0"/>
      <w:divBdr>
        <w:top w:val="none" w:sz="0" w:space="0" w:color="auto"/>
        <w:left w:val="none" w:sz="0" w:space="0" w:color="auto"/>
        <w:bottom w:val="none" w:sz="0" w:space="0" w:color="auto"/>
        <w:right w:val="none" w:sz="0" w:space="0" w:color="auto"/>
      </w:divBdr>
    </w:div>
    <w:div w:id="1950161628">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236077">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701242">
      <w:bodyDiv w:val="1"/>
      <w:marLeft w:val="0"/>
      <w:marRight w:val="0"/>
      <w:marTop w:val="0"/>
      <w:marBottom w:val="0"/>
      <w:divBdr>
        <w:top w:val="none" w:sz="0" w:space="0" w:color="auto"/>
        <w:left w:val="none" w:sz="0" w:space="0" w:color="auto"/>
        <w:bottom w:val="none" w:sz="0" w:space="0" w:color="auto"/>
        <w:right w:val="none" w:sz="0" w:space="0" w:color="auto"/>
      </w:divBdr>
    </w:div>
    <w:div w:id="1950770155">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080323">
      <w:bodyDiv w:val="1"/>
      <w:marLeft w:val="0"/>
      <w:marRight w:val="0"/>
      <w:marTop w:val="0"/>
      <w:marBottom w:val="0"/>
      <w:divBdr>
        <w:top w:val="none" w:sz="0" w:space="0" w:color="auto"/>
        <w:left w:val="none" w:sz="0" w:space="0" w:color="auto"/>
        <w:bottom w:val="none" w:sz="0" w:space="0" w:color="auto"/>
        <w:right w:val="none" w:sz="0" w:space="0" w:color="auto"/>
      </w:divBdr>
    </w:div>
    <w:div w:id="1951089753">
      <w:bodyDiv w:val="1"/>
      <w:marLeft w:val="0"/>
      <w:marRight w:val="0"/>
      <w:marTop w:val="0"/>
      <w:marBottom w:val="0"/>
      <w:divBdr>
        <w:top w:val="none" w:sz="0" w:space="0" w:color="auto"/>
        <w:left w:val="none" w:sz="0" w:space="0" w:color="auto"/>
        <w:bottom w:val="none" w:sz="0" w:space="0" w:color="auto"/>
        <w:right w:val="none" w:sz="0" w:space="0" w:color="auto"/>
      </w:divBdr>
    </w:div>
    <w:div w:id="1951157524">
      <w:bodyDiv w:val="1"/>
      <w:marLeft w:val="0"/>
      <w:marRight w:val="0"/>
      <w:marTop w:val="0"/>
      <w:marBottom w:val="0"/>
      <w:divBdr>
        <w:top w:val="none" w:sz="0" w:space="0" w:color="auto"/>
        <w:left w:val="none" w:sz="0" w:space="0" w:color="auto"/>
        <w:bottom w:val="none" w:sz="0" w:space="0" w:color="auto"/>
        <w:right w:val="none" w:sz="0" w:space="0" w:color="auto"/>
      </w:divBdr>
    </w:div>
    <w:div w:id="1951545642">
      <w:bodyDiv w:val="1"/>
      <w:marLeft w:val="0"/>
      <w:marRight w:val="0"/>
      <w:marTop w:val="0"/>
      <w:marBottom w:val="0"/>
      <w:divBdr>
        <w:top w:val="none" w:sz="0" w:space="0" w:color="auto"/>
        <w:left w:val="none" w:sz="0" w:space="0" w:color="auto"/>
        <w:bottom w:val="none" w:sz="0" w:space="0" w:color="auto"/>
        <w:right w:val="none" w:sz="0" w:space="0" w:color="auto"/>
      </w:divBdr>
    </w:div>
    <w:div w:id="1951622253">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858857">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004806">
      <w:bodyDiv w:val="1"/>
      <w:marLeft w:val="0"/>
      <w:marRight w:val="0"/>
      <w:marTop w:val="0"/>
      <w:marBottom w:val="0"/>
      <w:divBdr>
        <w:top w:val="none" w:sz="0" w:space="0" w:color="auto"/>
        <w:left w:val="none" w:sz="0" w:space="0" w:color="auto"/>
        <w:bottom w:val="none" w:sz="0" w:space="0" w:color="auto"/>
        <w:right w:val="none" w:sz="0" w:space="0" w:color="auto"/>
      </w:divBdr>
    </w:div>
    <w:div w:id="1952197849">
      <w:bodyDiv w:val="1"/>
      <w:marLeft w:val="0"/>
      <w:marRight w:val="0"/>
      <w:marTop w:val="0"/>
      <w:marBottom w:val="0"/>
      <w:divBdr>
        <w:top w:val="none" w:sz="0" w:space="0" w:color="auto"/>
        <w:left w:val="none" w:sz="0" w:space="0" w:color="auto"/>
        <w:bottom w:val="none" w:sz="0" w:space="0" w:color="auto"/>
        <w:right w:val="none" w:sz="0" w:space="0" w:color="auto"/>
      </w:divBdr>
    </w:div>
    <w:div w:id="1952205566">
      <w:bodyDiv w:val="1"/>
      <w:marLeft w:val="0"/>
      <w:marRight w:val="0"/>
      <w:marTop w:val="0"/>
      <w:marBottom w:val="0"/>
      <w:divBdr>
        <w:top w:val="none" w:sz="0" w:space="0" w:color="auto"/>
        <w:left w:val="none" w:sz="0" w:space="0" w:color="auto"/>
        <w:bottom w:val="none" w:sz="0" w:space="0" w:color="auto"/>
        <w:right w:val="none" w:sz="0" w:space="0" w:color="auto"/>
      </w:divBdr>
    </w:div>
    <w:div w:id="1952280899">
      <w:bodyDiv w:val="1"/>
      <w:marLeft w:val="0"/>
      <w:marRight w:val="0"/>
      <w:marTop w:val="0"/>
      <w:marBottom w:val="0"/>
      <w:divBdr>
        <w:top w:val="none" w:sz="0" w:space="0" w:color="auto"/>
        <w:left w:val="none" w:sz="0" w:space="0" w:color="auto"/>
        <w:bottom w:val="none" w:sz="0" w:space="0" w:color="auto"/>
        <w:right w:val="none" w:sz="0" w:space="0" w:color="auto"/>
      </w:divBdr>
    </w:div>
    <w:div w:id="1952320426">
      <w:bodyDiv w:val="1"/>
      <w:marLeft w:val="0"/>
      <w:marRight w:val="0"/>
      <w:marTop w:val="0"/>
      <w:marBottom w:val="0"/>
      <w:divBdr>
        <w:top w:val="none" w:sz="0" w:space="0" w:color="auto"/>
        <w:left w:val="none" w:sz="0" w:space="0" w:color="auto"/>
        <w:bottom w:val="none" w:sz="0" w:space="0" w:color="auto"/>
        <w:right w:val="none" w:sz="0" w:space="0" w:color="auto"/>
      </w:divBdr>
    </w:div>
    <w:div w:id="1952348449">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14073">
      <w:bodyDiv w:val="1"/>
      <w:marLeft w:val="0"/>
      <w:marRight w:val="0"/>
      <w:marTop w:val="0"/>
      <w:marBottom w:val="0"/>
      <w:divBdr>
        <w:top w:val="none" w:sz="0" w:space="0" w:color="auto"/>
        <w:left w:val="none" w:sz="0" w:space="0" w:color="auto"/>
        <w:bottom w:val="none" w:sz="0" w:space="0" w:color="auto"/>
        <w:right w:val="none" w:sz="0" w:space="0" w:color="auto"/>
      </w:divBdr>
    </w:div>
    <w:div w:id="1952516933">
      <w:bodyDiv w:val="1"/>
      <w:marLeft w:val="0"/>
      <w:marRight w:val="0"/>
      <w:marTop w:val="0"/>
      <w:marBottom w:val="0"/>
      <w:divBdr>
        <w:top w:val="none" w:sz="0" w:space="0" w:color="auto"/>
        <w:left w:val="none" w:sz="0" w:space="0" w:color="auto"/>
        <w:bottom w:val="none" w:sz="0" w:space="0" w:color="auto"/>
        <w:right w:val="none" w:sz="0" w:space="0" w:color="auto"/>
      </w:divBdr>
    </w:div>
    <w:div w:id="1952518393">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58689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40670">
      <w:bodyDiv w:val="1"/>
      <w:marLeft w:val="0"/>
      <w:marRight w:val="0"/>
      <w:marTop w:val="0"/>
      <w:marBottom w:val="0"/>
      <w:divBdr>
        <w:top w:val="none" w:sz="0" w:space="0" w:color="auto"/>
        <w:left w:val="none" w:sz="0" w:space="0" w:color="auto"/>
        <w:bottom w:val="none" w:sz="0" w:space="0" w:color="auto"/>
        <w:right w:val="none" w:sz="0" w:space="0" w:color="auto"/>
      </w:divBdr>
    </w:div>
    <w:div w:id="1952780424">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052570">
      <w:bodyDiv w:val="1"/>
      <w:marLeft w:val="0"/>
      <w:marRight w:val="0"/>
      <w:marTop w:val="0"/>
      <w:marBottom w:val="0"/>
      <w:divBdr>
        <w:top w:val="none" w:sz="0" w:space="0" w:color="auto"/>
        <w:left w:val="none" w:sz="0" w:space="0" w:color="auto"/>
        <w:bottom w:val="none" w:sz="0" w:space="0" w:color="auto"/>
        <w:right w:val="none" w:sz="0" w:space="0" w:color="auto"/>
      </w:divBdr>
    </w:div>
    <w:div w:id="1953170058">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243379">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630346">
      <w:bodyDiv w:val="1"/>
      <w:marLeft w:val="0"/>
      <w:marRight w:val="0"/>
      <w:marTop w:val="0"/>
      <w:marBottom w:val="0"/>
      <w:divBdr>
        <w:top w:val="none" w:sz="0" w:space="0" w:color="auto"/>
        <w:left w:val="none" w:sz="0" w:space="0" w:color="auto"/>
        <w:bottom w:val="none" w:sz="0" w:space="0" w:color="auto"/>
        <w:right w:val="none" w:sz="0" w:space="0" w:color="auto"/>
      </w:divBdr>
    </w:div>
    <w:div w:id="1953701411">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780515">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3856690">
      <w:bodyDiv w:val="1"/>
      <w:marLeft w:val="0"/>
      <w:marRight w:val="0"/>
      <w:marTop w:val="0"/>
      <w:marBottom w:val="0"/>
      <w:divBdr>
        <w:top w:val="none" w:sz="0" w:space="0" w:color="auto"/>
        <w:left w:val="none" w:sz="0" w:space="0" w:color="auto"/>
        <w:bottom w:val="none" w:sz="0" w:space="0" w:color="auto"/>
        <w:right w:val="none" w:sz="0" w:space="0" w:color="auto"/>
      </w:divBdr>
    </w:div>
    <w:div w:id="1953903994">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052767">
      <w:bodyDiv w:val="1"/>
      <w:marLeft w:val="0"/>
      <w:marRight w:val="0"/>
      <w:marTop w:val="0"/>
      <w:marBottom w:val="0"/>
      <w:divBdr>
        <w:top w:val="none" w:sz="0" w:space="0" w:color="auto"/>
        <w:left w:val="none" w:sz="0" w:space="0" w:color="auto"/>
        <w:bottom w:val="none" w:sz="0" w:space="0" w:color="auto"/>
        <w:right w:val="none" w:sz="0" w:space="0" w:color="auto"/>
      </w:divBdr>
    </w:div>
    <w:div w:id="1954053642">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362483">
      <w:bodyDiv w:val="1"/>
      <w:marLeft w:val="0"/>
      <w:marRight w:val="0"/>
      <w:marTop w:val="0"/>
      <w:marBottom w:val="0"/>
      <w:divBdr>
        <w:top w:val="none" w:sz="0" w:space="0" w:color="auto"/>
        <w:left w:val="none" w:sz="0" w:space="0" w:color="auto"/>
        <w:bottom w:val="none" w:sz="0" w:space="0" w:color="auto"/>
        <w:right w:val="none" w:sz="0" w:space="0" w:color="auto"/>
      </w:divBdr>
    </w:div>
    <w:div w:id="1954432103">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4748321">
      <w:bodyDiv w:val="1"/>
      <w:marLeft w:val="0"/>
      <w:marRight w:val="0"/>
      <w:marTop w:val="0"/>
      <w:marBottom w:val="0"/>
      <w:divBdr>
        <w:top w:val="none" w:sz="0" w:space="0" w:color="auto"/>
        <w:left w:val="none" w:sz="0" w:space="0" w:color="auto"/>
        <w:bottom w:val="none" w:sz="0" w:space="0" w:color="auto"/>
        <w:right w:val="none" w:sz="0" w:space="0" w:color="auto"/>
      </w:divBdr>
    </w:div>
    <w:div w:id="1954748766">
      <w:bodyDiv w:val="1"/>
      <w:marLeft w:val="0"/>
      <w:marRight w:val="0"/>
      <w:marTop w:val="0"/>
      <w:marBottom w:val="0"/>
      <w:divBdr>
        <w:top w:val="none" w:sz="0" w:space="0" w:color="auto"/>
        <w:left w:val="none" w:sz="0" w:space="0" w:color="auto"/>
        <w:bottom w:val="none" w:sz="0" w:space="0" w:color="auto"/>
        <w:right w:val="none" w:sz="0" w:space="0" w:color="auto"/>
      </w:divBdr>
    </w:div>
    <w:div w:id="1954825290">
      <w:bodyDiv w:val="1"/>
      <w:marLeft w:val="0"/>
      <w:marRight w:val="0"/>
      <w:marTop w:val="0"/>
      <w:marBottom w:val="0"/>
      <w:divBdr>
        <w:top w:val="none" w:sz="0" w:space="0" w:color="auto"/>
        <w:left w:val="none" w:sz="0" w:space="0" w:color="auto"/>
        <w:bottom w:val="none" w:sz="0" w:space="0" w:color="auto"/>
        <w:right w:val="none" w:sz="0" w:space="0" w:color="auto"/>
      </w:divBdr>
    </w:div>
    <w:div w:id="1954969989">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015357">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212950">
      <w:bodyDiv w:val="1"/>
      <w:marLeft w:val="0"/>
      <w:marRight w:val="0"/>
      <w:marTop w:val="0"/>
      <w:marBottom w:val="0"/>
      <w:divBdr>
        <w:top w:val="none" w:sz="0" w:space="0" w:color="auto"/>
        <w:left w:val="none" w:sz="0" w:space="0" w:color="auto"/>
        <w:bottom w:val="none" w:sz="0" w:space="0" w:color="auto"/>
        <w:right w:val="none" w:sz="0" w:space="0" w:color="auto"/>
      </w:divBdr>
    </w:div>
    <w:div w:id="1955288509">
      <w:bodyDiv w:val="1"/>
      <w:marLeft w:val="0"/>
      <w:marRight w:val="0"/>
      <w:marTop w:val="0"/>
      <w:marBottom w:val="0"/>
      <w:divBdr>
        <w:top w:val="none" w:sz="0" w:space="0" w:color="auto"/>
        <w:left w:val="none" w:sz="0" w:space="0" w:color="auto"/>
        <w:bottom w:val="none" w:sz="0" w:space="0" w:color="auto"/>
        <w:right w:val="none" w:sz="0" w:space="0" w:color="auto"/>
      </w:divBdr>
    </w:div>
    <w:div w:id="1955360155">
      <w:bodyDiv w:val="1"/>
      <w:marLeft w:val="0"/>
      <w:marRight w:val="0"/>
      <w:marTop w:val="0"/>
      <w:marBottom w:val="0"/>
      <w:divBdr>
        <w:top w:val="none" w:sz="0" w:space="0" w:color="auto"/>
        <w:left w:val="none" w:sz="0" w:space="0" w:color="auto"/>
        <w:bottom w:val="none" w:sz="0" w:space="0" w:color="auto"/>
        <w:right w:val="none" w:sz="0" w:space="0" w:color="auto"/>
      </w:divBdr>
    </w:div>
    <w:div w:id="1955476948">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598447">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4464">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5860805">
      <w:bodyDiv w:val="1"/>
      <w:marLeft w:val="0"/>
      <w:marRight w:val="0"/>
      <w:marTop w:val="0"/>
      <w:marBottom w:val="0"/>
      <w:divBdr>
        <w:top w:val="none" w:sz="0" w:space="0" w:color="auto"/>
        <w:left w:val="none" w:sz="0" w:space="0" w:color="auto"/>
        <w:bottom w:val="none" w:sz="0" w:space="0" w:color="auto"/>
        <w:right w:val="none" w:sz="0" w:space="0" w:color="auto"/>
      </w:divBdr>
    </w:div>
    <w:div w:id="1956131306">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0538">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6791363">
      <w:bodyDiv w:val="1"/>
      <w:marLeft w:val="0"/>
      <w:marRight w:val="0"/>
      <w:marTop w:val="0"/>
      <w:marBottom w:val="0"/>
      <w:divBdr>
        <w:top w:val="none" w:sz="0" w:space="0" w:color="auto"/>
        <w:left w:val="none" w:sz="0" w:space="0" w:color="auto"/>
        <w:bottom w:val="none" w:sz="0" w:space="0" w:color="auto"/>
        <w:right w:val="none" w:sz="0" w:space="0" w:color="auto"/>
      </w:divBdr>
    </w:div>
    <w:div w:id="1956936224">
      <w:bodyDiv w:val="1"/>
      <w:marLeft w:val="0"/>
      <w:marRight w:val="0"/>
      <w:marTop w:val="0"/>
      <w:marBottom w:val="0"/>
      <w:divBdr>
        <w:top w:val="none" w:sz="0" w:space="0" w:color="auto"/>
        <w:left w:val="none" w:sz="0" w:space="0" w:color="auto"/>
        <w:bottom w:val="none" w:sz="0" w:space="0" w:color="auto"/>
        <w:right w:val="none" w:sz="0" w:space="0" w:color="auto"/>
      </w:divBdr>
    </w:div>
    <w:div w:id="1956985027">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250111">
      <w:bodyDiv w:val="1"/>
      <w:marLeft w:val="0"/>
      <w:marRight w:val="0"/>
      <w:marTop w:val="0"/>
      <w:marBottom w:val="0"/>
      <w:divBdr>
        <w:top w:val="none" w:sz="0" w:space="0" w:color="auto"/>
        <w:left w:val="none" w:sz="0" w:space="0" w:color="auto"/>
        <w:bottom w:val="none" w:sz="0" w:space="0" w:color="auto"/>
        <w:right w:val="none" w:sz="0" w:space="0" w:color="auto"/>
      </w:divBdr>
    </w:div>
    <w:div w:id="1957326422">
      <w:bodyDiv w:val="1"/>
      <w:marLeft w:val="0"/>
      <w:marRight w:val="0"/>
      <w:marTop w:val="0"/>
      <w:marBottom w:val="0"/>
      <w:divBdr>
        <w:top w:val="none" w:sz="0" w:space="0" w:color="auto"/>
        <w:left w:val="none" w:sz="0" w:space="0" w:color="auto"/>
        <w:bottom w:val="none" w:sz="0" w:space="0" w:color="auto"/>
        <w:right w:val="none" w:sz="0" w:space="0" w:color="auto"/>
      </w:divBdr>
    </w:div>
    <w:div w:id="1957443267">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641286">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789033">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7980071">
      <w:bodyDiv w:val="1"/>
      <w:marLeft w:val="0"/>
      <w:marRight w:val="0"/>
      <w:marTop w:val="0"/>
      <w:marBottom w:val="0"/>
      <w:divBdr>
        <w:top w:val="none" w:sz="0" w:space="0" w:color="auto"/>
        <w:left w:val="none" w:sz="0" w:space="0" w:color="auto"/>
        <w:bottom w:val="none" w:sz="0" w:space="0" w:color="auto"/>
        <w:right w:val="none" w:sz="0" w:space="0" w:color="auto"/>
      </w:divBdr>
    </w:div>
    <w:div w:id="1957984572">
      <w:bodyDiv w:val="1"/>
      <w:marLeft w:val="0"/>
      <w:marRight w:val="0"/>
      <w:marTop w:val="0"/>
      <w:marBottom w:val="0"/>
      <w:divBdr>
        <w:top w:val="none" w:sz="0" w:space="0" w:color="auto"/>
        <w:left w:val="none" w:sz="0" w:space="0" w:color="auto"/>
        <w:bottom w:val="none" w:sz="0" w:space="0" w:color="auto"/>
        <w:right w:val="none" w:sz="0" w:space="0" w:color="auto"/>
      </w:divBdr>
    </w:div>
    <w:div w:id="1958100314">
      <w:bodyDiv w:val="1"/>
      <w:marLeft w:val="0"/>
      <w:marRight w:val="0"/>
      <w:marTop w:val="0"/>
      <w:marBottom w:val="0"/>
      <w:divBdr>
        <w:top w:val="none" w:sz="0" w:space="0" w:color="auto"/>
        <w:left w:val="none" w:sz="0" w:space="0" w:color="auto"/>
        <w:bottom w:val="none" w:sz="0" w:space="0" w:color="auto"/>
        <w:right w:val="none" w:sz="0" w:space="0" w:color="auto"/>
      </w:divBdr>
    </w:div>
    <w:div w:id="195817294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19316">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363996">
      <w:bodyDiv w:val="1"/>
      <w:marLeft w:val="0"/>
      <w:marRight w:val="0"/>
      <w:marTop w:val="0"/>
      <w:marBottom w:val="0"/>
      <w:divBdr>
        <w:top w:val="none" w:sz="0" w:space="0" w:color="auto"/>
        <w:left w:val="none" w:sz="0" w:space="0" w:color="auto"/>
        <w:bottom w:val="none" w:sz="0" w:space="0" w:color="auto"/>
        <w:right w:val="none" w:sz="0" w:space="0" w:color="auto"/>
      </w:divBdr>
    </w:div>
    <w:div w:id="1958366275">
      <w:bodyDiv w:val="1"/>
      <w:marLeft w:val="0"/>
      <w:marRight w:val="0"/>
      <w:marTop w:val="0"/>
      <w:marBottom w:val="0"/>
      <w:divBdr>
        <w:top w:val="none" w:sz="0" w:space="0" w:color="auto"/>
        <w:left w:val="none" w:sz="0" w:space="0" w:color="auto"/>
        <w:bottom w:val="none" w:sz="0" w:space="0" w:color="auto"/>
        <w:right w:val="none" w:sz="0" w:space="0" w:color="auto"/>
      </w:divBdr>
    </w:div>
    <w:div w:id="1958439009">
      <w:bodyDiv w:val="1"/>
      <w:marLeft w:val="0"/>
      <w:marRight w:val="0"/>
      <w:marTop w:val="0"/>
      <w:marBottom w:val="0"/>
      <w:divBdr>
        <w:top w:val="none" w:sz="0" w:space="0" w:color="auto"/>
        <w:left w:val="none" w:sz="0" w:space="0" w:color="auto"/>
        <w:bottom w:val="none" w:sz="0" w:space="0" w:color="auto"/>
        <w:right w:val="none" w:sz="0" w:space="0" w:color="auto"/>
      </w:divBdr>
    </w:div>
    <w:div w:id="1958442796">
      <w:bodyDiv w:val="1"/>
      <w:marLeft w:val="0"/>
      <w:marRight w:val="0"/>
      <w:marTop w:val="0"/>
      <w:marBottom w:val="0"/>
      <w:divBdr>
        <w:top w:val="none" w:sz="0" w:space="0" w:color="auto"/>
        <w:left w:val="none" w:sz="0" w:space="0" w:color="auto"/>
        <w:bottom w:val="none" w:sz="0" w:space="0" w:color="auto"/>
        <w:right w:val="none" w:sz="0" w:space="0" w:color="auto"/>
      </w:divBdr>
    </w:div>
    <w:div w:id="1958483014">
      <w:bodyDiv w:val="1"/>
      <w:marLeft w:val="0"/>
      <w:marRight w:val="0"/>
      <w:marTop w:val="0"/>
      <w:marBottom w:val="0"/>
      <w:divBdr>
        <w:top w:val="none" w:sz="0" w:space="0" w:color="auto"/>
        <w:left w:val="none" w:sz="0" w:space="0" w:color="auto"/>
        <w:bottom w:val="none" w:sz="0" w:space="0" w:color="auto"/>
        <w:right w:val="none" w:sz="0" w:space="0" w:color="auto"/>
      </w:divBdr>
    </w:div>
    <w:div w:id="1958487894">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 w:id="1959405778">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531614">
      <w:bodyDiv w:val="1"/>
      <w:marLeft w:val="0"/>
      <w:marRight w:val="0"/>
      <w:marTop w:val="0"/>
      <w:marBottom w:val="0"/>
      <w:divBdr>
        <w:top w:val="none" w:sz="0" w:space="0" w:color="auto"/>
        <w:left w:val="none" w:sz="0" w:space="0" w:color="auto"/>
        <w:bottom w:val="none" w:sz="0" w:space="0" w:color="auto"/>
        <w:right w:val="none" w:sz="0" w:space="0" w:color="auto"/>
      </w:divBdr>
    </w:div>
    <w:div w:id="1959557964">
      <w:bodyDiv w:val="1"/>
      <w:marLeft w:val="0"/>
      <w:marRight w:val="0"/>
      <w:marTop w:val="0"/>
      <w:marBottom w:val="0"/>
      <w:divBdr>
        <w:top w:val="none" w:sz="0" w:space="0" w:color="auto"/>
        <w:left w:val="none" w:sz="0" w:space="0" w:color="auto"/>
        <w:bottom w:val="none" w:sz="0" w:space="0" w:color="auto"/>
        <w:right w:val="none" w:sz="0" w:space="0" w:color="auto"/>
      </w:divBdr>
    </w:div>
    <w:div w:id="195960011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606540">
      <w:bodyDiv w:val="1"/>
      <w:marLeft w:val="0"/>
      <w:marRight w:val="0"/>
      <w:marTop w:val="0"/>
      <w:marBottom w:val="0"/>
      <w:divBdr>
        <w:top w:val="none" w:sz="0" w:space="0" w:color="auto"/>
        <w:left w:val="none" w:sz="0" w:space="0" w:color="auto"/>
        <w:bottom w:val="none" w:sz="0" w:space="0" w:color="auto"/>
        <w:right w:val="none" w:sz="0" w:space="0" w:color="auto"/>
      </w:divBdr>
    </w:div>
    <w:div w:id="1959725984">
      <w:bodyDiv w:val="1"/>
      <w:marLeft w:val="0"/>
      <w:marRight w:val="0"/>
      <w:marTop w:val="0"/>
      <w:marBottom w:val="0"/>
      <w:divBdr>
        <w:top w:val="none" w:sz="0" w:space="0" w:color="auto"/>
        <w:left w:val="none" w:sz="0" w:space="0" w:color="auto"/>
        <w:bottom w:val="none" w:sz="0" w:space="0" w:color="auto"/>
        <w:right w:val="none" w:sz="0" w:space="0" w:color="auto"/>
      </w:divBdr>
    </w:div>
    <w:div w:id="1959753884">
      <w:bodyDiv w:val="1"/>
      <w:marLeft w:val="0"/>
      <w:marRight w:val="0"/>
      <w:marTop w:val="0"/>
      <w:marBottom w:val="0"/>
      <w:divBdr>
        <w:top w:val="none" w:sz="0" w:space="0" w:color="auto"/>
        <w:left w:val="none" w:sz="0" w:space="0" w:color="auto"/>
        <w:bottom w:val="none" w:sz="0" w:space="0" w:color="auto"/>
        <w:right w:val="none" w:sz="0" w:space="0" w:color="auto"/>
      </w:divBdr>
    </w:div>
    <w:div w:id="1959794864">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59873856">
      <w:bodyDiv w:val="1"/>
      <w:marLeft w:val="0"/>
      <w:marRight w:val="0"/>
      <w:marTop w:val="0"/>
      <w:marBottom w:val="0"/>
      <w:divBdr>
        <w:top w:val="none" w:sz="0" w:space="0" w:color="auto"/>
        <w:left w:val="none" w:sz="0" w:space="0" w:color="auto"/>
        <w:bottom w:val="none" w:sz="0" w:space="0" w:color="auto"/>
        <w:right w:val="none" w:sz="0" w:space="0" w:color="auto"/>
      </w:divBdr>
    </w:div>
    <w:div w:id="1959874899">
      <w:bodyDiv w:val="1"/>
      <w:marLeft w:val="0"/>
      <w:marRight w:val="0"/>
      <w:marTop w:val="0"/>
      <w:marBottom w:val="0"/>
      <w:divBdr>
        <w:top w:val="none" w:sz="0" w:space="0" w:color="auto"/>
        <w:left w:val="none" w:sz="0" w:space="0" w:color="auto"/>
        <w:bottom w:val="none" w:sz="0" w:space="0" w:color="auto"/>
        <w:right w:val="none" w:sz="0" w:space="0" w:color="auto"/>
      </w:divBdr>
    </w:div>
    <w:div w:id="1959947296">
      <w:bodyDiv w:val="1"/>
      <w:marLeft w:val="0"/>
      <w:marRight w:val="0"/>
      <w:marTop w:val="0"/>
      <w:marBottom w:val="0"/>
      <w:divBdr>
        <w:top w:val="none" w:sz="0" w:space="0" w:color="auto"/>
        <w:left w:val="none" w:sz="0" w:space="0" w:color="auto"/>
        <w:bottom w:val="none" w:sz="0" w:space="0" w:color="auto"/>
        <w:right w:val="none" w:sz="0" w:space="0" w:color="auto"/>
      </w:divBdr>
    </w:div>
    <w:div w:id="1959992780">
      <w:bodyDiv w:val="1"/>
      <w:marLeft w:val="0"/>
      <w:marRight w:val="0"/>
      <w:marTop w:val="0"/>
      <w:marBottom w:val="0"/>
      <w:divBdr>
        <w:top w:val="none" w:sz="0" w:space="0" w:color="auto"/>
        <w:left w:val="none" w:sz="0" w:space="0" w:color="auto"/>
        <w:bottom w:val="none" w:sz="0" w:space="0" w:color="auto"/>
        <w:right w:val="none" w:sz="0" w:space="0" w:color="auto"/>
      </w:divBdr>
    </w:div>
    <w:div w:id="1960066316">
      <w:bodyDiv w:val="1"/>
      <w:marLeft w:val="0"/>
      <w:marRight w:val="0"/>
      <w:marTop w:val="0"/>
      <w:marBottom w:val="0"/>
      <w:divBdr>
        <w:top w:val="none" w:sz="0" w:space="0" w:color="auto"/>
        <w:left w:val="none" w:sz="0" w:space="0" w:color="auto"/>
        <w:bottom w:val="none" w:sz="0" w:space="0" w:color="auto"/>
        <w:right w:val="none" w:sz="0" w:space="0" w:color="auto"/>
      </w:divBdr>
    </w:div>
    <w:div w:id="1960262915">
      <w:bodyDiv w:val="1"/>
      <w:marLeft w:val="0"/>
      <w:marRight w:val="0"/>
      <w:marTop w:val="0"/>
      <w:marBottom w:val="0"/>
      <w:divBdr>
        <w:top w:val="none" w:sz="0" w:space="0" w:color="auto"/>
        <w:left w:val="none" w:sz="0" w:space="0" w:color="auto"/>
        <w:bottom w:val="none" w:sz="0" w:space="0" w:color="auto"/>
        <w:right w:val="none" w:sz="0" w:space="0" w:color="auto"/>
      </w:divBdr>
    </w:div>
    <w:div w:id="1960331704">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646206">
      <w:bodyDiv w:val="1"/>
      <w:marLeft w:val="0"/>
      <w:marRight w:val="0"/>
      <w:marTop w:val="0"/>
      <w:marBottom w:val="0"/>
      <w:divBdr>
        <w:top w:val="none" w:sz="0" w:space="0" w:color="auto"/>
        <w:left w:val="none" w:sz="0" w:space="0" w:color="auto"/>
        <w:bottom w:val="none" w:sz="0" w:space="0" w:color="auto"/>
        <w:right w:val="none" w:sz="0" w:space="0" w:color="auto"/>
      </w:divBdr>
    </w:div>
    <w:div w:id="1960800434">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450865">
      <w:bodyDiv w:val="1"/>
      <w:marLeft w:val="0"/>
      <w:marRight w:val="0"/>
      <w:marTop w:val="0"/>
      <w:marBottom w:val="0"/>
      <w:divBdr>
        <w:top w:val="none" w:sz="0" w:space="0" w:color="auto"/>
        <w:left w:val="none" w:sz="0" w:space="0" w:color="auto"/>
        <w:bottom w:val="none" w:sz="0" w:space="0" w:color="auto"/>
        <w:right w:val="none" w:sz="0" w:space="0" w:color="auto"/>
      </w:divBdr>
    </w:div>
    <w:div w:id="1961456264">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59449">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836071">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028975">
      <w:bodyDiv w:val="1"/>
      <w:marLeft w:val="0"/>
      <w:marRight w:val="0"/>
      <w:marTop w:val="0"/>
      <w:marBottom w:val="0"/>
      <w:divBdr>
        <w:top w:val="none" w:sz="0" w:space="0" w:color="auto"/>
        <w:left w:val="none" w:sz="0" w:space="0" w:color="auto"/>
        <w:bottom w:val="none" w:sz="0" w:space="0" w:color="auto"/>
        <w:right w:val="none" w:sz="0" w:space="0" w:color="auto"/>
      </w:divBdr>
    </w:div>
    <w:div w:id="1962032637">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654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2808219">
      <w:bodyDiv w:val="1"/>
      <w:marLeft w:val="0"/>
      <w:marRight w:val="0"/>
      <w:marTop w:val="0"/>
      <w:marBottom w:val="0"/>
      <w:divBdr>
        <w:top w:val="none" w:sz="0" w:space="0" w:color="auto"/>
        <w:left w:val="none" w:sz="0" w:space="0" w:color="auto"/>
        <w:bottom w:val="none" w:sz="0" w:space="0" w:color="auto"/>
        <w:right w:val="none" w:sz="0" w:space="0" w:color="auto"/>
      </w:divBdr>
    </w:div>
    <w:div w:id="1963000891">
      <w:bodyDiv w:val="1"/>
      <w:marLeft w:val="0"/>
      <w:marRight w:val="0"/>
      <w:marTop w:val="0"/>
      <w:marBottom w:val="0"/>
      <w:divBdr>
        <w:top w:val="none" w:sz="0" w:space="0" w:color="auto"/>
        <w:left w:val="none" w:sz="0" w:space="0" w:color="auto"/>
        <w:bottom w:val="none" w:sz="0" w:space="0" w:color="auto"/>
        <w:right w:val="none" w:sz="0" w:space="0" w:color="auto"/>
      </w:divBdr>
    </w:div>
    <w:div w:id="1963002376">
      <w:bodyDiv w:val="1"/>
      <w:marLeft w:val="0"/>
      <w:marRight w:val="0"/>
      <w:marTop w:val="0"/>
      <w:marBottom w:val="0"/>
      <w:divBdr>
        <w:top w:val="none" w:sz="0" w:space="0" w:color="auto"/>
        <w:left w:val="none" w:sz="0" w:space="0" w:color="auto"/>
        <w:bottom w:val="none" w:sz="0" w:space="0" w:color="auto"/>
        <w:right w:val="none" w:sz="0" w:space="0" w:color="auto"/>
      </w:divBdr>
    </w:div>
    <w:div w:id="1963146044">
      <w:bodyDiv w:val="1"/>
      <w:marLeft w:val="0"/>
      <w:marRight w:val="0"/>
      <w:marTop w:val="0"/>
      <w:marBottom w:val="0"/>
      <w:divBdr>
        <w:top w:val="none" w:sz="0" w:space="0" w:color="auto"/>
        <w:left w:val="none" w:sz="0" w:space="0" w:color="auto"/>
        <w:bottom w:val="none" w:sz="0" w:space="0" w:color="auto"/>
        <w:right w:val="none" w:sz="0" w:space="0" w:color="auto"/>
      </w:divBdr>
    </w:div>
    <w:div w:id="1963147317">
      <w:bodyDiv w:val="1"/>
      <w:marLeft w:val="0"/>
      <w:marRight w:val="0"/>
      <w:marTop w:val="0"/>
      <w:marBottom w:val="0"/>
      <w:divBdr>
        <w:top w:val="none" w:sz="0" w:space="0" w:color="auto"/>
        <w:left w:val="none" w:sz="0" w:space="0" w:color="auto"/>
        <w:bottom w:val="none" w:sz="0" w:space="0" w:color="auto"/>
        <w:right w:val="none" w:sz="0" w:space="0" w:color="auto"/>
      </w:divBdr>
    </w:div>
    <w:div w:id="1963223045">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682885">
      <w:bodyDiv w:val="1"/>
      <w:marLeft w:val="0"/>
      <w:marRight w:val="0"/>
      <w:marTop w:val="0"/>
      <w:marBottom w:val="0"/>
      <w:divBdr>
        <w:top w:val="none" w:sz="0" w:space="0" w:color="auto"/>
        <w:left w:val="none" w:sz="0" w:space="0" w:color="auto"/>
        <w:bottom w:val="none" w:sz="0" w:space="0" w:color="auto"/>
        <w:right w:val="none" w:sz="0" w:space="0" w:color="auto"/>
      </w:divBdr>
    </w:div>
    <w:div w:id="1963729700">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3917419">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6636">
      <w:bodyDiv w:val="1"/>
      <w:marLeft w:val="0"/>
      <w:marRight w:val="0"/>
      <w:marTop w:val="0"/>
      <w:marBottom w:val="0"/>
      <w:divBdr>
        <w:top w:val="none" w:sz="0" w:space="0" w:color="auto"/>
        <w:left w:val="none" w:sz="0" w:space="0" w:color="auto"/>
        <w:bottom w:val="none" w:sz="0" w:space="0" w:color="auto"/>
        <w:right w:val="none" w:sz="0" w:space="0" w:color="auto"/>
      </w:divBdr>
    </w:div>
    <w:div w:id="196457694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4580391">
      <w:bodyDiv w:val="1"/>
      <w:marLeft w:val="0"/>
      <w:marRight w:val="0"/>
      <w:marTop w:val="0"/>
      <w:marBottom w:val="0"/>
      <w:divBdr>
        <w:top w:val="none" w:sz="0" w:space="0" w:color="auto"/>
        <w:left w:val="none" w:sz="0" w:space="0" w:color="auto"/>
        <w:bottom w:val="none" w:sz="0" w:space="0" w:color="auto"/>
        <w:right w:val="none" w:sz="0" w:space="0" w:color="auto"/>
      </w:divBdr>
    </w:div>
    <w:div w:id="1964647693">
      <w:bodyDiv w:val="1"/>
      <w:marLeft w:val="0"/>
      <w:marRight w:val="0"/>
      <w:marTop w:val="0"/>
      <w:marBottom w:val="0"/>
      <w:divBdr>
        <w:top w:val="none" w:sz="0" w:space="0" w:color="auto"/>
        <w:left w:val="none" w:sz="0" w:space="0" w:color="auto"/>
        <w:bottom w:val="none" w:sz="0" w:space="0" w:color="auto"/>
        <w:right w:val="none" w:sz="0" w:space="0" w:color="auto"/>
      </w:divBdr>
    </w:div>
    <w:div w:id="1964725225">
      <w:bodyDiv w:val="1"/>
      <w:marLeft w:val="0"/>
      <w:marRight w:val="0"/>
      <w:marTop w:val="0"/>
      <w:marBottom w:val="0"/>
      <w:divBdr>
        <w:top w:val="none" w:sz="0" w:space="0" w:color="auto"/>
        <w:left w:val="none" w:sz="0" w:space="0" w:color="auto"/>
        <w:bottom w:val="none" w:sz="0" w:space="0" w:color="auto"/>
        <w:right w:val="none" w:sz="0" w:space="0" w:color="auto"/>
      </w:divBdr>
    </w:div>
    <w:div w:id="1964729505">
      <w:bodyDiv w:val="1"/>
      <w:marLeft w:val="0"/>
      <w:marRight w:val="0"/>
      <w:marTop w:val="0"/>
      <w:marBottom w:val="0"/>
      <w:divBdr>
        <w:top w:val="none" w:sz="0" w:space="0" w:color="auto"/>
        <w:left w:val="none" w:sz="0" w:space="0" w:color="auto"/>
        <w:bottom w:val="none" w:sz="0" w:space="0" w:color="auto"/>
        <w:right w:val="none" w:sz="0" w:space="0" w:color="auto"/>
      </w:divBdr>
    </w:div>
    <w:div w:id="1964846195">
      <w:bodyDiv w:val="1"/>
      <w:marLeft w:val="0"/>
      <w:marRight w:val="0"/>
      <w:marTop w:val="0"/>
      <w:marBottom w:val="0"/>
      <w:divBdr>
        <w:top w:val="none" w:sz="0" w:space="0" w:color="auto"/>
        <w:left w:val="none" w:sz="0" w:space="0" w:color="auto"/>
        <w:bottom w:val="none" w:sz="0" w:space="0" w:color="auto"/>
        <w:right w:val="none" w:sz="0" w:space="0" w:color="auto"/>
      </w:divBdr>
    </w:div>
    <w:div w:id="1964922768">
      <w:bodyDiv w:val="1"/>
      <w:marLeft w:val="0"/>
      <w:marRight w:val="0"/>
      <w:marTop w:val="0"/>
      <w:marBottom w:val="0"/>
      <w:divBdr>
        <w:top w:val="none" w:sz="0" w:space="0" w:color="auto"/>
        <w:left w:val="none" w:sz="0" w:space="0" w:color="auto"/>
        <w:bottom w:val="none" w:sz="0" w:space="0" w:color="auto"/>
        <w:right w:val="none" w:sz="0" w:space="0" w:color="auto"/>
      </w:divBdr>
    </w:div>
    <w:div w:id="1964996636">
      <w:bodyDiv w:val="1"/>
      <w:marLeft w:val="0"/>
      <w:marRight w:val="0"/>
      <w:marTop w:val="0"/>
      <w:marBottom w:val="0"/>
      <w:divBdr>
        <w:top w:val="none" w:sz="0" w:space="0" w:color="auto"/>
        <w:left w:val="none" w:sz="0" w:space="0" w:color="auto"/>
        <w:bottom w:val="none" w:sz="0" w:space="0" w:color="auto"/>
        <w:right w:val="none" w:sz="0" w:space="0" w:color="auto"/>
      </w:divBdr>
    </w:div>
    <w:div w:id="1965042057">
      <w:bodyDiv w:val="1"/>
      <w:marLeft w:val="0"/>
      <w:marRight w:val="0"/>
      <w:marTop w:val="0"/>
      <w:marBottom w:val="0"/>
      <w:divBdr>
        <w:top w:val="none" w:sz="0" w:space="0" w:color="auto"/>
        <w:left w:val="none" w:sz="0" w:space="0" w:color="auto"/>
        <w:bottom w:val="none" w:sz="0" w:space="0" w:color="auto"/>
        <w:right w:val="none" w:sz="0" w:space="0" w:color="auto"/>
      </w:divBdr>
    </w:div>
    <w:div w:id="1965042951">
      <w:bodyDiv w:val="1"/>
      <w:marLeft w:val="0"/>
      <w:marRight w:val="0"/>
      <w:marTop w:val="0"/>
      <w:marBottom w:val="0"/>
      <w:divBdr>
        <w:top w:val="none" w:sz="0" w:space="0" w:color="auto"/>
        <w:left w:val="none" w:sz="0" w:space="0" w:color="auto"/>
        <w:bottom w:val="none" w:sz="0" w:space="0" w:color="auto"/>
        <w:right w:val="none" w:sz="0" w:space="0" w:color="auto"/>
      </w:divBdr>
    </w:div>
    <w:div w:id="1965228495">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428181">
      <w:bodyDiv w:val="1"/>
      <w:marLeft w:val="0"/>
      <w:marRight w:val="0"/>
      <w:marTop w:val="0"/>
      <w:marBottom w:val="0"/>
      <w:divBdr>
        <w:top w:val="none" w:sz="0" w:space="0" w:color="auto"/>
        <w:left w:val="none" w:sz="0" w:space="0" w:color="auto"/>
        <w:bottom w:val="none" w:sz="0" w:space="0" w:color="auto"/>
        <w:right w:val="none" w:sz="0" w:space="0" w:color="auto"/>
      </w:divBdr>
    </w:div>
    <w:div w:id="1965496238">
      <w:bodyDiv w:val="1"/>
      <w:marLeft w:val="0"/>
      <w:marRight w:val="0"/>
      <w:marTop w:val="0"/>
      <w:marBottom w:val="0"/>
      <w:divBdr>
        <w:top w:val="none" w:sz="0" w:space="0" w:color="auto"/>
        <w:left w:val="none" w:sz="0" w:space="0" w:color="auto"/>
        <w:bottom w:val="none" w:sz="0" w:space="0" w:color="auto"/>
        <w:right w:val="none" w:sz="0" w:space="0" w:color="auto"/>
      </w:divBdr>
    </w:div>
    <w:div w:id="1965498256">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232496">
      <w:bodyDiv w:val="1"/>
      <w:marLeft w:val="0"/>
      <w:marRight w:val="0"/>
      <w:marTop w:val="0"/>
      <w:marBottom w:val="0"/>
      <w:divBdr>
        <w:top w:val="none" w:sz="0" w:space="0" w:color="auto"/>
        <w:left w:val="none" w:sz="0" w:space="0" w:color="auto"/>
        <w:bottom w:val="none" w:sz="0" w:space="0" w:color="auto"/>
        <w:right w:val="none" w:sz="0" w:space="0" w:color="auto"/>
      </w:divBdr>
    </w:div>
    <w:div w:id="1966421733">
      <w:bodyDiv w:val="1"/>
      <w:marLeft w:val="0"/>
      <w:marRight w:val="0"/>
      <w:marTop w:val="0"/>
      <w:marBottom w:val="0"/>
      <w:divBdr>
        <w:top w:val="none" w:sz="0" w:space="0" w:color="auto"/>
        <w:left w:val="none" w:sz="0" w:space="0" w:color="auto"/>
        <w:bottom w:val="none" w:sz="0" w:space="0" w:color="auto"/>
        <w:right w:val="none" w:sz="0" w:space="0" w:color="auto"/>
      </w:divBdr>
    </w:div>
    <w:div w:id="1966498877">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199482">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51814">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7813781">
      <w:bodyDiv w:val="1"/>
      <w:marLeft w:val="0"/>
      <w:marRight w:val="0"/>
      <w:marTop w:val="0"/>
      <w:marBottom w:val="0"/>
      <w:divBdr>
        <w:top w:val="none" w:sz="0" w:space="0" w:color="auto"/>
        <w:left w:val="none" w:sz="0" w:space="0" w:color="auto"/>
        <w:bottom w:val="none" w:sz="0" w:space="0" w:color="auto"/>
        <w:right w:val="none" w:sz="0" w:space="0" w:color="auto"/>
      </w:divBdr>
    </w:div>
    <w:div w:id="1968201498">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89211">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663921">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37170">
      <w:bodyDiv w:val="1"/>
      <w:marLeft w:val="0"/>
      <w:marRight w:val="0"/>
      <w:marTop w:val="0"/>
      <w:marBottom w:val="0"/>
      <w:divBdr>
        <w:top w:val="none" w:sz="0" w:space="0" w:color="auto"/>
        <w:left w:val="none" w:sz="0" w:space="0" w:color="auto"/>
        <w:bottom w:val="none" w:sz="0" w:space="0" w:color="auto"/>
        <w:right w:val="none" w:sz="0" w:space="0" w:color="auto"/>
      </w:divBdr>
    </w:div>
    <w:div w:id="1969237468">
      <w:bodyDiv w:val="1"/>
      <w:marLeft w:val="0"/>
      <w:marRight w:val="0"/>
      <w:marTop w:val="0"/>
      <w:marBottom w:val="0"/>
      <w:divBdr>
        <w:top w:val="none" w:sz="0" w:space="0" w:color="auto"/>
        <w:left w:val="none" w:sz="0" w:space="0" w:color="auto"/>
        <w:bottom w:val="none" w:sz="0" w:space="0" w:color="auto"/>
        <w:right w:val="none" w:sz="0" w:space="0" w:color="auto"/>
      </w:divBdr>
    </w:div>
    <w:div w:id="196924017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700496">
      <w:bodyDiv w:val="1"/>
      <w:marLeft w:val="0"/>
      <w:marRight w:val="0"/>
      <w:marTop w:val="0"/>
      <w:marBottom w:val="0"/>
      <w:divBdr>
        <w:top w:val="none" w:sz="0" w:space="0" w:color="auto"/>
        <w:left w:val="none" w:sz="0" w:space="0" w:color="auto"/>
        <w:bottom w:val="none" w:sz="0" w:space="0" w:color="auto"/>
        <w:right w:val="none" w:sz="0" w:space="0" w:color="auto"/>
      </w:divBdr>
    </w:div>
    <w:div w:id="1969703987">
      <w:bodyDiv w:val="1"/>
      <w:marLeft w:val="0"/>
      <w:marRight w:val="0"/>
      <w:marTop w:val="0"/>
      <w:marBottom w:val="0"/>
      <w:divBdr>
        <w:top w:val="none" w:sz="0" w:space="0" w:color="auto"/>
        <w:left w:val="none" w:sz="0" w:space="0" w:color="auto"/>
        <w:bottom w:val="none" w:sz="0" w:space="0" w:color="auto"/>
        <w:right w:val="none" w:sz="0" w:space="0" w:color="auto"/>
      </w:divBdr>
    </w:div>
    <w:div w:id="1969704724">
      <w:bodyDiv w:val="1"/>
      <w:marLeft w:val="0"/>
      <w:marRight w:val="0"/>
      <w:marTop w:val="0"/>
      <w:marBottom w:val="0"/>
      <w:divBdr>
        <w:top w:val="none" w:sz="0" w:space="0" w:color="auto"/>
        <w:left w:val="none" w:sz="0" w:space="0" w:color="auto"/>
        <w:bottom w:val="none" w:sz="0" w:space="0" w:color="auto"/>
        <w:right w:val="none" w:sz="0" w:space="0" w:color="auto"/>
      </w:divBdr>
    </w:div>
    <w:div w:id="1969891591">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40847">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239984">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433643">
      <w:bodyDiv w:val="1"/>
      <w:marLeft w:val="0"/>
      <w:marRight w:val="0"/>
      <w:marTop w:val="0"/>
      <w:marBottom w:val="0"/>
      <w:divBdr>
        <w:top w:val="none" w:sz="0" w:space="0" w:color="auto"/>
        <w:left w:val="none" w:sz="0" w:space="0" w:color="auto"/>
        <w:bottom w:val="none" w:sz="0" w:space="0" w:color="auto"/>
        <w:right w:val="none" w:sz="0" w:space="0" w:color="auto"/>
      </w:divBdr>
    </w:div>
    <w:div w:id="1970434375">
      <w:bodyDiv w:val="1"/>
      <w:marLeft w:val="0"/>
      <w:marRight w:val="0"/>
      <w:marTop w:val="0"/>
      <w:marBottom w:val="0"/>
      <w:divBdr>
        <w:top w:val="none" w:sz="0" w:space="0" w:color="auto"/>
        <w:left w:val="none" w:sz="0" w:space="0" w:color="auto"/>
        <w:bottom w:val="none" w:sz="0" w:space="0" w:color="auto"/>
        <w:right w:val="none" w:sz="0" w:space="0" w:color="auto"/>
      </w:divBdr>
    </w:div>
    <w:div w:id="1970479102">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895924">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279392">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396975">
      <w:bodyDiv w:val="1"/>
      <w:marLeft w:val="0"/>
      <w:marRight w:val="0"/>
      <w:marTop w:val="0"/>
      <w:marBottom w:val="0"/>
      <w:divBdr>
        <w:top w:val="none" w:sz="0" w:space="0" w:color="auto"/>
        <w:left w:val="none" w:sz="0" w:space="0" w:color="auto"/>
        <w:bottom w:val="none" w:sz="0" w:space="0" w:color="auto"/>
        <w:right w:val="none" w:sz="0" w:space="0" w:color="auto"/>
      </w:divBdr>
    </w:div>
    <w:div w:id="197154892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1745044">
      <w:bodyDiv w:val="1"/>
      <w:marLeft w:val="0"/>
      <w:marRight w:val="0"/>
      <w:marTop w:val="0"/>
      <w:marBottom w:val="0"/>
      <w:divBdr>
        <w:top w:val="none" w:sz="0" w:space="0" w:color="auto"/>
        <w:left w:val="none" w:sz="0" w:space="0" w:color="auto"/>
        <w:bottom w:val="none" w:sz="0" w:space="0" w:color="auto"/>
        <w:right w:val="none" w:sz="0" w:space="0" w:color="auto"/>
      </w:divBdr>
    </w:div>
    <w:div w:id="1971932825">
      <w:bodyDiv w:val="1"/>
      <w:marLeft w:val="0"/>
      <w:marRight w:val="0"/>
      <w:marTop w:val="0"/>
      <w:marBottom w:val="0"/>
      <w:divBdr>
        <w:top w:val="none" w:sz="0" w:space="0" w:color="auto"/>
        <w:left w:val="none" w:sz="0" w:space="0" w:color="auto"/>
        <w:bottom w:val="none" w:sz="0" w:space="0" w:color="auto"/>
        <w:right w:val="none" w:sz="0" w:space="0" w:color="auto"/>
      </w:divBdr>
    </w:div>
    <w:div w:id="1972129826">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01377">
      <w:bodyDiv w:val="1"/>
      <w:marLeft w:val="0"/>
      <w:marRight w:val="0"/>
      <w:marTop w:val="0"/>
      <w:marBottom w:val="0"/>
      <w:divBdr>
        <w:top w:val="none" w:sz="0" w:space="0" w:color="auto"/>
        <w:left w:val="none" w:sz="0" w:space="0" w:color="auto"/>
        <w:bottom w:val="none" w:sz="0" w:space="0" w:color="auto"/>
        <w:right w:val="none" w:sz="0" w:space="0" w:color="auto"/>
      </w:divBdr>
    </w:div>
    <w:div w:id="1972437088">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12972">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3383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2705764">
      <w:bodyDiv w:val="1"/>
      <w:marLeft w:val="0"/>
      <w:marRight w:val="0"/>
      <w:marTop w:val="0"/>
      <w:marBottom w:val="0"/>
      <w:divBdr>
        <w:top w:val="none" w:sz="0" w:space="0" w:color="auto"/>
        <w:left w:val="none" w:sz="0" w:space="0" w:color="auto"/>
        <w:bottom w:val="none" w:sz="0" w:space="0" w:color="auto"/>
        <w:right w:val="none" w:sz="0" w:space="0" w:color="auto"/>
      </w:divBdr>
    </w:div>
    <w:div w:id="1972788651">
      <w:bodyDiv w:val="1"/>
      <w:marLeft w:val="0"/>
      <w:marRight w:val="0"/>
      <w:marTop w:val="0"/>
      <w:marBottom w:val="0"/>
      <w:divBdr>
        <w:top w:val="none" w:sz="0" w:space="0" w:color="auto"/>
        <w:left w:val="none" w:sz="0" w:space="0" w:color="auto"/>
        <w:bottom w:val="none" w:sz="0" w:space="0" w:color="auto"/>
        <w:right w:val="none" w:sz="0" w:space="0" w:color="auto"/>
      </w:divBdr>
    </w:div>
    <w:div w:id="1972855281">
      <w:bodyDiv w:val="1"/>
      <w:marLeft w:val="0"/>
      <w:marRight w:val="0"/>
      <w:marTop w:val="0"/>
      <w:marBottom w:val="0"/>
      <w:divBdr>
        <w:top w:val="none" w:sz="0" w:space="0" w:color="auto"/>
        <w:left w:val="none" w:sz="0" w:space="0" w:color="auto"/>
        <w:bottom w:val="none" w:sz="0" w:space="0" w:color="auto"/>
        <w:right w:val="none" w:sz="0" w:space="0" w:color="auto"/>
      </w:divBdr>
    </w:div>
    <w:div w:id="1972856535">
      <w:bodyDiv w:val="1"/>
      <w:marLeft w:val="0"/>
      <w:marRight w:val="0"/>
      <w:marTop w:val="0"/>
      <w:marBottom w:val="0"/>
      <w:divBdr>
        <w:top w:val="none" w:sz="0" w:space="0" w:color="auto"/>
        <w:left w:val="none" w:sz="0" w:space="0" w:color="auto"/>
        <w:bottom w:val="none" w:sz="0" w:space="0" w:color="auto"/>
        <w:right w:val="none" w:sz="0" w:space="0" w:color="auto"/>
      </w:divBdr>
    </w:div>
    <w:div w:id="1972857584">
      <w:bodyDiv w:val="1"/>
      <w:marLeft w:val="0"/>
      <w:marRight w:val="0"/>
      <w:marTop w:val="0"/>
      <w:marBottom w:val="0"/>
      <w:divBdr>
        <w:top w:val="none" w:sz="0" w:space="0" w:color="auto"/>
        <w:left w:val="none" w:sz="0" w:space="0" w:color="auto"/>
        <w:bottom w:val="none" w:sz="0" w:space="0" w:color="auto"/>
        <w:right w:val="none" w:sz="0" w:space="0" w:color="auto"/>
      </w:divBdr>
    </w:div>
    <w:div w:id="1972905050">
      <w:bodyDiv w:val="1"/>
      <w:marLeft w:val="0"/>
      <w:marRight w:val="0"/>
      <w:marTop w:val="0"/>
      <w:marBottom w:val="0"/>
      <w:divBdr>
        <w:top w:val="none" w:sz="0" w:space="0" w:color="auto"/>
        <w:left w:val="none" w:sz="0" w:space="0" w:color="auto"/>
        <w:bottom w:val="none" w:sz="0" w:space="0" w:color="auto"/>
        <w:right w:val="none" w:sz="0" w:space="0" w:color="auto"/>
      </w:divBdr>
    </w:div>
    <w:div w:id="1972975700">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630413">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710031">
      <w:bodyDiv w:val="1"/>
      <w:marLeft w:val="0"/>
      <w:marRight w:val="0"/>
      <w:marTop w:val="0"/>
      <w:marBottom w:val="0"/>
      <w:divBdr>
        <w:top w:val="none" w:sz="0" w:space="0" w:color="auto"/>
        <w:left w:val="none" w:sz="0" w:space="0" w:color="auto"/>
        <w:bottom w:val="none" w:sz="0" w:space="0" w:color="auto"/>
        <w:right w:val="none" w:sz="0" w:space="0" w:color="auto"/>
      </w:divBdr>
    </w:div>
    <w:div w:id="1973828935">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3974968">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098915">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287736">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4869990">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058705">
      <w:bodyDiv w:val="1"/>
      <w:marLeft w:val="0"/>
      <w:marRight w:val="0"/>
      <w:marTop w:val="0"/>
      <w:marBottom w:val="0"/>
      <w:divBdr>
        <w:top w:val="none" w:sz="0" w:space="0" w:color="auto"/>
        <w:left w:val="none" w:sz="0" w:space="0" w:color="auto"/>
        <w:bottom w:val="none" w:sz="0" w:space="0" w:color="auto"/>
        <w:right w:val="none" w:sz="0" w:space="0" w:color="auto"/>
      </w:divBdr>
    </w:div>
    <w:div w:id="1975089344">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216671">
      <w:bodyDiv w:val="1"/>
      <w:marLeft w:val="0"/>
      <w:marRight w:val="0"/>
      <w:marTop w:val="0"/>
      <w:marBottom w:val="0"/>
      <w:divBdr>
        <w:top w:val="none" w:sz="0" w:space="0" w:color="auto"/>
        <w:left w:val="none" w:sz="0" w:space="0" w:color="auto"/>
        <w:bottom w:val="none" w:sz="0" w:space="0" w:color="auto"/>
        <w:right w:val="none" w:sz="0" w:space="0" w:color="auto"/>
      </w:divBdr>
    </w:div>
    <w:div w:id="1975332998">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
    <w:div w:id="1975601526">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676428">
      <w:bodyDiv w:val="1"/>
      <w:marLeft w:val="0"/>
      <w:marRight w:val="0"/>
      <w:marTop w:val="0"/>
      <w:marBottom w:val="0"/>
      <w:divBdr>
        <w:top w:val="none" w:sz="0" w:space="0" w:color="auto"/>
        <w:left w:val="none" w:sz="0" w:space="0" w:color="auto"/>
        <w:bottom w:val="none" w:sz="0" w:space="0" w:color="auto"/>
        <w:right w:val="none" w:sz="0" w:space="0" w:color="auto"/>
      </w:divBdr>
    </w:div>
    <w:div w:id="1975717397">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5938848">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6448338">
      <w:bodyDiv w:val="1"/>
      <w:marLeft w:val="0"/>
      <w:marRight w:val="0"/>
      <w:marTop w:val="0"/>
      <w:marBottom w:val="0"/>
      <w:divBdr>
        <w:top w:val="none" w:sz="0" w:space="0" w:color="auto"/>
        <w:left w:val="none" w:sz="0" w:space="0" w:color="auto"/>
        <w:bottom w:val="none" w:sz="0" w:space="0" w:color="auto"/>
        <w:right w:val="none" w:sz="0" w:space="0" w:color="auto"/>
      </w:divBdr>
    </w:div>
    <w:div w:id="1976521732">
      <w:bodyDiv w:val="1"/>
      <w:marLeft w:val="0"/>
      <w:marRight w:val="0"/>
      <w:marTop w:val="0"/>
      <w:marBottom w:val="0"/>
      <w:divBdr>
        <w:top w:val="none" w:sz="0" w:space="0" w:color="auto"/>
        <w:left w:val="none" w:sz="0" w:space="0" w:color="auto"/>
        <w:bottom w:val="none" w:sz="0" w:space="0" w:color="auto"/>
        <w:right w:val="none" w:sz="0" w:space="0" w:color="auto"/>
      </w:divBdr>
    </w:div>
    <w:div w:id="1976568298">
      <w:bodyDiv w:val="1"/>
      <w:marLeft w:val="0"/>
      <w:marRight w:val="0"/>
      <w:marTop w:val="0"/>
      <w:marBottom w:val="0"/>
      <w:divBdr>
        <w:top w:val="none" w:sz="0" w:space="0" w:color="auto"/>
        <w:left w:val="none" w:sz="0" w:space="0" w:color="auto"/>
        <w:bottom w:val="none" w:sz="0" w:space="0" w:color="auto"/>
        <w:right w:val="none" w:sz="0" w:space="0" w:color="auto"/>
      </w:divBdr>
    </w:div>
    <w:div w:id="1976597414">
      <w:bodyDiv w:val="1"/>
      <w:marLeft w:val="0"/>
      <w:marRight w:val="0"/>
      <w:marTop w:val="0"/>
      <w:marBottom w:val="0"/>
      <w:divBdr>
        <w:top w:val="none" w:sz="0" w:space="0" w:color="auto"/>
        <w:left w:val="none" w:sz="0" w:space="0" w:color="auto"/>
        <w:bottom w:val="none" w:sz="0" w:space="0" w:color="auto"/>
        <w:right w:val="none" w:sz="0" w:space="0" w:color="auto"/>
      </w:divBdr>
    </w:div>
    <w:div w:id="1976718081">
      <w:bodyDiv w:val="1"/>
      <w:marLeft w:val="0"/>
      <w:marRight w:val="0"/>
      <w:marTop w:val="0"/>
      <w:marBottom w:val="0"/>
      <w:divBdr>
        <w:top w:val="none" w:sz="0" w:space="0" w:color="auto"/>
        <w:left w:val="none" w:sz="0" w:space="0" w:color="auto"/>
        <w:bottom w:val="none" w:sz="0" w:space="0" w:color="auto"/>
        <w:right w:val="none" w:sz="0" w:space="0" w:color="auto"/>
      </w:divBdr>
    </w:div>
    <w:div w:id="1976836840">
      <w:bodyDiv w:val="1"/>
      <w:marLeft w:val="0"/>
      <w:marRight w:val="0"/>
      <w:marTop w:val="0"/>
      <w:marBottom w:val="0"/>
      <w:divBdr>
        <w:top w:val="none" w:sz="0" w:space="0" w:color="auto"/>
        <w:left w:val="none" w:sz="0" w:space="0" w:color="auto"/>
        <w:bottom w:val="none" w:sz="0" w:space="0" w:color="auto"/>
        <w:right w:val="none" w:sz="0" w:space="0" w:color="auto"/>
      </w:divBdr>
    </w:div>
    <w:div w:id="1977102708">
      <w:bodyDiv w:val="1"/>
      <w:marLeft w:val="0"/>
      <w:marRight w:val="0"/>
      <w:marTop w:val="0"/>
      <w:marBottom w:val="0"/>
      <w:divBdr>
        <w:top w:val="none" w:sz="0" w:space="0" w:color="auto"/>
        <w:left w:val="none" w:sz="0" w:space="0" w:color="auto"/>
        <w:bottom w:val="none" w:sz="0" w:space="0" w:color="auto"/>
        <w:right w:val="none" w:sz="0" w:space="0" w:color="auto"/>
      </w:divBdr>
    </w:div>
    <w:div w:id="197722511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485658">
      <w:bodyDiv w:val="1"/>
      <w:marLeft w:val="0"/>
      <w:marRight w:val="0"/>
      <w:marTop w:val="0"/>
      <w:marBottom w:val="0"/>
      <w:divBdr>
        <w:top w:val="none" w:sz="0" w:space="0" w:color="auto"/>
        <w:left w:val="none" w:sz="0" w:space="0" w:color="auto"/>
        <w:bottom w:val="none" w:sz="0" w:space="0" w:color="auto"/>
        <w:right w:val="none" w:sz="0" w:space="0" w:color="auto"/>
      </w:divBdr>
    </w:div>
    <w:div w:id="1977489261">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7831444">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295009">
      <w:bodyDiv w:val="1"/>
      <w:marLeft w:val="0"/>
      <w:marRight w:val="0"/>
      <w:marTop w:val="0"/>
      <w:marBottom w:val="0"/>
      <w:divBdr>
        <w:top w:val="none" w:sz="0" w:space="0" w:color="auto"/>
        <w:left w:val="none" w:sz="0" w:space="0" w:color="auto"/>
        <w:bottom w:val="none" w:sz="0" w:space="0" w:color="auto"/>
        <w:right w:val="none" w:sz="0" w:space="0" w:color="auto"/>
      </w:divBdr>
    </w:div>
    <w:div w:id="1978342570">
      <w:bodyDiv w:val="1"/>
      <w:marLeft w:val="0"/>
      <w:marRight w:val="0"/>
      <w:marTop w:val="0"/>
      <w:marBottom w:val="0"/>
      <w:divBdr>
        <w:top w:val="none" w:sz="0" w:space="0" w:color="auto"/>
        <w:left w:val="none" w:sz="0" w:space="0" w:color="auto"/>
        <w:bottom w:val="none" w:sz="0" w:space="0" w:color="auto"/>
        <w:right w:val="none" w:sz="0" w:space="0" w:color="auto"/>
      </w:divBdr>
    </w:div>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56740">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7988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899625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526035">
      <w:bodyDiv w:val="1"/>
      <w:marLeft w:val="0"/>
      <w:marRight w:val="0"/>
      <w:marTop w:val="0"/>
      <w:marBottom w:val="0"/>
      <w:divBdr>
        <w:top w:val="none" w:sz="0" w:space="0" w:color="auto"/>
        <w:left w:val="none" w:sz="0" w:space="0" w:color="auto"/>
        <w:bottom w:val="none" w:sz="0" w:space="0" w:color="auto"/>
        <w:right w:val="none" w:sz="0" w:space="0" w:color="auto"/>
      </w:divBdr>
    </w:div>
    <w:div w:id="1979647107">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872050">
      <w:bodyDiv w:val="1"/>
      <w:marLeft w:val="0"/>
      <w:marRight w:val="0"/>
      <w:marTop w:val="0"/>
      <w:marBottom w:val="0"/>
      <w:divBdr>
        <w:top w:val="none" w:sz="0" w:space="0" w:color="auto"/>
        <w:left w:val="none" w:sz="0" w:space="0" w:color="auto"/>
        <w:bottom w:val="none" w:sz="0" w:space="0" w:color="auto"/>
        <w:right w:val="none" w:sz="0" w:space="0" w:color="auto"/>
      </w:divBdr>
    </w:div>
    <w:div w:id="1979915226">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05637">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193">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570542">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0912816">
      <w:bodyDiv w:val="1"/>
      <w:marLeft w:val="0"/>
      <w:marRight w:val="0"/>
      <w:marTop w:val="0"/>
      <w:marBottom w:val="0"/>
      <w:divBdr>
        <w:top w:val="none" w:sz="0" w:space="0" w:color="auto"/>
        <w:left w:val="none" w:sz="0" w:space="0" w:color="auto"/>
        <w:bottom w:val="none" w:sz="0" w:space="0" w:color="auto"/>
        <w:right w:val="none" w:sz="0" w:space="0" w:color="auto"/>
      </w:divBdr>
    </w:div>
    <w:div w:id="1980961740">
      <w:bodyDiv w:val="1"/>
      <w:marLeft w:val="0"/>
      <w:marRight w:val="0"/>
      <w:marTop w:val="0"/>
      <w:marBottom w:val="0"/>
      <w:divBdr>
        <w:top w:val="none" w:sz="0" w:space="0" w:color="auto"/>
        <w:left w:val="none" w:sz="0" w:space="0" w:color="auto"/>
        <w:bottom w:val="none" w:sz="0" w:space="0" w:color="auto"/>
        <w:right w:val="none" w:sz="0" w:space="0" w:color="auto"/>
      </w:divBdr>
    </w:div>
    <w:div w:id="1981032781">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690936">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213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34653">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073967">
      <w:bodyDiv w:val="1"/>
      <w:marLeft w:val="0"/>
      <w:marRight w:val="0"/>
      <w:marTop w:val="0"/>
      <w:marBottom w:val="0"/>
      <w:divBdr>
        <w:top w:val="none" w:sz="0" w:space="0" w:color="auto"/>
        <w:left w:val="none" w:sz="0" w:space="0" w:color="auto"/>
        <w:bottom w:val="none" w:sz="0" w:space="0" w:color="auto"/>
        <w:right w:val="none" w:sz="0" w:space="0" w:color="auto"/>
      </w:divBdr>
    </w:div>
    <w:div w:id="1982075572">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805999">
      <w:bodyDiv w:val="1"/>
      <w:marLeft w:val="0"/>
      <w:marRight w:val="0"/>
      <w:marTop w:val="0"/>
      <w:marBottom w:val="0"/>
      <w:divBdr>
        <w:top w:val="none" w:sz="0" w:space="0" w:color="auto"/>
        <w:left w:val="none" w:sz="0" w:space="0" w:color="auto"/>
        <w:bottom w:val="none" w:sz="0" w:space="0" w:color="auto"/>
        <w:right w:val="none" w:sz="0" w:space="0" w:color="auto"/>
      </w:divBdr>
    </w:div>
    <w:div w:id="1982811355">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2997892">
      <w:bodyDiv w:val="1"/>
      <w:marLeft w:val="0"/>
      <w:marRight w:val="0"/>
      <w:marTop w:val="0"/>
      <w:marBottom w:val="0"/>
      <w:divBdr>
        <w:top w:val="none" w:sz="0" w:space="0" w:color="auto"/>
        <w:left w:val="none" w:sz="0" w:space="0" w:color="auto"/>
        <w:bottom w:val="none" w:sz="0" w:space="0" w:color="auto"/>
        <w:right w:val="none" w:sz="0" w:space="0" w:color="auto"/>
      </w:divBdr>
    </w:div>
    <w:div w:id="1983074975">
      <w:bodyDiv w:val="1"/>
      <w:marLeft w:val="0"/>
      <w:marRight w:val="0"/>
      <w:marTop w:val="0"/>
      <w:marBottom w:val="0"/>
      <w:divBdr>
        <w:top w:val="none" w:sz="0" w:space="0" w:color="auto"/>
        <w:left w:val="none" w:sz="0" w:space="0" w:color="auto"/>
        <w:bottom w:val="none" w:sz="0" w:space="0" w:color="auto"/>
        <w:right w:val="none" w:sz="0" w:space="0" w:color="auto"/>
      </w:divBdr>
    </w:div>
    <w:div w:id="1983340492">
      <w:bodyDiv w:val="1"/>
      <w:marLeft w:val="0"/>
      <w:marRight w:val="0"/>
      <w:marTop w:val="0"/>
      <w:marBottom w:val="0"/>
      <w:divBdr>
        <w:top w:val="none" w:sz="0" w:space="0" w:color="auto"/>
        <w:left w:val="none" w:sz="0" w:space="0" w:color="auto"/>
        <w:bottom w:val="none" w:sz="0" w:space="0" w:color="auto"/>
        <w:right w:val="none" w:sz="0" w:space="0" w:color="auto"/>
      </w:divBdr>
    </w:div>
    <w:div w:id="1983342518">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653018">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3851395">
      <w:bodyDiv w:val="1"/>
      <w:marLeft w:val="0"/>
      <w:marRight w:val="0"/>
      <w:marTop w:val="0"/>
      <w:marBottom w:val="0"/>
      <w:divBdr>
        <w:top w:val="none" w:sz="0" w:space="0" w:color="auto"/>
        <w:left w:val="none" w:sz="0" w:space="0" w:color="auto"/>
        <w:bottom w:val="none" w:sz="0" w:space="0" w:color="auto"/>
        <w:right w:val="none" w:sz="0" w:space="0" w:color="auto"/>
      </w:divBdr>
    </w:div>
    <w:div w:id="1983923113">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001714">
      <w:bodyDiv w:val="1"/>
      <w:marLeft w:val="0"/>
      <w:marRight w:val="0"/>
      <w:marTop w:val="0"/>
      <w:marBottom w:val="0"/>
      <w:divBdr>
        <w:top w:val="none" w:sz="0" w:space="0" w:color="auto"/>
        <w:left w:val="none" w:sz="0" w:space="0" w:color="auto"/>
        <w:bottom w:val="none" w:sz="0" w:space="0" w:color="auto"/>
        <w:right w:val="none" w:sz="0" w:space="0" w:color="auto"/>
      </w:divBdr>
    </w:div>
    <w:div w:id="1984046347">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6947">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4651113">
      <w:bodyDiv w:val="1"/>
      <w:marLeft w:val="0"/>
      <w:marRight w:val="0"/>
      <w:marTop w:val="0"/>
      <w:marBottom w:val="0"/>
      <w:divBdr>
        <w:top w:val="none" w:sz="0" w:space="0" w:color="auto"/>
        <w:left w:val="none" w:sz="0" w:space="0" w:color="auto"/>
        <w:bottom w:val="none" w:sz="0" w:space="0" w:color="auto"/>
        <w:right w:val="none" w:sz="0" w:space="0" w:color="auto"/>
      </w:divBdr>
    </w:div>
    <w:div w:id="1984850818">
      <w:bodyDiv w:val="1"/>
      <w:marLeft w:val="0"/>
      <w:marRight w:val="0"/>
      <w:marTop w:val="0"/>
      <w:marBottom w:val="0"/>
      <w:divBdr>
        <w:top w:val="none" w:sz="0" w:space="0" w:color="auto"/>
        <w:left w:val="none" w:sz="0" w:space="0" w:color="auto"/>
        <w:bottom w:val="none" w:sz="0" w:space="0" w:color="auto"/>
        <w:right w:val="none" w:sz="0" w:space="0" w:color="auto"/>
      </w:divBdr>
    </w:div>
    <w:div w:id="1985042499">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112416">
      <w:bodyDiv w:val="1"/>
      <w:marLeft w:val="0"/>
      <w:marRight w:val="0"/>
      <w:marTop w:val="0"/>
      <w:marBottom w:val="0"/>
      <w:divBdr>
        <w:top w:val="none" w:sz="0" w:space="0" w:color="auto"/>
        <w:left w:val="none" w:sz="0" w:space="0" w:color="auto"/>
        <w:bottom w:val="none" w:sz="0" w:space="0" w:color="auto"/>
        <w:right w:val="none" w:sz="0" w:space="0" w:color="auto"/>
      </w:divBdr>
    </w:div>
    <w:div w:id="1985348290">
      <w:bodyDiv w:val="1"/>
      <w:marLeft w:val="0"/>
      <w:marRight w:val="0"/>
      <w:marTop w:val="0"/>
      <w:marBottom w:val="0"/>
      <w:divBdr>
        <w:top w:val="none" w:sz="0" w:space="0" w:color="auto"/>
        <w:left w:val="none" w:sz="0" w:space="0" w:color="auto"/>
        <w:bottom w:val="none" w:sz="0" w:space="0" w:color="auto"/>
        <w:right w:val="none" w:sz="0" w:space="0" w:color="auto"/>
      </w:divBdr>
    </w:div>
    <w:div w:id="1985501551">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079392">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6158700">
      <w:bodyDiv w:val="1"/>
      <w:marLeft w:val="0"/>
      <w:marRight w:val="0"/>
      <w:marTop w:val="0"/>
      <w:marBottom w:val="0"/>
      <w:divBdr>
        <w:top w:val="none" w:sz="0" w:space="0" w:color="auto"/>
        <w:left w:val="none" w:sz="0" w:space="0" w:color="auto"/>
        <w:bottom w:val="none" w:sz="0" w:space="0" w:color="auto"/>
        <w:right w:val="none" w:sz="0" w:space="0" w:color="auto"/>
      </w:divBdr>
    </w:div>
    <w:div w:id="1986160570">
      <w:bodyDiv w:val="1"/>
      <w:marLeft w:val="0"/>
      <w:marRight w:val="0"/>
      <w:marTop w:val="0"/>
      <w:marBottom w:val="0"/>
      <w:divBdr>
        <w:top w:val="none" w:sz="0" w:space="0" w:color="auto"/>
        <w:left w:val="none" w:sz="0" w:space="0" w:color="auto"/>
        <w:bottom w:val="none" w:sz="0" w:space="0" w:color="auto"/>
        <w:right w:val="none" w:sz="0" w:space="0" w:color="auto"/>
      </w:divBdr>
    </w:div>
    <w:div w:id="1986162880">
      <w:bodyDiv w:val="1"/>
      <w:marLeft w:val="0"/>
      <w:marRight w:val="0"/>
      <w:marTop w:val="0"/>
      <w:marBottom w:val="0"/>
      <w:divBdr>
        <w:top w:val="none" w:sz="0" w:space="0" w:color="auto"/>
        <w:left w:val="none" w:sz="0" w:space="0" w:color="auto"/>
        <w:bottom w:val="none" w:sz="0" w:space="0" w:color="auto"/>
        <w:right w:val="none" w:sz="0" w:space="0" w:color="auto"/>
      </w:divBdr>
    </w:div>
    <w:div w:id="1986279315">
      <w:bodyDiv w:val="1"/>
      <w:marLeft w:val="0"/>
      <w:marRight w:val="0"/>
      <w:marTop w:val="0"/>
      <w:marBottom w:val="0"/>
      <w:divBdr>
        <w:top w:val="none" w:sz="0" w:space="0" w:color="auto"/>
        <w:left w:val="none" w:sz="0" w:space="0" w:color="auto"/>
        <w:bottom w:val="none" w:sz="0" w:space="0" w:color="auto"/>
        <w:right w:val="none" w:sz="0" w:space="0" w:color="auto"/>
      </w:divBdr>
    </w:div>
    <w:div w:id="1986471475">
      <w:bodyDiv w:val="1"/>
      <w:marLeft w:val="0"/>
      <w:marRight w:val="0"/>
      <w:marTop w:val="0"/>
      <w:marBottom w:val="0"/>
      <w:divBdr>
        <w:top w:val="none" w:sz="0" w:space="0" w:color="auto"/>
        <w:left w:val="none" w:sz="0" w:space="0" w:color="auto"/>
        <w:bottom w:val="none" w:sz="0" w:space="0" w:color="auto"/>
        <w:right w:val="none" w:sz="0" w:space="0" w:color="auto"/>
      </w:divBdr>
    </w:div>
    <w:div w:id="1986618289">
      <w:bodyDiv w:val="1"/>
      <w:marLeft w:val="0"/>
      <w:marRight w:val="0"/>
      <w:marTop w:val="0"/>
      <w:marBottom w:val="0"/>
      <w:divBdr>
        <w:top w:val="none" w:sz="0" w:space="0" w:color="auto"/>
        <w:left w:val="none" w:sz="0" w:space="0" w:color="auto"/>
        <w:bottom w:val="none" w:sz="0" w:space="0" w:color="auto"/>
        <w:right w:val="none" w:sz="0" w:space="0" w:color="auto"/>
      </w:divBdr>
    </w:div>
    <w:div w:id="1986741086">
      <w:bodyDiv w:val="1"/>
      <w:marLeft w:val="0"/>
      <w:marRight w:val="0"/>
      <w:marTop w:val="0"/>
      <w:marBottom w:val="0"/>
      <w:divBdr>
        <w:top w:val="none" w:sz="0" w:space="0" w:color="auto"/>
        <w:left w:val="none" w:sz="0" w:space="0" w:color="auto"/>
        <w:bottom w:val="none" w:sz="0" w:space="0" w:color="auto"/>
        <w:right w:val="none" w:sz="0" w:space="0" w:color="auto"/>
      </w:divBdr>
    </w:div>
    <w:div w:id="1986816413">
      <w:bodyDiv w:val="1"/>
      <w:marLeft w:val="0"/>
      <w:marRight w:val="0"/>
      <w:marTop w:val="0"/>
      <w:marBottom w:val="0"/>
      <w:divBdr>
        <w:top w:val="none" w:sz="0" w:space="0" w:color="auto"/>
        <w:left w:val="none" w:sz="0" w:space="0" w:color="auto"/>
        <w:bottom w:val="none" w:sz="0" w:space="0" w:color="auto"/>
        <w:right w:val="none" w:sz="0" w:space="0" w:color="auto"/>
      </w:divBdr>
    </w:div>
    <w:div w:id="1986936208">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322843">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3017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313319">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586957">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18666">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439106">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704142">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89938822">
      <w:bodyDiv w:val="1"/>
      <w:marLeft w:val="0"/>
      <w:marRight w:val="0"/>
      <w:marTop w:val="0"/>
      <w:marBottom w:val="0"/>
      <w:divBdr>
        <w:top w:val="none" w:sz="0" w:space="0" w:color="auto"/>
        <w:left w:val="none" w:sz="0" w:space="0" w:color="auto"/>
        <w:bottom w:val="none" w:sz="0" w:space="0" w:color="auto"/>
        <w:right w:val="none" w:sz="0" w:space="0" w:color="auto"/>
      </w:divBdr>
    </w:div>
    <w:div w:id="1990132494">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12510">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550084">
      <w:bodyDiv w:val="1"/>
      <w:marLeft w:val="0"/>
      <w:marRight w:val="0"/>
      <w:marTop w:val="0"/>
      <w:marBottom w:val="0"/>
      <w:divBdr>
        <w:top w:val="none" w:sz="0" w:space="0" w:color="auto"/>
        <w:left w:val="none" w:sz="0" w:space="0" w:color="auto"/>
        <w:bottom w:val="none" w:sz="0" w:space="0" w:color="auto"/>
        <w:right w:val="none" w:sz="0" w:space="0" w:color="auto"/>
      </w:divBdr>
    </w:div>
    <w:div w:id="1990593400">
      <w:bodyDiv w:val="1"/>
      <w:marLeft w:val="0"/>
      <w:marRight w:val="0"/>
      <w:marTop w:val="0"/>
      <w:marBottom w:val="0"/>
      <w:divBdr>
        <w:top w:val="none" w:sz="0" w:space="0" w:color="auto"/>
        <w:left w:val="none" w:sz="0" w:space="0" w:color="auto"/>
        <w:bottom w:val="none" w:sz="0" w:space="0" w:color="auto"/>
        <w:right w:val="none" w:sz="0" w:space="0" w:color="auto"/>
      </w:divBdr>
    </w:div>
    <w:div w:id="1990593480">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0936722">
      <w:bodyDiv w:val="1"/>
      <w:marLeft w:val="0"/>
      <w:marRight w:val="0"/>
      <w:marTop w:val="0"/>
      <w:marBottom w:val="0"/>
      <w:divBdr>
        <w:top w:val="none" w:sz="0" w:space="0" w:color="auto"/>
        <w:left w:val="none" w:sz="0" w:space="0" w:color="auto"/>
        <w:bottom w:val="none" w:sz="0" w:space="0" w:color="auto"/>
        <w:right w:val="none" w:sz="0" w:space="0" w:color="auto"/>
      </w:divBdr>
    </w:div>
    <w:div w:id="1991012045">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522908">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1861277">
      <w:bodyDiv w:val="1"/>
      <w:marLeft w:val="0"/>
      <w:marRight w:val="0"/>
      <w:marTop w:val="0"/>
      <w:marBottom w:val="0"/>
      <w:divBdr>
        <w:top w:val="none" w:sz="0" w:space="0" w:color="auto"/>
        <w:left w:val="none" w:sz="0" w:space="0" w:color="auto"/>
        <w:bottom w:val="none" w:sz="0" w:space="0" w:color="auto"/>
        <w:right w:val="none" w:sz="0" w:space="0" w:color="auto"/>
      </w:divBdr>
    </w:div>
    <w:div w:id="1991904045">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30444">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24431">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11847">
      <w:bodyDiv w:val="1"/>
      <w:marLeft w:val="0"/>
      <w:marRight w:val="0"/>
      <w:marTop w:val="0"/>
      <w:marBottom w:val="0"/>
      <w:divBdr>
        <w:top w:val="none" w:sz="0" w:space="0" w:color="auto"/>
        <w:left w:val="none" w:sz="0" w:space="0" w:color="auto"/>
        <w:bottom w:val="none" w:sz="0" w:space="0" w:color="auto"/>
        <w:right w:val="none" w:sz="0" w:space="0" w:color="auto"/>
      </w:divBdr>
    </w:div>
    <w:div w:id="1992756835">
      <w:bodyDiv w:val="1"/>
      <w:marLeft w:val="0"/>
      <w:marRight w:val="0"/>
      <w:marTop w:val="0"/>
      <w:marBottom w:val="0"/>
      <w:divBdr>
        <w:top w:val="none" w:sz="0" w:space="0" w:color="auto"/>
        <w:left w:val="none" w:sz="0" w:space="0" w:color="auto"/>
        <w:bottom w:val="none" w:sz="0" w:space="0" w:color="auto"/>
        <w:right w:val="none" w:sz="0" w:space="0" w:color="auto"/>
      </w:divBdr>
    </w:div>
    <w:div w:id="1992757206">
      <w:bodyDiv w:val="1"/>
      <w:marLeft w:val="0"/>
      <w:marRight w:val="0"/>
      <w:marTop w:val="0"/>
      <w:marBottom w:val="0"/>
      <w:divBdr>
        <w:top w:val="none" w:sz="0" w:space="0" w:color="auto"/>
        <w:left w:val="none" w:sz="0" w:space="0" w:color="auto"/>
        <w:bottom w:val="none" w:sz="0" w:space="0" w:color="auto"/>
        <w:right w:val="none" w:sz="0" w:space="0" w:color="auto"/>
      </w:divBdr>
    </w:div>
    <w:div w:id="1992785123">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827041">
      <w:bodyDiv w:val="1"/>
      <w:marLeft w:val="0"/>
      <w:marRight w:val="0"/>
      <w:marTop w:val="0"/>
      <w:marBottom w:val="0"/>
      <w:divBdr>
        <w:top w:val="none" w:sz="0" w:space="0" w:color="auto"/>
        <w:left w:val="none" w:sz="0" w:space="0" w:color="auto"/>
        <w:bottom w:val="none" w:sz="0" w:space="0" w:color="auto"/>
        <w:right w:val="none" w:sz="0" w:space="0" w:color="auto"/>
      </w:divBdr>
    </w:div>
    <w:div w:id="1992951237">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3170934">
      <w:bodyDiv w:val="1"/>
      <w:marLeft w:val="0"/>
      <w:marRight w:val="0"/>
      <w:marTop w:val="0"/>
      <w:marBottom w:val="0"/>
      <w:divBdr>
        <w:top w:val="none" w:sz="0" w:space="0" w:color="auto"/>
        <w:left w:val="none" w:sz="0" w:space="0" w:color="auto"/>
        <w:bottom w:val="none" w:sz="0" w:space="0" w:color="auto"/>
        <w:right w:val="none" w:sz="0" w:space="0" w:color="auto"/>
      </w:divBdr>
    </w:div>
    <w:div w:id="1993173919">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295628">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367107">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826608">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022756">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14407">
      <w:bodyDiv w:val="1"/>
      <w:marLeft w:val="0"/>
      <w:marRight w:val="0"/>
      <w:marTop w:val="0"/>
      <w:marBottom w:val="0"/>
      <w:divBdr>
        <w:top w:val="none" w:sz="0" w:space="0" w:color="auto"/>
        <w:left w:val="none" w:sz="0" w:space="0" w:color="auto"/>
        <w:bottom w:val="none" w:sz="0" w:space="0" w:color="auto"/>
        <w:right w:val="none" w:sz="0" w:space="0" w:color="auto"/>
      </w:divBdr>
    </w:div>
    <w:div w:id="1994214948">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4291532">
      <w:bodyDiv w:val="1"/>
      <w:marLeft w:val="0"/>
      <w:marRight w:val="0"/>
      <w:marTop w:val="0"/>
      <w:marBottom w:val="0"/>
      <w:divBdr>
        <w:top w:val="none" w:sz="0" w:space="0" w:color="auto"/>
        <w:left w:val="none" w:sz="0" w:space="0" w:color="auto"/>
        <w:bottom w:val="none" w:sz="0" w:space="0" w:color="auto"/>
        <w:right w:val="none" w:sz="0" w:space="0" w:color="auto"/>
      </w:divBdr>
    </w:div>
    <w:div w:id="1994403472">
      <w:bodyDiv w:val="1"/>
      <w:marLeft w:val="0"/>
      <w:marRight w:val="0"/>
      <w:marTop w:val="0"/>
      <w:marBottom w:val="0"/>
      <w:divBdr>
        <w:top w:val="none" w:sz="0" w:space="0" w:color="auto"/>
        <w:left w:val="none" w:sz="0" w:space="0" w:color="auto"/>
        <w:bottom w:val="none" w:sz="0" w:space="0" w:color="auto"/>
        <w:right w:val="none" w:sz="0" w:space="0" w:color="auto"/>
      </w:divBdr>
    </w:div>
    <w:div w:id="1994674428">
      <w:bodyDiv w:val="1"/>
      <w:marLeft w:val="0"/>
      <w:marRight w:val="0"/>
      <w:marTop w:val="0"/>
      <w:marBottom w:val="0"/>
      <w:divBdr>
        <w:top w:val="none" w:sz="0" w:space="0" w:color="auto"/>
        <w:left w:val="none" w:sz="0" w:space="0" w:color="auto"/>
        <w:bottom w:val="none" w:sz="0" w:space="0" w:color="auto"/>
        <w:right w:val="none" w:sz="0" w:space="0" w:color="auto"/>
      </w:divBdr>
    </w:div>
    <w:div w:id="1994792688">
      <w:bodyDiv w:val="1"/>
      <w:marLeft w:val="0"/>
      <w:marRight w:val="0"/>
      <w:marTop w:val="0"/>
      <w:marBottom w:val="0"/>
      <w:divBdr>
        <w:top w:val="none" w:sz="0" w:space="0" w:color="auto"/>
        <w:left w:val="none" w:sz="0" w:space="0" w:color="auto"/>
        <w:bottom w:val="none" w:sz="0" w:space="0" w:color="auto"/>
        <w:right w:val="none" w:sz="0" w:space="0" w:color="auto"/>
      </w:divBdr>
    </w:div>
    <w:div w:id="1994874021">
      <w:bodyDiv w:val="1"/>
      <w:marLeft w:val="0"/>
      <w:marRight w:val="0"/>
      <w:marTop w:val="0"/>
      <w:marBottom w:val="0"/>
      <w:divBdr>
        <w:top w:val="none" w:sz="0" w:space="0" w:color="auto"/>
        <w:left w:val="none" w:sz="0" w:space="0" w:color="auto"/>
        <w:bottom w:val="none" w:sz="0" w:space="0" w:color="auto"/>
        <w:right w:val="none" w:sz="0" w:space="0" w:color="auto"/>
      </w:divBdr>
    </w:div>
    <w:div w:id="1994874858">
      <w:bodyDiv w:val="1"/>
      <w:marLeft w:val="0"/>
      <w:marRight w:val="0"/>
      <w:marTop w:val="0"/>
      <w:marBottom w:val="0"/>
      <w:divBdr>
        <w:top w:val="none" w:sz="0" w:space="0" w:color="auto"/>
        <w:left w:val="none" w:sz="0" w:space="0" w:color="auto"/>
        <w:bottom w:val="none" w:sz="0" w:space="0" w:color="auto"/>
        <w:right w:val="none" w:sz="0" w:space="0" w:color="auto"/>
      </w:divBdr>
    </w:div>
    <w:div w:id="1995063793">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377145">
      <w:bodyDiv w:val="1"/>
      <w:marLeft w:val="0"/>
      <w:marRight w:val="0"/>
      <w:marTop w:val="0"/>
      <w:marBottom w:val="0"/>
      <w:divBdr>
        <w:top w:val="none" w:sz="0" w:space="0" w:color="auto"/>
        <w:left w:val="none" w:sz="0" w:space="0" w:color="auto"/>
        <w:bottom w:val="none" w:sz="0" w:space="0" w:color="auto"/>
        <w:right w:val="none" w:sz="0" w:space="0" w:color="auto"/>
      </w:divBdr>
    </w:div>
    <w:div w:id="1995404068">
      <w:bodyDiv w:val="1"/>
      <w:marLeft w:val="0"/>
      <w:marRight w:val="0"/>
      <w:marTop w:val="0"/>
      <w:marBottom w:val="0"/>
      <w:divBdr>
        <w:top w:val="none" w:sz="0" w:space="0" w:color="auto"/>
        <w:left w:val="none" w:sz="0" w:space="0" w:color="auto"/>
        <w:bottom w:val="none" w:sz="0" w:space="0" w:color="auto"/>
        <w:right w:val="none" w:sz="0" w:space="0" w:color="auto"/>
      </w:divBdr>
    </w:div>
    <w:div w:id="1995521611">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5837927">
      <w:bodyDiv w:val="1"/>
      <w:marLeft w:val="0"/>
      <w:marRight w:val="0"/>
      <w:marTop w:val="0"/>
      <w:marBottom w:val="0"/>
      <w:divBdr>
        <w:top w:val="none" w:sz="0" w:space="0" w:color="auto"/>
        <w:left w:val="none" w:sz="0" w:space="0" w:color="auto"/>
        <w:bottom w:val="none" w:sz="0" w:space="0" w:color="auto"/>
        <w:right w:val="none" w:sz="0" w:space="0" w:color="auto"/>
      </w:divBdr>
    </w:div>
    <w:div w:id="1995839754">
      <w:bodyDiv w:val="1"/>
      <w:marLeft w:val="0"/>
      <w:marRight w:val="0"/>
      <w:marTop w:val="0"/>
      <w:marBottom w:val="0"/>
      <w:divBdr>
        <w:top w:val="none" w:sz="0" w:space="0" w:color="auto"/>
        <w:left w:val="none" w:sz="0" w:space="0" w:color="auto"/>
        <w:bottom w:val="none" w:sz="0" w:space="0" w:color="auto"/>
        <w:right w:val="none" w:sz="0" w:space="0" w:color="auto"/>
      </w:divBdr>
    </w:div>
    <w:div w:id="1995840432">
      <w:bodyDiv w:val="1"/>
      <w:marLeft w:val="0"/>
      <w:marRight w:val="0"/>
      <w:marTop w:val="0"/>
      <w:marBottom w:val="0"/>
      <w:divBdr>
        <w:top w:val="none" w:sz="0" w:space="0" w:color="auto"/>
        <w:left w:val="none" w:sz="0" w:space="0" w:color="auto"/>
        <w:bottom w:val="none" w:sz="0" w:space="0" w:color="auto"/>
        <w:right w:val="none" w:sz="0" w:space="0" w:color="auto"/>
      </w:divBdr>
    </w:div>
    <w:div w:id="1995841117">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183405">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6449709">
      <w:bodyDiv w:val="1"/>
      <w:marLeft w:val="0"/>
      <w:marRight w:val="0"/>
      <w:marTop w:val="0"/>
      <w:marBottom w:val="0"/>
      <w:divBdr>
        <w:top w:val="none" w:sz="0" w:space="0" w:color="auto"/>
        <w:left w:val="none" w:sz="0" w:space="0" w:color="auto"/>
        <w:bottom w:val="none" w:sz="0" w:space="0" w:color="auto"/>
        <w:right w:val="none" w:sz="0" w:space="0" w:color="auto"/>
      </w:divBdr>
    </w:div>
    <w:div w:id="1996452144">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831588">
      <w:bodyDiv w:val="1"/>
      <w:marLeft w:val="0"/>
      <w:marRight w:val="0"/>
      <w:marTop w:val="0"/>
      <w:marBottom w:val="0"/>
      <w:divBdr>
        <w:top w:val="none" w:sz="0" w:space="0" w:color="auto"/>
        <w:left w:val="none" w:sz="0" w:space="0" w:color="auto"/>
        <w:bottom w:val="none" w:sz="0" w:space="0" w:color="auto"/>
        <w:right w:val="none" w:sz="0" w:space="0" w:color="auto"/>
      </w:divBdr>
    </w:div>
    <w:div w:id="1996836324">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220529">
      <w:bodyDiv w:val="1"/>
      <w:marLeft w:val="0"/>
      <w:marRight w:val="0"/>
      <w:marTop w:val="0"/>
      <w:marBottom w:val="0"/>
      <w:divBdr>
        <w:top w:val="none" w:sz="0" w:space="0" w:color="auto"/>
        <w:left w:val="none" w:sz="0" w:space="0" w:color="auto"/>
        <w:bottom w:val="none" w:sz="0" w:space="0" w:color="auto"/>
        <w:right w:val="none" w:sz="0" w:space="0" w:color="auto"/>
      </w:divBdr>
    </w:div>
    <w:div w:id="1997220862">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567104">
      <w:bodyDiv w:val="1"/>
      <w:marLeft w:val="0"/>
      <w:marRight w:val="0"/>
      <w:marTop w:val="0"/>
      <w:marBottom w:val="0"/>
      <w:divBdr>
        <w:top w:val="none" w:sz="0" w:space="0" w:color="auto"/>
        <w:left w:val="none" w:sz="0" w:space="0" w:color="auto"/>
        <w:bottom w:val="none" w:sz="0" w:space="0" w:color="auto"/>
        <w:right w:val="none" w:sz="0" w:space="0" w:color="auto"/>
      </w:divBdr>
    </w:div>
    <w:div w:id="1997567990">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
    <w:div w:id="1998067909">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337350">
      <w:bodyDiv w:val="1"/>
      <w:marLeft w:val="0"/>
      <w:marRight w:val="0"/>
      <w:marTop w:val="0"/>
      <w:marBottom w:val="0"/>
      <w:divBdr>
        <w:top w:val="none" w:sz="0" w:space="0" w:color="auto"/>
        <w:left w:val="none" w:sz="0" w:space="0" w:color="auto"/>
        <w:bottom w:val="none" w:sz="0" w:space="0" w:color="auto"/>
        <w:right w:val="none" w:sz="0" w:space="0" w:color="auto"/>
      </w:divBdr>
    </w:div>
    <w:div w:id="1998455846">
      <w:bodyDiv w:val="1"/>
      <w:marLeft w:val="0"/>
      <w:marRight w:val="0"/>
      <w:marTop w:val="0"/>
      <w:marBottom w:val="0"/>
      <w:divBdr>
        <w:top w:val="none" w:sz="0" w:space="0" w:color="auto"/>
        <w:left w:val="none" w:sz="0" w:space="0" w:color="auto"/>
        <w:bottom w:val="none" w:sz="0" w:space="0" w:color="auto"/>
        <w:right w:val="none" w:sz="0" w:space="0" w:color="auto"/>
      </w:divBdr>
    </w:div>
    <w:div w:id="1998460982">
      <w:bodyDiv w:val="1"/>
      <w:marLeft w:val="0"/>
      <w:marRight w:val="0"/>
      <w:marTop w:val="0"/>
      <w:marBottom w:val="0"/>
      <w:divBdr>
        <w:top w:val="none" w:sz="0" w:space="0" w:color="auto"/>
        <w:left w:val="none" w:sz="0" w:space="0" w:color="auto"/>
        <w:bottom w:val="none" w:sz="0" w:space="0" w:color="auto"/>
        <w:right w:val="none" w:sz="0" w:space="0" w:color="auto"/>
      </w:divBdr>
    </w:div>
    <w:div w:id="1998486872">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8680664">
      <w:bodyDiv w:val="1"/>
      <w:marLeft w:val="0"/>
      <w:marRight w:val="0"/>
      <w:marTop w:val="0"/>
      <w:marBottom w:val="0"/>
      <w:divBdr>
        <w:top w:val="none" w:sz="0" w:space="0" w:color="auto"/>
        <w:left w:val="none" w:sz="0" w:space="0" w:color="auto"/>
        <w:bottom w:val="none" w:sz="0" w:space="0" w:color="auto"/>
        <w:right w:val="none" w:sz="0" w:space="0" w:color="auto"/>
      </w:divBdr>
    </w:div>
    <w:div w:id="1998682968">
      <w:bodyDiv w:val="1"/>
      <w:marLeft w:val="0"/>
      <w:marRight w:val="0"/>
      <w:marTop w:val="0"/>
      <w:marBottom w:val="0"/>
      <w:divBdr>
        <w:top w:val="none" w:sz="0" w:space="0" w:color="auto"/>
        <w:left w:val="none" w:sz="0" w:space="0" w:color="auto"/>
        <w:bottom w:val="none" w:sz="0" w:space="0" w:color="auto"/>
        <w:right w:val="none" w:sz="0" w:space="0" w:color="auto"/>
      </w:divBdr>
    </w:div>
    <w:div w:id="1998874892">
      <w:bodyDiv w:val="1"/>
      <w:marLeft w:val="0"/>
      <w:marRight w:val="0"/>
      <w:marTop w:val="0"/>
      <w:marBottom w:val="0"/>
      <w:divBdr>
        <w:top w:val="none" w:sz="0" w:space="0" w:color="auto"/>
        <w:left w:val="none" w:sz="0" w:space="0" w:color="auto"/>
        <w:bottom w:val="none" w:sz="0" w:space="0" w:color="auto"/>
        <w:right w:val="none" w:sz="0" w:space="0" w:color="auto"/>
      </w:divBdr>
    </w:div>
    <w:div w:id="1998918918">
      <w:bodyDiv w:val="1"/>
      <w:marLeft w:val="0"/>
      <w:marRight w:val="0"/>
      <w:marTop w:val="0"/>
      <w:marBottom w:val="0"/>
      <w:divBdr>
        <w:top w:val="none" w:sz="0" w:space="0" w:color="auto"/>
        <w:left w:val="none" w:sz="0" w:space="0" w:color="auto"/>
        <w:bottom w:val="none" w:sz="0" w:space="0" w:color="auto"/>
        <w:right w:val="none" w:sz="0" w:space="0" w:color="auto"/>
      </w:divBdr>
    </w:div>
    <w:div w:id="199892383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18619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377390">
      <w:bodyDiv w:val="1"/>
      <w:marLeft w:val="0"/>
      <w:marRight w:val="0"/>
      <w:marTop w:val="0"/>
      <w:marBottom w:val="0"/>
      <w:divBdr>
        <w:top w:val="none" w:sz="0" w:space="0" w:color="auto"/>
        <w:left w:val="none" w:sz="0" w:space="0" w:color="auto"/>
        <w:bottom w:val="none" w:sz="0" w:space="0" w:color="auto"/>
        <w:right w:val="none" w:sz="0" w:space="0" w:color="auto"/>
      </w:divBdr>
    </w:div>
    <w:div w:id="1999461612">
      <w:bodyDiv w:val="1"/>
      <w:marLeft w:val="0"/>
      <w:marRight w:val="0"/>
      <w:marTop w:val="0"/>
      <w:marBottom w:val="0"/>
      <w:divBdr>
        <w:top w:val="none" w:sz="0" w:space="0" w:color="auto"/>
        <w:left w:val="none" w:sz="0" w:space="0" w:color="auto"/>
        <w:bottom w:val="none" w:sz="0" w:space="0" w:color="auto"/>
        <w:right w:val="none" w:sz="0" w:space="0" w:color="auto"/>
      </w:divBdr>
    </w:div>
    <w:div w:id="1999503945">
      <w:bodyDiv w:val="1"/>
      <w:marLeft w:val="0"/>
      <w:marRight w:val="0"/>
      <w:marTop w:val="0"/>
      <w:marBottom w:val="0"/>
      <w:divBdr>
        <w:top w:val="none" w:sz="0" w:space="0" w:color="auto"/>
        <w:left w:val="none" w:sz="0" w:space="0" w:color="auto"/>
        <w:bottom w:val="none" w:sz="0" w:space="0" w:color="auto"/>
        <w:right w:val="none" w:sz="0" w:space="0" w:color="auto"/>
      </w:divBdr>
    </w:div>
    <w:div w:id="1999528367">
      <w:bodyDiv w:val="1"/>
      <w:marLeft w:val="0"/>
      <w:marRight w:val="0"/>
      <w:marTop w:val="0"/>
      <w:marBottom w:val="0"/>
      <w:divBdr>
        <w:top w:val="none" w:sz="0" w:space="0" w:color="auto"/>
        <w:left w:val="none" w:sz="0" w:space="0" w:color="auto"/>
        <w:bottom w:val="none" w:sz="0" w:space="0" w:color="auto"/>
        <w:right w:val="none" w:sz="0" w:space="0" w:color="auto"/>
      </w:divBdr>
    </w:div>
    <w:div w:id="1999531541">
      <w:bodyDiv w:val="1"/>
      <w:marLeft w:val="0"/>
      <w:marRight w:val="0"/>
      <w:marTop w:val="0"/>
      <w:marBottom w:val="0"/>
      <w:divBdr>
        <w:top w:val="none" w:sz="0" w:space="0" w:color="auto"/>
        <w:left w:val="none" w:sz="0" w:space="0" w:color="auto"/>
        <w:bottom w:val="none" w:sz="0" w:space="0" w:color="auto"/>
        <w:right w:val="none" w:sz="0" w:space="0" w:color="auto"/>
      </w:divBdr>
    </w:div>
    <w:div w:id="1999533115">
      <w:bodyDiv w:val="1"/>
      <w:marLeft w:val="0"/>
      <w:marRight w:val="0"/>
      <w:marTop w:val="0"/>
      <w:marBottom w:val="0"/>
      <w:divBdr>
        <w:top w:val="none" w:sz="0" w:space="0" w:color="auto"/>
        <w:left w:val="none" w:sz="0" w:space="0" w:color="auto"/>
        <w:bottom w:val="none" w:sz="0" w:space="0" w:color="auto"/>
        <w:right w:val="none" w:sz="0" w:space="0" w:color="auto"/>
      </w:divBdr>
    </w:div>
    <w:div w:id="1999722934">
      <w:bodyDiv w:val="1"/>
      <w:marLeft w:val="0"/>
      <w:marRight w:val="0"/>
      <w:marTop w:val="0"/>
      <w:marBottom w:val="0"/>
      <w:divBdr>
        <w:top w:val="none" w:sz="0" w:space="0" w:color="auto"/>
        <w:left w:val="none" w:sz="0" w:space="0" w:color="auto"/>
        <w:bottom w:val="none" w:sz="0" w:space="0" w:color="auto"/>
        <w:right w:val="none" w:sz="0" w:space="0" w:color="auto"/>
      </w:divBdr>
    </w:div>
    <w:div w:id="1999728518">
      <w:bodyDiv w:val="1"/>
      <w:marLeft w:val="0"/>
      <w:marRight w:val="0"/>
      <w:marTop w:val="0"/>
      <w:marBottom w:val="0"/>
      <w:divBdr>
        <w:top w:val="none" w:sz="0" w:space="0" w:color="auto"/>
        <w:left w:val="none" w:sz="0" w:space="0" w:color="auto"/>
        <w:bottom w:val="none" w:sz="0" w:space="0" w:color="auto"/>
        <w:right w:val="none" w:sz="0" w:space="0" w:color="auto"/>
      </w:divBdr>
    </w:div>
    <w:div w:id="1999766815">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843944">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226023">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03808">
      <w:bodyDiv w:val="1"/>
      <w:marLeft w:val="0"/>
      <w:marRight w:val="0"/>
      <w:marTop w:val="0"/>
      <w:marBottom w:val="0"/>
      <w:divBdr>
        <w:top w:val="none" w:sz="0" w:space="0" w:color="auto"/>
        <w:left w:val="none" w:sz="0" w:space="0" w:color="auto"/>
        <w:bottom w:val="none" w:sz="0" w:space="0" w:color="auto"/>
        <w:right w:val="none" w:sz="0" w:space="0" w:color="auto"/>
      </w:divBdr>
    </w:div>
    <w:div w:id="200030542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385707">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772401">
      <w:bodyDiv w:val="1"/>
      <w:marLeft w:val="0"/>
      <w:marRight w:val="0"/>
      <w:marTop w:val="0"/>
      <w:marBottom w:val="0"/>
      <w:divBdr>
        <w:top w:val="none" w:sz="0" w:space="0" w:color="auto"/>
        <w:left w:val="none" w:sz="0" w:space="0" w:color="auto"/>
        <w:bottom w:val="none" w:sz="0" w:space="0" w:color="auto"/>
        <w:right w:val="none" w:sz="0" w:space="0" w:color="auto"/>
      </w:divBdr>
    </w:div>
    <w:div w:id="2000883557">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082912">
      <w:bodyDiv w:val="1"/>
      <w:marLeft w:val="0"/>
      <w:marRight w:val="0"/>
      <w:marTop w:val="0"/>
      <w:marBottom w:val="0"/>
      <w:divBdr>
        <w:top w:val="none" w:sz="0" w:space="0" w:color="auto"/>
        <w:left w:val="none" w:sz="0" w:space="0" w:color="auto"/>
        <w:bottom w:val="none" w:sz="0" w:space="0" w:color="auto"/>
        <w:right w:val="none" w:sz="0" w:space="0" w:color="auto"/>
      </w:divBdr>
    </w:div>
    <w:div w:id="2001151359">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234118">
      <w:bodyDiv w:val="1"/>
      <w:marLeft w:val="0"/>
      <w:marRight w:val="0"/>
      <w:marTop w:val="0"/>
      <w:marBottom w:val="0"/>
      <w:divBdr>
        <w:top w:val="none" w:sz="0" w:space="0" w:color="auto"/>
        <w:left w:val="none" w:sz="0" w:space="0" w:color="auto"/>
        <w:bottom w:val="none" w:sz="0" w:space="0" w:color="auto"/>
        <w:right w:val="none" w:sz="0" w:space="0" w:color="auto"/>
      </w:divBdr>
    </w:div>
    <w:div w:id="2001351721">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2620">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512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346532">
      <w:bodyDiv w:val="1"/>
      <w:marLeft w:val="0"/>
      <w:marRight w:val="0"/>
      <w:marTop w:val="0"/>
      <w:marBottom w:val="0"/>
      <w:divBdr>
        <w:top w:val="none" w:sz="0" w:space="0" w:color="auto"/>
        <w:left w:val="none" w:sz="0" w:space="0" w:color="auto"/>
        <w:bottom w:val="none" w:sz="0" w:space="0" w:color="auto"/>
        <w:right w:val="none" w:sz="0" w:space="0" w:color="auto"/>
      </w:divBdr>
    </w:div>
    <w:div w:id="2002468335">
      <w:bodyDiv w:val="1"/>
      <w:marLeft w:val="0"/>
      <w:marRight w:val="0"/>
      <w:marTop w:val="0"/>
      <w:marBottom w:val="0"/>
      <w:divBdr>
        <w:top w:val="none" w:sz="0" w:space="0" w:color="auto"/>
        <w:left w:val="none" w:sz="0" w:space="0" w:color="auto"/>
        <w:bottom w:val="none" w:sz="0" w:space="0" w:color="auto"/>
        <w:right w:val="none" w:sz="0" w:space="0" w:color="auto"/>
      </w:divBdr>
    </w:div>
    <w:div w:id="2002611941">
      <w:bodyDiv w:val="1"/>
      <w:marLeft w:val="0"/>
      <w:marRight w:val="0"/>
      <w:marTop w:val="0"/>
      <w:marBottom w:val="0"/>
      <w:divBdr>
        <w:top w:val="none" w:sz="0" w:space="0" w:color="auto"/>
        <w:left w:val="none" w:sz="0" w:space="0" w:color="auto"/>
        <w:bottom w:val="none" w:sz="0" w:space="0" w:color="auto"/>
        <w:right w:val="none" w:sz="0" w:space="0" w:color="auto"/>
      </w:divBdr>
    </w:div>
    <w:div w:id="2002655886">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5012">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006455">
      <w:bodyDiv w:val="1"/>
      <w:marLeft w:val="0"/>
      <w:marRight w:val="0"/>
      <w:marTop w:val="0"/>
      <w:marBottom w:val="0"/>
      <w:divBdr>
        <w:top w:val="none" w:sz="0" w:space="0" w:color="auto"/>
        <w:left w:val="none" w:sz="0" w:space="0" w:color="auto"/>
        <w:bottom w:val="none" w:sz="0" w:space="0" w:color="auto"/>
        <w:right w:val="none" w:sz="0" w:space="0" w:color="auto"/>
      </w:divBdr>
    </w:div>
    <w:div w:id="2003043615">
      <w:bodyDiv w:val="1"/>
      <w:marLeft w:val="0"/>
      <w:marRight w:val="0"/>
      <w:marTop w:val="0"/>
      <w:marBottom w:val="0"/>
      <w:divBdr>
        <w:top w:val="none" w:sz="0" w:space="0" w:color="auto"/>
        <w:left w:val="none" w:sz="0" w:space="0" w:color="auto"/>
        <w:bottom w:val="none" w:sz="0" w:space="0" w:color="auto"/>
        <w:right w:val="none" w:sz="0" w:space="0" w:color="auto"/>
      </w:divBdr>
    </w:div>
    <w:div w:id="2003047977">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309507">
      <w:bodyDiv w:val="1"/>
      <w:marLeft w:val="0"/>
      <w:marRight w:val="0"/>
      <w:marTop w:val="0"/>
      <w:marBottom w:val="0"/>
      <w:divBdr>
        <w:top w:val="none" w:sz="0" w:space="0" w:color="auto"/>
        <w:left w:val="none" w:sz="0" w:space="0" w:color="auto"/>
        <w:bottom w:val="none" w:sz="0" w:space="0" w:color="auto"/>
        <w:right w:val="none" w:sz="0" w:space="0" w:color="auto"/>
      </w:divBdr>
    </w:div>
    <w:div w:id="2003312486">
      <w:bodyDiv w:val="1"/>
      <w:marLeft w:val="0"/>
      <w:marRight w:val="0"/>
      <w:marTop w:val="0"/>
      <w:marBottom w:val="0"/>
      <w:divBdr>
        <w:top w:val="none" w:sz="0" w:space="0" w:color="auto"/>
        <w:left w:val="none" w:sz="0" w:space="0" w:color="auto"/>
        <w:bottom w:val="none" w:sz="0" w:space="0" w:color="auto"/>
        <w:right w:val="none" w:sz="0" w:space="0" w:color="auto"/>
      </w:divBdr>
    </w:div>
    <w:div w:id="2003466897">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578959">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5605">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568">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044899">
      <w:bodyDiv w:val="1"/>
      <w:marLeft w:val="0"/>
      <w:marRight w:val="0"/>
      <w:marTop w:val="0"/>
      <w:marBottom w:val="0"/>
      <w:divBdr>
        <w:top w:val="none" w:sz="0" w:space="0" w:color="auto"/>
        <w:left w:val="none" w:sz="0" w:space="0" w:color="auto"/>
        <w:bottom w:val="none" w:sz="0" w:space="0" w:color="auto"/>
        <w:right w:val="none" w:sz="0" w:space="0" w:color="auto"/>
      </w:divBdr>
    </w:div>
    <w:div w:id="2004045309">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4092">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356184">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550406">
      <w:bodyDiv w:val="1"/>
      <w:marLeft w:val="0"/>
      <w:marRight w:val="0"/>
      <w:marTop w:val="0"/>
      <w:marBottom w:val="0"/>
      <w:divBdr>
        <w:top w:val="none" w:sz="0" w:space="0" w:color="auto"/>
        <w:left w:val="none" w:sz="0" w:space="0" w:color="auto"/>
        <w:bottom w:val="none" w:sz="0" w:space="0" w:color="auto"/>
        <w:right w:val="none" w:sz="0" w:space="0" w:color="auto"/>
      </w:divBdr>
    </w:div>
    <w:div w:id="2004580096">
      <w:bodyDiv w:val="1"/>
      <w:marLeft w:val="0"/>
      <w:marRight w:val="0"/>
      <w:marTop w:val="0"/>
      <w:marBottom w:val="0"/>
      <w:divBdr>
        <w:top w:val="none" w:sz="0" w:space="0" w:color="auto"/>
        <w:left w:val="none" w:sz="0" w:space="0" w:color="auto"/>
        <w:bottom w:val="none" w:sz="0" w:space="0" w:color="auto"/>
        <w:right w:val="none" w:sz="0" w:space="0" w:color="auto"/>
      </w:divBdr>
    </w:div>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 w:id="2004626956">
      <w:bodyDiv w:val="1"/>
      <w:marLeft w:val="0"/>
      <w:marRight w:val="0"/>
      <w:marTop w:val="0"/>
      <w:marBottom w:val="0"/>
      <w:divBdr>
        <w:top w:val="none" w:sz="0" w:space="0" w:color="auto"/>
        <w:left w:val="none" w:sz="0" w:space="0" w:color="auto"/>
        <w:bottom w:val="none" w:sz="0" w:space="0" w:color="auto"/>
        <w:right w:val="none" w:sz="0" w:space="0" w:color="auto"/>
      </w:divBdr>
    </w:div>
    <w:div w:id="2004696948">
      <w:bodyDiv w:val="1"/>
      <w:marLeft w:val="0"/>
      <w:marRight w:val="0"/>
      <w:marTop w:val="0"/>
      <w:marBottom w:val="0"/>
      <w:divBdr>
        <w:top w:val="none" w:sz="0" w:space="0" w:color="auto"/>
        <w:left w:val="none" w:sz="0" w:space="0" w:color="auto"/>
        <w:bottom w:val="none" w:sz="0" w:space="0" w:color="auto"/>
        <w:right w:val="none" w:sz="0" w:space="0" w:color="auto"/>
      </w:divBdr>
    </w:div>
    <w:div w:id="2004814128">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282092">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22934">
      <w:bodyDiv w:val="1"/>
      <w:marLeft w:val="0"/>
      <w:marRight w:val="0"/>
      <w:marTop w:val="0"/>
      <w:marBottom w:val="0"/>
      <w:divBdr>
        <w:top w:val="none" w:sz="0" w:space="0" w:color="auto"/>
        <w:left w:val="none" w:sz="0" w:space="0" w:color="auto"/>
        <w:bottom w:val="none" w:sz="0" w:space="0" w:color="auto"/>
        <w:right w:val="none" w:sz="0" w:space="0" w:color="auto"/>
      </w:divBdr>
    </w:div>
    <w:div w:id="2005626109">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744296">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1803">
      <w:bodyDiv w:val="1"/>
      <w:marLeft w:val="0"/>
      <w:marRight w:val="0"/>
      <w:marTop w:val="0"/>
      <w:marBottom w:val="0"/>
      <w:divBdr>
        <w:top w:val="none" w:sz="0" w:space="0" w:color="auto"/>
        <w:left w:val="none" w:sz="0" w:space="0" w:color="auto"/>
        <w:bottom w:val="none" w:sz="0" w:space="0" w:color="auto"/>
        <w:right w:val="none" w:sz="0" w:space="0" w:color="auto"/>
      </w:divBdr>
    </w:div>
    <w:div w:id="2006083115">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25920">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417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6855568">
      <w:bodyDiv w:val="1"/>
      <w:marLeft w:val="0"/>
      <w:marRight w:val="0"/>
      <w:marTop w:val="0"/>
      <w:marBottom w:val="0"/>
      <w:divBdr>
        <w:top w:val="none" w:sz="0" w:space="0" w:color="auto"/>
        <w:left w:val="none" w:sz="0" w:space="0" w:color="auto"/>
        <w:bottom w:val="none" w:sz="0" w:space="0" w:color="auto"/>
        <w:right w:val="none" w:sz="0" w:space="0" w:color="auto"/>
      </w:divBdr>
    </w:div>
    <w:div w:id="2006932316">
      <w:bodyDiv w:val="1"/>
      <w:marLeft w:val="0"/>
      <w:marRight w:val="0"/>
      <w:marTop w:val="0"/>
      <w:marBottom w:val="0"/>
      <w:divBdr>
        <w:top w:val="none" w:sz="0" w:space="0" w:color="auto"/>
        <w:left w:val="none" w:sz="0" w:space="0" w:color="auto"/>
        <w:bottom w:val="none" w:sz="0" w:space="0" w:color="auto"/>
        <w:right w:val="none" w:sz="0" w:space="0" w:color="auto"/>
      </w:divBdr>
    </w:div>
    <w:div w:id="2007004262">
      <w:bodyDiv w:val="1"/>
      <w:marLeft w:val="0"/>
      <w:marRight w:val="0"/>
      <w:marTop w:val="0"/>
      <w:marBottom w:val="0"/>
      <w:divBdr>
        <w:top w:val="none" w:sz="0" w:space="0" w:color="auto"/>
        <w:left w:val="none" w:sz="0" w:space="0" w:color="auto"/>
        <w:bottom w:val="none" w:sz="0" w:space="0" w:color="auto"/>
        <w:right w:val="none" w:sz="0" w:space="0" w:color="auto"/>
      </w:divBdr>
    </w:div>
    <w:div w:id="2007049276">
      <w:bodyDiv w:val="1"/>
      <w:marLeft w:val="0"/>
      <w:marRight w:val="0"/>
      <w:marTop w:val="0"/>
      <w:marBottom w:val="0"/>
      <w:divBdr>
        <w:top w:val="none" w:sz="0" w:space="0" w:color="auto"/>
        <w:left w:val="none" w:sz="0" w:space="0" w:color="auto"/>
        <w:bottom w:val="none" w:sz="0" w:space="0" w:color="auto"/>
        <w:right w:val="none" w:sz="0" w:space="0" w:color="auto"/>
      </w:divBdr>
    </w:div>
    <w:div w:id="2007052567">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032">
      <w:bodyDiv w:val="1"/>
      <w:marLeft w:val="0"/>
      <w:marRight w:val="0"/>
      <w:marTop w:val="0"/>
      <w:marBottom w:val="0"/>
      <w:divBdr>
        <w:top w:val="none" w:sz="0" w:space="0" w:color="auto"/>
        <w:left w:val="none" w:sz="0" w:space="0" w:color="auto"/>
        <w:bottom w:val="none" w:sz="0" w:space="0" w:color="auto"/>
        <w:right w:val="none" w:sz="0" w:space="0" w:color="auto"/>
      </w:divBdr>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396542">
      <w:bodyDiv w:val="1"/>
      <w:marLeft w:val="0"/>
      <w:marRight w:val="0"/>
      <w:marTop w:val="0"/>
      <w:marBottom w:val="0"/>
      <w:divBdr>
        <w:top w:val="none" w:sz="0" w:space="0" w:color="auto"/>
        <w:left w:val="none" w:sz="0" w:space="0" w:color="auto"/>
        <w:bottom w:val="none" w:sz="0" w:space="0" w:color="auto"/>
        <w:right w:val="none" w:sz="0" w:space="0" w:color="auto"/>
      </w:divBdr>
    </w:div>
    <w:div w:id="2007585414">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707843">
      <w:bodyDiv w:val="1"/>
      <w:marLeft w:val="0"/>
      <w:marRight w:val="0"/>
      <w:marTop w:val="0"/>
      <w:marBottom w:val="0"/>
      <w:divBdr>
        <w:top w:val="none" w:sz="0" w:space="0" w:color="auto"/>
        <w:left w:val="none" w:sz="0" w:space="0" w:color="auto"/>
        <w:bottom w:val="none" w:sz="0" w:space="0" w:color="auto"/>
        <w:right w:val="none" w:sz="0" w:space="0" w:color="auto"/>
      </w:divBdr>
    </w:div>
    <w:div w:id="2007784209">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7976843">
      <w:bodyDiv w:val="1"/>
      <w:marLeft w:val="0"/>
      <w:marRight w:val="0"/>
      <w:marTop w:val="0"/>
      <w:marBottom w:val="0"/>
      <w:divBdr>
        <w:top w:val="none" w:sz="0" w:space="0" w:color="auto"/>
        <w:left w:val="none" w:sz="0" w:space="0" w:color="auto"/>
        <w:bottom w:val="none" w:sz="0" w:space="0" w:color="auto"/>
        <w:right w:val="none" w:sz="0" w:space="0" w:color="auto"/>
      </w:divBdr>
    </w:div>
    <w:div w:id="2008054006">
      <w:bodyDiv w:val="1"/>
      <w:marLeft w:val="0"/>
      <w:marRight w:val="0"/>
      <w:marTop w:val="0"/>
      <w:marBottom w:val="0"/>
      <w:divBdr>
        <w:top w:val="none" w:sz="0" w:space="0" w:color="auto"/>
        <w:left w:val="none" w:sz="0" w:space="0" w:color="auto"/>
        <w:bottom w:val="none" w:sz="0" w:space="0" w:color="auto"/>
        <w:right w:val="none" w:sz="0" w:space="0" w:color="auto"/>
      </w:divBdr>
    </w:div>
    <w:div w:id="2008239400">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363501">
      <w:bodyDiv w:val="1"/>
      <w:marLeft w:val="0"/>
      <w:marRight w:val="0"/>
      <w:marTop w:val="0"/>
      <w:marBottom w:val="0"/>
      <w:divBdr>
        <w:top w:val="none" w:sz="0" w:space="0" w:color="auto"/>
        <w:left w:val="none" w:sz="0" w:space="0" w:color="auto"/>
        <w:bottom w:val="none" w:sz="0" w:space="0" w:color="auto"/>
        <w:right w:val="none" w:sz="0" w:space="0" w:color="auto"/>
      </w:divBdr>
    </w:div>
    <w:div w:id="2008634276">
      <w:bodyDiv w:val="1"/>
      <w:marLeft w:val="0"/>
      <w:marRight w:val="0"/>
      <w:marTop w:val="0"/>
      <w:marBottom w:val="0"/>
      <w:divBdr>
        <w:top w:val="none" w:sz="0" w:space="0" w:color="auto"/>
        <w:left w:val="none" w:sz="0" w:space="0" w:color="auto"/>
        <w:bottom w:val="none" w:sz="0" w:space="0" w:color="auto"/>
        <w:right w:val="none" w:sz="0" w:space="0" w:color="auto"/>
      </w:divBdr>
    </w:div>
    <w:div w:id="200863528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1100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017000">
      <w:bodyDiv w:val="1"/>
      <w:marLeft w:val="0"/>
      <w:marRight w:val="0"/>
      <w:marTop w:val="0"/>
      <w:marBottom w:val="0"/>
      <w:divBdr>
        <w:top w:val="none" w:sz="0" w:space="0" w:color="auto"/>
        <w:left w:val="none" w:sz="0" w:space="0" w:color="auto"/>
        <w:bottom w:val="none" w:sz="0" w:space="0" w:color="auto"/>
        <w:right w:val="none" w:sz="0" w:space="0" w:color="auto"/>
      </w:divBdr>
    </w:div>
    <w:div w:id="2009093535">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406504">
      <w:bodyDiv w:val="1"/>
      <w:marLeft w:val="0"/>
      <w:marRight w:val="0"/>
      <w:marTop w:val="0"/>
      <w:marBottom w:val="0"/>
      <w:divBdr>
        <w:top w:val="none" w:sz="0" w:space="0" w:color="auto"/>
        <w:left w:val="none" w:sz="0" w:space="0" w:color="auto"/>
        <w:bottom w:val="none" w:sz="0" w:space="0" w:color="auto"/>
        <w:right w:val="none" w:sz="0" w:space="0" w:color="auto"/>
      </w:divBdr>
    </w:div>
    <w:div w:id="2009552796">
      <w:bodyDiv w:val="1"/>
      <w:marLeft w:val="0"/>
      <w:marRight w:val="0"/>
      <w:marTop w:val="0"/>
      <w:marBottom w:val="0"/>
      <w:divBdr>
        <w:top w:val="none" w:sz="0" w:space="0" w:color="auto"/>
        <w:left w:val="none" w:sz="0" w:space="0" w:color="auto"/>
        <w:bottom w:val="none" w:sz="0" w:space="0" w:color="auto"/>
        <w:right w:val="none" w:sz="0" w:space="0" w:color="auto"/>
      </w:divBdr>
    </w:div>
    <w:div w:id="2009554541">
      <w:bodyDiv w:val="1"/>
      <w:marLeft w:val="0"/>
      <w:marRight w:val="0"/>
      <w:marTop w:val="0"/>
      <w:marBottom w:val="0"/>
      <w:divBdr>
        <w:top w:val="none" w:sz="0" w:space="0" w:color="auto"/>
        <w:left w:val="none" w:sz="0" w:space="0" w:color="auto"/>
        <w:bottom w:val="none" w:sz="0" w:space="0" w:color="auto"/>
        <w:right w:val="none" w:sz="0" w:space="0" w:color="auto"/>
      </w:divBdr>
    </w:div>
    <w:div w:id="2009628615">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017636">
      <w:bodyDiv w:val="1"/>
      <w:marLeft w:val="0"/>
      <w:marRight w:val="0"/>
      <w:marTop w:val="0"/>
      <w:marBottom w:val="0"/>
      <w:divBdr>
        <w:top w:val="none" w:sz="0" w:space="0" w:color="auto"/>
        <w:left w:val="none" w:sz="0" w:space="0" w:color="auto"/>
        <w:bottom w:val="none" w:sz="0" w:space="0" w:color="auto"/>
        <w:right w:val="none" w:sz="0" w:space="0" w:color="auto"/>
      </w:divBdr>
    </w:div>
    <w:div w:id="2010020069">
      <w:bodyDiv w:val="1"/>
      <w:marLeft w:val="0"/>
      <w:marRight w:val="0"/>
      <w:marTop w:val="0"/>
      <w:marBottom w:val="0"/>
      <w:divBdr>
        <w:top w:val="none" w:sz="0" w:space="0" w:color="auto"/>
        <w:left w:val="none" w:sz="0" w:space="0" w:color="auto"/>
        <w:bottom w:val="none" w:sz="0" w:space="0" w:color="auto"/>
        <w:right w:val="none" w:sz="0" w:space="0" w:color="auto"/>
      </w:divBdr>
    </w:div>
    <w:div w:id="2010130596">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406992">
      <w:bodyDiv w:val="1"/>
      <w:marLeft w:val="0"/>
      <w:marRight w:val="0"/>
      <w:marTop w:val="0"/>
      <w:marBottom w:val="0"/>
      <w:divBdr>
        <w:top w:val="none" w:sz="0" w:space="0" w:color="auto"/>
        <w:left w:val="none" w:sz="0" w:space="0" w:color="auto"/>
        <w:bottom w:val="none" w:sz="0" w:space="0" w:color="auto"/>
        <w:right w:val="none" w:sz="0" w:space="0" w:color="auto"/>
      </w:divBdr>
    </w:div>
    <w:div w:id="2010476484">
      <w:bodyDiv w:val="1"/>
      <w:marLeft w:val="0"/>
      <w:marRight w:val="0"/>
      <w:marTop w:val="0"/>
      <w:marBottom w:val="0"/>
      <w:divBdr>
        <w:top w:val="none" w:sz="0" w:space="0" w:color="auto"/>
        <w:left w:val="none" w:sz="0" w:space="0" w:color="auto"/>
        <w:bottom w:val="none" w:sz="0" w:space="0" w:color="auto"/>
        <w:right w:val="none" w:sz="0" w:space="0" w:color="auto"/>
      </w:divBdr>
    </w:div>
    <w:div w:id="2010526167">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5403">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062096">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5410">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831490">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172367">
      <w:bodyDiv w:val="1"/>
      <w:marLeft w:val="0"/>
      <w:marRight w:val="0"/>
      <w:marTop w:val="0"/>
      <w:marBottom w:val="0"/>
      <w:divBdr>
        <w:top w:val="none" w:sz="0" w:space="0" w:color="auto"/>
        <w:left w:val="none" w:sz="0" w:space="0" w:color="auto"/>
        <w:bottom w:val="none" w:sz="0" w:space="0" w:color="auto"/>
        <w:right w:val="none" w:sz="0" w:space="0" w:color="auto"/>
      </w:divBdr>
    </w:div>
    <w:div w:id="2012249247">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683955">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2830316">
      <w:bodyDiv w:val="1"/>
      <w:marLeft w:val="0"/>
      <w:marRight w:val="0"/>
      <w:marTop w:val="0"/>
      <w:marBottom w:val="0"/>
      <w:divBdr>
        <w:top w:val="none" w:sz="0" w:space="0" w:color="auto"/>
        <w:left w:val="none" w:sz="0" w:space="0" w:color="auto"/>
        <w:bottom w:val="none" w:sz="0" w:space="0" w:color="auto"/>
        <w:right w:val="none" w:sz="0" w:space="0" w:color="auto"/>
      </w:divBdr>
    </w:div>
    <w:div w:id="2012951314">
      <w:bodyDiv w:val="1"/>
      <w:marLeft w:val="0"/>
      <w:marRight w:val="0"/>
      <w:marTop w:val="0"/>
      <w:marBottom w:val="0"/>
      <w:divBdr>
        <w:top w:val="none" w:sz="0" w:space="0" w:color="auto"/>
        <w:left w:val="none" w:sz="0" w:space="0" w:color="auto"/>
        <w:bottom w:val="none" w:sz="0" w:space="0" w:color="auto"/>
        <w:right w:val="none" w:sz="0" w:space="0" w:color="auto"/>
      </w:divBdr>
    </w:div>
    <w:div w:id="2013021129">
      <w:bodyDiv w:val="1"/>
      <w:marLeft w:val="0"/>
      <w:marRight w:val="0"/>
      <w:marTop w:val="0"/>
      <w:marBottom w:val="0"/>
      <w:divBdr>
        <w:top w:val="none" w:sz="0" w:space="0" w:color="auto"/>
        <w:left w:val="none" w:sz="0" w:space="0" w:color="auto"/>
        <w:bottom w:val="none" w:sz="0" w:space="0" w:color="auto"/>
        <w:right w:val="none" w:sz="0" w:space="0" w:color="auto"/>
      </w:divBdr>
    </w:div>
    <w:div w:id="2013024437">
      <w:bodyDiv w:val="1"/>
      <w:marLeft w:val="0"/>
      <w:marRight w:val="0"/>
      <w:marTop w:val="0"/>
      <w:marBottom w:val="0"/>
      <w:divBdr>
        <w:top w:val="none" w:sz="0" w:space="0" w:color="auto"/>
        <w:left w:val="none" w:sz="0" w:space="0" w:color="auto"/>
        <w:bottom w:val="none" w:sz="0" w:space="0" w:color="auto"/>
        <w:right w:val="none" w:sz="0" w:space="0" w:color="auto"/>
      </w:divBdr>
    </w:div>
    <w:div w:id="2013096736">
      <w:bodyDiv w:val="1"/>
      <w:marLeft w:val="0"/>
      <w:marRight w:val="0"/>
      <w:marTop w:val="0"/>
      <w:marBottom w:val="0"/>
      <w:divBdr>
        <w:top w:val="none" w:sz="0" w:space="0" w:color="auto"/>
        <w:left w:val="none" w:sz="0" w:space="0" w:color="auto"/>
        <w:bottom w:val="none" w:sz="0" w:space="0" w:color="auto"/>
        <w:right w:val="none" w:sz="0" w:space="0" w:color="auto"/>
      </w:divBdr>
    </w:div>
    <w:div w:id="2013215539">
      <w:bodyDiv w:val="1"/>
      <w:marLeft w:val="0"/>
      <w:marRight w:val="0"/>
      <w:marTop w:val="0"/>
      <w:marBottom w:val="0"/>
      <w:divBdr>
        <w:top w:val="none" w:sz="0" w:space="0" w:color="auto"/>
        <w:left w:val="none" w:sz="0" w:space="0" w:color="auto"/>
        <w:bottom w:val="none" w:sz="0" w:space="0" w:color="auto"/>
        <w:right w:val="none" w:sz="0" w:space="0" w:color="auto"/>
      </w:divBdr>
    </w:div>
    <w:div w:id="2013338659">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79232">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801124">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262217">
      <w:bodyDiv w:val="1"/>
      <w:marLeft w:val="0"/>
      <w:marRight w:val="0"/>
      <w:marTop w:val="0"/>
      <w:marBottom w:val="0"/>
      <w:divBdr>
        <w:top w:val="none" w:sz="0" w:space="0" w:color="auto"/>
        <w:left w:val="none" w:sz="0" w:space="0" w:color="auto"/>
        <w:bottom w:val="none" w:sz="0" w:space="0" w:color="auto"/>
        <w:right w:val="none" w:sz="0" w:space="0" w:color="auto"/>
      </w:divBdr>
    </w:div>
    <w:div w:id="2014331803">
      <w:bodyDiv w:val="1"/>
      <w:marLeft w:val="0"/>
      <w:marRight w:val="0"/>
      <w:marTop w:val="0"/>
      <w:marBottom w:val="0"/>
      <w:divBdr>
        <w:top w:val="none" w:sz="0" w:space="0" w:color="auto"/>
        <w:left w:val="none" w:sz="0" w:space="0" w:color="auto"/>
        <w:bottom w:val="none" w:sz="0" w:space="0" w:color="auto"/>
        <w:right w:val="none" w:sz="0" w:space="0" w:color="auto"/>
      </w:divBdr>
    </w:div>
    <w:div w:id="2014449511">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718410">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4917084">
      <w:bodyDiv w:val="1"/>
      <w:marLeft w:val="0"/>
      <w:marRight w:val="0"/>
      <w:marTop w:val="0"/>
      <w:marBottom w:val="0"/>
      <w:divBdr>
        <w:top w:val="none" w:sz="0" w:space="0" w:color="auto"/>
        <w:left w:val="none" w:sz="0" w:space="0" w:color="auto"/>
        <w:bottom w:val="none" w:sz="0" w:space="0" w:color="auto"/>
        <w:right w:val="none" w:sz="0" w:space="0" w:color="auto"/>
      </w:divBdr>
    </w:div>
    <w:div w:id="2015063111">
      <w:bodyDiv w:val="1"/>
      <w:marLeft w:val="0"/>
      <w:marRight w:val="0"/>
      <w:marTop w:val="0"/>
      <w:marBottom w:val="0"/>
      <w:divBdr>
        <w:top w:val="none" w:sz="0" w:space="0" w:color="auto"/>
        <w:left w:val="none" w:sz="0" w:space="0" w:color="auto"/>
        <w:bottom w:val="none" w:sz="0" w:space="0" w:color="auto"/>
        <w:right w:val="none" w:sz="0" w:space="0" w:color="auto"/>
      </w:divBdr>
    </w:div>
    <w:div w:id="2015065249">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005">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254154">
      <w:bodyDiv w:val="1"/>
      <w:marLeft w:val="0"/>
      <w:marRight w:val="0"/>
      <w:marTop w:val="0"/>
      <w:marBottom w:val="0"/>
      <w:divBdr>
        <w:top w:val="none" w:sz="0" w:space="0" w:color="auto"/>
        <w:left w:val="none" w:sz="0" w:space="0" w:color="auto"/>
        <w:bottom w:val="none" w:sz="0" w:space="0" w:color="auto"/>
        <w:right w:val="none" w:sz="0" w:space="0" w:color="auto"/>
      </w:divBdr>
    </w:div>
    <w:div w:id="2015258822">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5765544">
      <w:bodyDiv w:val="1"/>
      <w:marLeft w:val="0"/>
      <w:marRight w:val="0"/>
      <w:marTop w:val="0"/>
      <w:marBottom w:val="0"/>
      <w:divBdr>
        <w:top w:val="none" w:sz="0" w:space="0" w:color="auto"/>
        <w:left w:val="none" w:sz="0" w:space="0" w:color="auto"/>
        <w:bottom w:val="none" w:sz="0" w:space="0" w:color="auto"/>
        <w:right w:val="none" w:sz="0" w:space="0" w:color="auto"/>
      </w:divBdr>
    </w:div>
    <w:div w:id="2015766272">
      <w:bodyDiv w:val="1"/>
      <w:marLeft w:val="0"/>
      <w:marRight w:val="0"/>
      <w:marTop w:val="0"/>
      <w:marBottom w:val="0"/>
      <w:divBdr>
        <w:top w:val="none" w:sz="0" w:space="0" w:color="auto"/>
        <w:left w:val="none" w:sz="0" w:space="0" w:color="auto"/>
        <w:bottom w:val="none" w:sz="0" w:space="0" w:color="auto"/>
        <w:right w:val="none" w:sz="0" w:space="0" w:color="auto"/>
      </w:divBdr>
    </w:div>
    <w:div w:id="2015838030">
      <w:bodyDiv w:val="1"/>
      <w:marLeft w:val="0"/>
      <w:marRight w:val="0"/>
      <w:marTop w:val="0"/>
      <w:marBottom w:val="0"/>
      <w:divBdr>
        <w:top w:val="none" w:sz="0" w:space="0" w:color="auto"/>
        <w:left w:val="none" w:sz="0" w:space="0" w:color="auto"/>
        <w:bottom w:val="none" w:sz="0" w:space="0" w:color="auto"/>
        <w:right w:val="none" w:sz="0" w:space="0" w:color="auto"/>
      </w:divBdr>
    </w:div>
    <w:div w:id="2015839450">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595675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107302">
      <w:bodyDiv w:val="1"/>
      <w:marLeft w:val="0"/>
      <w:marRight w:val="0"/>
      <w:marTop w:val="0"/>
      <w:marBottom w:val="0"/>
      <w:divBdr>
        <w:top w:val="none" w:sz="0" w:space="0" w:color="auto"/>
        <w:left w:val="none" w:sz="0" w:space="0" w:color="auto"/>
        <w:bottom w:val="none" w:sz="0" w:space="0" w:color="auto"/>
        <w:right w:val="none" w:sz="0" w:space="0" w:color="auto"/>
      </w:divBdr>
    </w:div>
    <w:div w:id="2016151965">
      <w:bodyDiv w:val="1"/>
      <w:marLeft w:val="0"/>
      <w:marRight w:val="0"/>
      <w:marTop w:val="0"/>
      <w:marBottom w:val="0"/>
      <w:divBdr>
        <w:top w:val="none" w:sz="0" w:space="0" w:color="auto"/>
        <w:left w:val="none" w:sz="0" w:space="0" w:color="auto"/>
        <w:bottom w:val="none" w:sz="0" w:space="0" w:color="auto"/>
        <w:right w:val="none" w:sz="0" w:space="0" w:color="auto"/>
      </w:divBdr>
    </w:div>
    <w:div w:id="2016303594">
      <w:bodyDiv w:val="1"/>
      <w:marLeft w:val="0"/>
      <w:marRight w:val="0"/>
      <w:marTop w:val="0"/>
      <w:marBottom w:val="0"/>
      <w:divBdr>
        <w:top w:val="none" w:sz="0" w:space="0" w:color="auto"/>
        <w:left w:val="none" w:sz="0" w:space="0" w:color="auto"/>
        <w:bottom w:val="none" w:sz="0" w:space="0" w:color="auto"/>
        <w:right w:val="none" w:sz="0" w:space="0" w:color="auto"/>
      </w:divBdr>
    </w:div>
    <w:div w:id="2016420272">
      <w:bodyDiv w:val="1"/>
      <w:marLeft w:val="0"/>
      <w:marRight w:val="0"/>
      <w:marTop w:val="0"/>
      <w:marBottom w:val="0"/>
      <w:divBdr>
        <w:top w:val="none" w:sz="0" w:space="0" w:color="auto"/>
        <w:left w:val="none" w:sz="0" w:space="0" w:color="auto"/>
        <w:bottom w:val="none" w:sz="0" w:space="0" w:color="auto"/>
        <w:right w:val="none" w:sz="0" w:space="0" w:color="auto"/>
      </w:divBdr>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68951">
      <w:bodyDiv w:val="1"/>
      <w:marLeft w:val="0"/>
      <w:marRight w:val="0"/>
      <w:marTop w:val="0"/>
      <w:marBottom w:val="0"/>
      <w:divBdr>
        <w:top w:val="none" w:sz="0" w:space="0" w:color="auto"/>
        <w:left w:val="none" w:sz="0" w:space="0" w:color="auto"/>
        <w:bottom w:val="none" w:sz="0" w:space="0" w:color="auto"/>
        <w:right w:val="none" w:sz="0" w:space="0" w:color="auto"/>
      </w:divBdr>
    </w:div>
    <w:div w:id="2016570401">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6612258">
      <w:bodyDiv w:val="1"/>
      <w:marLeft w:val="0"/>
      <w:marRight w:val="0"/>
      <w:marTop w:val="0"/>
      <w:marBottom w:val="0"/>
      <w:divBdr>
        <w:top w:val="none" w:sz="0" w:space="0" w:color="auto"/>
        <w:left w:val="none" w:sz="0" w:space="0" w:color="auto"/>
        <w:bottom w:val="none" w:sz="0" w:space="0" w:color="auto"/>
        <w:right w:val="none" w:sz="0" w:space="0" w:color="auto"/>
      </w:divBdr>
    </w:div>
    <w:div w:id="2016807599">
      <w:bodyDiv w:val="1"/>
      <w:marLeft w:val="0"/>
      <w:marRight w:val="0"/>
      <w:marTop w:val="0"/>
      <w:marBottom w:val="0"/>
      <w:divBdr>
        <w:top w:val="none" w:sz="0" w:space="0" w:color="auto"/>
        <w:left w:val="none" w:sz="0" w:space="0" w:color="auto"/>
        <w:bottom w:val="none" w:sz="0" w:space="0" w:color="auto"/>
        <w:right w:val="none" w:sz="0" w:space="0" w:color="auto"/>
      </w:divBdr>
    </w:div>
    <w:div w:id="2016808212">
      <w:bodyDiv w:val="1"/>
      <w:marLeft w:val="0"/>
      <w:marRight w:val="0"/>
      <w:marTop w:val="0"/>
      <w:marBottom w:val="0"/>
      <w:divBdr>
        <w:top w:val="none" w:sz="0" w:space="0" w:color="auto"/>
        <w:left w:val="none" w:sz="0" w:space="0" w:color="auto"/>
        <w:bottom w:val="none" w:sz="0" w:space="0" w:color="auto"/>
        <w:right w:val="none" w:sz="0" w:space="0" w:color="auto"/>
      </w:divBdr>
    </w:div>
    <w:div w:id="2016883333">
      <w:bodyDiv w:val="1"/>
      <w:marLeft w:val="0"/>
      <w:marRight w:val="0"/>
      <w:marTop w:val="0"/>
      <w:marBottom w:val="0"/>
      <w:divBdr>
        <w:top w:val="none" w:sz="0" w:space="0" w:color="auto"/>
        <w:left w:val="none" w:sz="0" w:space="0" w:color="auto"/>
        <w:bottom w:val="none" w:sz="0" w:space="0" w:color="auto"/>
        <w:right w:val="none" w:sz="0" w:space="0" w:color="auto"/>
      </w:divBdr>
    </w:div>
    <w:div w:id="2016885172">
      <w:bodyDiv w:val="1"/>
      <w:marLeft w:val="0"/>
      <w:marRight w:val="0"/>
      <w:marTop w:val="0"/>
      <w:marBottom w:val="0"/>
      <w:divBdr>
        <w:top w:val="none" w:sz="0" w:space="0" w:color="auto"/>
        <w:left w:val="none" w:sz="0" w:space="0" w:color="auto"/>
        <w:bottom w:val="none" w:sz="0" w:space="0" w:color="auto"/>
        <w:right w:val="none" w:sz="0" w:space="0" w:color="auto"/>
      </w:divBdr>
    </w:div>
    <w:div w:id="2017001990">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
    <w:div w:id="2017270876">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
    <w:div w:id="2017417833">
      <w:bodyDiv w:val="1"/>
      <w:marLeft w:val="0"/>
      <w:marRight w:val="0"/>
      <w:marTop w:val="0"/>
      <w:marBottom w:val="0"/>
      <w:divBdr>
        <w:top w:val="none" w:sz="0" w:space="0" w:color="auto"/>
        <w:left w:val="none" w:sz="0" w:space="0" w:color="auto"/>
        <w:bottom w:val="none" w:sz="0" w:space="0" w:color="auto"/>
        <w:right w:val="none" w:sz="0" w:space="0" w:color="auto"/>
      </w:divBdr>
    </w:div>
    <w:div w:id="2017535704">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731169">
      <w:bodyDiv w:val="1"/>
      <w:marLeft w:val="0"/>
      <w:marRight w:val="0"/>
      <w:marTop w:val="0"/>
      <w:marBottom w:val="0"/>
      <w:divBdr>
        <w:top w:val="none" w:sz="0" w:space="0" w:color="auto"/>
        <w:left w:val="none" w:sz="0" w:space="0" w:color="auto"/>
        <w:bottom w:val="none" w:sz="0" w:space="0" w:color="auto"/>
        <w:right w:val="none" w:sz="0" w:space="0" w:color="auto"/>
      </w:divBdr>
    </w:div>
    <w:div w:id="2017732987">
      <w:bodyDiv w:val="1"/>
      <w:marLeft w:val="0"/>
      <w:marRight w:val="0"/>
      <w:marTop w:val="0"/>
      <w:marBottom w:val="0"/>
      <w:divBdr>
        <w:top w:val="none" w:sz="0" w:space="0" w:color="auto"/>
        <w:left w:val="none" w:sz="0" w:space="0" w:color="auto"/>
        <w:bottom w:val="none" w:sz="0" w:space="0" w:color="auto"/>
        <w:right w:val="none" w:sz="0" w:space="0" w:color="auto"/>
      </w:divBdr>
    </w:div>
    <w:div w:id="2017804656">
      <w:bodyDiv w:val="1"/>
      <w:marLeft w:val="0"/>
      <w:marRight w:val="0"/>
      <w:marTop w:val="0"/>
      <w:marBottom w:val="0"/>
      <w:divBdr>
        <w:top w:val="none" w:sz="0" w:space="0" w:color="auto"/>
        <w:left w:val="none" w:sz="0" w:space="0" w:color="auto"/>
        <w:bottom w:val="none" w:sz="0" w:space="0" w:color="auto"/>
        <w:right w:val="none" w:sz="0" w:space="0" w:color="auto"/>
      </w:divBdr>
    </w:div>
    <w:div w:id="2017921196">
      <w:bodyDiv w:val="1"/>
      <w:marLeft w:val="0"/>
      <w:marRight w:val="0"/>
      <w:marTop w:val="0"/>
      <w:marBottom w:val="0"/>
      <w:divBdr>
        <w:top w:val="none" w:sz="0" w:space="0" w:color="auto"/>
        <w:left w:val="none" w:sz="0" w:space="0" w:color="auto"/>
        <w:bottom w:val="none" w:sz="0" w:space="0" w:color="auto"/>
        <w:right w:val="none" w:sz="0" w:space="0" w:color="auto"/>
      </w:divBdr>
    </w:div>
    <w:div w:id="2017926619">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8772803">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05043">
      <w:bodyDiv w:val="1"/>
      <w:marLeft w:val="0"/>
      <w:marRight w:val="0"/>
      <w:marTop w:val="0"/>
      <w:marBottom w:val="0"/>
      <w:divBdr>
        <w:top w:val="none" w:sz="0" w:space="0" w:color="auto"/>
        <w:left w:val="none" w:sz="0" w:space="0" w:color="auto"/>
        <w:bottom w:val="none" w:sz="0" w:space="0" w:color="auto"/>
        <w:right w:val="none" w:sz="0" w:space="0" w:color="auto"/>
      </w:divBdr>
    </w:div>
    <w:div w:id="2019380908">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574965">
      <w:bodyDiv w:val="1"/>
      <w:marLeft w:val="0"/>
      <w:marRight w:val="0"/>
      <w:marTop w:val="0"/>
      <w:marBottom w:val="0"/>
      <w:divBdr>
        <w:top w:val="none" w:sz="0" w:space="0" w:color="auto"/>
        <w:left w:val="none" w:sz="0" w:space="0" w:color="auto"/>
        <w:bottom w:val="none" w:sz="0" w:space="0" w:color="auto"/>
        <w:right w:val="none" w:sz="0" w:space="0" w:color="auto"/>
      </w:divBdr>
    </w:div>
    <w:div w:id="20196524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696343">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543103">
      <w:bodyDiv w:val="1"/>
      <w:marLeft w:val="0"/>
      <w:marRight w:val="0"/>
      <w:marTop w:val="0"/>
      <w:marBottom w:val="0"/>
      <w:divBdr>
        <w:top w:val="none" w:sz="0" w:space="0" w:color="auto"/>
        <w:left w:val="none" w:sz="0" w:space="0" w:color="auto"/>
        <w:bottom w:val="none" w:sz="0" w:space="0" w:color="auto"/>
        <w:right w:val="none" w:sz="0" w:space="0" w:color="auto"/>
      </w:divBdr>
    </w:div>
    <w:div w:id="20206142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80836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080321">
      <w:bodyDiv w:val="1"/>
      <w:marLeft w:val="0"/>
      <w:marRight w:val="0"/>
      <w:marTop w:val="0"/>
      <w:marBottom w:val="0"/>
      <w:divBdr>
        <w:top w:val="none" w:sz="0" w:space="0" w:color="auto"/>
        <w:left w:val="none" w:sz="0" w:space="0" w:color="auto"/>
        <w:bottom w:val="none" w:sz="0" w:space="0" w:color="auto"/>
        <w:right w:val="none" w:sz="0" w:space="0" w:color="auto"/>
      </w:divBdr>
    </w:div>
    <w:div w:id="2021084449">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21201149">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39944">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09161">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85456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1931918">
      <w:bodyDiv w:val="1"/>
      <w:marLeft w:val="0"/>
      <w:marRight w:val="0"/>
      <w:marTop w:val="0"/>
      <w:marBottom w:val="0"/>
      <w:divBdr>
        <w:top w:val="none" w:sz="0" w:space="0" w:color="auto"/>
        <w:left w:val="none" w:sz="0" w:space="0" w:color="auto"/>
        <w:bottom w:val="none" w:sz="0" w:space="0" w:color="auto"/>
        <w:right w:val="none" w:sz="0" w:space="0" w:color="auto"/>
      </w:divBdr>
    </w:div>
    <w:div w:id="2022318052">
      <w:bodyDiv w:val="1"/>
      <w:marLeft w:val="0"/>
      <w:marRight w:val="0"/>
      <w:marTop w:val="0"/>
      <w:marBottom w:val="0"/>
      <w:divBdr>
        <w:top w:val="none" w:sz="0" w:space="0" w:color="auto"/>
        <w:left w:val="none" w:sz="0" w:space="0" w:color="auto"/>
        <w:bottom w:val="none" w:sz="0" w:space="0" w:color="auto"/>
        <w:right w:val="none" w:sz="0" w:space="0" w:color="auto"/>
      </w:divBdr>
    </w:div>
    <w:div w:id="2022396263">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2851815">
      <w:bodyDiv w:val="1"/>
      <w:marLeft w:val="0"/>
      <w:marRight w:val="0"/>
      <w:marTop w:val="0"/>
      <w:marBottom w:val="0"/>
      <w:divBdr>
        <w:top w:val="none" w:sz="0" w:space="0" w:color="auto"/>
        <w:left w:val="none" w:sz="0" w:space="0" w:color="auto"/>
        <w:bottom w:val="none" w:sz="0" w:space="0" w:color="auto"/>
        <w:right w:val="none" w:sz="0" w:space="0" w:color="auto"/>
      </w:divBdr>
    </w:div>
    <w:div w:id="2022929638">
      <w:bodyDiv w:val="1"/>
      <w:marLeft w:val="0"/>
      <w:marRight w:val="0"/>
      <w:marTop w:val="0"/>
      <w:marBottom w:val="0"/>
      <w:divBdr>
        <w:top w:val="none" w:sz="0" w:space="0" w:color="auto"/>
        <w:left w:val="none" w:sz="0" w:space="0" w:color="auto"/>
        <w:bottom w:val="none" w:sz="0" w:space="0" w:color="auto"/>
        <w:right w:val="none" w:sz="0" w:space="0" w:color="auto"/>
      </w:divBdr>
    </w:div>
    <w:div w:id="2022930369">
      <w:bodyDiv w:val="1"/>
      <w:marLeft w:val="0"/>
      <w:marRight w:val="0"/>
      <w:marTop w:val="0"/>
      <w:marBottom w:val="0"/>
      <w:divBdr>
        <w:top w:val="none" w:sz="0" w:space="0" w:color="auto"/>
        <w:left w:val="none" w:sz="0" w:space="0" w:color="auto"/>
        <w:bottom w:val="none" w:sz="0" w:space="0" w:color="auto"/>
        <w:right w:val="none" w:sz="0" w:space="0" w:color="auto"/>
      </w:divBdr>
    </w:div>
    <w:div w:id="202296887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360352">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504257">
      <w:bodyDiv w:val="1"/>
      <w:marLeft w:val="0"/>
      <w:marRight w:val="0"/>
      <w:marTop w:val="0"/>
      <w:marBottom w:val="0"/>
      <w:divBdr>
        <w:top w:val="none" w:sz="0" w:space="0" w:color="auto"/>
        <w:left w:val="none" w:sz="0" w:space="0" w:color="auto"/>
        <w:bottom w:val="none" w:sz="0" w:space="0" w:color="auto"/>
        <w:right w:val="none" w:sz="0" w:space="0" w:color="auto"/>
      </w:divBdr>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817926">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14931">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277771">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672542">
      <w:bodyDiv w:val="1"/>
      <w:marLeft w:val="0"/>
      <w:marRight w:val="0"/>
      <w:marTop w:val="0"/>
      <w:marBottom w:val="0"/>
      <w:divBdr>
        <w:top w:val="none" w:sz="0" w:space="0" w:color="auto"/>
        <w:left w:val="none" w:sz="0" w:space="0" w:color="auto"/>
        <w:bottom w:val="none" w:sz="0" w:space="0" w:color="auto"/>
        <w:right w:val="none" w:sz="0" w:space="0" w:color="auto"/>
      </w:divBdr>
    </w:div>
    <w:div w:id="2024892157">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12217">
      <w:bodyDiv w:val="1"/>
      <w:marLeft w:val="0"/>
      <w:marRight w:val="0"/>
      <w:marTop w:val="0"/>
      <w:marBottom w:val="0"/>
      <w:divBdr>
        <w:top w:val="none" w:sz="0" w:space="0" w:color="auto"/>
        <w:left w:val="none" w:sz="0" w:space="0" w:color="auto"/>
        <w:bottom w:val="none" w:sz="0" w:space="0" w:color="auto"/>
        <w:right w:val="none" w:sz="0" w:space="0" w:color="auto"/>
      </w:divBdr>
    </w:div>
    <w:div w:id="2025087209">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476930">
      <w:bodyDiv w:val="1"/>
      <w:marLeft w:val="0"/>
      <w:marRight w:val="0"/>
      <w:marTop w:val="0"/>
      <w:marBottom w:val="0"/>
      <w:divBdr>
        <w:top w:val="none" w:sz="0" w:space="0" w:color="auto"/>
        <w:left w:val="none" w:sz="0" w:space="0" w:color="auto"/>
        <w:bottom w:val="none" w:sz="0" w:space="0" w:color="auto"/>
        <w:right w:val="none" w:sz="0" w:space="0" w:color="auto"/>
      </w:divBdr>
    </w:div>
    <w:div w:id="2025552396">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3491">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319436">
      <w:bodyDiv w:val="1"/>
      <w:marLeft w:val="0"/>
      <w:marRight w:val="0"/>
      <w:marTop w:val="0"/>
      <w:marBottom w:val="0"/>
      <w:divBdr>
        <w:top w:val="none" w:sz="0" w:space="0" w:color="auto"/>
        <w:left w:val="none" w:sz="0" w:space="0" w:color="auto"/>
        <w:bottom w:val="none" w:sz="0" w:space="0" w:color="auto"/>
        <w:right w:val="none" w:sz="0" w:space="0" w:color="auto"/>
      </w:divBdr>
    </w:div>
    <w:div w:id="2026443921">
      <w:bodyDiv w:val="1"/>
      <w:marLeft w:val="0"/>
      <w:marRight w:val="0"/>
      <w:marTop w:val="0"/>
      <w:marBottom w:val="0"/>
      <w:divBdr>
        <w:top w:val="none" w:sz="0" w:space="0" w:color="auto"/>
        <w:left w:val="none" w:sz="0" w:space="0" w:color="auto"/>
        <w:bottom w:val="none" w:sz="0" w:space="0" w:color="auto"/>
        <w:right w:val="none" w:sz="0" w:space="0" w:color="auto"/>
      </w:divBdr>
    </w:div>
    <w:div w:id="2026587800">
      <w:bodyDiv w:val="1"/>
      <w:marLeft w:val="0"/>
      <w:marRight w:val="0"/>
      <w:marTop w:val="0"/>
      <w:marBottom w:val="0"/>
      <w:divBdr>
        <w:top w:val="none" w:sz="0" w:space="0" w:color="auto"/>
        <w:left w:val="none" w:sz="0" w:space="0" w:color="auto"/>
        <w:bottom w:val="none" w:sz="0" w:space="0" w:color="auto"/>
        <w:right w:val="none" w:sz="0" w:space="0" w:color="auto"/>
      </w:divBdr>
    </w:div>
    <w:div w:id="2026593171">
      <w:bodyDiv w:val="1"/>
      <w:marLeft w:val="0"/>
      <w:marRight w:val="0"/>
      <w:marTop w:val="0"/>
      <w:marBottom w:val="0"/>
      <w:divBdr>
        <w:top w:val="none" w:sz="0" w:space="0" w:color="auto"/>
        <w:left w:val="none" w:sz="0" w:space="0" w:color="auto"/>
        <w:bottom w:val="none" w:sz="0" w:space="0" w:color="auto"/>
        <w:right w:val="none" w:sz="0" w:space="0" w:color="auto"/>
      </w:divBdr>
    </w:div>
    <w:div w:id="2026594690">
      <w:bodyDiv w:val="1"/>
      <w:marLeft w:val="0"/>
      <w:marRight w:val="0"/>
      <w:marTop w:val="0"/>
      <w:marBottom w:val="0"/>
      <w:divBdr>
        <w:top w:val="none" w:sz="0" w:space="0" w:color="auto"/>
        <w:left w:val="none" w:sz="0" w:space="0" w:color="auto"/>
        <w:bottom w:val="none" w:sz="0" w:space="0" w:color="auto"/>
        <w:right w:val="none" w:sz="0" w:space="0" w:color="auto"/>
      </w:divBdr>
    </w:div>
    <w:div w:id="2026662701">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0174">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04575">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512018">
      <w:bodyDiv w:val="1"/>
      <w:marLeft w:val="0"/>
      <w:marRight w:val="0"/>
      <w:marTop w:val="0"/>
      <w:marBottom w:val="0"/>
      <w:divBdr>
        <w:top w:val="none" w:sz="0" w:space="0" w:color="auto"/>
        <w:left w:val="none" w:sz="0" w:space="0" w:color="auto"/>
        <w:bottom w:val="none" w:sz="0" w:space="0" w:color="auto"/>
        <w:right w:val="none" w:sz="0" w:space="0" w:color="auto"/>
      </w:divBdr>
    </w:div>
    <w:div w:id="2027514252">
      <w:bodyDiv w:val="1"/>
      <w:marLeft w:val="0"/>
      <w:marRight w:val="0"/>
      <w:marTop w:val="0"/>
      <w:marBottom w:val="0"/>
      <w:divBdr>
        <w:top w:val="none" w:sz="0" w:space="0" w:color="auto"/>
        <w:left w:val="none" w:sz="0" w:space="0" w:color="auto"/>
        <w:bottom w:val="none" w:sz="0" w:space="0" w:color="auto"/>
        <w:right w:val="none" w:sz="0" w:space="0" w:color="auto"/>
      </w:divBdr>
    </w:div>
    <w:div w:id="2027518268">
      <w:bodyDiv w:val="1"/>
      <w:marLeft w:val="0"/>
      <w:marRight w:val="0"/>
      <w:marTop w:val="0"/>
      <w:marBottom w:val="0"/>
      <w:divBdr>
        <w:top w:val="none" w:sz="0" w:space="0" w:color="auto"/>
        <w:left w:val="none" w:sz="0" w:space="0" w:color="auto"/>
        <w:bottom w:val="none" w:sz="0" w:space="0" w:color="auto"/>
        <w:right w:val="none" w:sz="0" w:space="0" w:color="auto"/>
      </w:divBdr>
    </w:div>
    <w:div w:id="2027756277">
      <w:bodyDiv w:val="1"/>
      <w:marLeft w:val="0"/>
      <w:marRight w:val="0"/>
      <w:marTop w:val="0"/>
      <w:marBottom w:val="0"/>
      <w:divBdr>
        <w:top w:val="none" w:sz="0" w:space="0" w:color="auto"/>
        <w:left w:val="none" w:sz="0" w:space="0" w:color="auto"/>
        <w:bottom w:val="none" w:sz="0" w:space="0" w:color="auto"/>
        <w:right w:val="none" w:sz="0" w:space="0" w:color="auto"/>
      </w:divBdr>
    </w:div>
    <w:div w:id="2027780301">
      <w:bodyDiv w:val="1"/>
      <w:marLeft w:val="0"/>
      <w:marRight w:val="0"/>
      <w:marTop w:val="0"/>
      <w:marBottom w:val="0"/>
      <w:divBdr>
        <w:top w:val="none" w:sz="0" w:space="0" w:color="auto"/>
        <w:left w:val="none" w:sz="0" w:space="0" w:color="auto"/>
        <w:bottom w:val="none" w:sz="0" w:space="0" w:color="auto"/>
        <w:right w:val="none" w:sz="0" w:space="0" w:color="auto"/>
      </w:divBdr>
    </w:div>
    <w:div w:id="2027822919">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051">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017314">
      <w:bodyDiv w:val="1"/>
      <w:marLeft w:val="0"/>
      <w:marRight w:val="0"/>
      <w:marTop w:val="0"/>
      <w:marBottom w:val="0"/>
      <w:divBdr>
        <w:top w:val="none" w:sz="0" w:space="0" w:color="auto"/>
        <w:left w:val="none" w:sz="0" w:space="0" w:color="auto"/>
        <w:bottom w:val="none" w:sz="0" w:space="0" w:color="auto"/>
        <w:right w:val="none" w:sz="0" w:space="0" w:color="auto"/>
      </w:divBdr>
    </w:div>
    <w:div w:id="2028091684">
      <w:bodyDiv w:val="1"/>
      <w:marLeft w:val="0"/>
      <w:marRight w:val="0"/>
      <w:marTop w:val="0"/>
      <w:marBottom w:val="0"/>
      <w:divBdr>
        <w:top w:val="none" w:sz="0" w:space="0" w:color="auto"/>
        <w:left w:val="none" w:sz="0" w:space="0" w:color="auto"/>
        <w:bottom w:val="none" w:sz="0" w:space="0" w:color="auto"/>
        <w:right w:val="none" w:sz="0" w:space="0" w:color="auto"/>
      </w:divBdr>
    </w:div>
    <w:div w:id="2028091717">
      <w:bodyDiv w:val="1"/>
      <w:marLeft w:val="0"/>
      <w:marRight w:val="0"/>
      <w:marTop w:val="0"/>
      <w:marBottom w:val="0"/>
      <w:divBdr>
        <w:top w:val="none" w:sz="0" w:space="0" w:color="auto"/>
        <w:left w:val="none" w:sz="0" w:space="0" w:color="auto"/>
        <w:bottom w:val="none" w:sz="0" w:space="0" w:color="auto"/>
        <w:right w:val="none" w:sz="0" w:space="0" w:color="auto"/>
      </w:divBdr>
    </w:div>
    <w:div w:id="2028167652">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675249">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406692">
      <w:bodyDiv w:val="1"/>
      <w:marLeft w:val="0"/>
      <w:marRight w:val="0"/>
      <w:marTop w:val="0"/>
      <w:marBottom w:val="0"/>
      <w:divBdr>
        <w:top w:val="none" w:sz="0" w:space="0" w:color="auto"/>
        <w:left w:val="none" w:sz="0" w:space="0" w:color="auto"/>
        <w:bottom w:val="none" w:sz="0" w:space="0" w:color="auto"/>
        <w:right w:val="none" w:sz="0" w:space="0" w:color="auto"/>
      </w:divBdr>
    </w:div>
    <w:div w:id="2029524874">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29872516">
      <w:bodyDiv w:val="1"/>
      <w:marLeft w:val="0"/>
      <w:marRight w:val="0"/>
      <w:marTop w:val="0"/>
      <w:marBottom w:val="0"/>
      <w:divBdr>
        <w:top w:val="none" w:sz="0" w:space="0" w:color="auto"/>
        <w:left w:val="none" w:sz="0" w:space="0" w:color="auto"/>
        <w:bottom w:val="none" w:sz="0" w:space="0" w:color="auto"/>
        <w:right w:val="none" w:sz="0" w:space="0" w:color="auto"/>
      </w:divBdr>
    </w:div>
    <w:div w:id="2029940332">
      <w:bodyDiv w:val="1"/>
      <w:marLeft w:val="0"/>
      <w:marRight w:val="0"/>
      <w:marTop w:val="0"/>
      <w:marBottom w:val="0"/>
      <w:divBdr>
        <w:top w:val="none" w:sz="0" w:space="0" w:color="auto"/>
        <w:left w:val="none" w:sz="0" w:space="0" w:color="auto"/>
        <w:bottom w:val="none" w:sz="0" w:space="0" w:color="auto"/>
        <w:right w:val="none" w:sz="0" w:space="0" w:color="auto"/>
      </w:divBdr>
    </w:div>
    <w:div w:id="2029943480">
      <w:bodyDiv w:val="1"/>
      <w:marLeft w:val="0"/>
      <w:marRight w:val="0"/>
      <w:marTop w:val="0"/>
      <w:marBottom w:val="0"/>
      <w:divBdr>
        <w:top w:val="none" w:sz="0" w:space="0" w:color="auto"/>
        <w:left w:val="none" w:sz="0" w:space="0" w:color="auto"/>
        <w:bottom w:val="none" w:sz="0" w:space="0" w:color="auto"/>
        <w:right w:val="none" w:sz="0" w:space="0" w:color="auto"/>
      </w:divBdr>
    </w:div>
    <w:div w:id="2029943486">
      <w:bodyDiv w:val="1"/>
      <w:marLeft w:val="0"/>
      <w:marRight w:val="0"/>
      <w:marTop w:val="0"/>
      <w:marBottom w:val="0"/>
      <w:divBdr>
        <w:top w:val="none" w:sz="0" w:space="0" w:color="auto"/>
        <w:left w:val="none" w:sz="0" w:space="0" w:color="auto"/>
        <w:bottom w:val="none" w:sz="0" w:space="0" w:color="auto"/>
        <w:right w:val="none" w:sz="0" w:space="0" w:color="auto"/>
      </w:divBdr>
    </w:div>
    <w:div w:id="2029987605">
      <w:bodyDiv w:val="1"/>
      <w:marLeft w:val="0"/>
      <w:marRight w:val="0"/>
      <w:marTop w:val="0"/>
      <w:marBottom w:val="0"/>
      <w:divBdr>
        <w:top w:val="none" w:sz="0" w:space="0" w:color="auto"/>
        <w:left w:val="none" w:sz="0" w:space="0" w:color="auto"/>
        <w:bottom w:val="none" w:sz="0" w:space="0" w:color="auto"/>
        <w:right w:val="none" w:sz="0" w:space="0" w:color="auto"/>
      </w:divBdr>
    </w:div>
    <w:div w:id="2030065875">
      <w:bodyDiv w:val="1"/>
      <w:marLeft w:val="0"/>
      <w:marRight w:val="0"/>
      <w:marTop w:val="0"/>
      <w:marBottom w:val="0"/>
      <w:divBdr>
        <w:top w:val="none" w:sz="0" w:space="0" w:color="auto"/>
        <w:left w:val="none" w:sz="0" w:space="0" w:color="auto"/>
        <w:bottom w:val="none" w:sz="0" w:space="0" w:color="auto"/>
        <w:right w:val="none" w:sz="0" w:space="0" w:color="auto"/>
      </w:divBdr>
    </w:div>
    <w:div w:id="2030136282">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0520800">
      <w:bodyDiv w:val="1"/>
      <w:marLeft w:val="0"/>
      <w:marRight w:val="0"/>
      <w:marTop w:val="0"/>
      <w:marBottom w:val="0"/>
      <w:divBdr>
        <w:top w:val="none" w:sz="0" w:space="0" w:color="auto"/>
        <w:left w:val="none" w:sz="0" w:space="0" w:color="auto"/>
        <w:bottom w:val="none" w:sz="0" w:space="0" w:color="auto"/>
        <w:right w:val="none" w:sz="0" w:space="0" w:color="auto"/>
      </w:divBdr>
    </w:div>
    <w:div w:id="2030524193">
      <w:bodyDiv w:val="1"/>
      <w:marLeft w:val="0"/>
      <w:marRight w:val="0"/>
      <w:marTop w:val="0"/>
      <w:marBottom w:val="0"/>
      <w:divBdr>
        <w:top w:val="none" w:sz="0" w:space="0" w:color="auto"/>
        <w:left w:val="none" w:sz="0" w:space="0" w:color="auto"/>
        <w:bottom w:val="none" w:sz="0" w:space="0" w:color="auto"/>
        <w:right w:val="none" w:sz="0" w:space="0" w:color="auto"/>
      </w:divBdr>
    </w:div>
    <w:div w:id="2030569306">
      <w:bodyDiv w:val="1"/>
      <w:marLeft w:val="0"/>
      <w:marRight w:val="0"/>
      <w:marTop w:val="0"/>
      <w:marBottom w:val="0"/>
      <w:divBdr>
        <w:top w:val="none" w:sz="0" w:space="0" w:color="auto"/>
        <w:left w:val="none" w:sz="0" w:space="0" w:color="auto"/>
        <w:bottom w:val="none" w:sz="0" w:space="0" w:color="auto"/>
        <w:right w:val="none" w:sz="0" w:space="0" w:color="auto"/>
      </w:divBdr>
    </w:div>
    <w:div w:id="2030835781">
      <w:bodyDiv w:val="1"/>
      <w:marLeft w:val="0"/>
      <w:marRight w:val="0"/>
      <w:marTop w:val="0"/>
      <w:marBottom w:val="0"/>
      <w:divBdr>
        <w:top w:val="none" w:sz="0" w:space="0" w:color="auto"/>
        <w:left w:val="none" w:sz="0" w:space="0" w:color="auto"/>
        <w:bottom w:val="none" w:sz="0" w:space="0" w:color="auto"/>
        <w:right w:val="none" w:sz="0" w:space="0" w:color="auto"/>
      </w:divBdr>
    </w:div>
    <w:div w:id="2031100342">
      <w:bodyDiv w:val="1"/>
      <w:marLeft w:val="0"/>
      <w:marRight w:val="0"/>
      <w:marTop w:val="0"/>
      <w:marBottom w:val="0"/>
      <w:divBdr>
        <w:top w:val="none" w:sz="0" w:space="0" w:color="auto"/>
        <w:left w:val="none" w:sz="0" w:space="0" w:color="auto"/>
        <w:bottom w:val="none" w:sz="0" w:space="0" w:color="auto"/>
        <w:right w:val="none" w:sz="0" w:space="0" w:color="auto"/>
      </w:divBdr>
    </w:div>
    <w:div w:id="2031102345">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182024">
      <w:bodyDiv w:val="1"/>
      <w:marLeft w:val="0"/>
      <w:marRight w:val="0"/>
      <w:marTop w:val="0"/>
      <w:marBottom w:val="0"/>
      <w:divBdr>
        <w:top w:val="none" w:sz="0" w:space="0" w:color="auto"/>
        <w:left w:val="none" w:sz="0" w:space="0" w:color="auto"/>
        <w:bottom w:val="none" w:sz="0" w:space="0" w:color="auto"/>
        <w:right w:val="none" w:sz="0" w:space="0" w:color="auto"/>
      </w:divBdr>
    </w:div>
    <w:div w:id="2031225308">
      <w:bodyDiv w:val="1"/>
      <w:marLeft w:val="0"/>
      <w:marRight w:val="0"/>
      <w:marTop w:val="0"/>
      <w:marBottom w:val="0"/>
      <w:divBdr>
        <w:top w:val="none" w:sz="0" w:space="0" w:color="auto"/>
        <w:left w:val="none" w:sz="0" w:space="0" w:color="auto"/>
        <w:bottom w:val="none" w:sz="0" w:space="0" w:color="auto"/>
        <w:right w:val="none" w:sz="0" w:space="0" w:color="auto"/>
      </w:divBdr>
    </w:div>
    <w:div w:id="2031562693">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143745">
      <w:bodyDiv w:val="1"/>
      <w:marLeft w:val="0"/>
      <w:marRight w:val="0"/>
      <w:marTop w:val="0"/>
      <w:marBottom w:val="0"/>
      <w:divBdr>
        <w:top w:val="none" w:sz="0" w:space="0" w:color="auto"/>
        <w:left w:val="none" w:sz="0" w:space="0" w:color="auto"/>
        <w:bottom w:val="none" w:sz="0" w:space="0" w:color="auto"/>
        <w:right w:val="none" w:sz="0" w:space="0" w:color="auto"/>
      </w:divBdr>
    </w:div>
    <w:div w:id="2032224580">
      <w:bodyDiv w:val="1"/>
      <w:marLeft w:val="0"/>
      <w:marRight w:val="0"/>
      <w:marTop w:val="0"/>
      <w:marBottom w:val="0"/>
      <w:divBdr>
        <w:top w:val="none" w:sz="0" w:space="0" w:color="auto"/>
        <w:left w:val="none" w:sz="0" w:space="0" w:color="auto"/>
        <w:bottom w:val="none" w:sz="0" w:space="0" w:color="auto"/>
        <w:right w:val="none" w:sz="0" w:space="0" w:color="auto"/>
      </w:divBdr>
    </w:div>
    <w:div w:id="2032299566">
      <w:bodyDiv w:val="1"/>
      <w:marLeft w:val="0"/>
      <w:marRight w:val="0"/>
      <w:marTop w:val="0"/>
      <w:marBottom w:val="0"/>
      <w:divBdr>
        <w:top w:val="none" w:sz="0" w:space="0" w:color="auto"/>
        <w:left w:val="none" w:sz="0" w:space="0" w:color="auto"/>
        <w:bottom w:val="none" w:sz="0" w:space="0" w:color="auto"/>
        <w:right w:val="none" w:sz="0" w:space="0" w:color="auto"/>
      </w:divBdr>
    </w:div>
    <w:div w:id="2032411483">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11451">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17230">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01685">
      <w:bodyDiv w:val="1"/>
      <w:marLeft w:val="0"/>
      <w:marRight w:val="0"/>
      <w:marTop w:val="0"/>
      <w:marBottom w:val="0"/>
      <w:divBdr>
        <w:top w:val="none" w:sz="0" w:space="0" w:color="auto"/>
        <w:left w:val="none" w:sz="0" w:space="0" w:color="auto"/>
        <w:bottom w:val="none" w:sz="0" w:space="0" w:color="auto"/>
        <w:right w:val="none" w:sz="0" w:space="0" w:color="auto"/>
      </w:divBdr>
    </w:div>
    <w:div w:id="203360483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0534">
      <w:bodyDiv w:val="1"/>
      <w:marLeft w:val="0"/>
      <w:marRight w:val="0"/>
      <w:marTop w:val="0"/>
      <w:marBottom w:val="0"/>
      <w:divBdr>
        <w:top w:val="none" w:sz="0" w:space="0" w:color="auto"/>
        <w:left w:val="none" w:sz="0" w:space="0" w:color="auto"/>
        <w:bottom w:val="none" w:sz="0" w:space="0" w:color="auto"/>
        <w:right w:val="none" w:sz="0" w:space="0" w:color="auto"/>
      </w:divBdr>
    </w:div>
    <w:div w:id="2033720978">
      <w:bodyDiv w:val="1"/>
      <w:marLeft w:val="0"/>
      <w:marRight w:val="0"/>
      <w:marTop w:val="0"/>
      <w:marBottom w:val="0"/>
      <w:divBdr>
        <w:top w:val="none" w:sz="0" w:space="0" w:color="auto"/>
        <w:left w:val="none" w:sz="0" w:space="0" w:color="auto"/>
        <w:bottom w:val="none" w:sz="0" w:space="0" w:color="auto"/>
        <w:right w:val="none" w:sz="0" w:space="0" w:color="auto"/>
      </w:divBdr>
    </w:div>
    <w:div w:id="2033721125">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3914985">
      <w:bodyDiv w:val="1"/>
      <w:marLeft w:val="0"/>
      <w:marRight w:val="0"/>
      <w:marTop w:val="0"/>
      <w:marBottom w:val="0"/>
      <w:divBdr>
        <w:top w:val="none" w:sz="0" w:space="0" w:color="auto"/>
        <w:left w:val="none" w:sz="0" w:space="0" w:color="auto"/>
        <w:bottom w:val="none" w:sz="0" w:space="0" w:color="auto"/>
        <w:right w:val="none" w:sz="0" w:space="0" w:color="auto"/>
      </w:divBdr>
    </w:div>
    <w:div w:id="2033996350">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34529301">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722023">
      <w:bodyDiv w:val="1"/>
      <w:marLeft w:val="0"/>
      <w:marRight w:val="0"/>
      <w:marTop w:val="0"/>
      <w:marBottom w:val="0"/>
      <w:divBdr>
        <w:top w:val="none" w:sz="0" w:space="0" w:color="auto"/>
        <w:left w:val="none" w:sz="0" w:space="0" w:color="auto"/>
        <w:bottom w:val="none" w:sz="0" w:space="0" w:color="auto"/>
        <w:right w:val="none" w:sz="0" w:space="0" w:color="auto"/>
      </w:divBdr>
    </w:div>
    <w:div w:id="2034766302">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4920399">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156549">
      <w:bodyDiv w:val="1"/>
      <w:marLeft w:val="0"/>
      <w:marRight w:val="0"/>
      <w:marTop w:val="0"/>
      <w:marBottom w:val="0"/>
      <w:divBdr>
        <w:top w:val="none" w:sz="0" w:space="0" w:color="auto"/>
        <w:left w:val="none" w:sz="0" w:space="0" w:color="auto"/>
        <w:bottom w:val="none" w:sz="0" w:space="0" w:color="auto"/>
        <w:right w:val="none" w:sz="0" w:space="0" w:color="auto"/>
      </w:divBdr>
    </w:div>
    <w:div w:id="2035224646">
      <w:bodyDiv w:val="1"/>
      <w:marLeft w:val="0"/>
      <w:marRight w:val="0"/>
      <w:marTop w:val="0"/>
      <w:marBottom w:val="0"/>
      <w:divBdr>
        <w:top w:val="none" w:sz="0" w:space="0" w:color="auto"/>
        <w:left w:val="none" w:sz="0" w:space="0" w:color="auto"/>
        <w:bottom w:val="none" w:sz="0" w:space="0" w:color="auto"/>
        <w:right w:val="none" w:sz="0" w:space="0" w:color="auto"/>
      </w:divBdr>
    </w:div>
    <w:div w:id="2035226044">
      <w:bodyDiv w:val="1"/>
      <w:marLeft w:val="0"/>
      <w:marRight w:val="0"/>
      <w:marTop w:val="0"/>
      <w:marBottom w:val="0"/>
      <w:divBdr>
        <w:top w:val="none" w:sz="0" w:space="0" w:color="auto"/>
        <w:left w:val="none" w:sz="0" w:space="0" w:color="auto"/>
        <w:bottom w:val="none" w:sz="0" w:space="0" w:color="auto"/>
        <w:right w:val="none" w:sz="0" w:space="0" w:color="auto"/>
      </w:divBdr>
    </w:div>
    <w:div w:id="2035232231">
      <w:bodyDiv w:val="1"/>
      <w:marLeft w:val="0"/>
      <w:marRight w:val="0"/>
      <w:marTop w:val="0"/>
      <w:marBottom w:val="0"/>
      <w:divBdr>
        <w:top w:val="none" w:sz="0" w:space="0" w:color="auto"/>
        <w:left w:val="none" w:sz="0" w:space="0" w:color="auto"/>
        <w:bottom w:val="none" w:sz="0" w:space="0" w:color="auto"/>
        <w:right w:val="none" w:sz="0" w:space="0" w:color="auto"/>
      </w:divBdr>
    </w:div>
    <w:div w:id="2035379873">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35763443">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5959812">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076985">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227054">
      <w:bodyDiv w:val="1"/>
      <w:marLeft w:val="0"/>
      <w:marRight w:val="0"/>
      <w:marTop w:val="0"/>
      <w:marBottom w:val="0"/>
      <w:divBdr>
        <w:top w:val="none" w:sz="0" w:space="0" w:color="auto"/>
        <w:left w:val="none" w:sz="0" w:space="0" w:color="auto"/>
        <w:bottom w:val="none" w:sz="0" w:space="0" w:color="auto"/>
        <w:right w:val="none" w:sz="0" w:space="0" w:color="auto"/>
      </w:divBdr>
    </w:div>
    <w:div w:id="2036228406">
      <w:bodyDiv w:val="1"/>
      <w:marLeft w:val="0"/>
      <w:marRight w:val="0"/>
      <w:marTop w:val="0"/>
      <w:marBottom w:val="0"/>
      <w:divBdr>
        <w:top w:val="none" w:sz="0" w:space="0" w:color="auto"/>
        <w:left w:val="none" w:sz="0" w:space="0" w:color="auto"/>
        <w:bottom w:val="none" w:sz="0" w:space="0" w:color="auto"/>
        <w:right w:val="none" w:sz="0" w:space="0" w:color="auto"/>
      </w:divBdr>
    </w:div>
    <w:div w:id="2036274783">
      <w:bodyDiv w:val="1"/>
      <w:marLeft w:val="0"/>
      <w:marRight w:val="0"/>
      <w:marTop w:val="0"/>
      <w:marBottom w:val="0"/>
      <w:divBdr>
        <w:top w:val="none" w:sz="0" w:space="0" w:color="auto"/>
        <w:left w:val="none" w:sz="0" w:space="0" w:color="auto"/>
        <w:bottom w:val="none" w:sz="0" w:space="0" w:color="auto"/>
        <w:right w:val="none" w:sz="0" w:space="0" w:color="auto"/>
      </w:divBdr>
    </w:div>
    <w:div w:id="203634211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615345">
      <w:bodyDiv w:val="1"/>
      <w:marLeft w:val="0"/>
      <w:marRight w:val="0"/>
      <w:marTop w:val="0"/>
      <w:marBottom w:val="0"/>
      <w:divBdr>
        <w:top w:val="none" w:sz="0" w:space="0" w:color="auto"/>
        <w:left w:val="none" w:sz="0" w:space="0" w:color="auto"/>
        <w:bottom w:val="none" w:sz="0" w:space="0" w:color="auto"/>
        <w:right w:val="none" w:sz="0" w:space="0" w:color="auto"/>
      </w:divBdr>
    </w:div>
    <w:div w:id="2036728320">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6955564">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273263">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45916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733405">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792867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239679">
      <w:bodyDiv w:val="1"/>
      <w:marLeft w:val="0"/>
      <w:marRight w:val="0"/>
      <w:marTop w:val="0"/>
      <w:marBottom w:val="0"/>
      <w:divBdr>
        <w:top w:val="none" w:sz="0" w:space="0" w:color="auto"/>
        <w:left w:val="none" w:sz="0" w:space="0" w:color="auto"/>
        <w:bottom w:val="none" w:sz="0" w:space="0" w:color="auto"/>
        <w:right w:val="none" w:sz="0" w:space="0" w:color="auto"/>
      </w:divBdr>
    </w:div>
    <w:div w:id="2038313972">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8655641">
      <w:bodyDiv w:val="1"/>
      <w:marLeft w:val="0"/>
      <w:marRight w:val="0"/>
      <w:marTop w:val="0"/>
      <w:marBottom w:val="0"/>
      <w:divBdr>
        <w:top w:val="none" w:sz="0" w:space="0" w:color="auto"/>
        <w:left w:val="none" w:sz="0" w:space="0" w:color="auto"/>
        <w:bottom w:val="none" w:sz="0" w:space="0" w:color="auto"/>
        <w:right w:val="none" w:sz="0" w:space="0" w:color="auto"/>
      </w:divBdr>
    </w:div>
    <w:div w:id="2038850655">
      <w:bodyDiv w:val="1"/>
      <w:marLeft w:val="0"/>
      <w:marRight w:val="0"/>
      <w:marTop w:val="0"/>
      <w:marBottom w:val="0"/>
      <w:divBdr>
        <w:top w:val="none" w:sz="0" w:space="0" w:color="auto"/>
        <w:left w:val="none" w:sz="0" w:space="0" w:color="auto"/>
        <w:bottom w:val="none" w:sz="0" w:space="0" w:color="auto"/>
        <w:right w:val="none" w:sz="0" w:space="0" w:color="auto"/>
      </w:divBdr>
    </w:div>
    <w:div w:id="2038895437">
      <w:bodyDiv w:val="1"/>
      <w:marLeft w:val="0"/>
      <w:marRight w:val="0"/>
      <w:marTop w:val="0"/>
      <w:marBottom w:val="0"/>
      <w:divBdr>
        <w:top w:val="none" w:sz="0" w:space="0" w:color="auto"/>
        <w:left w:val="none" w:sz="0" w:space="0" w:color="auto"/>
        <w:bottom w:val="none" w:sz="0" w:space="0" w:color="auto"/>
        <w:right w:val="none" w:sz="0" w:space="0" w:color="auto"/>
      </w:divBdr>
    </w:div>
    <w:div w:id="2038921218">
      <w:bodyDiv w:val="1"/>
      <w:marLeft w:val="0"/>
      <w:marRight w:val="0"/>
      <w:marTop w:val="0"/>
      <w:marBottom w:val="0"/>
      <w:divBdr>
        <w:top w:val="none" w:sz="0" w:space="0" w:color="auto"/>
        <w:left w:val="none" w:sz="0" w:space="0" w:color="auto"/>
        <w:bottom w:val="none" w:sz="0" w:space="0" w:color="auto"/>
        <w:right w:val="none" w:sz="0" w:space="0" w:color="auto"/>
      </w:divBdr>
    </w:div>
    <w:div w:id="2039038852">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500495">
      <w:bodyDiv w:val="1"/>
      <w:marLeft w:val="0"/>
      <w:marRight w:val="0"/>
      <w:marTop w:val="0"/>
      <w:marBottom w:val="0"/>
      <w:divBdr>
        <w:top w:val="none" w:sz="0" w:space="0" w:color="auto"/>
        <w:left w:val="none" w:sz="0" w:space="0" w:color="auto"/>
        <w:bottom w:val="none" w:sz="0" w:space="0" w:color="auto"/>
        <w:right w:val="none" w:sz="0" w:space="0" w:color="auto"/>
      </w:divBdr>
    </w:div>
    <w:div w:id="203950077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087676">
      <w:bodyDiv w:val="1"/>
      <w:marLeft w:val="0"/>
      <w:marRight w:val="0"/>
      <w:marTop w:val="0"/>
      <w:marBottom w:val="0"/>
      <w:divBdr>
        <w:top w:val="none" w:sz="0" w:space="0" w:color="auto"/>
        <w:left w:val="none" w:sz="0" w:space="0" w:color="auto"/>
        <w:bottom w:val="none" w:sz="0" w:space="0" w:color="auto"/>
        <w:right w:val="none" w:sz="0" w:space="0" w:color="auto"/>
      </w:divBdr>
    </w:div>
    <w:div w:id="2040161691">
      <w:bodyDiv w:val="1"/>
      <w:marLeft w:val="0"/>
      <w:marRight w:val="0"/>
      <w:marTop w:val="0"/>
      <w:marBottom w:val="0"/>
      <w:divBdr>
        <w:top w:val="none" w:sz="0" w:space="0" w:color="auto"/>
        <w:left w:val="none" w:sz="0" w:space="0" w:color="auto"/>
        <w:bottom w:val="none" w:sz="0" w:space="0" w:color="auto"/>
        <w:right w:val="none" w:sz="0" w:space="0" w:color="auto"/>
      </w:divBdr>
    </w:div>
    <w:div w:id="2040201625">
      <w:bodyDiv w:val="1"/>
      <w:marLeft w:val="0"/>
      <w:marRight w:val="0"/>
      <w:marTop w:val="0"/>
      <w:marBottom w:val="0"/>
      <w:divBdr>
        <w:top w:val="none" w:sz="0" w:space="0" w:color="auto"/>
        <w:left w:val="none" w:sz="0" w:space="0" w:color="auto"/>
        <w:bottom w:val="none" w:sz="0" w:space="0" w:color="auto"/>
        <w:right w:val="none" w:sz="0" w:space="0" w:color="auto"/>
      </w:divBdr>
    </w:div>
    <w:div w:id="2040232389">
      <w:bodyDiv w:val="1"/>
      <w:marLeft w:val="0"/>
      <w:marRight w:val="0"/>
      <w:marTop w:val="0"/>
      <w:marBottom w:val="0"/>
      <w:divBdr>
        <w:top w:val="none" w:sz="0" w:space="0" w:color="auto"/>
        <w:left w:val="none" w:sz="0" w:space="0" w:color="auto"/>
        <w:bottom w:val="none" w:sz="0" w:space="0" w:color="auto"/>
        <w:right w:val="none" w:sz="0" w:space="0" w:color="auto"/>
      </w:divBdr>
    </w:div>
    <w:div w:id="2040352069">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471170">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860653">
      <w:bodyDiv w:val="1"/>
      <w:marLeft w:val="0"/>
      <w:marRight w:val="0"/>
      <w:marTop w:val="0"/>
      <w:marBottom w:val="0"/>
      <w:divBdr>
        <w:top w:val="none" w:sz="0" w:space="0" w:color="auto"/>
        <w:left w:val="none" w:sz="0" w:space="0" w:color="auto"/>
        <w:bottom w:val="none" w:sz="0" w:space="0" w:color="auto"/>
        <w:right w:val="none" w:sz="0" w:space="0" w:color="auto"/>
      </w:divBdr>
    </w:div>
    <w:div w:id="2040928152">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272942">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2108">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122033">
      <w:bodyDiv w:val="1"/>
      <w:marLeft w:val="0"/>
      <w:marRight w:val="0"/>
      <w:marTop w:val="0"/>
      <w:marBottom w:val="0"/>
      <w:divBdr>
        <w:top w:val="none" w:sz="0" w:space="0" w:color="auto"/>
        <w:left w:val="none" w:sz="0" w:space="0" w:color="auto"/>
        <w:bottom w:val="none" w:sz="0" w:space="0" w:color="auto"/>
        <w:right w:val="none" w:sz="0" w:space="0" w:color="auto"/>
      </w:divBdr>
    </w:div>
    <w:div w:id="2042128805">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435658">
      <w:bodyDiv w:val="1"/>
      <w:marLeft w:val="0"/>
      <w:marRight w:val="0"/>
      <w:marTop w:val="0"/>
      <w:marBottom w:val="0"/>
      <w:divBdr>
        <w:top w:val="none" w:sz="0" w:space="0" w:color="auto"/>
        <w:left w:val="none" w:sz="0" w:space="0" w:color="auto"/>
        <w:bottom w:val="none" w:sz="0" w:space="0" w:color="auto"/>
        <w:right w:val="none" w:sz="0" w:space="0" w:color="auto"/>
      </w:divBdr>
    </w:div>
    <w:div w:id="2042507181">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775601">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044277">
      <w:bodyDiv w:val="1"/>
      <w:marLeft w:val="0"/>
      <w:marRight w:val="0"/>
      <w:marTop w:val="0"/>
      <w:marBottom w:val="0"/>
      <w:divBdr>
        <w:top w:val="none" w:sz="0" w:space="0" w:color="auto"/>
        <w:left w:val="none" w:sz="0" w:space="0" w:color="auto"/>
        <w:bottom w:val="none" w:sz="0" w:space="0" w:color="auto"/>
        <w:right w:val="none" w:sz="0" w:space="0" w:color="auto"/>
      </w:divBdr>
    </w:div>
    <w:div w:id="2043088053">
      <w:bodyDiv w:val="1"/>
      <w:marLeft w:val="0"/>
      <w:marRight w:val="0"/>
      <w:marTop w:val="0"/>
      <w:marBottom w:val="0"/>
      <w:divBdr>
        <w:top w:val="none" w:sz="0" w:space="0" w:color="auto"/>
        <w:left w:val="none" w:sz="0" w:space="0" w:color="auto"/>
        <w:bottom w:val="none" w:sz="0" w:space="0" w:color="auto"/>
        <w:right w:val="none" w:sz="0" w:space="0" w:color="auto"/>
      </w:divBdr>
    </w:div>
    <w:div w:id="2043091846">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237504">
      <w:bodyDiv w:val="1"/>
      <w:marLeft w:val="0"/>
      <w:marRight w:val="0"/>
      <w:marTop w:val="0"/>
      <w:marBottom w:val="0"/>
      <w:divBdr>
        <w:top w:val="none" w:sz="0" w:space="0" w:color="auto"/>
        <w:left w:val="none" w:sz="0" w:space="0" w:color="auto"/>
        <w:bottom w:val="none" w:sz="0" w:space="0" w:color="auto"/>
        <w:right w:val="none" w:sz="0" w:space="0" w:color="auto"/>
      </w:divBdr>
    </w:div>
    <w:div w:id="2043313922">
      <w:bodyDiv w:val="1"/>
      <w:marLeft w:val="0"/>
      <w:marRight w:val="0"/>
      <w:marTop w:val="0"/>
      <w:marBottom w:val="0"/>
      <w:divBdr>
        <w:top w:val="none" w:sz="0" w:space="0" w:color="auto"/>
        <w:left w:val="none" w:sz="0" w:space="0" w:color="auto"/>
        <w:bottom w:val="none" w:sz="0" w:space="0" w:color="auto"/>
        <w:right w:val="none" w:sz="0" w:space="0" w:color="auto"/>
      </w:divBdr>
    </w:div>
    <w:div w:id="2043359785">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633444">
      <w:bodyDiv w:val="1"/>
      <w:marLeft w:val="0"/>
      <w:marRight w:val="0"/>
      <w:marTop w:val="0"/>
      <w:marBottom w:val="0"/>
      <w:divBdr>
        <w:top w:val="none" w:sz="0" w:space="0" w:color="auto"/>
        <w:left w:val="none" w:sz="0" w:space="0" w:color="auto"/>
        <w:bottom w:val="none" w:sz="0" w:space="0" w:color="auto"/>
        <w:right w:val="none" w:sz="0" w:space="0" w:color="auto"/>
      </w:divBdr>
    </w:div>
    <w:div w:id="2043704222">
      <w:bodyDiv w:val="1"/>
      <w:marLeft w:val="0"/>
      <w:marRight w:val="0"/>
      <w:marTop w:val="0"/>
      <w:marBottom w:val="0"/>
      <w:divBdr>
        <w:top w:val="none" w:sz="0" w:space="0" w:color="auto"/>
        <w:left w:val="none" w:sz="0" w:space="0" w:color="auto"/>
        <w:bottom w:val="none" w:sz="0" w:space="0" w:color="auto"/>
        <w:right w:val="none" w:sz="0" w:space="0" w:color="auto"/>
      </w:divBdr>
    </w:div>
    <w:div w:id="2043821479">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3901178">
      <w:bodyDiv w:val="1"/>
      <w:marLeft w:val="0"/>
      <w:marRight w:val="0"/>
      <w:marTop w:val="0"/>
      <w:marBottom w:val="0"/>
      <w:divBdr>
        <w:top w:val="none" w:sz="0" w:space="0" w:color="auto"/>
        <w:left w:val="none" w:sz="0" w:space="0" w:color="auto"/>
        <w:bottom w:val="none" w:sz="0" w:space="0" w:color="auto"/>
        <w:right w:val="none" w:sz="0" w:space="0" w:color="auto"/>
      </w:divBdr>
    </w:div>
    <w:div w:id="2043940539">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548025">
      <w:bodyDiv w:val="1"/>
      <w:marLeft w:val="0"/>
      <w:marRight w:val="0"/>
      <w:marTop w:val="0"/>
      <w:marBottom w:val="0"/>
      <w:divBdr>
        <w:top w:val="none" w:sz="0" w:space="0" w:color="auto"/>
        <w:left w:val="none" w:sz="0" w:space="0" w:color="auto"/>
        <w:bottom w:val="none" w:sz="0" w:space="0" w:color="auto"/>
        <w:right w:val="none" w:sz="0" w:space="0" w:color="auto"/>
      </w:divBdr>
    </w:div>
    <w:div w:id="2044550710">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4865079">
      <w:bodyDiv w:val="1"/>
      <w:marLeft w:val="0"/>
      <w:marRight w:val="0"/>
      <w:marTop w:val="0"/>
      <w:marBottom w:val="0"/>
      <w:divBdr>
        <w:top w:val="none" w:sz="0" w:space="0" w:color="auto"/>
        <w:left w:val="none" w:sz="0" w:space="0" w:color="auto"/>
        <w:bottom w:val="none" w:sz="0" w:space="0" w:color="auto"/>
        <w:right w:val="none" w:sz="0" w:space="0" w:color="auto"/>
      </w:divBdr>
    </w:div>
    <w:div w:id="2045206315">
      <w:bodyDiv w:val="1"/>
      <w:marLeft w:val="0"/>
      <w:marRight w:val="0"/>
      <w:marTop w:val="0"/>
      <w:marBottom w:val="0"/>
      <w:divBdr>
        <w:top w:val="none" w:sz="0" w:space="0" w:color="auto"/>
        <w:left w:val="none" w:sz="0" w:space="0" w:color="auto"/>
        <w:bottom w:val="none" w:sz="0" w:space="0" w:color="auto"/>
        <w:right w:val="none" w:sz="0" w:space="0" w:color="auto"/>
      </w:divBdr>
    </w:div>
    <w:div w:id="2045321065">
      <w:bodyDiv w:val="1"/>
      <w:marLeft w:val="0"/>
      <w:marRight w:val="0"/>
      <w:marTop w:val="0"/>
      <w:marBottom w:val="0"/>
      <w:divBdr>
        <w:top w:val="none" w:sz="0" w:space="0" w:color="auto"/>
        <w:left w:val="none" w:sz="0" w:space="0" w:color="auto"/>
        <w:bottom w:val="none" w:sz="0" w:space="0" w:color="auto"/>
        <w:right w:val="none" w:sz="0" w:space="0" w:color="auto"/>
      </w:divBdr>
    </w:div>
    <w:div w:id="2045399683">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177281">
      <w:bodyDiv w:val="1"/>
      <w:marLeft w:val="0"/>
      <w:marRight w:val="0"/>
      <w:marTop w:val="0"/>
      <w:marBottom w:val="0"/>
      <w:divBdr>
        <w:top w:val="none" w:sz="0" w:space="0" w:color="auto"/>
        <w:left w:val="none" w:sz="0" w:space="0" w:color="auto"/>
        <w:bottom w:val="none" w:sz="0" w:space="0" w:color="auto"/>
        <w:right w:val="none" w:sz="0" w:space="0" w:color="auto"/>
      </w:divBdr>
    </w:div>
    <w:div w:id="2046248135">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6296861">
      <w:bodyDiv w:val="1"/>
      <w:marLeft w:val="0"/>
      <w:marRight w:val="0"/>
      <w:marTop w:val="0"/>
      <w:marBottom w:val="0"/>
      <w:divBdr>
        <w:top w:val="none" w:sz="0" w:space="0" w:color="auto"/>
        <w:left w:val="none" w:sz="0" w:space="0" w:color="auto"/>
        <w:bottom w:val="none" w:sz="0" w:space="0" w:color="auto"/>
        <w:right w:val="none" w:sz="0" w:space="0" w:color="auto"/>
      </w:divBdr>
    </w:div>
    <w:div w:id="2046590126">
      <w:bodyDiv w:val="1"/>
      <w:marLeft w:val="0"/>
      <w:marRight w:val="0"/>
      <w:marTop w:val="0"/>
      <w:marBottom w:val="0"/>
      <w:divBdr>
        <w:top w:val="none" w:sz="0" w:space="0" w:color="auto"/>
        <w:left w:val="none" w:sz="0" w:space="0" w:color="auto"/>
        <w:bottom w:val="none" w:sz="0" w:space="0" w:color="auto"/>
        <w:right w:val="none" w:sz="0" w:space="0" w:color="auto"/>
      </w:divBdr>
    </w:div>
    <w:div w:id="2046634452">
      <w:bodyDiv w:val="1"/>
      <w:marLeft w:val="0"/>
      <w:marRight w:val="0"/>
      <w:marTop w:val="0"/>
      <w:marBottom w:val="0"/>
      <w:divBdr>
        <w:top w:val="none" w:sz="0" w:space="0" w:color="auto"/>
        <w:left w:val="none" w:sz="0" w:space="0" w:color="auto"/>
        <w:bottom w:val="none" w:sz="0" w:space="0" w:color="auto"/>
        <w:right w:val="none" w:sz="0" w:space="0" w:color="auto"/>
      </w:divBdr>
    </w:div>
    <w:div w:id="204675789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219144">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682703">
      <w:bodyDiv w:val="1"/>
      <w:marLeft w:val="0"/>
      <w:marRight w:val="0"/>
      <w:marTop w:val="0"/>
      <w:marBottom w:val="0"/>
      <w:divBdr>
        <w:top w:val="none" w:sz="0" w:space="0" w:color="auto"/>
        <w:left w:val="none" w:sz="0" w:space="0" w:color="auto"/>
        <w:bottom w:val="none" w:sz="0" w:space="0" w:color="auto"/>
        <w:right w:val="none" w:sz="0" w:space="0" w:color="auto"/>
      </w:divBdr>
    </w:div>
    <w:div w:id="2047828558">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7951197">
      <w:bodyDiv w:val="1"/>
      <w:marLeft w:val="0"/>
      <w:marRight w:val="0"/>
      <w:marTop w:val="0"/>
      <w:marBottom w:val="0"/>
      <w:divBdr>
        <w:top w:val="none" w:sz="0" w:space="0" w:color="auto"/>
        <w:left w:val="none" w:sz="0" w:space="0" w:color="auto"/>
        <w:bottom w:val="none" w:sz="0" w:space="0" w:color="auto"/>
        <w:right w:val="none" w:sz="0" w:space="0" w:color="auto"/>
      </w:divBdr>
    </w:div>
    <w:div w:id="204802552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290916">
      <w:bodyDiv w:val="1"/>
      <w:marLeft w:val="0"/>
      <w:marRight w:val="0"/>
      <w:marTop w:val="0"/>
      <w:marBottom w:val="0"/>
      <w:divBdr>
        <w:top w:val="none" w:sz="0" w:space="0" w:color="auto"/>
        <w:left w:val="none" w:sz="0" w:space="0" w:color="auto"/>
        <w:bottom w:val="none" w:sz="0" w:space="0" w:color="auto"/>
        <w:right w:val="none" w:sz="0" w:space="0" w:color="auto"/>
      </w:divBdr>
    </w:div>
    <w:div w:id="2048333701">
      <w:bodyDiv w:val="1"/>
      <w:marLeft w:val="0"/>
      <w:marRight w:val="0"/>
      <w:marTop w:val="0"/>
      <w:marBottom w:val="0"/>
      <w:divBdr>
        <w:top w:val="none" w:sz="0" w:space="0" w:color="auto"/>
        <w:left w:val="none" w:sz="0" w:space="0" w:color="auto"/>
        <w:bottom w:val="none" w:sz="0" w:space="0" w:color="auto"/>
        <w:right w:val="none" w:sz="0" w:space="0" w:color="auto"/>
      </w:divBdr>
    </w:div>
    <w:div w:id="204833791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409954">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59521">
      <w:bodyDiv w:val="1"/>
      <w:marLeft w:val="0"/>
      <w:marRight w:val="0"/>
      <w:marTop w:val="0"/>
      <w:marBottom w:val="0"/>
      <w:divBdr>
        <w:top w:val="none" w:sz="0" w:space="0" w:color="auto"/>
        <w:left w:val="none" w:sz="0" w:space="0" w:color="auto"/>
        <w:bottom w:val="none" w:sz="0" w:space="0" w:color="auto"/>
        <w:right w:val="none" w:sz="0" w:space="0" w:color="auto"/>
      </w:divBdr>
    </w:div>
    <w:div w:id="2049060135">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6155">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79879">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184559">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06918">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452268">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799462">
      <w:bodyDiv w:val="1"/>
      <w:marLeft w:val="0"/>
      <w:marRight w:val="0"/>
      <w:marTop w:val="0"/>
      <w:marBottom w:val="0"/>
      <w:divBdr>
        <w:top w:val="none" w:sz="0" w:space="0" w:color="auto"/>
        <w:left w:val="none" w:sz="0" w:space="0" w:color="auto"/>
        <w:bottom w:val="none" w:sz="0" w:space="0" w:color="auto"/>
        <w:right w:val="none" w:sz="0" w:space="0" w:color="auto"/>
      </w:divBdr>
    </w:div>
    <w:div w:id="2049799569">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84434">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445359">
      <w:bodyDiv w:val="1"/>
      <w:marLeft w:val="0"/>
      <w:marRight w:val="0"/>
      <w:marTop w:val="0"/>
      <w:marBottom w:val="0"/>
      <w:divBdr>
        <w:top w:val="none" w:sz="0" w:space="0" w:color="auto"/>
        <w:left w:val="none" w:sz="0" w:space="0" w:color="auto"/>
        <w:bottom w:val="none" w:sz="0" w:space="0" w:color="auto"/>
        <w:right w:val="none" w:sz="0" w:space="0" w:color="auto"/>
      </w:divBdr>
    </w:div>
    <w:div w:id="2050490707">
      <w:bodyDiv w:val="1"/>
      <w:marLeft w:val="0"/>
      <w:marRight w:val="0"/>
      <w:marTop w:val="0"/>
      <w:marBottom w:val="0"/>
      <w:divBdr>
        <w:top w:val="none" w:sz="0" w:space="0" w:color="auto"/>
        <w:left w:val="none" w:sz="0" w:space="0" w:color="auto"/>
        <w:bottom w:val="none" w:sz="0" w:space="0" w:color="auto"/>
        <w:right w:val="none" w:sz="0" w:space="0" w:color="auto"/>
      </w:divBdr>
    </w:div>
    <w:div w:id="2050567332">
      <w:bodyDiv w:val="1"/>
      <w:marLeft w:val="0"/>
      <w:marRight w:val="0"/>
      <w:marTop w:val="0"/>
      <w:marBottom w:val="0"/>
      <w:divBdr>
        <w:top w:val="none" w:sz="0" w:space="0" w:color="auto"/>
        <w:left w:val="none" w:sz="0" w:space="0" w:color="auto"/>
        <w:bottom w:val="none" w:sz="0" w:space="0" w:color="auto"/>
        <w:right w:val="none" w:sz="0" w:space="0" w:color="auto"/>
      </w:divBdr>
    </w:div>
    <w:div w:id="2050640684">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0687375">
      <w:bodyDiv w:val="1"/>
      <w:marLeft w:val="0"/>
      <w:marRight w:val="0"/>
      <w:marTop w:val="0"/>
      <w:marBottom w:val="0"/>
      <w:divBdr>
        <w:top w:val="none" w:sz="0" w:space="0" w:color="auto"/>
        <w:left w:val="none" w:sz="0" w:space="0" w:color="auto"/>
        <w:bottom w:val="none" w:sz="0" w:space="0" w:color="auto"/>
        <w:right w:val="none" w:sz="0" w:space="0" w:color="auto"/>
      </w:divBdr>
    </w:div>
    <w:div w:id="2050911639">
      <w:bodyDiv w:val="1"/>
      <w:marLeft w:val="0"/>
      <w:marRight w:val="0"/>
      <w:marTop w:val="0"/>
      <w:marBottom w:val="0"/>
      <w:divBdr>
        <w:top w:val="none" w:sz="0" w:space="0" w:color="auto"/>
        <w:left w:val="none" w:sz="0" w:space="0" w:color="auto"/>
        <w:bottom w:val="none" w:sz="0" w:space="0" w:color="auto"/>
        <w:right w:val="none" w:sz="0" w:space="0" w:color="auto"/>
      </w:divBdr>
    </w:div>
    <w:div w:id="2050957184">
      <w:bodyDiv w:val="1"/>
      <w:marLeft w:val="0"/>
      <w:marRight w:val="0"/>
      <w:marTop w:val="0"/>
      <w:marBottom w:val="0"/>
      <w:divBdr>
        <w:top w:val="none" w:sz="0" w:space="0" w:color="auto"/>
        <w:left w:val="none" w:sz="0" w:space="0" w:color="auto"/>
        <w:bottom w:val="none" w:sz="0" w:space="0" w:color="auto"/>
        <w:right w:val="none" w:sz="0" w:space="0" w:color="auto"/>
      </w:divBdr>
    </w:div>
    <w:div w:id="2051148152">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2142">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297117">
      <w:bodyDiv w:val="1"/>
      <w:marLeft w:val="0"/>
      <w:marRight w:val="0"/>
      <w:marTop w:val="0"/>
      <w:marBottom w:val="0"/>
      <w:divBdr>
        <w:top w:val="none" w:sz="0" w:space="0" w:color="auto"/>
        <w:left w:val="none" w:sz="0" w:space="0" w:color="auto"/>
        <w:bottom w:val="none" w:sz="0" w:space="0" w:color="auto"/>
        <w:right w:val="none" w:sz="0" w:space="0" w:color="auto"/>
      </w:divBdr>
    </w:div>
    <w:div w:id="2051301597">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807253">
      <w:bodyDiv w:val="1"/>
      <w:marLeft w:val="0"/>
      <w:marRight w:val="0"/>
      <w:marTop w:val="0"/>
      <w:marBottom w:val="0"/>
      <w:divBdr>
        <w:top w:val="none" w:sz="0" w:space="0" w:color="auto"/>
        <w:left w:val="none" w:sz="0" w:space="0" w:color="auto"/>
        <w:bottom w:val="none" w:sz="0" w:space="0" w:color="auto"/>
        <w:right w:val="none" w:sz="0" w:space="0" w:color="auto"/>
      </w:divBdr>
    </w:div>
    <w:div w:id="2051882205">
      <w:bodyDiv w:val="1"/>
      <w:marLeft w:val="0"/>
      <w:marRight w:val="0"/>
      <w:marTop w:val="0"/>
      <w:marBottom w:val="0"/>
      <w:divBdr>
        <w:top w:val="none" w:sz="0" w:space="0" w:color="auto"/>
        <w:left w:val="none" w:sz="0" w:space="0" w:color="auto"/>
        <w:bottom w:val="none" w:sz="0" w:space="0" w:color="auto"/>
        <w:right w:val="none" w:sz="0" w:space="0" w:color="auto"/>
      </w:divBdr>
    </w:div>
    <w:div w:id="2051949289">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19084">
      <w:bodyDiv w:val="1"/>
      <w:marLeft w:val="0"/>
      <w:marRight w:val="0"/>
      <w:marTop w:val="0"/>
      <w:marBottom w:val="0"/>
      <w:divBdr>
        <w:top w:val="none" w:sz="0" w:space="0" w:color="auto"/>
        <w:left w:val="none" w:sz="0" w:space="0" w:color="auto"/>
        <w:bottom w:val="none" w:sz="0" w:space="0" w:color="auto"/>
        <w:right w:val="none" w:sz="0" w:space="0" w:color="auto"/>
      </w:divBdr>
    </w:div>
    <w:div w:id="2052224040">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268827">
      <w:bodyDiv w:val="1"/>
      <w:marLeft w:val="0"/>
      <w:marRight w:val="0"/>
      <w:marTop w:val="0"/>
      <w:marBottom w:val="0"/>
      <w:divBdr>
        <w:top w:val="none" w:sz="0" w:space="0" w:color="auto"/>
        <w:left w:val="none" w:sz="0" w:space="0" w:color="auto"/>
        <w:bottom w:val="none" w:sz="0" w:space="0" w:color="auto"/>
        <w:right w:val="none" w:sz="0" w:space="0" w:color="auto"/>
      </w:divBdr>
    </w:div>
    <w:div w:id="2052414334">
      <w:bodyDiv w:val="1"/>
      <w:marLeft w:val="0"/>
      <w:marRight w:val="0"/>
      <w:marTop w:val="0"/>
      <w:marBottom w:val="0"/>
      <w:divBdr>
        <w:top w:val="none" w:sz="0" w:space="0" w:color="auto"/>
        <w:left w:val="none" w:sz="0" w:space="0" w:color="auto"/>
        <w:bottom w:val="none" w:sz="0" w:space="0" w:color="auto"/>
        <w:right w:val="none" w:sz="0" w:space="0" w:color="auto"/>
      </w:divBdr>
    </w:div>
    <w:div w:id="2052458539">
      <w:bodyDiv w:val="1"/>
      <w:marLeft w:val="0"/>
      <w:marRight w:val="0"/>
      <w:marTop w:val="0"/>
      <w:marBottom w:val="0"/>
      <w:divBdr>
        <w:top w:val="none" w:sz="0" w:space="0" w:color="auto"/>
        <w:left w:val="none" w:sz="0" w:space="0" w:color="auto"/>
        <w:bottom w:val="none" w:sz="0" w:space="0" w:color="auto"/>
        <w:right w:val="none" w:sz="0" w:space="0" w:color="auto"/>
      </w:divBdr>
    </w:div>
    <w:div w:id="2052488864">
      <w:bodyDiv w:val="1"/>
      <w:marLeft w:val="0"/>
      <w:marRight w:val="0"/>
      <w:marTop w:val="0"/>
      <w:marBottom w:val="0"/>
      <w:divBdr>
        <w:top w:val="none" w:sz="0" w:space="0" w:color="auto"/>
        <w:left w:val="none" w:sz="0" w:space="0" w:color="auto"/>
        <w:bottom w:val="none" w:sz="0" w:space="0" w:color="auto"/>
        <w:right w:val="none" w:sz="0" w:space="0" w:color="auto"/>
      </w:divBdr>
    </w:div>
    <w:div w:id="2052489148">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2674">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604378">
      <w:bodyDiv w:val="1"/>
      <w:marLeft w:val="0"/>
      <w:marRight w:val="0"/>
      <w:marTop w:val="0"/>
      <w:marBottom w:val="0"/>
      <w:divBdr>
        <w:top w:val="none" w:sz="0" w:space="0" w:color="auto"/>
        <w:left w:val="none" w:sz="0" w:space="0" w:color="auto"/>
        <w:bottom w:val="none" w:sz="0" w:space="0" w:color="auto"/>
        <w:right w:val="none" w:sz="0" w:space="0" w:color="auto"/>
      </w:divBdr>
    </w:div>
    <w:div w:id="2052609942">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2874586">
      <w:bodyDiv w:val="1"/>
      <w:marLeft w:val="0"/>
      <w:marRight w:val="0"/>
      <w:marTop w:val="0"/>
      <w:marBottom w:val="0"/>
      <w:divBdr>
        <w:top w:val="none" w:sz="0" w:space="0" w:color="auto"/>
        <w:left w:val="none" w:sz="0" w:space="0" w:color="auto"/>
        <w:bottom w:val="none" w:sz="0" w:space="0" w:color="auto"/>
        <w:right w:val="none" w:sz="0" w:space="0" w:color="auto"/>
      </w:divBdr>
    </w:div>
    <w:div w:id="2052881280">
      <w:bodyDiv w:val="1"/>
      <w:marLeft w:val="0"/>
      <w:marRight w:val="0"/>
      <w:marTop w:val="0"/>
      <w:marBottom w:val="0"/>
      <w:divBdr>
        <w:top w:val="none" w:sz="0" w:space="0" w:color="auto"/>
        <w:left w:val="none" w:sz="0" w:space="0" w:color="auto"/>
        <w:bottom w:val="none" w:sz="0" w:space="0" w:color="auto"/>
        <w:right w:val="none" w:sz="0" w:space="0" w:color="auto"/>
      </w:divBdr>
    </w:div>
    <w:div w:id="2053144378">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576877">
      <w:bodyDiv w:val="1"/>
      <w:marLeft w:val="0"/>
      <w:marRight w:val="0"/>
      <w:marTop w:val="0"/>
      <w:marBottom w:val="0"/>
      <w:divBdr>
        <w:top w:val="none" w:sz="0" w:space="0" w:color="auto"/>
        <w:left w:val="none" w:sz="0" w:space="0" w:color="auto"/>
        <w:bottom w:val="none" w:sz="0" w:space="0" w:color="auto"/>
        <w:right w:val="none" w:sz="0" w:space="0" w:color="auto"/>
      </w:divBdr>
    </w:div>
    <w:div w:id="2053843093">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1227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495093">
      <w:bodyDiv w:val="1"/>
      <w:marLeft w:val="0"/>
      <w:marRight w:val="0"/>
      <w:marTop w:val="0"/>
      <w:marBottom w:val="0"/>
      <w:divBdr>
        <w:top w:val="none" w:sz="0" w:space="0" w:color="auto"/>
        <w:left w:val="none" w:sz="0" w:space="0" w:color="auto"/>
        <w:bottom w:val="none" w:sz="0" w:space="0" w:color="auto"/>
        <w:right w:val="none" w:sz="0" w:space="0" w:color="auto"/>
      </w:divBdr>
    </w:div>
    <w:div w:id="2054504490">
      <w:bodyDiv w:val="1"/>
      <w:marLeft w:val="0"/>
      <w:marRight w:val="0"/>
      <w:marTop w:val="0"/>
      <w:marBottom w:val="0"/>
      <w:divBdr>
        <w:top w:val="none" w:sz="0" w:space="0" w:color="auto"/>
        <w:left w:val="none" w:sz="0" w:space="0" w:color="auto"/>
        <w:bottom w:val="none" w:sz="0" w:space="0" w:color="auto"/>
        <w:right w:val="none" w:sz="0" w:space="0" w:color="auto"/>
      </w:divBdr>
    </w:div>
    <w:div w:id="205469101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772995">
      <w:bodyDiv w:val="1"/>
      <w:marLeft w:val="0"/>
      <w:marRight w:val="0"/>
      <w:marTop w:val="0"/>
      <w:marBottom w:val="0"/>
      <w:divBdr>
        <w:top w:val="none" w:sz="0" w:space="0" w:color="auto"/>
        <w:left w:val="none" w:sz="0" w:space="0" w:color="auto"/>
        <w:bottom w:val="none" w:sz="0" w:space="0" w:color="auto"/>
        <w:right w:val="none" w:sz="0" w:space="0" w:color="auto"/>
      </w:divBdr>
    </w:div>
    <w:div w:id="2054841620">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4890217">
      <w:bodyDiv w:val="1"/>
      <w:marLeft w:val="0"/>
      <w:marRight w:val="0"/>
      <w:marTop w:val="0"/>
      <w:marBottom w:val="0"/>
      <w:divBdr>
        <w:top w:val="none" w:sz="0" w:space="0" w:color="auto"/>
        <w:left w:val="none" w:sz="0" w:space="0" w:color="auto"/>
        <w:bottom w:val="none" w:sz="0" w:space="0" w:color="auto"/>
        <w:right w:val="none" w:sz="0" w:space="0" w:color="auto"/>
      </w:divBdr>
    </w:div>
    <w:div w:id="2055034738">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27770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348814">
      <w:bodyDiv w:val="1"/>
      <w:marLeft w:val="0"/>
      <w:marRight w:val="0"/>
      <w:marTop w:val="0"/>
      <w:marBottom w:val="0"/>
      <w:divBdr>
        <w:top w:val="none" w:sz="0" w:space="0" w:color="auto"/>
        <w:left w:val="none" w:sz="0" w:space="0" w:color="auto"/>
        <w:bottom w:val="none" w:sz="0" w:space="0" w:color="auto"/>
        <w:right w:val="none" w:sz="0" w:space="0" w:color="auto"/>
      </w:divBdr>
    </w:div>
    <w:div w:id="2055348904">
      <w:bodyDiv w:val="1"/>
      <w:marLeft w:val="0"/>
      <w:marRight w:val="0"/>
      <w:marTop w:val="0"/>
      <w:marBottom w:val="0"/>
      <w:divBdr>
        <w:top w:val="none" w:sz="0" w:space="0" w:color="auto"/>
        <w:left w:val="none" w:sz="0" w:space="0" w:color="auto"/>
        <w:bottom w:val="none" w:sz="0" w:space="0" w:color="auto"/>
        <w:right w:val="none" w:sz="0" w:space="0" w:color="auto"/>
      </w:divBdr>
    </w:div>
    <w:div w:id="2055419841">
      <w:bodyDiv w:val="1"/>
      <w:marLeft w:val="0"/>
      <w:marRight w:val="0"/>
      <w:marTop w:val="0"/>
      <w:marBottom w:val="0"/>
      <w:divBdr>
        <w:top w:val="none" w:sz="0" w:space="0" w:color="auto"/>
        <w:left w:val="none" w:sz="0" w:space="0" w:color="auto"/>
        <w:bottom w:val="none" w:sz="0" w:space="0" w:color="auto"/>
        <w:right w:val="none" w:sz="0" w:space="0" w:color="auto"/>
      </w:divBdr>
    </w:div>
    <w:div w:id="2055421695">
      <w:bodyDiv w:val="1"/>
      <w:marLeft w:val="0"/>
      <w:marRight w:val="0"/>
      <w:marTop w:val="0"/>
      <w:marBottom w:val="0"/>
      <w:divBdr>
        <w:top w:val="none" w:sz="0" w:space="0" w:color="auto"/>
        <w:left w:val="none" w:sz="0" w:space="0" w:color="auto"/>
        <w:bottom w:val="none" w:sz="0" w:space="0" w:color="auto"/>
        <w:right w:val="none" w:sz="0" w:space="0" w:color="auto"/>
      </w:divBdr>
    </w:div>
    <w:div w:id="2055537253">
      <w:bodyDiv w:val="1"/>
      <w:marLeft w:val="0"/>
      <w:marRight w:val="0"/>
      <w:marTop w:val="0"/>
      <w:marBottom w:val="0"/>
      <w:divBdr>
        <w:top w:val="none" w:sz="0" w:space="0" w:color="auto"/>
        <w:left w:val="none" w:sz="0" w:space="0" w:color="auto"/>
        <w:bottom w:val="none" w:sz="0" w:space="0" w:color="auto"/>
        <w:right w:val="none" w:sz="0" w:space="0" w:color="auto"/>
      </w:divBdr>
    </w:div>
    <w:div w:id="205561242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735853">
      <w:bodyDiv w:val="1"/>
      <w:marLeft w:val="0"/>
      <w:marRight w:val="0"/>
      <w:marTop w:val="0"/>
      <w:marBottom w:val="0"/>
      <w:divBdr>
        <w:top w:val="none" w:sz="0" w:space="0" w:color="auto"/>
        <w:left w:val="none" w:sz="0" w:space="0" w:color="auto"/>
        <w:bottom w:val="none" w:sz="0" w:space="0" w:color="auto"/>
        <w:right w:val="none" w:sz="0" w:space="0" w:color="auto"/>
      </w:divBdr>
    </w:div>
    <w:div w:id="2055762994">
      <w:bodyDiv w:val="1"/>
      <w:marLeft w:val="0"/>
      <w:marRight w:val="0"/>
      <w:marTop w:val="0"/>
      <w:marBottom w:val="0"/>
      <w:divBdr>
        <w:top w:val="none" w:sz="0" w:space="0" w:color="auto"/>
        <w:left w:val="none" w:sz="0" w:space="0" w:color="auto"/>
        <w:bottom w:val="none" w:sz="0" w:space="0" w:color="auto"/>
        <w:right w:val="none" w:sz="0" w:space="0" w:color="auto"/>
      </w:divBdr>
    </w:div>
    <w:div w:id="2055763791">
      <w:bodyDiv w:val="1"/>
      <w:marLeft w:val="0"/>
      <w:marRight w:val="0"/>
      <w:marTop w:val="0"/>
      <w:marBottom w:val="0"/>
      <w:divBdr>
        <w:top w:val="none" w:sz="0" w:space="0" w:color="auto"/>
        <w:left w:val="none" w:sz="0" w:space="0" w:color="auto"/>
        <w:bottom w:val="none" w:sz="0" w:space="0" w:color="auto"/>
        <w:right w:val="none" w:sz="0" w:space="0" w:color="auto"/>
      </w:divBdr>
    </w:div>
    <w:div w:id="205580685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5815084">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197659">
      <w:bodyDiv w:val="1"/>
      <w:marLeft w:val="0"/>
      <w:marRight w:val="0"/>
      <w:marTop w:val="0"/>
      <w:marBottom w:val="0"/>
      <w:divBdr>
        <w:top w:val="none" w:sz="0" w:space="0" w:color="auto"/>
        <w:left w:val="none" w:sz="0" w:space="0" w:color="auto"/>
        <w:bottom w:val="none" w:sz="0" w:space="0" w:color="auto"/>
        <w:right w:val="none" w:sz="0" w:space="0" w:color="auto"/>
      </w:divBdr>
    </w:div>
    <w:div w:id="2056276498">
      <w:bodyDiv w:val="1"/>
      <w:marLeft w:val="0"/>
      <w:marRight w:val="0"/>
      <w:marTop w:val="0"/>
      <w:marBottom w:val="0"/>
      <w:divBdr>
        <w:top w:val="none" w:sz="0" w:space="0" w:color="auto"/>
        <w:left w:val="none" w:sz="0" w:space="0" w:color="auto"/>
        <w:bottom w:val="none" w:sz="0" w:space="0" w:color="auto"/>
        <w:right w:val="none" w:sz="0" w:space="0" w:color="auto"/>
      </w:divBdr>
    </w:div>
    <w:div w:id="2056420605">
      <w:bodyDiv w:val="1"/>
      <w:marLeft w:val="0"/>
      <w:marRight w:val="0"/>
      <w:marTop w:val="0"/>
      <w:marBottom w:val="0"/>
      <w:divBdr>
        <w:top w:val="none" w:sz="0" w:space="0" w:color="auto"/>
        <w:left w:val="none" w:sz="0" w:space="0" w:color="auto"/>
        <w:bottom w:val="none" w:sz="0" w:space="0" w:color="auto"/>
        <w:right w:val="none" w:sz="0" w:space="0" w:color="auto"/>
      </w:divBdr>
    </w:div>
    <w:div w:id="2056464203">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16459">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193795">
      <w:bodyDiv w:val="1"/>
      <w:marLeft w:val="0"/>
      <w:marRight w:val="0"/>
      <w:marTop w:val="0"/>
      <w:marBottom w:val="0"/>
      <w:divBdr>
        <w:top w:val="none" w:sz="0" w:space="0" w:color="auto"/>
        <w:left w:val="none" w:sz="0" w:space="0" w:color="auto"/>
        <w:bottom w:val="none" w:sz="0" w:space="0" w:color="auto"/>
        <w:right w:val="none" w:sz="0" w:space="0" w:color="auto"/>
      </w:divBdr>
    </w:div>
    <w:div w:id="2057242678">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57394107">
      <w:bodyDiv w:val="1"/>
      <w:marLeft w:val="0"/>
      <w:marRight w:val="0"/>
      <w:marTop w:val="0"/>
      <w:marBottom w:val="0"/>
      <w:divBdr>
        <w:top w:val="none" w:sz="0" w:space="0" w:color="auto"/>
        <w:left w:val="none" w:sz="0" w:space="0" w:color="auto"/>
        <w:bottom w:val="none" w:sz="0" w:space="0" w:color="auto"/>
        <w:right w:val="none" w:sz="0" w:space="0" w:color="auto"/>
      </w:divBdr>
    </w:div>
    <w:div w:id="2057584946">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656364">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29547">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7847044">
      <w:bodyDiv w:val="1"/>
      <w:marLeft w:val="0"/>
      <w:marRight w:val="0"/>
      <w:marTop w:val="0"/>
      <w:marBottom w:val="0"/>
      <w:divBdr>
        <w:top w:val="none" w:sz="0" w:space="0" w:color="auto"/>
        <w:left w:val="none" w:sz="0" w:space="0" w:color="auto"/>
        <w:bottom w:val="none" w:sz="0" w:space="0" w:color="auto"/>
        <w:right w:val="none" w:sz="0" w:space="0" w:color="auto"/>
      </w:divBdr>
    </w:div>
    <w:div w:id="2057850248">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120317">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360433">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772953">
      <w:bodyDiv w:val="1"/>
      <w:marLeft w:val="0"/>
      <w:marRight w:val="0"/>
      <w:marTop w:val="0"/>
      <w:marBottom w:val="0"/>
      <w:divBdr>
        <w:top w:val="none" w:sz="0" w:space="0" w:color="auto"/>
        <w:left w:val="none" w:sz="0" w:space="0" w:color="auto"/>
        <w:bottom w:val="none" w:sz="0" w:space="0" w:color="auto"/>
        <w:right w:val="none" w:sz="0" w:space="0" w:color="auto"/>
      </w:divBdr>
    </w:div>
    <w:div w:id="2058893590">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282994">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356399">
      <w:bodyDiv w:val="1"/>
      <w:marLeft w:val="0"/>
      <w:marRight w:val="0"/>
      <w:marTop w:val="0"/>
      <w:marBottom w:val="0"/>
      <w:divBdr>
        <w:top w:val="none" w:sz="0" w:space="0" w:color="auto"/>
        <w:left w:val="none" w:sz="0" w:space="0" w:color="auto"/>
        <w:bottom w:val="none" w:sz="0" w:space="0" w:color="auto"/>
        <w:right w:val="none" w:sz="0" w:space="0" w:color="auto"/>
      </w:divBdr>
    </w:div>
    <w:div w:id="2059739603">
      <w:bodyDiv w:val="1"/>
      <w:marLeft w:val="0"/>
      <w:marRight w:val="0"/>
      <w:marTop w:val="0"/>
      <w:marBottom w:val="0"/>
      <w:divBdr>
        <w:top w:val="none" w:sz="0" w:space="0" w:color="auto"/>
        <w:left w:val="none" w:sz="0" w:space="0" w:color="auto"/>
        <w:bottom w:val="none" w:sz="0" w:space="0" w:color="auto"/>
        <w:right w:val="none" w:sz="0" w:space="0" w:color="auto"/>
      </w:divBdr>
    </w:div>
    <w:div w:id="205974107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816611">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4403">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015109">
      <w:bodyDiv w:val="1"/>
      <w:marLeft w:val="0"/>
      <w:marRight w:val="0"/>
      <w:marTop w:val="0"/>
      <w:marBottom w:val="0"/>
      <w:divBdr>
        <w:top w:val="none" w:sz="0" w:space="0" w:color="auto"/>
        <w:left w:val="none" w:sz="0" w:space="0" w:color="auto"/>
        <w:bottom w:val="none" w:sz="0" w:space="0" w:color="auto"/>
        <w:right w:val="none" w:sz="0" w:space="0" w:color="auto"/>
      </w:divBdr>
    </w:div>
    <w:div w:id="2060199019">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283372">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544313">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784879">
      <w:bodyDiv w:val="1"/>
      <w:marLeft w:val="0"/>
      <w:marRight w:val="0"/>
      <w:marTop w:val="0"/>
      <w:marBottom w:val="0"/>
      <w:divBdr>
        <w:top w:val="none" w:sz="0" w:space="0" w:color="auto"/>
        <w:left w:val="none" w:sz="0" w:space="0" w:color="auto"/>
        <w:bottom w:val="none" w:sz="0" w:space="0" w:color="auto"/>
        <w:right w:val="none" w:sz="0" w:space="0" w:color="auto"/>
      </w:divBdr>
    </w:div>
    <w:div w:id="2060788091">
      <w:bodyDiv w:val="1"/>
      <w:marLeft w:val="0"/>
      <w:marRight w:val="0"/>
      <w:marTop w:val="0"/>
      <w:marBottom w:val="0"/>
      <w:divBdr>
        <w:top w:val="none" w:sz="0" w:space="0" w:color="auto"/>
        <w:left w:val="none" w:sz="0" w:space="0" w:color="auto"/>
        <w:bottom w:val="none" w:sz="0" w:space="0" w:color="auto"/>
        <w:right w:val="none" w:sz="0" w:space="0" w:color="auto"/>
      </w:divBdr>
    </w:div>
    <w:div w:id="2060788253">
      <w:bodyDiv w:val="1"/>
      <w:marLeft w:val="0"/>
      <w:marRight w:val="0"/>
      <w:marTop w:val="0"/>
      <w:marBottom w:val="0"/>
      <w:divBdr>
        <w:top w:val="none" w:sz="0" w:space="0" w:color="auto"/>
        <w:left w:val="none" w:sz="0" w:space="0" w:color="auto"/>
        <w:bottom w:val="none" w:sz="0" w:space="0" w:color="auto"/>
        <w:right w:val="none" w:sz="0" w:space="0" w:color="auto"/>
      </w:divBdr>
    </w:div>
    <w:div w:id="2060855638">
      <w:bodyDiv w:val="1"/>
      <w:marLeft w:val="0"/>
      <w:marRight w:val="0"/>
      <w:marTop w:val="0"/>
      <w:marBottom w:val="0"/>
      <w:divBdr>
        <w:top w:val="none" w:sz="0" w:space="0" w:color="auto"/>
        <w:left w:val="none" w:sz="0" w:space="0" w:color="auto"/>
        <w:bottom w:val="none" w:sz="0" w:space="0" w:color="auto"/>
        <w:right w:val="none" w:sz="0" w:space="0" w:color="auto"/>
      </w:divBdr>
    </w:div>
    <w:div w:id="206085925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0980433">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593810">
      <w:bodyDiv w:val="1"/>
      <w:marLeft w:val="0"/>
      <w:marRight w:val="0"/>
      <w:marTop w:val="0"/>
      <w:marBottom w:val="0"/>
      <w:divBdr>
        <w:top w:val="none" w:sz="0" w:space="0" w:color="auto"/>
        <w:left w:val="none" w:sz="0" w:space="0" w:color="auto"/>
        <w:bottom w:val="none" w:sz="0" w:space="0" w:color="auto"/>
        <w:right w:val="none" w:sz="0" w:space="0" w:color="auto"/>
      </w:divBdr>
    </w:div>
    <w:div w:id="2061711987">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2248798">
      <w:bodyDiv w:val="1"/>
      <w:marLeft w:val="0"/>
      <w:marRight w:val="0"/>
      <w:marTop w:val="0"/>
      <w:marBottom w:val="0"/>
      <w:divBdr>
        <w:top w:val="none" w:sz="0" w:space="0" w:color="auto"/>
        <w:left w:val="none" w:sz="0" w:space="0" w:color="auto"/>
        <w:bottom w:val="none" w:sz="0" w:space="0" w:color="auto"/>
        <w:right w:val="none" w:sz="0" w:space="0" w:color="auto"/>
      </w:divBdr>
    </w:div>
    <w:div w:id="2062358046">
      <w:bodyDiv w:val="1"/>
      <w:marLeft w:val="0"/>
      <w:marRight w:val="0"/>
      <w:marTop w:val="0"/>
      <w:marBottom w:val="0"/>
      <w:divBdr>
        <w:top w:val="none" w:sz="0" w:space="0" w:color="auto"/>
        <w:left w:val="none" w:sz="0" w:space="0" w:color="auto"/>
        <w:bottom w:val="none" w:sz="0" w:space="0" w:color="auto"/>
        <w:right w:val="none" w:sz="0" w:space="0" w:color="auto"/>
      </w:divBdr>
    </w:div>
    <w:div w:id="2062433517">
      <w:bodyDiv w:val="1"/>
      <w:marLeft w:val="0"/>
      <w:marRight w:val="0"/>
      <w:marTop w:val="0"/>
      <w:marBottom w:val="0"/>
      <w:divBdr>
        <w:top w:val="none" w:sz="0" w:space="0" w:color="auto"/>
        <w:left w:val="none" w:sz="0" w:space="0" w:color="auto"/>
        <w:bottom w:val="none" w:sz="0" w:space="0" w:color="auto"/>
        <w:right w:val="none" w:sz="0" w:space="0" w:color="auto"/>
      </w:divBdr>
    </w:div>
    <w:div w:id="2062510631">
      <w:bodyDiv w:val="1"/>
      <w:marLeft w:val="0"/>
      <w:marRight w:val="0"/>
      <w:marTop w:val="0"/>
      <w:marBottom w:val="0"/>
      <w:divBdr>
        <w:top w:val="none" w:sz="0" w:space="0" w:color="auto"/>
        <w:left w:val="none" w:sz="0" w:space="0" w:color="auto"/>
        <w:bottom w:val="none" w:sz="0" w:space="0" w:color="auto"/>
        <w:right w:val="none" w:sz="0" w:space="0" w:color="auto"/>
      </w:divBdr>
    </w:div>
    <w:div w:id="2062556388">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27405">
      <w:bodyDiv w:val="1"/>
      <w:marLeft w:val="0"/>
      <w:marRight w:val="0"/>
      <w:marTop w:val="0"/>
      <w:marBottom w:val="0"/>
      <w:divBdr>
        <w:top w:val="none" w:sz="0" w:space="0" w:color="auto"/>
        <w:left w:val="none" w:sz="0" w:space="0" w:color="auto"/>
        <w:bottom w:val="none" w:sz="0" w:space="0" w:color="auto"/>
        <w:right w:val="none" w:sz="0" w:space="0" w:color="auto"/>
      </w:divBdr>
    </w:div>
    <w:div w:id="2062632754">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706097">
      <w:bodyDiv w:val="1"/>
      <w:marLeft w:val="0"/>
      <w:marRight w:val="0"/>
      <w:marTop w:val="0"/>
      <w:marBottom w:val="0"/>
      <w:divBdr>
        <w:top w:val="none" w:sz="0" w:space="0" w:color="auto"/>
        <w:left w:val="none" w:sz="0" w:space="0" w:color="auto"/>
        <w:bottom w:val="none" w:sz="0" w:space="0" w:color="auto"/>
        <w:right w:val="none" w:sz="0" w:space="0" w:color="auto"/>
      </w:divBdr>
    </w:div>
    <w:div w:id="2062778275">
      <w:bodyDiv w:val="1"/>
      <w:marLeft w:val="0"/>
      <w:marRight w:val="0"/>
      <w:marTop w:val="0"/>
      <w:marBottom w:val="0"/>
      <w:divBdr>
        <w:top w:val="none" w:sz="0" w:space="0" w:color="auto"/>
        <w:left w:val="none" w:sz="0" w:space="0" w:color="auto"/>
        <w:bottom w:val="none" w:sz="0" w:space="0" w:color="auto"/>
        <w:right w:val="none" w:sz="0" w:space="0" w:color="auto"/>
      </w:divBdr>
    </w:div>
    <w:div w:id="2062822749">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2829451">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168165">
      <w:bodyDiv w:val="1"/>
      <w:marLeft w:val="0"/>
      <w:marRight w:val="0"/>
      <w:marTop w:val="0"/>
      <w:marBottom w:val="0"/>
      <w:divBdr>
        <w:top w:val="none" w:sz="0" w:space="0" w:color="auto"/>
        <w:left w:val="none" w:sz="0" w:space="0" w:color="auto"/>
        <w:bottom w:val="none" w:sz="0" w:space="0" w:color="auto"/>
        <w:right w:val="none" w:sz="0" w:space="0" w:color="auto"/>
      </w:divBdr>
    </w:div>
    <w:div w:id="2063284517">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401823">
      <w:bodyDiv w:val="1"/>
      <w:marLeft w:val="0"/>
      <w:marRight w:val="0"/>
      <w:marTop w:val="0"/>
      <w:marBottom w:val="0"/>
      <w:divBdr>
        <w:top w:val="none" w:sz="0" w:space="0" w:color="auto"/>
        <w:left w:val="none" w:sz="0" w:space="0" w:color="auto"/>
        <w:bottom w:val="none" w:sz="0" w:space="0" w:color="auto"/>
        <w:right w:val="none" w:sz="0" w:space="0" w:color="auto"/>
      </w:divBdr>
    </w:div>
    <w:div w:id="2063484076">
      <w:bodyDiv w:val="1"/>
      <w:marLeft w:val="0"/>
      <w:marRight w:val="0"/>
      <w:marTop w:val="0"/>
      <w:marBottom w:val="0"/>
      <w:divBdr>
        <w:top w:val="none" w:sz="0" w:space="0" w:color="auto"/>
        <w:left w:val="none" w:sz="0" w:space="0" w:color="auto"/>
        <w:bottom w:val="none" w:sz="0" w:space="0" w:color="auto"/>
        <w:right w:val="none" w:sz="0" w:space="0" w:color="auto"/>
      </w:divBdr>
    </w:div>
    <w:div w:id="2063558260">
      <w:bodyDiv w:val="1"/>
      <w:marLeft w:val="0"/>
      <w:marRight w:val="0"/>
      <w:marTop w:val="0"/>
      <w:marBottom w:val="0"/>
      <w:divBdr>
        <w:top w:val="none" w:sz="0" w:space="0" w:color="auto"/>
        <w:left w:val="none" w:sz="0" w:space="0" w:color="auto"/>
        <w:bottom w:val="none" w:sz="0" w:space="0" w:color="auto"/>
        <w:right w:val="none" w:sz="0" w:space="0" w:color="auto"/>
      </w:divBdr>
    </w:div>
    <w:div w:id="2063558832">
      <w:bodyDiv w:val="1"/>
      <w:marLeft w:val="0"/>
      <w:marRight w:val="0"/>
      <w:marTop w:val="0"/>
      <w:marBottom w:val="0"/>
      <w:divBdr>
        <w:top w:val="none" w:sz="0" w:space="0" w:color="auto"/>
        <w:left w:val="none" w:sz="0" w:space="0" w:color="auto"/>
        <w:bottom w:val="none" w:sz="0" w:space="0" w:color="auto"/>
        <w:right w:val="none" w:sz="0" w:space="0" w:color="auto"/>
      </w:divBdr>
    </w:div>
    <w:div w:id="2063627792">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3866709">
      <w:bodyDiv w:val="1"/>
      <w:marLeft w:val="0"/>
      <w:marRight w:val="0"/>
      <w:marTop w:val="0"/>
      <w:marBottom w:val="0"/>
      <w:divBdr>
        <w:top w:val="none" w:sz="0" w:space="0" w:color="auto"/>
        <w:left w:val="none" w:sz="0" w:space="0" w:color="auto"/>
        <w:bottom w:val="none" w:sz="0" w:space="0" w:color="auto"/>
        <w:right w:val="none" w:sz="0" w:space="0" w:color="auto"/>
      </w:divBdr>
    </w:div>
    <w:div w:id="2063869589">
      <w:bodyDiv w:val="1"/>
      <w:marLeft w:val="0"/>
      <w:marRight w:val="0"/>
      <w:marTop w:val="0"/>
      <w:marBottom w:val="0"/>
      <w:divBdr>
        <w:top w:val="none" w:sz="0" w:space="0" w:color="auto"/>
        <w:left w:val="none" w:sz="0" w:space="0" w:color="auto"/>
        <w:bottom w:val="none" w:sz="0" w:space="0" w:color="auto"/>
        <w:right w:val="none" w:sz="0" w:space="0" w:color="auto"/>
      </w:divBdr>
    </w:div>
    <w:div w:id="2063944033">
      <w:bodyDiv w:val="1"/>
      <w:marLeft w:val="0"/>
      <w:marRight w:val="0"/>
      <w:marTop w:val="0"/>
      <w:marBottom w:val="0"/>
      <w:divBdr>
        <w:top w:val="none" w:sz="0" w:space="0" w:color="auto"/>
        <w:left w:val="none" w:sz="0" w:space="0" w:color="auto"/>
        <w:bottom w:val="none" w:sz="0" w:space="0" w:color="auto"/>
        <w:right w:val="none" w:sz="0" w:space="0" w:color="auto"/>
      </w:divBdr>
    </w:div>
    <w:div w:id="2063946157">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208801">
      <w:bodyDiv w:val="1"/>
      <w:marLeft w:val="0"/>
      <w:marRight w:val="0"/>
      <w:marTop w:val="0"/>
      <w:marBottom w:val="0"/>
      <w:divBdr>
        <w:top w:val="none" w:sz="0" w:space="0" w:color="auto"/>
        <w:left w:val="none" w:sz="0" w:space="0" w:color="auto"/>
        <w:bottom w:val="none" w:sz="0" w:space="0" w:color="auto"/>
        <w:right w:val="none" w:sz="0" w:space="0" w:color="auto"/>
      </w:divBdr>
    </w:div>
    <w:div w:id="2064253900">
      <w:bodyDiv w:val="1"/>
      <w:marLeft w:val="0"/>
      <w:marRight w:val="0"/>
      <w:marTop w:val="0"/>
      <w:marBottom w:val="0"/>
      <w:divBdr>
        <w:top w:val="none" w:sz="0" w:space="0" w:color="auto"/>
        <w:left w:val="none" w:sz="0" w:space="0" w:color="auto"/>
        <w:bottom w:val="none" w:sz="0" w:space="0" w:color="auto"/>
        <w:right w:val="none" w:sz="0" w:space="0" w:color="auto"/>
      </w:divBdr>
    </w:div>
    <w:div w:id="2064333540">
      <w:bodyDiv w:val="1"/>
      <w:marLeft w:val="0"/>
      <w:marRight w:val="0"/>
      <w:marTop w:val="0"/>
      <w:marBottom w:val="0"/>
      <w:divBdr>
        <w:top w:val="none" w:sz="0" w:space="0" w:color="auto"/>
        <w:left w:val="none" w:sz="0" w:space="0" w:color="auto"/>
        <w:bottom w:val="none" w:sz="0" w:space="0" w:color="auto"/>
        <w:right w:val="none" w:sz="0" w:space="0" w:color="auto"/>
      </w:divBdr>
    </w:div>
    <w:div w:id="2064593935">
      <w:bodyDiv w:val="1"/>
      <w:marLeft w:val="0"/>
      <w:marRight w:val="0"/>
      <w:marTop w:val="0"/>
      <w:marBottom w:val="0"/>
      <w:divBdr>
        <w:top w:val="none" w:sz="0" w:space="0" w:color="auto"/>
        <w:left w:val="none" w:sz="0" w:space="0" w:color="auto"/>
        <w:bottom w:val="none" w:sz="0" w:space="0" w:color="auto"/>
        <w:right w:val="none" w:sz="0" w:space="0" w:color="auto"/>
      </w:divBdr>
    </w:div>
    <w:div w:id="2064596003">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712727">
      <w:bodyDiv w:val="1"/>
      <w:marLeft w:val="0"/>
      <w:marRight w:val="0"/>
      <w:marTop w:val="0"/>
      <w:marBottom w:val="0"/>
      <w:divBdr>
        <w:top w:val="none" w:sz="0" w:space="0" w:color="auto"/>
        <w:left w:val="none" w:sz="0" w:space="0" w:color="auto"/>
        <w:bottom w:val="none" w:sz="0" w:space="0" w:color="auto"/>
        <w:right w:val="none" w:sz="0" w:space="0" w:color="auto"/>
      </w:divBdr>
    </w:div>
    <w:div w:id="2064794853">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106802">
      <w:bodyDiv w:val="1"/>
      <w:marLeft w:val="0"/>
      <w:marRight w:val="0"/>
      <w:marTop w:val="0"/>
      <w:marBottom w:val="0"/>
      <w:divBdr>
        <w:top w:val="none" w:sz="0" w:space="0" w:color="auto"/>
        <w:left w:val="none" w:sz="0" w:space="0" w:color="auto"/>
        <w:bottom w:val="none" w:sz="0" w:space="0" w:color="auto"/>
        <w:right w:val="none" w:sz="0" w:space="0" w:color="auto"/>
      </w:divBdr>
    </w:div>
    <w:div w:id="2065251608">
      <w:bodyDiv w:val="1"/>
      <w:marLeft w:val="0"/>
      <w:marRight w:val="0"/>
      <w:marTop w:val="0"/>
      <w:marBottom w:val="0"/>
      <w:divBdr>
        <w:top w:val="none" w:sz="0" w:space="0" w:color="auto"/>
        <w:left w:val="none" w:sz="0" w:space="0" w:color="auto"/>
        <w:bottom w:val="none" w:sz="0" w:space="0" w:color="auto"/>
        <w:right w:val="none" w:sz="0" w:space="0" w:color="auto"/>
      </w:divBdr>
    </w:div>
    <w:div w:id="2065252805">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5903058">
      <w:bodyDiv w:val="1"/>
      <w:marLeft w:val="0"/>
      <w:marRight w:val="0"/>
      <w:marTop w:val="0"/>
      <w:marBottom w:val="0"/>
      <w:divBdr>
        <w:top w:val="none" w:sz="0" w:space="0" w:color="auto"/>
        <w:left w:val="none" w:sz="0" w:space="0" w:color="auto"/>
        <w:bottom w:val="none" w:sz="0" w:space="0" w:color="auto"/>
        <w:right w:val="none" w:sz="0" w:space="0" w:color="auto"/>
      </w:divBdr>
    </w:div>
    <w:div w:id="2065983837">
      <w:bodyDiv w:val="1"/>
      <w:marLeft w:val="0"/>
      <w:marRight w:val="0"/>
      <w:marTop w:val="0"/>
      <w:marBottom w:val="0"/>
      <w:divBdr>
        <w:top w:val="none" w:sz="0" w:space="0" w:color="auto"/>
        <w:left w:val="none" w:sz="0" w:space="0" w:color="auto"/>
        <w:bottom w:val="none" w:sz="0" w:space="0" w:color="auto"/>
        <w:right w:val="none" w:sz="0" w:space="0" w:color="auto"/>
      </w:divBdr>
    </w:div>
    <w:div w:id="2066023556">
      <w:bodyDiv w:val="1"/>
      <w:marLeft w:val="0"/>
      <w:marRight w:val="0"/>
      <w:marTop w:val="0"/>
      <w:marBottom w:val="0"/>
      <w:divBdr>
        <w:top w:val="none" w:sz="0" w:space="0" w:color="auto"/>
        <w:left w:val="none" w:sz="0" w:space="0" w:color="auto"/>
        <w:bottom w:val="none" w:sz="0" w:space="0" w:color="auto"/>
        <w:right w:val="none" w:sz="0" w:space="0" w:color="auto"/>
      </w:divBdr>
    </w:div>
    <w:div w:id="2066028127">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172764">
      <w:bodyDiv w:val="1"/>
      <w:marLeft w:val="0"/>
      <w:marRight w:val="0"/>
      <w:marTop w:val="0"/>
      <w:marBottom w:val="0"/>
      <w:divBdr>
        <w:top w:val="none" w:sz="0" w:space="0" w:color="auto"/>
        <w:left w:val="none" w:sz="0" w:space="0" w:color="auto"/>
        <w:bottom w:val="none" w:sz="0" w:space="0" w:color="auto"/>
        <w:right w:val="none" w:sz="0" w:space="0" w:color="auto"/>
      </w:divBdr>
    </w:div>
    <w:div w:id="2066179298">
      <w:bodyDiv w:val="1"/>
      <w:marLeft w:val="0"/>
      <w:marRight w:val="0"/>
      <w:marTop w:val="0"/>
      <w:marBottom w:val="0"/>
      <w:divBdr>
        <w:top w:val="none" w:sz="0" w:space="0" w:color="auto"/>
        <w:left w:val="none" w:sz="0" w:space="0" w:color="auto"/>
        <w:bottom w:val="none" w:sz="0" w:space="0" w:color="auto"/>
        <w:right w:val="none" w:sz="0" w:space="0" w:color="auto"/>
      </w:divBdr>
    </w:div>
    <w:div w:id="2066293394">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39061">
      <w:bodyDiv w:val="1"/>
      <w:marLeft w:val="0"/>
      <w:marRight w:val="0"/>
      <w:marTop w:val="0"/>
      <w:marBottom w:val="0"/>
      <w:divBdr>
        <w:top w:val="none" w:sz="0" w:space="0" w:color="auto"/>
        <w:left w:val="none" w:sz="0" w:space="0" w:color="auto"/>
        <w:bottom w:val="none" w:sz="0" w:space="0" w:color="auto"/>
        <w:right w:val="none" w:sz="0" w:space="0" w:color="auto"/>
      </w:divBdr>
    </w:div>
    <w:div w:id="20666422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6876613">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6945212">
      <w:bodyDiv w:val="1"/>
      <w:marLeft w:val="0"/>
      <w:marRight w:val="0"/>
      <w:marTop w:val="0"/>
      <w:marBottom w:val="0"/>
      <w:divBdr>
        <w:top w:val="none" w:sz="0" w:space="0" w:color="auto"/>
        <w:left w:val="none" w:sz="0" w:space="0" w:color="auto"/>
        <w:bottom w:val="none" w:sz="0" w:space="0" w:color="auto"/>
        <w:right w:val="none" w:sz="0" w:space="0" w:color="auto"/>
      </w:divBdr>
    </w:div>
    <w:div w:id="206710355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15510">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334414">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600452">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0423">
      <w:bodyDiv w:val="1"/>
      <w:marLeft w:val="0"/>
      <w:marRight w:val="0"/>
      <w:marTop w:val="0"/>
      <w:marBottom w:val="0"/>
      <w:divBdr>
        <w:top w:val="none" w:sz="0" w:space="0" w:color="auto"/>
        <w:left w:val="none" w:sz="0" w:space="0" w:color="auto"/>
        <w:bottom w:val="none" w:sz="0" w:space="0" w:color="auto"/>
        <w:right w:val="none" w:sz="0" w:space="0" w:color="auto"/>
      </w:divBdr>
    </w:div>
    <w:div w:id="2068453734">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03561">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718684">
      <w:bodyDiv w:val="1"/>
      <w:marLeft w:val="0"/>
      <w:marRight w:val="0"/>
      <w:marTop w:val="0"/>
      <w:marBottom w:val="0"/>
      <w:divBdr>
        <w:top w:val="none" w:sz="0" w:space="0" w:color="auto"/>
        <w:left w:val="none" w:sz="0" w:space="0" w:color="auto"/>
        <w:bottom w:val="none" w:sz="0" w:space="0" w:color="auto"/>
        <w:right w:val="none" w:sz="0" w:space="0" w:color="auto"/>
      </w:divBdr>
    </w:div>
    <w:div w:id="2068799459">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8990417">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448171">
      <w:bodyDiv w:val="1"/>
      <w:marLeft w:val="0"/>
      <w:marRight w:val="0"/>
      <w:marTop w:val="0"/>
      <w:marBottom w:val="0"/>
      <w:divBdr>
        <w:top w:val="none" w:sz="0" w:space="0" w:color="auto"/>
        <w:left w:val="none" w:sz="0" w:space="0" w:color="auto"/>
        <w:bottom w:val="none" w:sz="0" w:space="0" w:color="auto"/>
        <w:right w:val="none" w:sz="0" w:space="0" w:color="auto"/>
      </w:divBdr>
    </w:div>
    <w:div w:id="2069456139">
      <w:bodyDiv w:val="1"/>
      <w:marLeft w:val="0"/>
      <w:marRight w:val="0"/>
      <w:marTop w:val="0"/>
      <w:marBottom w:val="0"/>
      <w:divBdr>
        <w:top w:val="none" w:sz="0" w:space="0" w:color="auto"/>
        <w:left w:val="none" w:sz="0" w:space="0" w:color="auto"/>
        <w:bottom w:val="none" w:sz="0" w:space="0" w:color="auto"/>
        <w:right w:val="none" w:sz="0" w:space="0" w:color="auto"/>
      </w:divBdr>
    </w:div>
    <w:div w:id="206952661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693699">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277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17762">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69956542">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423413">
      <w:bodyDiv w:val="1"/>
      <w:marLeft w:val="0"/>
      <w:marRight w:val="0"/>
      <w:marTop w:val="0"/>
      <w:marBottom w:val="0"/>
      <w:divBdr>
        <w:top w:val="none" w:sz="0" w:space="0" w:color="auto"/>
        <w:left w:val="none" w:sz="0" w:space="0" w:color="auto"/>
        <w:bottom w:val="none" w:sz="0" w:space="0" w:color="auto"/>
        <w:right w:val="none" w:sz="0" w:space="0" w:color="auto"/>
      </w:divBdr>
    </w:div>
    <w:div w:id="2070496634">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0686487">
      <w:bodyDiv w:val="1"/>
      <w:marLeft w:val="0"/>
      <w:marRight w:val="0"/>
      <w:marTop w:val="0"/>
      <w:marBottom w:val="0"/>
      <w:divBdr>
        <w:top w:val="none" w:sz="0" w:space="0" w:color="auto"/>
        <w:left w:val="none" w:sz="0" w:space="0" w:color="auto"/>
        <w:bottom w:val="none" w:sz="0" w:space="0" w:color="auto"/>
        <w:right w:val="none" w:sz="0" w:space="0" w:color="auto"/>
      </w:divBdr>
    </w:div>
    <w:div w:id="2071034704">
      <w:bodyDiv w:val="1"/>
      <w:marLeft w:val="0"/>
      <w:marRight w:val="0"/>
      <w:marTop w:val="0"/>
      <w:marBottom w:val="0"/>
      <w:divBdr>
        <w:top w:val="none" w:sz="0" w:space="0" w:color="auto"/>
        <w:left w:val="none" w:sz="0" w:space="0" w:color="auto"/>
        <w:bottom w:val="none" w:sz="0" w:space="0" w:color="auto"/>
        <w:right w:val="none" w:sz="0" w:space="0" w:color="auto"/>
      </w:divBdr>
    </w:div>
    <w:div w:id="2071072906">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347351">
      <w:bodyDiv w:val="1"/>
      <w:marLeft w:val="0"/>
      <w:marRight w:val="0"/>
      <w:marTop w:val="0"/>
      <w:marBottom w:val="0"/>
      <w:divBdr>
        <w:top w:val="none" w:sz="0" w:space="0" w:color="auto"/>
        <w:left w:val="none" w:sz="0" w:space="0" w:color="auto"/>
        <w:bottom w:val="none" w:sz="0" w:space="0" w:color="auto"/>
        <w:right w:val="none" w:sz="0" w:space="0" w:color="auto"/>
      </w:divBdr>
    </w:div>
    <w:div w:id="2071348086">
      <w:bodyDiv w:val="1"/>
      <w:marLeft w:val="0"/>
      <w:marRight w:val="0"/>
      <w:marTop w:val="0"/>
      <w:marBottom w:val="0"/>
      <w:divBdr>
        <w:top w:val="none" w:sz="0" w:space="0" w:color="auto"/>
        <w:left w:val="none" w:sz="0" w:space="0" w:color="auto"/>
        <w:bottom w:val="none" w:sz="0" w:space="0" w:color="auto"/>
        <w:right w:val="none" w:sz="0" w:space="0" w:color="auto"/>
      </w:divBdr>
    </w:div>
    <w:div w:id="2071422694">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535625">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728036">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286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002533">
      <w:bodyDiv w:val="1"/>
      <w:marLeft w:val="0"/>
      <w:marRight w:val="0"/>
      <w:marTop w:val="0"/>
      <w:marBottom w:val="0"/>
      <w:divBdr>
        <w:top w:val="none" w:sz="0" w:space="0" w:color="auto"/>
        <w:left w:val="none" w:sz="0" w:space="0" w:color="auto"/>
        <w:bottom w:val="none" w:sz="0" w:space="0" w:color="auto"/>
        <w:right w:val="none" w:sz="0" w:space="0" w:color="auto"/>
      </w:divBdr>
    </w:div>
    <w:div w:id="2072072048">
      <w:bodyDiv w:val="1"/>
      <w:marLeft w:val="0"/>
      <w:marRight w:val="0"/>
      <w:marTop w:val="0"/>
      <w:marBottom w:val="0"/>
      <w:divBdr>
        <w:top w:val="none" w:sz="0" w:space="0" w:color="auto"/>
        <w:left w:val="none" w:sz="0" w:space="0" w:color="auto"/>
        <w:bottom w:val="none" w:sz="0" w:space="0" w:color="auto"/>
        <w:right w:val="none" w:sz="0" w:space="0" w:color="auto"/>
      </w:divBdr>
    </w:div>
    <w:div w:id="2072266249">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649538">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2996259">
      <w:bodyDiv w:val="1"/>
      <w:marLeft w:val="0"/>
      <w:marRight w:val="0"/>
      <w:marTop w:val="0"/>
      <w:marBottom w:val="0"/>
      <w:divBdr>
        <w:top w:val="none" w:sz="0" w:space="0" w:color="auto"/>
        <w:left w:val="none" w:sz="0" w:space="0" w:color="auto"/>
        <w:bottom w:val="none" w:sz="0" w:space="0" w:color="auto"/>
        <w:right w:val="none" w:sz="0" w:space="0" w:color="auto"/>
      </w:divBdr>
    </w:div>
    <w:div w:id="2072998565">
      <w:bodyDiv w:val="1"/>
      <w:marLeft w:val="0"/>
      <w:marRight w:val="0"/>
      <w:marTop w:val="0"/>
      <w:marBottom w:val="0"/>
      <w:divBdr>
        <w:top w:val="none" w:sz="0" w:space="0" w:color="auto"/>
        <w:left w:val="none" w:sz="0" w:space="0" w:color="auto"/>
        <w:bottom w:val="none" w:sz="0" w:space="0" w:color="auto"/>
        <w:right w:val="none" w:sz="0" w:space="0" w:color="auto"/>
      </w:divBdr>
    </w:div>
    <w:div w:id="2073186473">
      <w:bodyDiv w:val="1"/>
      <w:marLeft w:val="0"/>
      <w:marRight w:val="0"/>
      <w:marTop w:val="0"/>
      <w:marBottom w:val="0"/>
      <w:divBdr>
        <w:top w:val="none" w:sz="0" w:space="0" w:color="auto"/>
        <w:left w:val="none" w:sz="0" w:space="0" w:color="auto"/>
        <w:bottom w:val="none" w:sz="0" w:space="0" w:color="auto"/>
        <w:right w:val="none" w:sz="0" w:space="0" w:color="auto"/>
      </w:divBdr>
    </w:div>
    <w:div w:id="2073307490">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579676">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3889386">
      <w:bodyDiv w:val="1"/>
      <w:marLeft w:val="0"/>
      <w:marRight w:val="0"/>
      <w:marTop w:val="0"/>
      <w:marBottom w:val="0"/>
      <w:divBdr>
        <w:top w:val="none" w:sz="0" w:space="0" w:color="auto"/>
        <w:left w:val="none" w:sz="0" w:space="0" w:color="auto"/>
        <w:bottom w:val="none" w:sz="0" w:space="0" w:color="auto"/>
        <w:right w:val="none" w:sz="0" w:space="0" w:color="auto"/>
      </w:divBdr>
    </w:div>
    <w:div w:id="2074036692">
      <w:bodyDiv w:val="1"/>
      <w:marLeft w:val="0"/>
      <w:marRight w:val="0"/>
      <w:marTop w:val="0"/>
      <w:marBottom w:val="0"/>
      <w:divBdr>
        <w:top w:val="none" w:sz="0" w:space="0" w:color="auto"/>
        <w:left w:val="none" w:sz="0" w:space="0" w:color="auto"/>
        <w:bottom w:val="none" w:sz="0" w:space="0" w:color="auto"/>
        <w:right w:val="none" w:sz="0" w:space="0" w:color="auto"/>
      </w:divBdr>
    </w:div>
    <w:div w:id="2074043012">
      <w:bodyDiv w:val="1"/>
      <w:marLeft w:val="0"/>
      <w:marRight w:val="0"/>
      <w:marTop w:val="0"/>
      <w:marBottom w:val="0"/>
      <w:divBdr>
        <w:top w:val="none" w:sz="0" w:space="0" w:color="auto"/>
        <w:left w:val="none" w:sz="0" w:space="0" w:color="auto"/>
        <w:bottom w:val="none" w:sz="0" w:space="0" w:color="auto"/>
        <w:right w:val="none" w:sz="0" w:space="0" w:color="auto"/>
      </w:divBdr>
    </w:div>
    <w:div w:id="2074110699">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229888">
      <w:bodyDiv w:val="1"/>
      <w:marLeft w:val="0"/>
      <w:marRight w:val="0"/>
      <w:marTop w:val="0"/>
      <w:marBottom w:val="0"/>
      <w:divBdr>
        <w:top w:val="none" w:sz="0" w:space="0" w:color="auto"/>
        <w:left w:val="none" w:sz="0" w:space="0" w:color="auto"/>
        <w:bottom w:val="none" w:sz="0" w:space="0" w:color="auto"/>
        <w:right w:val="none" w:sz="0" w:space="0" w:color="auto"/>
      </w:divBdr>
    </w:div>
    <w:div w:id="2074306884">
      <w:bodyDiv w:val="1"/>
      <w:marLeft w:val="0"/>
      <w:marRight w:val="0"/>
      <w:marTop w:val="0"/>
      <w:marBottom w:val="0"/>
      <w:divBdr>
        <w:top w:val="none" w:sz="0" w:space="0" w:color="auto"/>
        <w:left w:val="none" w:sz="0" w:space="0" w:color="auto"/>
        <w:bottom w:val="none" w:sz="0" w:space="0" w:color="auto"/>
        <w:right w:val="none" w:sz="0" w:space="0" w:color="auto"/>
      </w:divBdr>
    </w:div>
    <w:div w:id="2074430699">
      <w:bodyDiv w:val="1"/>
      <w:marLeft w:val="0"/>
      <w:marRight w:val="0"/>
      <w:marTop w:val="0"/>
      <w:marBottom w:val="0"/>
      <w:divBdr>
        <w:top w:val="none" w:sz="0" w:space="0" w:color="auto"/>
        <w:left w:val="none" w:sz="0" w:space="0" w:color="auto"/>
        <w:bottom w:val="none" w:sz="0" w:space="0" w:color="auto"/>
        <w:right w:val="none" w:sz="0" w:space="0" w:color="auto"/>
      </w:divBdr>
    </w:div>
    <w:div w:id="2074572516">
      <w:bodyDiv w:val="1"/>
      <w:marLeft w:val="0"/>
      <w:marRight w:val="0"/>
      <w:marTop w:val="0"/>
      <w:marBottom w:val="0"/>
      <w:divBdr>
        <w:top w:val="none" w:sz="0" w:space="0" w:color="auto"/>
        <w:left w:val="none" w:sz="0" w:space="0" w:color="auto"/>
        <w:bottom w:val="none" w:sz="0" w:space="0" w:color="auto"/>
        <w:right w:val="none" w:sz="0" w:space="0" w:color="auto"/>
      </w:divBdr>
    </w:div>
    <w:div w:id="2074622773">
      <w:bodyDiv w:val="1"/>
      <w:marLeft w:val="0"/>
      <w:marRight w:val="0"/>
      <w:marTop w:val="0"/>
      <w:marBottom w:val="0"/>
      <w:divBdr>
        <w:top w:val="none" w:sz="0" w:space="0" w:color="auto"/>
        <w:left w:val="none" w:sz="0" w:space="0" w:color="auto"/>
        <w:bottom w:val="none" w:sz="0" w:space="0" w:color="auto"/>
        <w:right w:val="none" w:sz="0" w:space="0" w:color="auto"/>
      </w:divBdr>
    </w:div>
    <w:div w:id="2074697016">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085998">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274338">
      <w:bodyDiv w:val="1"/>
      <w:marLeft w:val="0"/>
      <w:marRight w:val="0"/>
      <w:marTop w:val="0"/>
      <w:marBottom w:val="0"/>
      <w:divBdr>
        <w:top w:val="none" w:sz="0" w:space="0" w:color="auto"/>
        <w:left w:val="none" w:sz="0" w:space="0" w:color="auto"/>
        <w:bottom w:val="none" w:sz="0" w:space="0" w:color="auto"/>
        <w:right w:val="none" w:sz="0" w:space="0" w:color="auto"/>
      </w:divBdr>
    </w:div>
    <w:div w:id="2075274854">
      <w:bodyDiv w:val="1"/>
      <w:marLeft w:val="0"/>
      <w:marRight w:val="0"/>
      <w:marTop w:val="0"/>
      <w:marBottom w:val="0"/>
      <w:divBdr>
        <w:top w:val="none" w:sz="0" w:space="0" w:color="auto"/>
        <w:left w:val="none" w:sz="0" w:space="0" w:color="auto"/>
        <w:bottom w:val="none" w:sz="0" w:space="0" w:color="auto"/>
        <w:right w:val="none" w:sz="0" w:space="0" w:color="auto"/>
      </w:divBdr>
    </w:div>
    <w:div w:id="2075277484">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18419">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660019">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5930679">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658802">
      <w:bodyDiv w:val="1"/>
      <w:marLeft w:val="0"/>
      <w:marRight w:val="0"/>
      <w:marTop w:val="0"/>
      <w:marBottom w:val="0"/>
      <w:divBdr>
        <w:top w:val="none" w:sz="0" w:space="0" w:color="auto"/>
        <w:left w:val="none" w:sz="0" w:space="0" w:color="auto"/>
        <w:bottom w:val="none" w:sz="0" w:space="0" w:color="auto"/>
        <w:right w:val="none" w:sz="0" w:space="0" w:color="auto"/>
      </w:divBdr>
    </w:div>
    <w:div w:id="2076850957">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051296">
      <w:bodyDiv w:val="1"/>
      <w:marLeft w:val="0"/>
      <w:marRight w:val="0"/>
      <w:marTop w:val="0"/>
      <w:marBottom w:val="0"/>
      <w:divBdr>
        <w:top w:val="none" w:sz="0" w:space="0" w:color="auto"/>
        <w:left w:val="none" w:sz="0" w:space="0" w:color="auto"/>
        <w:bottom w:val="none" w:sz="0" w:space="0" w:color="auto"/>
        <w:right w:val="none" w:sz="0" w:space="0" w:color="auto"/>
      </w:divBdr>
    </w:div>
    <w:div w:id="207712014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167162">
      <w:bodyDiv w:val="1"/>
      <w:marLeft w:val="0"/>
      <w:marRight w:val="0"/>
      <w:marTop w:val="0"/>
      <w:marBottom w:val="0"/>
      <w:divBdr>
        <w:top w:val="none" w:sz="0" w:space="0" w:color="auto"/>
        <w:left w:val="none" w:sz="0" w:space="0" w:color="auto"/>
        <w:bottom w:val="none" w:sz="0" w:space="0" w:color="auto"/>
        <w:right w:val="none" w:sz="0" w:space="0" w:color="auto"/>
      </w:divBdr>
    </w:div>
    <w:div w:id="2077245281">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02135">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777326">
      <w:bodyDiv w:val="1"/>
      <w:marLeft w:val="0"/>
      <w:marRight w:val="0"/>
      <w:marTop w:val="0"/>
      <w:marBottom w:val="0"/>
      <w:divBdr>
        <w:top w:val="none" w:sz="0" w:space="0" w:color="auto"/>
        <w:left w:val="none" w:sz="0" w:space="0" w:color="auto"/>
        <w:bottom w:val="none" w:sz="0" w:space="0" w:color="auto"/>
        <w:right w:val="none" w:sz="0" w:space="0" w:color="auto"/>
      </w:divBdr>
    </w:div>
    <w:div w:id="2077824472">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048003">
      <w:bodyDiv w:val="1"/>
      <w:marLeft w:val="0"/>
      <w:marRight w:val="0"/>
      <w:marTop w:val="0"/>
      <w:marBottom w:val="0"/>
      <w:divBdr>
        <w:top w:val="none" w:sz="0" w:space="0" w:color="auto"/>
        <w:left w:val="none" w:sz="0" w:space="0" w:color="auto"/>
        <w:bottom w:val="none" w:sz="0" w:space="0" w:color="auto"/>
        <w:right w:val="none" w:sz="0" w:space="0" w:color="auto"/>
      </w:divBdr>
    </w:div>
    <w:div w:id="2078085065">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244187">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8935962">
      <w:bodyDiv w:val="1"/>
      <w:marLeft w:val="0"/>
      <w:marRight w:val="0"/>
      <w:marTop w:val="0"/>
      <w:marBottom w:val="0"/>
      <w:divBdr>
        <w:top w:val="none" w:sz="0" w:space="0" w:color="auto"/>
        <w:left w:val="none" w:sz="0" w:space="0" w:color="auto"/>
        <w:bottom w:val="none" w:sz="0" w:space="0" w:color="auto"/>
        <w:right w:val="none" w:sz="0" w:space="0" w:color="auto"/>
      </w:divBdr>
    </w:div>
    <w:div w:id="2079161445">
      <w:bodyDiv w:val="1"/>
      <w:marLeft w:val="0"/>
      <w:marRight w:val="0"/>
      <w:marTop w:val="0"/>
      <w:marBottom w:val="0"/>
      <w:divBdr>
        <w:top w:val="none" w:sz="0" w:space="0" w:color="auto"/>
        <w:left w:val="none" w:sz="0" w:space="0" w:color="auto"/>
        <w:bottom w:val="none" w:sz="0" w:space="0" w:color="auto"/>
        <w:right w:val="none" w:sz="0" w:space="0" w:color="auto"/>
      </w:divBdr>
    </w:div>
    <w:div w:id="2079210717">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864237">
      <w:bodyDiv w:val="1"/>
      <w:marLeft w:val="0"/>
      <w:marRight w:val="0"/>
      <w:marTop w:val="0"/>
      <w:marBottom w:val="0"/>
      <w:divBdr>
        <w:top w:val="none" w:sz="0" w:space="0" w:color="auto"/>
        <w:left w:val="none" w:sz="0" w:space="0" w:color="auto"/>
        <w:bottom w:val="none" w:sz="0" w:space="0" w:color="auto"/>
        <w:right w:val="none" w:sz="0" w:space="0" w:color="auto"/>
      </w:divBdr>
    </w:div>
    <w:div w:id="2079937290">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051981">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128234">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471645">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0781646">
      <w:bodyDiv w:val="1"/>
      <w:marLeft w:val="0"/>
      <w:marRight w:val="0"/>
      <w:marTop w:val="0"/>
      <w:marBottom w:val="0"/>
      <w:divBdr>
        <w:top w:val="none" w:sz="0" w:space="0" w:color="auto"/>
        <w:left w:val="none" w:sz="0" w:space="0" w:color="auto"/>
        <w:bottom w:val="none" w:sz="0" w:space="0" w:color="auto"/>
        <w:right w:val="none" w:sz="0" w:space="0" w:color="auto"/>
      </w:divBdr>
    </w:div>
    <w:div w:id="2080858856">
      <w:bodyDiv w:val="1"/>
      <w:marLeft w:val="0"/>
      <w:marRight w:val="0"/>
      <w:marTop w:val="0"/>
      <w:marBottom w:val="0"/>
      <w:divBdr>
        <w:top w:val="none" w:sz="0" w:space="0" w:color="auto"/>
        <w:left w:val="none" w:sz="0" w:space="0" w:color="auto"/>
        <w:bottom w:val="none" w:sz="0" w:space="0" w:color="auto"/>
        <w:right w:val="none" w:sz="0" w:space="0" w:color="auto"/>
      </w:divBdr>
    </w:div>
    <w:div w:id="2080863047">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049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751342">
      <w:bodyDiv w:val="1"/>
      <w:marLeft w:val="0"/>
      <w:marRight w:val="0"/>
      <w:marTop w:val="0"/>
      <w:marBottom w:val="0"/>
      <w:divBdr>
        <w:top w:val="none" w:sz="0" w:space="0" w:color="auto"/>
        <w:left w:val="none" w:sz="0" w:space="0" w:color="auto"/>
        <w:bottom w:val="none" w:sz="0" w:space="0" w:color="auto"/>
        <w:right w:val="none" w:sz="0" w:space="0" w:color="auto"/>
      </w:divBdr>
    </w:div>
    <w:div w:id="2081756357">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629550">
      <w:bodyDiv w:val="1"/>
      <w:marLeft w:val="0"/>
      <w:marRight w:val="0"/>
      <w:marTop w:val="0"/>
      <w:marBottom w:val="0"/>
      <w:divBdr>
        <w:top w:val="none" w:sz="0" w:space="0" w:color="auto"/>
        <w:left w:val="none" w:sz="0" w:space="0" w:color="auto"/>
        <w:bottom w:val="none" w:sz="0" w:space="0" w:color="auto"/>
        <w:right w:val="none" w:sz="0" w:space="0" w:color="auto"/>
      </w:divBdr>
    </w:div>
    <w:div w:id="2082634410">
      <w:bodyDiv w:val="1"/>
      <w:marLeft w:val="0"/>
      <w:marRight w:val="0"/>
      <w:marTop w:val="0"/>
      <w:marBottom w:val="0"/>
      <w:divBdr>
        <w:top w:val="none" w:sz="0" w:space="0" w:color="auto"/>
        <w:left w:val="none" w:sz="0" w:space="0" w:color="auto"/>
        <w:bottom w:val="none" w:sz="0" w:space="0" w:color="auto"/>
        <w:right w:val="none" w:sz="0" w:space="0" w:color="auto"/>
      </w:divBdr>
    </w:div>
    <w:div w:id="2082680031">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488">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0992">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334686">
      <w:bodyDiv w:val="1"/>
      <w:marLeft w:val="0"/>
      <w:marRight w:val="0"/>
      <w:marTop w:val="0"/>
      <w:marBottom w:val="0"/>
      <w:divBdr>
        <w:top w:val="none" w:sz="0" w:space="0" w:color="auto"/>
        <w:left w:val="none" w:sz="0" w:space="0" w:color="auto"/>
        <w:bottom w:val="none" w:sz="0" w:space="0" w:color="auto"/>
        <w:right w:val="none" w:sz="0" w:space="0" w:color="auto"/>
      </w:divBdr>
    </w:div>
    <w:div w:id="2083402628">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481">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 w:id="2084446837">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570100">
      <w:bodyDiv w:val="1"/>
      <w:marLeft w:val="0"/>
      <w:marRight w:val="0"/>
      <w:marTop w:val="0"/>
      <w:marBottom w:val="0"/>
      <w:divBdr>
        <w:top w:val="none" w:sz="0" w:space="0" w:color="auto"/>
        <w:left w:val="none" w:sz="0" w:space="0" w:color="auto"/>
        <w:bottom w:val="none" w:sz="0" w:space="0" w:color="auto"/>
        <w:right w:val="none" w:sz="0" w:space="0" w:color="auto"/>
      </w:divBdr>
    </w:div>
    <w:div w:id="20847170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4909845">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106932">
      <w:bodyDiv w:val="1"/>
      <w:marLeft w:val="0"/>
      <w:marRight w:val="0"/>
      <w:marTop w:val="0"/>
      <w:marBottom w:val="0"/>
      <w:divBdr>
        <w:top w:val="none" w:sz="0" w:space="0" w:color="auto"/>
        <w:left w:val="none" w:sz="0" w:space="0" w:color="auto"/>
        <w:bottom w:val="none" w:sz="0" w:space="0" w:color="auto"/>
        <w:right w:val="none" w:sz="0" w:space="0" w:color="auto"/>
      </w:divBdr>
    </w:div>
    <w:div w:id="2085174935">
      <w:bodyDiv w:val="1"/>
      <w:marLeft w:val="0"/>
      <w:marRight w:val="0"/>
      <w:marTop w:val="0"/>
      <w:marBottom w:val="0"/>
      <w:divBdr>
        <w:top w:val="none" w:sz="0" w:space="0" w:color="auto"/>
        <w:left w:val="none" w:sz="0" w:space="0" w:color="auto"/>
        <w:bottom w:val="none" w:sz="0" w:space="0" w:color="auto"/>
        <w:right w:val="none" w:sz="0" w:space="0" w:color="auto"/>
      </w:divBdr>
    </w:div>
    <w:div w:id="2085451798">
      <w:bodyDiv w:val="1"/>
      <w:marLeft w:val="0"/>
      <w:marRight w:val="0"/>
      <w:marTop w:val="0"/>
      <w:marBottom w:val="0"/>
      <w:divBdr>
        <w:top w:val="none" w:sz="0" w:space="0" w:color="auto"/>
        <w:left w:val="none" w:sz="0" w:space="0" w:color="auto"/>
        <w:bottom w:val="none" w:sz="0" w:space="0" w:color="auto"/>
        <w:right w:val="none" w:sz="0" w:space="0" w:color="auto"/>
      </w:divBdr>
    </w:div>
    <w:div w:id="2085493005">
      <w:bodyDiv w:val="1"/>
      <w:marLeft w:val="0"/>
      <w:marRight w:val="0"/>
      <w:marTop w:val="0"/>
      <w:marBottom w:val="0"/>
      <w:divBdr>
        <w:top w:val="none" w:sz="0" w:space="0" w:color="auto"/>
        <w:left w:val="none" w:sz="0" w:space="0" w:color="auto"/>
        <w:bottom w:val="none" w:sz="0" w:space="0" w:color="auto"/>
        <w:right w:val="none" w:sz="0" w:space="0" w:color="auto"/>
      </w:divBdr>
    </w:div>
    <w:div w:id="2085494992">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880099">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029017">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370662">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3477">
      <w:bodyDiv w:val="1"/>
      <w:marLeft w:val="0"/>
      <w:marRight w:val="0"/>
      <w:marTop w:val="0"/>
      <w:marBottom w:val="0"/>
      <w:divBdr>
        <w:top w:val="none" w:sz="0" w:space="0" w:color="auto"/>
        <w:left w:val="none" w:sz="0" w:space="0" w:color="auto"/>
        <w:bottom w:val="none" w:sz="0" w:space="0" w:color="auto"/>
        <w:right w:val="none" w:sz="0" w:space="0" w:color="auto"/>
      </w:divBdr>
    </w:div>
    <w:div w:id="2086874381">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073919">
      <w:bodyDiv w:val="1"/>
      <w:marLeft w:val="0"/>
      <w:marRight w:val="0"/>
      <w:marTop w:val="0"/>
      <w:marBottom w:val="0"/>
      <w:divBdr>
        <w:top w:val="none" w:sz="0" w:space="0" w:color="auto"/>
        <w:left w:val="none" w:sz="0" w:space="0" w:color="auto"/>
        <w:bottom w:val="none" w:sz="0" w:space="0" w:color="auto"/>
        <w:right w:val="none" w:sz="0" w:space="0" w:color="auto"/>
      </w:divBdr>
    </w:div>
    <w:div w:id="2087218045">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1219">
      <w:bodyDiv w:val="1"/>
      <w:marLeft w:val="0"/>
      <w:marRight w:val="0"/>
      <w:marTop w:val="0"/>
      <w:marBottom w:val="0"/>
      <w:divBdr>
        <w:top w:val="none" w:sz="0" w:space="0" w:color="auto"/>
        <w:left w:val="none" w:sz="0" w:space="0" w:color="auto"/>
        <w:bottom w:val="none" w:sz="0" w:space="0" w:color="auto"/>
        <w:right w:val="none" w:sz="0" w:space="0" w:color="auto"/>
      </w:divBdr>
    </w:div>
    <w:div w:id="2087411397">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804711">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7994367">
      <w:bodyDiv w:val="1"/>
      <w:marLeft w:val="0"/>
      <w:marRight w:val="0"/>
      <w:marTop w:val="0"/>
      <w:marBottom w:val="0"/>
      <w:divBdr>
        <w:top w:val="none" w:sz="0" w:space="0" w:color="auto"/>
        <w:left w:val="none" w:sz="0" w:space="0" w:color="auto"/>
        <w:bottom w:val="none" w:sz="0" w:space="0" w:color="auto"/>
        <w:right w:val="none" w:sz="0" w:space="0" w:color="auto"/>
      </w:divBdr>
    </w:div>
    <w:div w:id="2088259661">
      <w:bodyDiv w:val="1"/>
      <w:marLeft w:val="0"/>
      <w:marRight w:val="0"/>
      <w:marTop w:val="0"/>
      <w:marBottom w:val="0"/>
      <w:divBdr>
        <w:top w:val="none" w:sz="0" w:space="0" w:color="auto"/>
        <w:left w:val="none" w:sz="0" w:space="0" w:color="auto"/>
        <w:bottom w:val="none" w:sz="0" w:space="0" w:color="auto"/>
        <w:right w:val="none" w:sz="0" w:space="0" w:color="auto"/>
      </w:divBdr>
    </w:div>
    <w:div w:id="2088266726">
      <w:bodyDiv w:val="1"/>
      <w:marLeft w:val="0"/>
      <w:marRight w:val="0"/>
      <w:marTop w:val="0"/>
      <w:marBottom w:val="0"/>
      <w:divBdr>
        <w:top w:val="none" w:sz="0" w:space="0" w:color="auto"/>
        <w:left w:val="none" w:sz="0" w:space="0" w:color="auto"/>
        <w:bottom w:val="none" w:sz="0" w:space="0" w:color="auto"/>
        <w:right w:val="none" w:sz="0" w:space="0" w:color="auto"/>
      </w:divBdr>
    </w:div>
    <w:div w:id="2088378783">
      <w:bodyDiv w:val="1"/>
      <w:marLeft w:val="0"/>
      <w:marRight w:val="0"/>
      <w:marTop w:val="0"/>
      <w:marBottom w:val="0"/>
      <w:divBdr>
        <w:top w:val="none" w:sz="0" w:space="0" w:color="auto"/>
        <w:left w:val="none" w:sz="0" w:space="0" w:color="auto"/>
        <w:bottom w:val="none" w:sz="0" w:space="0" w:color="auto"/>
        <w:right w:val="none" w:sz="0" w:space="0" w:color="auto"/>
      </w:divBdr>
    </w:div>
    <w:div w:id="2088451188">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770239">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892037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2460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382092">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36973">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89961127">
      <w:bodyDiv w:val="1"/>
      <w:marLeft w:val="0"/>
      <w:marRight w:val="0"/>
      <w:marTop w:val="0"/>
      <w:marBottom w:val="0"/>
      <w:divBdr>
        <w:top w:val="none" w:sz="0" w:space="0" w:color="auto"/>
        <w:left w:val="none" w:sz="0" w:space="0" w:color="auto"/>
        <w:bottom w:val="none" w:sz="0" w:space="0" w:color="auto"/>
        <w:right w:val="none" w:sz="0" w:space="0" w:color="auto"/>
      </w:divBdr>
    </w:div>
    <w:div w:id="2090342145">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67415">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496502">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693585">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0807211">
      <w:bodyDiv w:val="1"/>
      <w:marLeft w:val="0"/>
      <w:marRight w:val="0"/>
      <w:marTop w:val="0"/>
      <w:marBottom w:val="0"/>
      <w:divBdr>
        <w:top w:val="none" w:sz="0" w:space="0" w:color="auto"/>
        <w:left w:val="none" w:sz="0" w:space="0" w:color="auto"/>
        <w:bottom w:val="none" w:sz="0" w:space="0" w:color="auto"/>
        <w:right w:val="none" w:sz="0" w:space="0" w:color="auto"/>
      </w:divBdr>
    </w:div>
    <w:div w:id="2090810841">
      <w:bodyDiv w:val="1"/>
      <w:marLeft w:val="0"/>
      <w:marRight w:val="0"/>
      <w:marTop w:val="0"/>
      <w:marBottom w:val="0"/>
      <w:divBdr>
        <w:top w:val="none" w:sz="0" w:space="0" w:color="auto"/>
        <w:left w:val="none" w:sz="0" w:space="0" w:color="auto"/>
        <w:bottom w:val="none" w:sz="0" w:space="0" w:color="auto"/>
        <w:right w:val="none" w:sz="0" w:space="0" w:color="auto"/>
      </w:divBdr>
    </w:div>
    <w:div w:id="209108074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341968">
      <w:bodyDiv w:val="1"/>
      <w:marLeft w:val="0"/>
      <w:marRight w:val="0"/>
      <w:marTop w:val="0"/>
      <w:marBottom w:val="0"/>
      <w:divBdr>
        <w:top w:val="none" w:sz="0" w:space="0" w:color="auto"/>
        <w:left w:val="none" w:sz="0" w:space="0" w:color="auto"/>
        <w:bottom w:val="none" w:sz="0" w:space="0" w:color="auto"/>
        <w:right w:val="none" w:sz="0" w:space="0" w:color="auto"/>
      </w:divBdr>
    </w:div>
    <w:div w:id="2091385878">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535643">
      <w:bodyDiv w:val="1"/>
      <w:marLeft w:val="0"/>
      <w:marRight w:val="0"/>
      <w:marTop w:val="0"/>
      <w:marBottom w:val="0"/>
      <w:divBdr>
        <w:top w:val="none" w:sz="0" w:space="0" w:color="auto"/>
        <w:left w:val="none" w:sz="0" w:space="0" w:color="auto"/>
        <w:bottom w:val="none" w:sz="0" w:space="0" w:color="auto"/>
        <w:right w:val="none" w:sz="0" w:space="0" w:color="auto"/>
      </w:divBdr>
    </w:div>
    <w:div w:id="2091535762">
      <w:bodyDiv w:val="1"/>
      <w:marLeft w:val="0"/>
      <w:marRight w:val="0"/>
      <w:marTop w:val="0"/>
      <w:marBottom w:val="0"/>
      <w:divBdr>
        <w:top w:val="none" w:sz="0" w:space="0" w:color="auto"/>
        <w:left w:val="none" w:sz="0" w:space="0" w:color="auto"/>
        <w:bottom w:val="none" w:sz="0" w:space="0" w:color="auto"/>
        <w:right w:val="none" w:sz="0" w:space="0" w:color="auto"/>
      </w:divBdr>
    </w:div>
    <w:div w:id="2091583878">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778411">
      <w:bodyDiv w:val="1"/>
      <w:marLeft w:val="0"/>
      <w:marRight w:val="0"/>
      <w:marTop w:val="0"/>
      <w:marBottom w:val="0"/>
      <w:divBdr>
        <w:top w:val="none" w:sz="0" w:space="0" w:color="auto"/>
        <w:left w:val="none" w:sz="0" w:space="0" w:color="auto"/>
        <w:bottom w:val="none" w:sz="0" w:space="0" w:color="auto"/>
        <w:right w:val="none" w:sz="0" w:space="0" w:color="auto"/>
      </w:divBdr>
    </w:div>
    <w:div w:id="2091802853">
      <w:bodyDiv w:val="1"/>
      <w:marLeft w:val="0"/>
      <w:marRight w:val="0"/>
      <w:marTop w:val="0"/>
      <w:marBottom w:val="0"/>
      <w:divBdr>
        <w:top w:val="none" w:sz="0" w:space="0" w:color="auto"/>
        <w:left w:val="none" w:sz="0" w:space="0" w:color="auto"/>
        <w:bottom w:val="none" w:sz="0" w:space="0" w:color="auto"/>
        <w:right w:val="none" w:sz="0" w:space="0" w:color="auto"/>
      </w:divBdr>
    </w:div>
    <w:div w:id="2091805952">
      <w:bodyDiv w:val="1"/>
      <w:marLeft w:val="0"/>
      <w:marRight w:val="0"/>
      <w:marTop w:val="0"/>
      <w:marBottom w:val="0"/>
      <w:divBdr>
        <w:top w:val="none" w:sz="0" w:space="0" w:color="auto"/>
        <w:left w:val="none" w:sz="0" w:space="0" w:color="auto"/>
        <w:bottom w:val="none" w:sz="0" w:space="0" w:color="auto"/>
        <w:right w:val="none" w:sz="0" w:space="0" w:color="auto"/>
      </w:divBdr>
    </w:div>
    <w:div w:id="2091920975">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26902">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000156">
      <w:bodyDiv w:val="1"/>
      <w:marLeft w:val="0"/>
      <w:marRight w:val="0"/>
      <w:marTop w:val="0"/>
      <w:marBottom w:val="0"/>
      <w:divBdr>
        <w:top w:val="none" w:sz="0" w:space="0" w:color="auto"/>
        <w:left w:val="none" w:sz="0" w:space="0" w:color="auto"/>
        <w:bottom w:val="none" w:sz="0" w:space="0" w:color="auto"/>
        <w:right w:val="none" w:sz="0" w:space="0" w:color="auto"/>
      </w:divBdr>
    </w:div>
    <w:div w:id="2092194008">
      <w:bodyDiv w:val="1"/>
      <w:marLeft w:val="0"/>
      <w:marRight w:val="0"/>
      <w:marTop w:val="0"/>
      <w:marBottom w:val="0"/>
      <w:divBdr>
        <w:top w:val="none" w:sz="0" w:space="0" w:color="auto"/>
        <w:left w:val="none" w:sz="0" w:space="0" w:color="auto"/>
        <w:bottom w:val="none" w:sz="0" w:space="0" w:color="auto"/>
        <w:right w:val="none" w:sz="0" w:space="0" w:color="auto"/>
      </w:divBdr>
    </w:div>
    <w:div w:id="2092267551">
      <w:bodyDiv w:val="1"/>
      <w:marLeft w:val="0"/>
      <w:marRight w:val="0"/>
      <w:marTop w:val="0"/>
      <w:marBottom w:val="0"/>
      <w:divBdr>
        <w:top w:val="none" w:sz="0" w:space="0" w:color="auto"/>
        <w:left w:val="none" w:sz="0" w:space="0" w:color="auto"/>
        <w:bottom w:val="none" w:sz="0" w:space="0" w:color="auto"/>
        <w:right w:val="none" w:sz="0" w:space="0" w:color="auto"/>
      </w:divBdr>
    </w:div>
    <w:div w:id="2092391094">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850914">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0534">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13130">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621336">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3891286">
      <w:bodyDiv w:val="1"/>
      <w:marLeft w:val="0"/>
      <w:marRight w:val="0"/>
      <w:marTop w:val="0"/>
      <w:marBottom w:val="0"/>
      <w:divBdr>
        <w:top w:val="none" w:sz="0" w:space="0" w:color="auto"/>
        <w:left w:val="none" w:sz="0" w:space="0" w:color="auto"/>
        <w:bottom w:val="none" w:sz="0" w:space="0" w:color="auto"/>
        <w:right w:val="none" w:sz="0" w:space="0" w:color="auto"/>
      </w:divBdr>
    </w:div>
    <w:div w:id="2094084432">
      <w:bodyDiv w:val="1"/>
      <w:marLeft w:val="0"/>
      <w:marRight w:val="0"/>
      <w:marTop w:val="0"/>
      <w:marBottom w:val="0"/>
      <w:divBdr>
        <w:top w:val="none" w:sz="0" w:space="0" w:color="auto"/>
        <w:left w:val="none" w:sz="0" w:space="0" w:color="auto"/>
        <w:bottom w:val="none" w:sz="0" w:space="0" w:color="auto"/>
        <w:right w:val="none" w:sz="0" w:space="0" w:color="auto"/>
      </w:divBdr>
    </w:div>
    <w:div w:id="2094087777">
      <w:bodyDiv w:val="1"/>
      <w:marLeft w:val="0"/>
      <w:marRight w:val="0"/>
      <w:marTop w:val="0"/>
      <w:marBottom w:val="0"/>
      <w:divBdr>
        <w:top w:val="none" w:sz="0" w:space="0" w:color="auto"/>
        <w:left w:val="none" w:sz="0" w:space="0" w:color="auto"/>
        <w:bottom w:val="none" w:sz="0" w:space="0" w:color="auto"/>
        <w:right w:val="none" w:sz="0" w:space="0" w:color="auto"/>
      </w:divBdr>
    </w:div>
    <w:div w:id="2094088639">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427670">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548868">
      <w:bodyDiv w:val="1"/>
      <w:marLeft w:val="0"/>
      <w:marRight w:val="0"/>
      <w:marTop w:val="0"/>
      <w:marBottom w:val="0"/>
      <w:divBdr>
        <w:top w:val="none" w:sz="0" w:space="0" w:color="auto"/>
        <w:left w:val="none" w:sz="0" w:space="0" w:color="auto"/>
        <w:bottom w:val="none" w:sz="0" w:space="0" w:color="auto"/>
        <w:right w:val="none" w:sz="0" w:space="0" w:color="auto"/>
      </w:divBdr>
    </w:div>
    <w:div w:id="2094621681">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15786">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07349">
      <w:bodyDiv w:val="1"/>
      <w:marLeft w:val="0"/>
      <w:marRight w:val="0"/>
      <w:marTop w:val="0"/>
      <w:marBottom w:val="0"/>
      <w:divBdr>
        <w:top w:val="none" w:sz="0" w:space="0" w:color="auto"/>
        <w:left w:val="none" w:sz="0" w:space="0" w:color="auto"/>
        <w:bottom w:val="none" w:sz="0" w:space="0" w:color="auto"/>
        <w:right w:val="none" w:sz="0" w:space="0" w:color="auto"/>
      </w:divBdr>
    </w:div>
    <w:div w:id="2095008917">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083314">
      <w:bodyDiv w:val="1"/>
      <w:marLeft w:val="0"/>
      <w:marRight w:val="0"/>
      <w:marTop w:val="0"/>
      <w:marBottom w:val="0"/>
      <w:divBdr>
        <w:top w:val="none" w:sz="0" w:space="0" w:color="auto"/>
        <w:left w:val="none" w:sz="0" w:space="0" w:color="auto"/>
        <w:bottom w:val="none" w:sz="0" w:space="0" w:color="auto"/>
        <w:right w:val="none" w:sz="0" w:space="0" w:color="auto"/>
      </w:divBdr>
    </w:div>
    <w:div w:id="2095122937">
      <w:bodyDiv w:val="1"/>
      <w:marLeft w:val="0"/>
      <w:marRight w:val="0"/>
      <w:marTop w:val="0"/>
      <w:marBottom w:val="0"/>
      <w:divBdr>
        <w:top w:val="none" w:sz="0" w:space="0" w:color="auto"/>
        <w:left w:val="none" w:sz="0" w:space="0" w:color="auto"/>
        <w:bottom w:val="none" w:sz="0" w:space="0" w:color="auto"/>
        <w:right w:val="none" w:sz="0" w:space="0" w:color="auto"/>
      </w:divBdr>
    </w:div>
    <w:div w:id="2095541230">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5928935">
      <w:bodyDiv w:val="1"/>
      <w:marLeft w:val="0"/>
      <w:marRight w:val="0"/>
      <w:marTop w:val="0"/>
      <w:marBottom w:val="0"/>
      <w:divBdr>
        <w:top w:val="none" w:sz="0" w:space="0" w:color="auto"/>
        <w:left w:val="none" w:sz="0" w:space="0" w:color="auto"/>
        <w:bottom w:val="none" w:sz="0" w:space="0" w:color="auto"/>
        <w:right w:val="none" w:sz="0" w:space="0" w:color="auto"/>
      </w:divBdr>
    </w:div>
    <w:div w:id="2095977181">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6435592">
      <w:bodyDiv w:val="1"/>
      <w:marLeft w:val="0"/>
      <w:marRight w:val="0"/>
      <w:marTop w:val="0"/>
      <w:marBottom w:val="0"/>
      <w:divBdr>
        <w:top w:val="none" w:sz="0" w:space="0" w:color="auto"/>
        <w:left w:val="none" w:sz="0" w:space="0" w:color="auto"/>
        <w:bottom w:val="none" w:sz="0" w:space="0" w:color="auto"/>
        <w:right w:val="none" w:sz="0" w:space="0" w:color="auto"/>
      </w:divBdr>
    </w:div>
    <w:div w:id="2096441318">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6705889">
      <w:bodyDiv w:val="1"/>
      <w:marLeft w:val="0"/>
      <w:marRight w:val="0"/>
      <w:marTop w:val="0"/>
      <w:marBottom w:val="0"/>
      <w:divBdr>
        <w:top w:val="none" w:sz="0" w:space="0" w:color="auto"/>
        <w:left w:val="none" w:sz="0" w:space="0" w:color="auto"/>
        <w:bottom w:val="none" w:sz="0" w:space="0" w:color="auto"/>
        <w:right w:val="none" w:sz="0" w:space="0" w:color="auto"/>
      </w:divBdr>
    </w:div>
    <w:div w:id="2096706732">
      <w:bodyDiv w:val="1"/>
      <w:marLeft w:val="0"/>
      <w:marRight w:val="0"/>
      <w:marTop w:val="0"/>
      <w:marBottom w:val="0"/>
      <w:divBdr>
        <w:top w:val="none" w:sz="0" w:space="0" w:color="auto"/>
        <w:left w:val="none" w:sz="0" w:space="0" w:color="auto"/>
        <w:bottom w:val="none" w:sz="0" w:space="0" w:color="auto"/>
        <w:right w:val="none" w:sz="0" w:space="0" w:color="auto"/>
      </w:divBdr>
    </w:div>
    <w:div w:id="2096709314">
      <w:bodyDiv w:val="1"/>
      <w:marLeft w:val="0"/>
      <w:marRight w:val="0"/>
      <w:marTop w:val="0"/>
      <w:marBottom w:val="0"/>
      <w:divBdr>
        <w:top w:val="none" w:sz="0" w:space="0" w:color="auto"/>
        <w:left w:val="none" w:sz="0" w:space="0" w:color="auto"/>
        <w:bottom w:val="none" w:sz="0" w:space="0" w:color="auto"/>
        <w:right w:val="none" w:sz="0" w:space="0" w:color="auto"/>
      </w:divBdr>
    </w:div>
    <w:div w:id="209682628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238339">
      <w:bodyDiv w:val="1"/>
      <w:marLeft w:val="0"/>
      <w:marRight w:val="0"/>
      <w:marTop w:val="0"/>
      <w:marBottom w:val="0"/>
      <w:divBdr>
        <w:top w:val="none" w:sz="0" w:space="0" w:color="auto"/>
        <w:left w:val="none" w:sz="0" w:space="0" w:color="auto"/>
        <w:bottom w:val="none" w:sz="0" w:space="0" w:color="auto"/>
        <w:right w:val="none" w:sz="0" w:space="0" w:color="auto"/>
      </w:divBdr>
    </w:div>
    <w:div w:id="2097285651">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510716">
      <w:bodyDiv w:val="1"/>
      <w:marLeft w:val="0"/>
      <w:marRight w:val="0"/>
      <w:marTop w:val="0"/>
      <w:marBottom w:val="0"/>
      <w:divBdr>
        <w:top w:val="none" w:sz="0" w:space="0" w:color="auto"/>
        <w:left w:val="none" w:sz="0" w:space="0" w:color="auto"/>
        <w:bottom w:val="none" w:sz="0" w:space="0" w:color="auto"/>
        <w:right w:val="none" w:sz="0" w:space="0" w:color="auto"/>
      </w:divBdr>
    </w:div>
    <w:div w:id="2097630583">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746403">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7969763">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208107">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098359489">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482051">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551620">
      <w:bodyDiv w:val="1"/>
      <w:marLeft w:val="0"/>
      <w:marRight w:val="0"/>
      <w:marTop w:val="0"/>
      <w:marBottom w:val="0"/>
      <w:divBdr>
        <w:top w:val="none" w:sz="0" w:space="0" w:color="auto"/>
        <w:left w:val="none" w:sz="0" w:space="0" w:color="auto"/>
        <w:bottom w:val="none" w:sz="0" w:space="0" w:color="auto"/>
        <w:right w:val="none" w:sz="0" w:space="0" w:color="auto"/>
      </w:divBdr>
    </w:div>
    <w:div w:id="2098554163">
      <w:bodyDiv w:val="1"/>
      <w:marLeft w:val="0"/>
      <w:marRight w:val="0"/>
      <w:marTop w:val="0"/>
      <w:marBottom w:val="0"/>
      <w:divBdr>
        <w:top w:val="none" w:sz="0" w:space="0" w:color="auto"/>
        <w:left w:val="none" w:sz="0" w:space="0" w:color="auto"/>
        <w:bottom w:val="none" w:sz="0" w:space="0" w:color="auto"/>
        <w:right w:val="none" w:sz="0" w:space="0" w:color="auto"/>
      </w:divBdr>
    </w:div>
    <w:div w:id="2098669543">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055625">
      <w:bodyDiv w:val="1"/>
      <w:marLeft w:val="0"/>
      <w:marRight w:val="0"/>
      <w:marTop w:val="0"/>
      <w:marBottom w:val="0"/>
      <w:divBdr>
        <w:top w:val="none" w:sz="0" w:space="0" w:color="auto"/>
        <w:left w:val="none" w:sz="0" w:space="0" w:color="auto"/>
        <w:bottom w:val="none" w:sz="0" w:space="0" w:color="auto"/>
        <w:right w:val="none" w:sz="0" w:space="0" w:color="auto"/>
      </w:divBdr>
    </w:div>
    <w:div w:id="2099135875">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322237">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099908544">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058062">
      <w:bodyDiv w:val="1"/>
      <w:marLeft w:val="0"/>
      <w:marRight w:val="0"/>
      <w:marTop w:val="0"/>
      <w:marBottom w:val="0"/>
      <w:divBdr>
        <w:top w:val="none" w:sz="0" w:space="0" w:color="auto"/>
        <w:left w:val="none" w:sz="0" w:space="0" w:color="auto"/>
        <w:bottom w:val="none" w:sz="0" w:space="0" w:color="auto"/>
        <w:right w:val="none" w:sz="0" w:space="0" w:color="auto"/>
      </w:divBdr>
    </w:div>
    <w:div w:id="2100103676">
      <w:bodyDiv w:val="1"/>
      <w:marLeft w:val="0"/>
      <w:marRight w:val="0"/>
      <w:marTop w:val="0"/>
      <w:marBottom w:val="0"/>
      <w:divBdr>
        <w:top w:val="none" w:sz="0" w:space="0" w:color="auto"/>
        <w:left w:val="none" w:sz="0" w:space="0" w:color="auto"/>
        <w:bottom w:val="none" w:sz="0" w:space="0" w:color="auto"/>
        <w:right w:val="none" w:sz="0" w:space="0" w:color="auto"/>
      </w:divBdr>
    </w:div>
    <w:div w:id="2100447263">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831643">
      <w:bodyDiv w:val="1"/>
      <w:marLeft w:val="0"/>
      <w:marRight w:val="0"/>
      <w:marTop w:val="0"/>
      <w:marBottom w:val="0"/>
      <w:divBdr>
        <w:top w:val="none" w:sz="0" w:space="0" w:color="auto"/>
        <w:left w:val="none" w:sz="0" w:space="0" w:color="auto"/>
        <w:bottom w:val="none" w:sz="0" w:space="0" w:color="auto"/>
        <w:right w:val="none" w:sz="0" w:space="0" w:color="auto"/>
      </w:divBdr>
    </w:div>
    <w:div w:id="2100908379">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027406">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2926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33369">
      <w:bodyDiv w:val="1"/>
      <w:marLeft w:val="0"/>
      <w:marRight w:val="0"/>
      <w:marTop w:val="0"/>
      <w:marBottom w:val="0"/>
      <w:divBdr>
        <w:top w:val="none" w:sz="0" w:space="0" w:color="auto"/>
        <w:left w:val="none" w:sz="0" w:space="0" w:color="auto"/>
        <w:bottom w:val="none" w:sz="0" w:space="0" w:color="auto"/>
        <w:right w:val="none" w:sz="0" w:space="0" w:color="auto"/>
      </w:divBdr>
    </w:div>
    <w:div w:id="21016805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683939">
      <w:bodyDiv w:val="1"/>
      <w:marLeft w:val="0"/>
      <w:marRight w:val="0"/>
      <w:marTop w:val="0"/>
      <w:marBottom w:val="0"/>
      <w:divBdr>
        <w:top w:val="none" w:sz="0" w:space="0" w:color="auto"/>
        <w:left w:val="none" w:sz="0" w:space="0" w:color="auto"/>
        <w:bottom w:val="none" w:sz="0" w:space="0" w:color="auto"/>
        <w:right w:val="none" w:sz="0" w:space="0" w:color="auto"/>
      </w:divBdr>
    </w:div>
    <w:div w:id="2101752294">
      <w:bodyDiv w:val="1"/>
      <w:marLeft w:val="0"/>
      <w:marRight w:val="0"/>
      <w:marTop w:val="0"/>
      <w:marBottom w:val="0"/>
      <w:divBdr>
        <w:top w:val="none" w:sz="0" w:space="0" w:color="auto"/>
        <w:left w:val="none" w:sz="0" w:space="0" w:color="auto"/>
        <w:bottom w:val="none" w:sz="0" w:space="0" w:color="auto"/>
        <w:right w:val="none" w:sz="0" w:space="0" w:color="auto"/>
      </w:divBdr>
    </w:div>
    <w:div w:id="2101753049">
      <w:bodyDiv w:val="1"/>
      <w:marLeft w:val="0"/>
      <w:marRight w:val="0"/>
      <w:marTop w:val="0"/>
      <w:marBottom w:val="0"/>
      <w:divBdr>
        <w:top w:val="none" w:sz="0" w:space="0" w:color="auto"/>
        <w:left w:val="none" w:sz="0" w:space="0" w:color="auto"/>
        <w:bottom w:val="none" w:sz="0" w:space="0" w:color="auto"/>
        <w:right w:val="none" w:sz="0" w:space="0" w:color="auto"/>
      </w:divBdr>
    </w:div>
    <w:div w:id="210175879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5114">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1952171">
      <w:bodyDiv w:val="1"/>
      <w:marLeft w:val="0"/>
      <w:marRight w:val="0"/>
      <w:marTop w:val="0"/>
      <w:marBottom w:val="0"/>
      <w:divBdr>
        <w:top w:val="none" w:sz="0" w:space="0" w:color="auto"/>
        <w:left w:val="none" w:sz="0" w:space="0" w:color="auto"/>
        <w:bottom w:val="none" w:sz="0" w:space="0" w:color="auto"/>
        <w:right w:val="none" w:sz="0" w:space="0" w:color="auto"/>
      </w:divBdr>
    </w:div>
    <w:div w:id="2102094880">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2406084">
      <w:bodyDiv w:val="1"/>
      <w:marLeft w:val="0"/>
      <w:marRight w:val="0"/>
      <w:marTop w:val="0"/>
      <w:marBottom w:val="0"/>
      <w:divBdr>
        <w:top w:val="none" w:sz="0" w:space="0" w:color="auto"/>
        <w:left w:val="none" w:sz="0" w:space="0" w:color="auto"/>
        <w:bottom w:val="none" w:sz="0" w:space="0" w:color="auto"/>
        <w:right w:val="none" w:sz="0" w:space="0" w:color="auto"/>
      </w:divBdr>
    </w:div>
    <w:div w:id="2102414423">
      <w:bodyDiv w:val="1"/>
      <w:marLeft w:val="0"/>
      <w:marRight w:val="0"/>
      <w:marTop w:val="0"/>
      <w:marBottom w:val="0"/>
      <w:divBdr>
        <w:top w:val="none" w:sz="0" w:space="0" w:color="auto"/>
        <w:left w:val="none" w:sz="0" w:space="0" w:color="auto"/>
        <w:bottom w:val="none" w:sz="0" w:space="0" w:color="auto"/>
        <w:right w:val="none" w:sz="0" w:space="0" w:color="auto"/>
      </w:divBdr>
    </w:div>
    <w:div w:id="2102528010">
      <w:bodyDiv w:val="1"/>
      <w:marLeft w:val="0"/>
      <w:marRight w:val="0"/>
      <w:marTop w:val="0"/>
      <w:marBottom w:val="0"/>
      <w:divBdr>
        <w:top w:val="none" w:sz="0" w:space="0" w:color="auto"/>
        <w:left w:val="none" w:sz="0" w:space="0" w:color="auto"/>
        <w:bottom w:val="none" w:sz="0" w:space="0" w:color="auto"/>
        <w:right w:val="none" w:sz="0" w:space="0" w:color="auto"/>
      </w:divBdr>
    </w:div>
    <w:div w:id="2102600253">
      <w:bodyDiv w:val="1"/>
      <w:marLeft w:val="0"/>
      <w:marRight w:val="0"/>
      <w:marTop w:val="0"/>
      <w:marBottom w:val="0"/>
      <w:divBdr>
        <w:top w:val="none" w:sz="0" w:space="0" w:color="auto"/>
        <w:left w:val="none" w:sz="0" w:space="0" w:color="auto"/>
        <w:bottom w:val="none" w:sz="0" w:space="0" w:color="auto"/>
        <w:right w:val="none" w:sz="0" w:space="0" w:color="auto"/>
      </w:divBdr>
    </w:div>
    <w:div w:id="2102994257">
      <w:bodyDiv w:val="1"/>
      <w:marLeft w:val="0"/>
      <w:marRight w:val="0"/>
      <w:marTop w:val="0"/>
      <w:marBottom w:val="0"/>
      <w:divBdr>
        <w:top w:val="none" w:sz="0" w:space="0" w:color="auto"/>
        <w:left w:val="none" w:sz="0" w:space="0" w:color="auto"/>
        <w:bottom w:val="none" w:sz="0" w:space="0" w:color="auto"/>
        <w:right w:val="none" w:sz="0" w:space="0" w:color="auto"/>
      </w:divBdr>
    </w:div>
    <w:div w:id="2103329299">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407981">
      <w:bodyDiv w:val="1"/>
      <w:marLeft w:val="0"/>
      <w:marRight w:val="0"/>
      <w:marTop w:val="0"/>
      <w:marBottom w:val="0"/>
      <w:divBdr>
        <w:top w:val="none" w:sz="0" w:space="0" w:color="auto"/>
        <w:left w:val="none" w:sz="0" w:space="0" w:color="auto"/>
        <w:bottom w:val="none" w:sz="0" w:space="0" w:color="auto"/>
        <w:right w:val="none" w:sz="0" w:space="0" w:color="auto"/>
      </w:divBdr>
    </w:div>
    <w:div w:id="2103456403">
      <w:bodyDiv w:val="1"/>
      <w:marLeft w:val="0"/>
      <w:marRight w:val="0"/>
      <w:marTop w:val="0"/>
      <w:marBottom w:val="0"/>
      <w:divBdr>
        <w:top w:val="none" w:sz="0" w:space="0" w:color="auto"/>
        <w:left w:val="none" w:sz="0" w:space="0" w:color="auto"/>
        <w:bottom w:val="none" w:sz="0" w:space="0" w:color="auto"/>
        <w:right w:val="none" w:sz="0" w:space="0" w:color="auto"/>
      </w:divBdr>
    </w:div>
    <w:div w:id="2103603140">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797339">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3987310">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064054">
      <w:bodyDiv w:val="1"/>
      <w:marLeft w:val="0"/>
      <w:marRight w:val="0"/>
      <w:marTop w:val="0"/>
      <w:marBottom w:val="0"/>
      <w:divBdr>
        <w:top w:val="none" w:sz="0" w:space="0" w:color="auto"/>
        <w:left w:val="none" w:sz="0" w:space="0" w:color="auto"/>
        <w:bottom w:val="none" w:sz="0" w:space="0" w:color="auto"/>
        <w:right w:val="none" w:sz="0" w:space="0" w:color="auto"/>
      </w:divBdr>
    </w:div>
    <w:div w:id="2104109849">
      <w:bodyDiv w:val="1"/>
      <w:marLeft w:val="0"/>
      <w:marRight w:val="0"/>
      <w:marTop w:val="0"/>
      <w:marBottom w:val="0"/>
      <w:divBdr>
        <w:top w:val="none" w:sz="0" w:space="0" w:color="auto"/>
        <w:left w:val="none" w:sz="0" w:space="0" w:color="auto"/>
        <w:bottom w:val="none" w:sz="0" w:space="0" w:color="auto"/>
        <w:right w:val="none" w:sz="0" w:space="0" w:color="auto"/>
      </w:divBdr>
    </w:div>
    <w:div w:id="2104257175">
      <w:bodyDiv w:val="1"/>
      <w:marLeft w:val="0"/>
      <w:marRight w:val="0"/>
      <w:marTop w:val="0"/>
      <w:marBottom w:val="0"/>
      <w:divBdr>
        <w:top w:val="none" w:sz="0" w:space="0" w:color="auto"/>
        <w:left w:val="none" w:sz="0" w:space="0" w:color="auto"/>
        <w:bottom w:val="none" w:sz="0" w:space="0" w:color="auto"/>
        <w:right w:val="none" w:sz="0" w:space="0" w:color="auto"/>
      </w:divBdr>
    </w:div>
    <w:div w:id="2104261799">
      <w:bodyDiv w:val="1"/>
      <w:marLeft w:val="0"/>
      <w:marRight w:val="0"/>
      <w:marTop w:val="0"/>
      <w:marBottom w:val="0"/>
      <w:divBdr>
        <w:top w:val="none" w:sz="0" w:space="0" w:color="auto"/>
        <w:left w:val="none" w:sz="0" w:space="0" w:color="auto"/>
        <w:bottom w:val="none" w:sz="0" w:space="0" w:color="auto"/>
        <w:right w:val="none" w:sz="0" w:space="0" w:color="auto"/>
      </w:divBdr>
    </w:div>
    <w:div w:id="210430020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449766">
      <w:bodyDiv w:val="1"/>
      <w:marLeft w:val="0"/>
      <w:marRight w:val="0"/>
      <w:marTop w:val="0"/>
      <w:marBottom w:val="0"/>
      <w:divBdr>
        <w:top w:val="none" w:sz="0" w:space="0" w:color="auto"/>
        <w:left w:val="none" w:sz="0" w:space="0" w:color="auto"/>
        <w:bottom w:val="none" w:sz="0" w:space="0" w:color="auto"/>
        <w:right w:val="none" w:sz="0" w:space="0" w:color="auto"/>
      </w:divBdr>
    </w:div>
    <w:div w:id="2104455656">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523707">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301941">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492553">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270203">
      <w:bodyDiv w:val="1"/>
      <w:marLeft w:val="0"/>
      <w:marRight w:val="0"/>
      <w:marTop w:val="0"/>
      <w:marBottom w:val="0"/>
      <w:divBdr>
        <w:top w:val="none" w:sz="0" w:space="0" w:color="auto"/>
        <w:left w:val="none" w:sz="0" w:space="0" w:color="auto"/>
        <w:bottom w:val="none" w:sz="0" w:space="0" w:color="auto"/>
        <w:right w:val="none" w:sz="0" w:space="0" w:color="auto"/>
      </w:divBdr>
    </w:div>
    <w:div w:id="2106341919">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6458693">
      <w:bodyDiv w:val="1"/>
      <w:marLeft w:val="0"/>
      <w:marRight w:val="0"/>
      <w:marTop w:val="0"/>
      <w:marBottom w:val="0"/>
      <w:divBdr>
        <w:top w:val="none" w:sz="0" w:space="0" w:color="auto"/>
        <w:left w:val="none" w:sz="0" w:space="0" w:color="auto"/>
        <w:bottom w:val="none" w:sz="0" w:space="0" w:color="auto"/>
        <w:right w:val="none" w:sz="0" w:space="0" w:color="auto"/>
      </w:divBdr>
    </w:div>
    <w:div w:id="2106462524">
      <w:bodyDiv w:val="1"/>
      <w:marLeft w:val="0"/>
      <w:marRight w:val="0"/>
      <w:marTop w:val="0"/>
      <w:marBottom w:val="0"/>
      <w:divBdr>
        <w:top w:val="none" w:sz="0" w:space="0" w:color="auto"/>
        <w:left w:val="none" w:sz="0" w:space="0" w:color="auto"/>
        <w:bottom w:val="none" w:sz="0" w:space="0" w:color="auto"/>
        <w:right w:val="none" w:sz="0" w:space="0" w:color="auto"/>
      </w:divBdr>
    </w:div>
    <w:div w:id="2106487929">
      <w:bodyDiv w:val="1"/>
      <w:marLeft w:val="0"/>
      <w:marRight w:val="0"/>
      <w:marTop w:val="0"/>
      <w:marBottom w:val="0"/>
      <w:divBdr>
        <w:top w:val="none" w:sz="0" w:space="0" w:color="auto"/>
        <w:left w:val="none" w:sz="0" w:space="0" w:color="auto"/>
        <w:bottom w:val="none" w:sz="0" w:space="0" w:color="auto"/>
        <w:right w:val="none" w:sz="0" w:space="0" w:color="auto"/>
      </w:divBdr>
    </w:div>
    <w:div w:id="2106537545">
      <w:bodyDiv w:val="1"/>
      <w:marLeft w:val="0"/>
      <w:marRight w:val="0"/>
      <w:marTop w:val="0"/>
      <w:marBottom w:val="0"/>
      <w:divBdr>
        <w:top w:val="none" w:sz="0" w:space="0" w:color="auto"/>
        <w:left w:val="none" w:sz="0" w:space="0" w:color="auto"/>
        <w:bottom w:val="none" w:sz="0" w:space="0" w:color="auto"/>
        <w:right w:val="none" w:sz="0" w:space="0" w:color="auto"/>
      </w:divBdr>
    </w:div>
    <w:div w:id="2106538671">
      <w:bodyDiv w:val="1"/>
      <w:marLeft w:val="0"/>
      <w:marRight w:val="0"/>
      <w:marTop w:val="0"/>
      <w:marBottom w:val="0"/>
      <w:divBdr>
        <w:top w:val="none" w:sz="0" w:space="0" w:color="auto"/>
        <w:left w:val="none" w:sz="0" w:space="0" w:color="auto"/>
        <w:bottom w:val="none" w:sz="0" w:space="0" w:color="auto"/>
        <w:right w:val="none" w:sz="0" w:space="0" w:color="auto"/>
      </w:divBdr>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07069790">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263736">
      <w:bodyDiv w:val="1"/>
      <w:marLeft w:val="0"/>
      <w:marRight w:val="0"/>
      <w:marTop w:val="0"/>
      <w:marBottom w:val="0"/>
      <w:divBdr>
        <w:top w:val="none" w:sz="0" w:space="0" w:color="auto"/>
        <w:left w:val="none" w:sz="0" w:space="0" w:color="auto"/>
        <w:bottom w:val="none" w:sz="0" w:space="0" w:color="auto"/>
        <w:right w:val="none" w:sz="0" w:space="0" w:color="auto"/>
      </w:divBdr>
    </w:div>
    <w:div w:id="2107462989">
      <w:bodyDiv w:val="1"/>
      <w:marLeft w:val="0"/>
      <w:marRight w:val="0"/>
      <w:marTop w:val="0"/>
      <w:marBottom w:val="0"/>
      <w:divBdr>
        <w:top w:val="none" w:sz="0" w:space="0" w:color="auto"/>
        <w:left w:val="none" w:sz="0" w:space="0" w:color="auto"/>
        <w:bottom w:val="none" w:sz="0" w:space="0" w:color="auto"/>
        <w:right w:val="none" w:sz="0" w:space="0" w:color="auto"/>
      </w:divBdr>
    </w:div>
    <w:div w:id="2107533187">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770620">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09911">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311358">
      <w:bodyDiv w:val="1"/>
      <w:marLeft w:val="0"/>
      <w:marRight w:val="0"/>
      <w:marTop w:val="0"/>
      <w:marBottom w:val="0"/>
      <w:divBdr>
        <w:top w:val="none" w:sz="0" w:space="0" w:color="auto"/>
        <w:left w:val="none" w:sz="0" w:space="0" w:color="auto"/>
        <w:bottom w:val="none" w:sz="0" w:space="0" w:color="auto"/>
        <w:right w:val="none" w:sz="0" w:space="0" w:color="auto"/>
      </w:divBdr>
    </w:div>
    <w:div w:id="2108379627">
      <w:bodyDiv w:val="1"/>
      <w:marLeft w:val="0"/>
      <w:marRight w:val="0"/>
      <w:marTop w:val="0"/>
      <w:marBottom w:val="0"/>
      <w:divBdr>
        <w:top w:val="none" w:sz="0" w:space="0" w:color="auto"/>
        <w:left w:val="none" w:sz="0" w:space="0" w:color="auto"/>
        <w:bottom w:val="none" w:sz="0" w:space="0" w:color="auto"/>
        <w:right w:val="none" w:sz="0" w:space="0" w:color="auto"/>
      </w:divBdr>
    </w:div>
    <w:div w:id="2108386711">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 w:id="2108456201">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21222">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181">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885989">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696644">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549">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076678">
      <w:bodyDiv w:val="1"/>
      <w:marLeft w:val="0"/>
      <w:marRight w:val="0"/>
      <w:marTop w:val="0"/>
      <w:marBottom w:val="0"/>
      <w:divBdr>
        <w:top w:val="none" w:sz="0" w:space="0" w:color="auto"/>
        <w:left w:val="none" w:sz="0" w:space="0" w:color="auto"/>
        <w:bottom w:val="none" w:sz="0" w:space="0" w:color="auto"/>
        <w:right w:val="none" w:sz="0" w:space="0" w:color="auto"/>
      </w:divBdr>
    </w:div>
    <w:div w:id="2110272902">
      <w:bodyDiv w:val="1"/>
      <w:marLeft w:val="0"/>
      <w:marRight w:val="0"/>
      <w:marTop w:val="0"/>
      <w:marBottom w:val="0"/>
      <w:divBdr>
        <w:top w:val="none" w:sz="0" w:space="0" w:color="auto"/>
        <w:left w:val="none" w:sz="0" w:space="0" w:color="auto"/>
        <w:bottom w:val="none" w:sz="0" w:space="0" w:color="auto"/>
        <w:right w:val="none" w:sz="0" w:space="0" w:color="auto"/>
      </w:divBdr>
    </w:div>
    <w:div w:id="211034682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0008">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664227">
      <w:bodyDiv w:val="1"/>
      <w:marLeft w:val="0"/>
      <w:marRight w:val="0"/>
      <w:marTop w:val="0"/>
      <w:marBottom w:val="0"/>
      <w:divBdr>
        <w:top w:val="none" w:sz="0" w:space="0" w:color="auto"/>
        <w:left w:val="none" w:sz="0" w:space="0" w:color="auto"/>
        <w:bottom w:val="none" w:sz="0" w:space="0" w:color="auto"/>
        <w:right w:val="none" w:sz="0" w:space="0" w:color="auto"/>
      </w:divBdr>
    </w:div>
    <w:div w:id="2110734538">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808011">
      <w:bodyDiv w:val="1"/>
      <w:marLeft w:val="0"/>
      <w:marRight w:val="0"/>
      <w:marTop w:val="0"/>
      <w:marBottom w:val="0"/>
      <w:divBdr>
        <w:top w:val="none" w:sz="0" w:space="0" w:color="auto"/>
        <w:left w:val="none" w:sz="0" w:space="0" w:color="auto"/>
        <w:bottom w:val="none" w:sz="0" w:space="0" w:color="auto"/>
        <w:right w:val="none" w:sz="0" w:space="0" w:color="auto"/>
      </w:divBdr>
    </w:div>
    <w:div w:id="2110808618">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045798">
      <w:bodyDiv w:val="1"/>
      <w:marLeft w:val="0"/>
      <w:marRight w:val="0"/>
      <w:marTop w:val="0"/>
      <w:marBottom w:val="0"/>
      <w:divBdr>
        <w:top w:val="none" w:sz="0" w:space="0" w:color="auto"/>
        <w:left w:val="none" w:sz="0" w:space="0" w:color="auto"/>
        <w:bottom w:val="none" w:sz="0" w:space="0" w:color="auto"/>
        <w:right w:val="none" w:sz="0" w:space="0" w:color="auto"/>
      </w:divBdr>
    </w:div>
    <w:div w:id="2111074370">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469631">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1969350">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09722">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774074">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2893070">
      <w:bodyDiv w:val="1"/>
      <w:marLeft w:val="0"/>
      <w:marRight w:val="0"/>
      <w:marTop w:val="0"/>
      <w:marBottom w:val="0"/>
      <w:divBdr>
        <w:top w:val="none" w:sz="0" w:space="0" w:color="auto"/>
        <w:left w:val="none" w:sz="0" w:space="0" w:color="auto"/>
        <w:bottom w:val="none" w:sz="0" w:space="0" w:color="auto"/>
        <w:right w:val="none" w:sz="0" w:space="0" w:color="auto"/>
      </w:divBdr>
    </w:div>
    <w:div w:id="2112897979">
      <w:bodyDiv w:val="1"/>
      <w:marLeft w:val="0"/>
      <w:marRight w:val="0"/>
      <w:marTop w:val="0"/>
      <w:marBottom w:val="0"/>
      <w:divBdr>
        <w:top w:val="none" w:sz="0" w:space="0" w:color="auto"/>
        <w:left w:val="none" w:sz="0" w:space="0" w:color="auto"/>
        <w:bottom w:val="none" w:sz="0" w:space="0" w:color="auto"/>
        <w:right w:val="none" w:sz="0" w:space="0" w:color="auto"/>
      </w:divBdr>
    </w:div>
    <w:div w:id="2113082608">
      <w:bodyDiv w:val="1"/>
      <w:marLeft w:val="0"/>
      <w:marRight w:val="0"/>
      <w:marTop w:val="0"/>
      <w:marBottom w:val="0"/>
      <w:divBdr>
        <w:top w:val="none" w:sz="0" w:space="0" w:color="auto"/>
        <w:left w:val="none" w:sz="0" w:space="0" w:color="auto"/>
        <w:bottom w:val="none" w:sz="0" w:space="0" w:color="auto"/>
        <w:right w:val="none" w:sz="0" w:space="0" w:color="auto"/>
      </w:divBdr>
    </w:div>
    <w:div w:id="2113434598">
      <w:bodyDiv w:val="1"/>
      <w:marLeft w:val="0"/>
      <w:marRight w:val="0"/>
      <w:marTop w:val="0"/>
      <w:marBottom w:val="0"/>
      <w:divBdr>
        <w:top w:val="none" w:sz="0" w:space="0" w:color="auto"/>
        <w:left w:val="none" w:sz="0" w:space="0" w:color="auto"/>
        <w:bottom w:val="none" w:sz="0" w:space="0" w:color="auto"/>
        <w:right w:val="none" w:sz="0" w:space="0" w:color="auto"/>
      </w:divBdr>
    </w:div>
    <w:div w:id="2113695669">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209013">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4547897">
      <w:bodyDiv w:val="1"/>
      <w:marLeft w:val="0"/>
      <w:marRight w:val="0"/>
      <w:marTop w:val="0"/>
      <w:marBottom w:val="0"/>
      <w:divBdr>
        <w:top w:val="none" w:sz="0" w:space="0" w:color="auto"/>
        <w:left w:val="none" w:sz="0" w:space="0" w:color="auto"/>
        <w:bottom w:val="none" w:sz="0" w:space="0" w:color="auto"/>
        <w:right w:val="none" w:sz="0" w:space="0" w:color="auto"/>
      </w:divBdr>
    </w:div>
    <w:div w:id="2114592741">
      <w:bodyDiv w:val="1"/>
      <w:marLeft w:val="0"/>
      <w:marRight w:val="0"/>
      <w:marTop w:val="0"/>
      <w:marBottom w:val="0"/>
      <w:divBdr>
        <w:top w:val="none" w:sz="0" w:space="0" w:color="auto"/>
        <w:left w:val="none" w:sz="0" w:space="0" w:color="auto"/>
        <w:bottom w:val="none" w:sz="0" w:space="0" w:color="auto"/>
        <w:right w:val="none" w:sz="0" w:space="0" w:color="auto"/>
      </w:divBdr>
    </w:div>
    <w:div w:id="2114667374">
      <w:bodyDiv w:val="1"/>
      <w:marLeft w:val="0"/>
      <w:marRight w:val="0"/>
      <w:marTop w:val="0"/>
      <w:marBottom w:val="0"/>
      <w:divBdr>
        <w:top w:val="none" w:sz="0" w:space="0" w:color="auto"/>
        <w:left w:val="none" w:sz="0" w:space="0" w:color="auto"/>
        <w:bottom w:val="none" w:sz="0" w:space="0" w:color="auto"/>
        <w:right w:val="none" w:sz="0" w:space="0" w:color="auto"/>
      </w:divBdr>
    </w:div>
    <w:div w:id="2114668710">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6048">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133360">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243122">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441276">
      <w:bodyDiv w:val="1"/>
      <w:marLeft w:val="0"/>
      <w:marRight w:val="0"/>
      <w:marTop w:val="0"/>
      <w:marBottom w:val="0"/>
      <w:divBdr>
        <w:top w:val="none" w:sz="0" w:space="0" w:color="auto"/>
        <w:left w:val="none" w:sz="0" w:space="0" w:color="auto"/>
        <w:bottom w:val="none" w:sz="0" w:space="0" w:color="auto"/>
        <w:right w:val="none" w:sz="0" w:space="0" w:color="auto"/>
      </w:divBdr>
    </w:div>
    <w:div w:id="2115443228">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589549">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782655">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51531">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517154">
      <w:bodyDiv w:val="1"/>
      <w:marLeft w:val="0"/>
      <w:marRight w:val="0"/>
      <w:marTop w:val="0"/>
      <w:marBottom w:val="0"/>
      <w:divBdr>
        <w:top w:val="none" w:sz="0" w:space="0" w:color="auto"/>
        <w:left w:val="none" w:sz="0" w:space="0" w:color="auto"/>
        <w:bottom w:val="none" w:sz="0" w:space="0" w:color="auto"/>
        <w:right w:val="none" w:sz="0" w:space="0" w:color="auto"/>
      </w:divBdr>
    </w:div>
    <w:div w:id="2116554781">
      <w:bodyDiv w:val="1"/>
      <w:marLeft w:val="0"/>
      <w:marRight w:val="0"/>
      <w:marTop w:val="0"/>
      <w:marBottom w:val="0"/>
      <w:divBdr>
        <w:top w:val="none" w:sz="0" w:space="0" w:color="auto"/>
        <w:left w:val="none" w:sz="0" w:space="0" w:color="auto"/>
        <w:bottom w:val="none" w:sz="0" w:space="0" w:color="auto"/>
        <w:right w:val="none" w:sz="0" w:space="0" w:color="auto"/>
      </w:divBdr>
    </w:div>
    <w:div w:id="2116706583">
      <w:bodyDiv w:val="1"/>
      <w:marLeft w:val="0"/>
      <w:marRight w:val="0"/>
      <w:marTop w:val="0"/>
      <w:marBottom w:val="0"/>
      <w:divBdr>
        <w:top w:val="none" w:sz="0" w:space="0" w:color="auto"/>
        <w:left w:val="none" w:sz="0" w:space="0" w:color="auto"/>
        <w:bottom w:val="none" w:sz="0" w:space="0" w:color="auto"/>
        <w:right w:val="none" w:sz="0" w:space="0" w:color="auto"/>
      </w:divBdr>
    </w:div>
    <w:div w:id="2116749761">
      <w:bodyDiv w:val="1"/>
      <w:marLeft w:val="0"/>
      <w:marRight w:val="0"/>
      <w:marTop w:val="0"/>
      <w:marBottom w:val="0"/>
      <w:divBdr>
        <w:top w:val="none" w:sz="0" w:space="0" w:color="auto"/>
        <w:left w:val="none" w:sz="0" w:space="0" w:color="auto"/>
        <w:bottom w:val="none" w:sz="0" w:space="0" w:color="auto"/>
        <w:right w:val="none" w:sz="0" w:space="0" w:color="auto"/>
      </w:divBdr>
    </w:div>
    <w:div w:id="2116779194">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096816">
      <w:bodyDiv w:val="1"/>
      <w:marLeft w:val="0"/>
      <w:marRight w:val="0"/>
      <w:marTop w:val="0"/>
      <w:marBottom w:val="0"/>
      <w:divBdr>
        <w:top w:val="none" w:sz="0" w:space="0" w:color="auto"/>
        <w:left w:val="none" w:sz="0" w:space="0" w:color="auto"/>
        <w:bottom w:val="none" w:sz="0" w:space="0" w:color="auto"/>
        <w:right w:val="none" w:sz="0" w:space="0" w:color="auto"/>
      </w:divBdr>
    </w:div>
    <w:div w:id="2117170378">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04353">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557007">
      <w:bodyDiv w:val="1"/>
      <w:marLeft w:val="0"/>
      <w:marRight w:val="0"/>
      <w:marTop w:val="0"/>
      <w:marBottom w:val="0"/>
      <w:divBdr>
        <w:top w:val="none" w:sz="0" w:space="0" w:color="auto"/>
        <w:left w:val="none" w:sz="0" w:space="0" w:color="auto"/>
        <w:bottom w:val="none" w:sz="0" w:space="0" w:color="auto"/>
        <w:right w:val="none" w:sz="0" w:space="0" w:color="auto"/>
      </w:divBdr>
    </w:div>
    <w:div w:id="2117631168">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747787">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7943173">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133967">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669978">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8940189">
      <w:bodyDiv w:val="1"/>
      <w:marLeft w:val="0"/>
      <w:marRight w:val="0"/>
      <w:marTop w:val="0"/>
      <w:marBottom w:val="0"/>
      <w:divBdr>
        <w:top w:val="none" w:sz="0" w:space="0" w:color="auto"/>
        <w:left w:val="none" w:sz="0" w:space="0" w:color="auto"/>
        <w:bottom w:val="none" w:sz="0" w:space="0" w:color="auto"/>
        <w:right w:val="none" w:sz="0" w:space="0" w:color="auto"/>
      </w:divBdr>
    </w:div>
    <w:div w:id="2119055779">
      <w:bodyDiv w:val="1"/>
      <w:marLeft w:val="0"/>
      <w:marRight w:val="0"/>
      <w:marTop w:val="0"/>
      <w:marBottom w:val="0"/>
      <w:divBdr>
        <w:top w:val="none" w:sz="0" w:space="0" w:color="auto"/>
        <w:left w:val="none" w:sz="0" w:space="0" w:color="auto"/>
        <w:bottom w:val="none" w:sz="0" w:space="0" w:color="auto"/>
        <w:right w:val="none" w:sz="0" w:space="0" w:color="auto"/>
      </w:divBdr>
    </w:div>
    <w:div w:id="2119057649">
      <w:bodyDiv w:val="1"/>
      <w:marLeft w:val="0"/>
      <w:marRight w:val="0"/>
      <w:marTop w:val="0"/>
      <w:marBottom w:val="0"/>
      <w:divBdr>
        <w:top w:val="none" w:sz="0" w:space="0" w:color="auto"/>
        <w:left w:val="none" w:sz="0" w:space="0" w:color="auto"/>
        <w:bottom w:val="none" w:sz="0" w:space="0" w:color="auto"/>
        <w:right w:val="none" w:sz="0" w:space="0" w:color="auto"/>
      </w:divBdr>
    </w:div>
    <w:div w:id="2119063431">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257639">
      <w:bodyDiv w:val="1"/>
      <w:marLeft w:val="0"/>
      <w:marRight w:val="0"/>
      <w:marTop w:val="0"/>
      <w:marBottom w:val="0"/>
      <w:divBdr>
        <w:top w:val="none" w:sz="0" w:space="0" w:color="auto"/>
        <w:left w:val="none" w:sz="0" w:space="0" w:color="auto"/>
        <w:bottom w:val="none" w:sz="0" w:space="0" w:color="auto"/>
        <w:right w:val="none" w:sz="0" w:space="0" w:color="auto"/>
      </w:divBdr>
    </w:div>
    <w:div w:id="2119328459">
      <w:bodyDiv w:val="1"/>
      <w:marLeft w:val="0"/>
      <w:marRight w:val="0"/>
      <w:marTop w:val="0"/>
      <w:marBottom w:val="0"/>
      <w:divBdr>
        <w:top w:val="none" w:sz="0" w:space="0" w:color="auto"/>
        <w:left w:val="none" w:sz="0" w:space="0" w:color="auto"/>
        <w:bottom w:val="none" w:sz="0" w:space="0" w:color="auto"/>
        <w:right w:val="none" w:sz="0" w:space="0" w:color="auto"/>
      </w:divBdr>
    </w:div>
    <w:div w:id="2119369422">
      <w:bodyDiv w:val="1"/>
      <w:marLeft w:val="0"/>
      <w:marRight w:val="0"/>
      <w:marTop w:val="0"/>
      <w:marBottom w:val="0"/>
      <w:divBdr>
        <w:top w:val="none" w:sz="0" w:space="0" w:color="auto"/>
        <w:left w:val="none" w:sz="0" w:space="0" w:color="auto"/>
        <w:bottom w:val="none" w:sz="0" w:space="0" w:color="auto"/>
        <w:right w:val="none" w:sz="0" w:space="0" w:color="auto"/>
      </w:divBdr>
    </w:div>
    <w:div w:id="2119373995">
      <w:bodyDiv w:val="1"/>
      <w:marLeft w:val="0"/>
      <w:marRight w:val="0"/>
      <w:marTop w:val="0"/>
      <w:marBottom w:val="0"/>
      <w:divBdr>
        <w:top w:val="none" w:sz="0" w:space="0" w:color="auto"/>
        <w:left w:val="none" w:sz="0" w:space="0" w:color="auto"/>
        <w:bottom w:val="none" w:sz="0" w:space="0" w:color="auto"/>
        <w:right w:val="none" w:sz="0" w:space="0" w:color="auto"/>
      </w:divBdr>
    </w:div>
    <w:div w:id="2119442861">
      <w:bodyDiv w:val="1"/>
      <w:marLeft w:val="0"/>
      <w:marRight w:val="0"/>
      <w:marTop w:val="0"/>
      <w:marBottom w:val="0"/>
      <w:divBdr>
        <w:top w:val="none" w:sz="0" w:space="0" w:color="auto"/>
        <w:left w:val="none" w:sz="0" w:space="0" w:color="auto"/>
        <w:bottom w:val="none" w:sz="0" w:space="0" w:color="auto"/>
        <w:right w:val="none" w:sz="0" w:space="0" w:color="auto"/>
      </w:divBdr>
    </w:div>
    <w:div w:id="2119444778">
      <w:bodyDiv w:val="1"/>
      <w:marLeft w:val="0"/>
      <w:marRight w:val="0"/>
      <w:marTop w:val="0"/>
      <w:marBottom w:val="0"/>
      <w:divBdr>
        <w:top w:val="none" w:sz="0" w:space="0" w:color="auto"/>
        <w:left w:val="none" w:sz="0" w:space="0" w:color="auto"/>
        <w:bottom w:val="none" w:sz="0" w:space="0" w:color="auto"/>
        <w:right w:val="none" w:sz="0" w:space="0" w:color="auto"/>
      </w:divBdr>
    </w:div>
    <w:div w:id="2119446058">
      <w:bodyDiv w:val="1"/>
      <w:marLeft w:val="0"/>
      <w:marRight w:val="0"/>
      <w:marTop w:val="0"/>
      <w:marBottom w:val="0"/>
      <w:divBdr>
        <w:top w:val="none" w:sz="0" w:space="0" w:color="auto"/>
        <w:left w:val="none" w:sz="0" w:space="0" w:color="auto"/>
        <w:bottom w:val="none" w:sz="0" w:space="0" w:color="auto"/>
        <w:right w:val="none" w:sz="0" w:space="0" w:color="auto"/>
      </w:divBdr>
    </w:div>
    <w:div w:id="2119794334">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0411">
      <w:bodyDiv w:val="1"/>
      <w:marLeft w:val="0"/>
      <w:marRight w:val="0"/>
      <w:marTop w:val="0"/>
      <w:marBottom w:val="0"/>
      <w:divBdr>
        <w:top w:val="none" w:sz="0" w:space="0" w:color="auto"/>
        <w:left w:val="none" w:sz="0" w:space="0" w:color="auto"/>
        <w:bottom w:val="none" w:sz="0" w:space="0" w:color="auto"/>
        <w:right w:val="none" w:sz="0" w:space="0" w:color="auto"/>
      </w:divBdr>
    </w:div>
    <w:div w:id="2120102331">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105334">
      <w:bodyDiv w:val="1"/>
      <w:marLeft w:val="0"/>
      <w:marRight w:val="0"/>
      <w:marTop w:val="0"/>
      <w:marBottom w:val="0"/>
      <w:divBdr>
        <w:top w:val="none" w:sz="0" w:space="0" w:color="auto"/>
        <w:left w:val="none" w:sz="0" w:space="0" w:color="auto"/>
        <w:bottom w:val="none" w:sz="0" w:space="0" w:color="auto"/>
        <w:right w:val="none" w:sz="0" w:space="0" w:color="auto"/>
      </w:divBdr>
    </w:div>
    <w:div w:id="2120173445">
      <w:bodyDiv w:val="1"/>
      <w:marLeft w:val="0"/>
      <w:marRight w:val="0"/>
      <w:marTop w:val="0"/>
      <w:marBottom w:val="0"/>
      <w:divBdr>
        <w:top w:val="none" w:sz="0" w:space="0" w:color="auto"/>
        <w:left w:val="none" w:sz="0" w:space="0" w:color="auto"/>
        <w:bottom w:val="none" w:sz="0" w:space="0" w:color="auto"/>
        <w:right w:val="none" w:sz="0" w:space="0" w:color="auto"/>
      </w:divBdr>
    </w:div>
    <w:div w:id="2120223452">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561615">
      <w:bodyDiv w:val="1"/>
      <w:marLeft w:val="0"/>
      <w:marRight w:val="0"/>
      <w:marTop w:val="0"/>
      <w:marBottom w:val="0"/>
      <w:divBdr>
        <w:top w:val="none" w:sz="0" w:space="0" w:color="auto"/>
        <w:left w:val="none" w:sz="0" w:space="0" w:color="auto"/>
        <w:bottom w:val="none" w:sz="0" w:space="0" w:color="auto"/>
        <w:right w:val="none" w:sz="0" w:space="0" w:color="auto"/>
      </w:divBdr>
    </w:div>
    <w:div w:id="212056472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879918">
      <w:bodyDiv w:val="1"/>
      <w:marLeft w:val="0"/>
      <w:marRight w:val="0"/>
      <w:marTop w:val="0"/>
      <w:marBottom w:val="0"/>
      <w:divBdr>
        <w:top w:val="none" w:sz="0" w:space="0" w:color="auto"/>
        <w:left w:val="none" w:sz="0" w:space="0" w:color="auto"/>
        <w:bottom w:val="none" w:sz="0" w:space="0" w:color="auto"/>
        <w:right w:val="none" w:sz="0" w:space="0" w:color="auto"/>
      </w:divBdr>
    </w:div>
    <w:div w:id="2120906454">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0954322">
      <w:bodyDiv w:val="1"/>
      <w:marLeft w:val="0"/>
      <w:marRight w:val="0"/>
      <w:marTop w:val="0"/>
      <w:marBottom w:val="0"/>
      <w:divBdr>
        <w:top w:val="none" w:sz="0" w:space="0" w:color="auto"/>
        <w:left w:val="none" w:sz="0" w:space="0" w:color="auto"/>
        <w:bottom w:val="none" w:sz="0" w:space="0" w:color="auto"/>
        <w:right w:val="none" w:sz="0" w:space="0" w:color="auto"/>
      </w:divBdr>
    </w:div>
    <w:div w:id="2121099990">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3348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335">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4629">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143760">
      <w:bodyDiv w:val="1"/>
      <w:marLeft w:val="0"/>
      <w:marRight w:val="0"/>
      <w:marTop w:val="0"/>
      <w:marBottom w:val="0"/>
      <w:divBdr>
        <w:top w:val="none" w:sz="0" w:space="0" w:color="auto"/>
        <w:left w:val="none" w:sz="0" w:space="0" w:color="auto"/>
        <w:bottom w:val="none" w:sz="0" w:space="0" w:color="auto"/>
        <w:right w:val="none" w:sz="0" w:space="0" w:color="auto"/>
      </w:divBdr>
    </w:div>
    <w:div w:id="2122144795">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2709">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602194">
      <w:bodyDiv w:val="1"/>
      <w:marLeft w:val="0"/>
      <w:marRight w:val="0"/>
      <w:marTop w:val="0"/>
      <w:marBottom w:val="0"/>
      <w:divBdr>
        <w:top w:val="none" w:sz="0" w:space="0" w:color="auto"/>
        <w:left w:val="none" w:sz="0" w:space="0" w:color="auto"/>
        <w:bottom w:val="none" w:sz="0" w:space="0" w:color="auto"/>
        <w:right w:val="none" w:sz="0" w:space="0" w:color="auto"/>
      </w:divBdr>
    </w:div>
    <w:div w:id="2122609162">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01943">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2916026">
      <w:bodyDiv w:val="1"/>
      <w:marLeft w:val="0"/>
      <w:marRight w:val="0"/>
      <w:marTop w:val="0"/>
      <w:marBottom w:val="0"/>
      <w:divBdr>
        <w:top w:val="none" w:sz="0" w:space="0" w:color="auto"/>
        <w:left w:val="none" w:sz="0" w:space="0" w:color="auto"/>
        <w:bottom w:val="none" w:sz="0" w:space="0" w:color="auto"/>
        <w:right w:val="none" w:sz="0" w:space="0" w:color="auto"/>
      </w:divBdr>
    </w:div>
    <w:div w:id="2122992023">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56934">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567780">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53740">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423633">
      <w:bodyDiv w:val="1"/>
      <w:marLeft w:val="0"/>
      <w:marRight w:val="0"/>
      <w:marTop w:val="0"/>
      <w:marBottom w:val="0"/>
      <w:divBdr>
        <w:top w:val="none" w:sz="0" w:space="0" w:color="auto"/>
        <w:left w:val="none" w:sz="0" w:space="0" w:color="auto"/>
        <w:bottom w:val="none" w:sz="0" w:space="0" w:color="auto"/>
        <w:right w:val="none" w:sz="0" w:space="0" w:color="auto"/>
      </w:divBdr>
    </w:div>
    <w:div w:id="2124567965">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4809444">
      <w:bodyDiv w:val="1"/>
      <w:marLeft w:val="0"/>
      <w:marRight w:val="0"/>
      <w:marTop w:val="0"/>
      <w:marBottom w:val="0"/>
      <w:divBdr>
        <w:top w:val="none" w:sz="0" w:space="0" w:color="auto"/>
        <w:left w:val="none" w:sz="0" w:space="0" w:color="auto"/>
        <w:bottom w:val="none" w:sz="0" w:space="0" w:color="auto"/>
        <w:right w:val="none" w:sz="0" w:space="0" w:color="auto"/>
      </w:divBdr>
    </w:div>
    <w:div w:id="2124835248">
      <w:bodyDiv w:val="1"/>
      <w:marLeft w:val="0"/>
      <w:marRight w:val="0"/>
      <w:marTop w:val="0"/>
      <w:marBottom w:val="0"/>
      <w:divBdr>
        <w:top w:val="none" w:sz="0" w:space="0" w:color="auto"/>
        <w:left w:val="none" w:sz="0" w:space="0" w:color="auto"/>
        <w:bottom w:val="none" w:sz="0" w:space="0" w:color="auto"/>
        <w:right w:val="none" w:sz="0" w:space="0" w:color="auto"/>
      </w:divBdr>
    </w:div>
    <w:div w:id="2124881382">
      <w:bodyDiv w:val="1"/>
      <w:marLeft w:val="0"/>
      <w:marRight w:val="0"/>
      <w:marTop w:val="0"/>
      <w:marBottom w:val="0"/>
      <w:divBdr>
        <w:top w:val="none" w:sz="0" w:space="0" w:color="auto"/>
        <w:left w:val="none" w:sz="0" w:space="0" w:color="auto"/>
        <w:bottom w:val="none" w:sz="0" w:space="0" w:color="auto"/>
        <w:right w:val="none" w:sz="0" w:space="0" w:color="auto"/>
      </w:divBdr>
    </w:div>
    <w:div w:id="2124953341">
      <w:bodyDiv w:val="1"/>
      <w:marLeft w:val="0"/>
      <w:marRight w:val="0"/>
      <w:marTop w:val="0"/>
      <w:marBottom w:val="0"/>
      <w:divBdr>
        <w:top w:val="none" w:sz="0" w:space="0" w:color="auto"/>
        <w:left w:val="none" w:sz="0" w:space="0" w:color="auto"/>
        <w:bottom w:val="none" w:sz="0" w:space="0" w:color="auto"/>
        <w:right w:val="none" w:sz="0" w:space="0" w:color="auto"/>
      </w:divBdr>
    </w:div>
    <w:div w:id="2124959216">
      <w:bodyDiv w:val="1"/>
      <w:marLeft w:val="0"/>
      <w:marRight w:val="0"/>
      <w:marTop w:val="0"/>
      <w:marBottom w:val="0"/>
      <w:divBdr>
        <w:top w:val="none" w:sz="0" w:space="0" w:color="auto"/>
        <w:left w:val="none" w:sz="0" w:space="0" w:color="auto"/>
        <w:bottom w:val="none" w:sz="0" w:space="0" w:color="auto"/>
        <w:right w:val="none" w:sz="0" w:space="0" w:color="auto"/>
      </w:divBdr>
    </w:div>
    <w:div w:id="2125034239">
      <w:bodyDiv w:val="1"/>
      <w:marLeft w:val="0"/>
      <w:marRight w:val="0"/>
      <w:marTop w:val="0"/>
      <w:marBottom w:val="0"/>
      <w:divBdr>
        <w:top w:val="none" w:sz="0" w:space="0" w:color="auto"/>
        <w:left w:val="none" w:sz="0" w:space="0" w:color="auto"/>
        <w:bottom w:val="none" w:sz="0" w:space="0" w:color="auto"/>
        <w:right w:val="none" w:sz="0" w:space="0" w:color="auto"/>
      </w:divBdr>
    </w:div>
    <w:div w:id="2125035193">
      <w:bodyDiv w:val="1"/>
      <w:marLeft w:val="0"/>
      <w:marRight w:val="0"/>
      <w:marTop w:val="0"/>
      <w:marBottom w:val="0"/>
      <w:divBdr>
        <w:top w:val="none" w:sz="0" w:space="0" w:color="auto"/>
        <w:left w:val="none" w:sz="0" w:space="0" w:color="auto"/>
        <w:bottom w:val="none" w:sz="0" w:space="0" w:color="auto"/>
        <w:right w:val="none" w:sz="0" w:space="0" w:color="auto"/>
      </w:divBdr>
    </w:div>
    <w:div w:id="2125076273">
      <w:bodyDiv w:val="1"/>
      <w:marLeft w:val="0"/>
      <w:marRight w:val="0"/>
      <w:marTop w:val="0"/>
      <w:marBottom w:val="0"/>
      <w:divBdr>
        <w:top w:val="none" w:sz="0" w:space="0" w:color="auto"/>
        <w:left w:val="none" w:sz="0" w:space="0" w:color="auto"/>
        <w:bottom w:val="none" w:sz="0" w:space="0" w:color="auto"/>
        <w:right w:val="none" w:sz="0" w:space="0" w:color="auto"/>
      </w:divBdr>
    </w:div>
    <w:div w:id="2125077287">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151304">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5492119">
      <w:bodyDiv w:val="1"/>
      <w:marLeft w:val="0"/>
      <w:marRight w:val="0"/>
      <w:marTop w:val="0"/>
      <w:marBottom w:val="0"/>
      <w:divBdr>
        <w:top w:val="none" w:sz="0" w:space="0" w:color="auto"/>
        <w:left w:val="none" w:sz="0" w:space="0" w:color="auto"/>
        <w:bottom w:val="none" w:sz="0" w:space="0" w:color="auto"/>
        <w:right w:val="none" w:sz="0" w:space="0" w:color="auto"/>
      </w:divBdr>
    </w:div>
    <w:div w:id="2125732105">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196292">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4413">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386143">
      <w:bodyDiv w:val="1"/>
      <w:marLeft w:val="0"/>
      <w:marRight w:val="0"/>
      <w:marTop w:val="0"/>
      <w:marBottom w:val="0"/>
      <w:divBdr>
        <w:top w:val="none" w:sz="0" w:space="0" w:color="auto"/>
        <w:left w:val="none" w:sz="0" w:space="0" w:color="auto"/>
        <w:bottom w:val="none" w:sz="0" w:space="0" w:color="auto"/>
        <w:right w:val="none" w:sz="0" w:space="0" w:color="auto"/>
      </w:divBdr>
    </w:div>
    <w:div w:id="2126457573">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659093">
      <w:bodyDiv w:val="1"/>
      <w:marLeft w:val="0"/>
      <w:marRight w:val="0"/>
      <w:marTop w:val="0"/>
      <w:marBottom w:val="0"/>
      <w:divBdr>
        <w:top w:val="none" w:sz="0" w:space="0" w:color="auto"/>
        <w:left w:val="none" w:sz="0" w:space="0" w:color="auto"/>
        <w:bottom w:val="none" w:sz="0" w:space="0" w:color="auto"/>
        <w:right w:val="none" w:sz="0" w:space="0" w:color="auto"/>
      </w:divBdr>
    </w:div>
    <w:div w:id="2126725556">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117006">
      <w:bodyDiv w:val="1"/>
      <w:marLeft w:val="0"/>
      <w:marRight w:val="0"/>
      <w:marTop w:val="0"/>
      <w:marBottom w:val="0"/>
      <w:divBdr>
        <w:top w:val="none" w:sz="0" w:space="0" w:color="auto"/>
        <w:left w:val="none" w:sz="0" w:space="0" w:color="auto"/>
        <w:bottom w:val="none" w:sz="0" w:space="0" w:color="auto"/>
        <w:right w:val="none" w:sz="0" w:space="0" w:color="auto"/>
      </w:divBdr>
    </w:div>
    <w:div w:id="2127312685">
      <w:bodyDiv w:val="1"/>
      <w:marLeft w:val="0"/>
      <w:marRight w:val="0"/>
      <w:marTop w:val="0"/>
      <w:marBottom w:val="0"/>
      <w:divBdr>
        <w:top w:val="none" w:sz="0" w:space="0" w:color="auto"/>
        <w:left w:val="none" w:sz="0" w:space="0" w:color="auto"/>
        <w:bottom w:val="none" w:sz="0" w:space="0" w:color="auto"/>
        <w:right w:val="none" w:sz="0" w:space="0" w:color="auto"/>
      </w:divBdr>
    </w:div>
    <w:div w:id="2127313706">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431828">
      <w:bodyDiv w:val="1"/>
      <w:marLeft w:val="0"/>
      <w:marRight w:val="0"/>
      <w:marTop w:val="0"/>
      <w:marBottom w:val="0"/>
      <w:divBdr>
        <w:top w:val="none" w:sz="0" w:space="0" w:color="auto"/>
        <w:left w:val="none" w:sz="0" w:space="0" w:color="auto"/>
        <w:bottom w:val="none" w:sz="0" w:space="0" w:color="auto"/>
        <w:right w:val="none" w:sz="0" w:space="0" w:color="auto"/>
      </w:divBdr>
    </w:div>
    <w:div w:id="21274580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7658416">
      <w:bodyDiv w:val="1"/>
      <w:marLeft w:val="0"/>
      <w:marRight w:val="0"/>
      <w:marTop w:val="0"/>
      <w:marBottom w:val="0"/>
      <w:divBdr>
        <w:top w:val="none" w:sz="0" w:space="0" w:color="auto"/>
        <w:left w:val="none" w:sz="0" w:space="0" w:color="auto"/>
        <w:bottom w:val="none" w:sz="0" w:space="0" w:color="auto"/>
        <w:right w:val="none" w:sz="0" w:space="0" w:color="auto"/>
      </w:divBdr>
    </w:div>
    <w:div w:id="2127693581">
      <w:bodyDiv w:val="1"/>
      <w:marLeft w:val="0"/>
      <w:marRight w:val="0"/>
      <w:marTop w:val="0"/>
      <w:marBottom w:val="0"/>
      <w:divBdr>
        <w:top w:val="none" w:sz="0" w:space="0" w:color="auto"/>
        <w:left w:val="none" w:sz="0" w:space="0" w:color="auto"/>
        <w:bottom w:val="none" w:sz="0" w:space="0" w:color="auto"/>
        <w:right w:val="none" w:sz="0" w:space="0" w:color="auto"/>
      </w:divBdr>
    </w:div>
    <w:div w:id="2128309847">
      <w:bodyDiv w:val="1"/>
      <w:marLeft w:val="0"/>
      <w:marRight w:val="0"/>
      <w:marTop w:val="0"/>
      <w:marBottom w:val="0"/>
      <w:divBdr>
        <w:top w:val="none" w:sz="0" w:space="0" w:color="auto"/>
        <w:left w:val="none" w:sz="0" w:space="0" w:color="auto"/>
        <w:bottom w:val="none" w:sz="0" w:space="0" w:color="auto"/>
        <w:right w:val="none" w:sz="0" w:space="0" w:color="auto"/>
      </w:divBdr>
    </w:div>
    <w:div w:id="2128349316">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42995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8692279">
      <w:bodyDiv w:val="1"/>
      <w:marLeft w:val="0"/>
      <w:marRight w:val="0"/>
      <w:marTop w:val="0"/>
      <w:marBottom w:val="0"/>
      <w:divBdr>
        <w:top w:val="none" w:sz="0" w:space="0" w:color="auto"/>
        <w:left w:val="none" w:sz="0" w:space="0" w:color="auto"/>
        <w:bottom w:val="none" w:sz="0" w:space="0" w:color="auto"/>
        <w:right w:val="none" w:sz="0" w:space="0" w:color="auto"/>
      </w:divBdr>
    </w:div>
    <w:div w:id="2128766732">
      <w:bodyDiv w:val="1"/>
      <w:marLeft w:val="0"/>
      <w:marRight w:val="0"/>
      <w:marTop w:val="0"/>
      <w:marBottom w:val="0"/>
      <w:divBdr>
        <w:top w:val="none" w:sz="0" w:space="0" w:color="auto"/>
        <w:left w:val="none" w:sz="0" w:space="0" w:color="auto"/>
        <w:bottom w:val="none" w:sz="0" w:space="0" w:color="auto"/>
        <w:right w:val="none" w:sz="0" w:space="0" w:color="auto"/>
      </w:divBdr>
    </w:div>
    <w:div w:id="2128770024">
      <w:bodyDiv w:val="1"/>
      <w:marLeft w:val="0"/>
      <w:marRight w:val="0"/>
      <w:marTop w:val="0"/>
      <w:marBottom w:val="0"/>
      <w:divBdr>
        <w:top w:val="none" w:sz="0" w:space="0" w:color="auto"/>
        <w:left w:val="none" w:sz="0" w:space="0" w:color="auto"/>
        <w:bottom w:val="none" w:sz="0" w:space="0" w:color="auto"/>
        <w:right w:val="none" w:sz="0" w:space="0" w:color="auto"/>
      </w:divBdr>
    </w:div>
    <w:div w:id="2129007354">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396287">
      <w:bodyDiv w:val="1"/>
      <w:marLeft w:val="0"/>
      <w:marRight w:val="0"/>
      <w:marTop w:val="0"/>
      <w:marBottom w:val="0"/>
      <w:divBdr>
        <w:top w:val="none" w:sz="0" w:space="0" w:color="auto"/>
        <w:left w:val="none" w:sz="0" w:space="0" w:color="auto"/>
        <w:bottom w:val="none" w:sz="0" w:space="0" w:color="auto"/>
        <w:right w:val="none" w:sz="0" w:space="0" w:color="auto"/>
      </w:divBdr>
    </w:div>
    <w:div w:id="2129396593">
      <w:bodyDiv w:val="1"/>
      <w:marLeft w:val="0"/>
      <w:marRight w:val="0"/>
      <w:marTop w:val="0"/>
      <w:marBottom w:val="0"/>
      <w:divBdr>
        <w:top w:val="none" w:sz="0" w:space="0" w:color="auto"/>
        <w:left w:val="none" w:sz="0" w:space="0" w:color="auto"/>
        <w:bottom w:val="none" w:sz="0" w:space="0" w:color="auto"/>
        <w:right w:val="none" w:sz="0" w:space="0" w:color="auto"/>
      </w:divBdr>
    </w:div>
    <w:div w:id="2129425076">
      <w:bodyDiv w:val="1"/>
      <w:marLeft w:val="0"/>
      <w:marRight w:val="0"/>
      <w:marTop w:val="0"/>
      <w:marBottom w:val="0"/>
      <w:divBdr>
        <w:top w:val="none" w:sz="0" w:space="0" w:color="auto"/>
        <w:left w:val="none" w:sz="0" w:space="0" w:color="auto"/>
        <w:bottom w:val="none" w:sz="0" w:space="0" w:color="auto"/>
        <w:right w:val="none" w:sz="0" w:space="0" w:color="auto"/>
      </w:divBdr>
    </w:div>
    <w:div w:id="2129426230">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114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540120">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10216">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077431">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316478">
      <w:bodyDiv w:val="1"/>
      <w:marLeft w:val="0"/>
      <w:marRight w:val="0"/>
      <w:marTop w:val="0"/>
      <w:marBottom w:val="0"/>
      <w:divBdr>
        <w:top w:val="none" w:sz="0" w:space="0" w:color="auto"/>
        <w:left w:val="none" w:sz="0" w:space="0" w:color="auto"/>
        <w:bottom w:val="none" w:sz="0" w:space="0" w:color="auto"/>
        <w:right w:val="none" w:sz="0" w:space="0" w:color="auto"/>
      </w:divBdr>
    </w:div>
    <w:div w:id="213031964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590138">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0857851">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 w:id="2131434633">
      <w:bodyDiv w:val="1"/>
      <w:marLeft w:val="0"/>
      <w:marRight w:val="0"/>
      <w:marTop w:val="0"/>
      <w:marBottom w:val="0"/>
      <w:divBdr>
        <w:top w:val="none" w:sz="0" w:space="0" w:color="auto"/>
        <w:left w:val="none" w:sz="0" w:space="0" w:color="auto"/>
        <w:bottom w:val="none" w:sz="0" w:space="0" w:color="auto"/>
        <w:right w:val="none" w:sz="0" w:space="0" w:color="auto"/>
      </w:divBdr>
    </w:div>
    <w:div w:id="2131435428">
      <w:bodyDiv w:val="1"/>
      <w:marLeft w:val="0"/>
      <w:marRight w:val="0"/>
      <w:marTop w:val="0"/>
      <w:marBottom w:val="0"/>
      <w:divBdr>
        <w:top w:val="none" w:sz="0" w:space="0" w:color="auto"/>
        <w:left w:val="none" w:sz="0" w:space="0" w:color="auto"/>
        <w:bottom w:val="none" w:sz="0" w:space="0" w:color="auto"/>
        <w:right w:val="none" w:sz="0" w:space="0" w:color="auto"/>
      </w:divBdr>
    </w:div>
    <w:div w:id="2131509156">
      <w:bodyDiv w:val="1"/>
      <w:marLeft w:val="0"/>
      <w:marRight w:val="0"/>
      <w:marTop w:val="0"/>
      <w:marBottom w:val="0"/>
      <w:divBdr>
        <w:top w:val="none" w:sz="0" w:space="0" w:color="auto"/>
        <w:left w:val="none" w:sz="0" w:space="0" w:color="auto"/>
        <w:bottom w:val="none" w:sz="0" w:space="0" w:color="auto"/>
        <w:right w:val="none" w:sz="0" w:space="0" w:color="auto"/>
      </w:divBdr>
    </w:div>
    <w:div w:id="2131582363">
      <w:bodyDiv w:val="1"/>
      <w:marLeft w:val="0"/>
      <w:marRight w:val="0"/>
      <w:marTop w:val="0"/>
      <w:marBottom w:val="0"/>
      <w:divBdr>
        <w:top w:val="none" w:sz="0" w:space="0" w:color="auto"/>
        <w:left w:val="none" w:sz="0" w:space="0" w:color="auto"/>
        <w:bottom w:val="none" w:sz="0" w:space="0" w:color="auto"/>
        <w:right w:val="none" w:sz="0" w:space="0" w:color="auto"/>
      </w:divBdr>
    </w:div>
    <w:div w:id="2131584192">
      <w:bodyDiv w:val="1"/>
      <w:marLeft w:val="0"/>
      <w:marRight w:val="0"/>
      <w:marTop w:val="0"/>
      <w:marBottom w:val="0"/>
      <w:divBdr>
        <w:top w:val="none" w:sz="0" w:space="0" w:color="auto"/>
        <w:left w:val="none" w:sz="0" w:space="0" w:color="auto"/>
        <w:bottom w:val="none" w:sz="0" w:space="0" w:color="auto"/>
        <w:right w:val="none" w:sz="0" w:space="0" w:color="auto"/>
      </w:divBdr>
    </w:div>
    <w:div w:id="2131625838">
      <w:bodyDiv w:val="1"/>
      <w:marLeft w:val="0"/>
      <w:marRight w:val="0"/>
      <w:marTop w:val="0"/>
      <w:marBottom w:val="0"/>
      <w:divBdr>
        <w:top w:val="none" w:sz="0" w:space="0" w:color="auto"/>
        <w:left w:val="none" w:sz="0" w:space="0" w:color="auto"/>
        <w:bottom w:val="none" w:sz="0" w:space="0" w:color="auto"/>
        <w:right w:val="none" w:sz="0" w:space="0" w:color="auto"/>
      </w:divBdr>
    </w:div>
    <w:div w:id="2131628009">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1779101">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280993">
      <w:bodyDiv w:val="1"/>
      <w:marLeft w:val="0"/>
      <w:marRight w:val="0"/>
      <w:marTop w:val="0"/>
      <w:marBottom w:val="0"/>
      <w:divBdr>
        <w:top w:val="none" w:sz="0" w:space="0" w:color="auto"/>
        <w:left w:val="none" w:sz="0" w:space="0" w:color="auto"/>
        <w:bottom w:val="none" w:sz="0" w:space="0" w:color="auto"/>
        <w:right w:val="none" w:sz="0" w:space="0" w:color="auto"/>
      </w:divBdr>
    </w:div>
    <w:div w:id="2132287208">
      <w:bodyDiv w:val="1"/>
      <w:marLeft w:val="0"/>
      <w:marRight w:val="0"/>
      <w:marTop w:val="0"/>
      <w:marBottom w:val="0"/>
      <w:divBdr>
        <w:top w:val="none" w:sz="0" w:space="0" w:color="auto"/>
        <w:left w:val="none" w:sz="0" w:space="0" w:color="auto"/>
        <w:bottom w:val="none" w:sz="0" w:space="0" w:color="auto"/>
        <w:right w:val="none" w:sz="0" w:space="0" w:color="auto"/>
      </w:divBdr>
    </w:div>
    <w:div w:id="2132551545">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2938020">
      <w:bodyDiv w:val="1"/>
      <w:marLeft w:val="0"/>
      <w:marRight w:val="0"/>
      <w:marTop w:val="0"/>
      <w:marBottom w:val="0"/>
      <w:divBdr>
        <w:top w:val="none" w:sz="0" w:space="0" w:color="auto"/>
        <w:left w:val="none" w:sz="0" w:space="0" w:color="auto"/>
        <w:bottom w:val="none" w:sz="0" w:space="0" w:color="auto"/>
        <w:right w:val="none" w:sz="0" w:space="0" w:color="auto"/>
      </w:divBdr>
    </w:div>
    <w:div w:id="2133012851">
      <w:bodyDiv w:val="1"/>
      <w:marLeft w:val="0"/>
      <w:marRight w:val="0"/>
      <w:marTop w:val="0"/>
      <w:marBottom w:val="0"/>
      <w:divBdr>
        <w:top w:val="none" w:sz="0" w:space="0" w:color="auto"/>
        <w:left w:val="none" w:sz="0" w:space="0" w:color="auto"/>
        <w:bottom w:val="none" w:sz="0" w:space="0" w:color="auto"/>
        <w:right w:val="none" w:sz="0" w:space="0" w:color="auto"/>
      </w:divBdr>
    </w:div>
    <w:div w:id="2133132441">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54464">
      <w:bodyDiv w:val="1"/>
      <w:marLeft w:val="0"/>
      <w:marRight w:val="0"/>
      <w:marTop w:val="0"/>
      <w:marBottom w:val="0"/>
      <w:divBdr>
        <w:top w:val="none" w:sz="0" w:space="0" w:color="auto"/>
        <w:left w:val="none" w:sz="0" w:space="0" w:color="auto"/>
        <w:bottom w:val="none" w:sz="0" w:space="0" w:color="auto"/>
        <w:right w:val="none" w:sz="0" w:space="0" w:color="auto"/>
      </w:divBdr>
    </w:div>
    <w:div w:id="2133397390">
      <w:bodyDiv w:val="1"/>
      <w:marLeft w:val="0"/>
      <w:marRight w:val="0"/>
      <w:marTop w:val="0"/>
      <w:marBottom w:val="0"/>
      <w:divBdr>
        <w:top w:val="none" w:sz="0" w:space="0" w:color="auto"/>
        <w:left w:val="none" w:sz="0" w:space="0" w:color="auto"/>
        <w:bottom w:val="none" w:sz="0" w:space="0" w:color="auto"/>
        <w:right w:val="none" w:sz="0" w:space="0" w:color="auto"/>
      </w:divBdr>
    </w:div>
    <w:div w:id="2133397480">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402513">
      <w:bodyDiv w:val="1"/>
      <w:marLeft w:val="0"/>
      <w:marRight w:val="0"/>
      <w:marTop w:val="0"/>
      <w:marBottom w:val="0"/>
      <w:divBdr>
        <w:top w:val="none" w:sz="0" w:space="0" w:color="auto"/>
        <w:left w:val="none" w:sz="0" w:space="0" w:color="auto"/>
        <w:bottom w:val="none" w:sz="0" w:space="0" w:color="auto"/>
        <w:right w:val="none" w:sz="0" w:space="0" w:color="auto"/>
      </w:divBdr>
    </w:div>
    <w:div w:id="2133475935">
      <w:bodyDiv w:val="1"/>
      <w:marLeft w:val="0"/>
      <w:marRight w:val="0"/>
      <w:marTop w:val="0"/>
      <w:marBottom w:val="0"/>
      <w:divBdr>
        <w:top w:val="none" w:sz="0" w:space="0" w:color="auto"/>
        <w:left w:val="none" w:sz="0" w:space="0" w:color="auto"/>
        <w:bottom w:val="none" w:sz="0" w:space="0" w:color="auto"/>
        <w:right w:val="none" w:sz="0" w:space="0" w:color="auto"/>
      </w:divBdr>
    </w:div>
    <w:div w:id="2133552845">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3743094">
      <w:bodyDiv w:val="1"/>
      <w:marLeft w:val="0"/>
      <w:marRight w:val="0"/>
      <w:marTop w:val="0"/>
      <w:marBottom w:val="0"/>
      <w:divBdr>
        <w:top w:val="none" w:sz="0" w:space="0" w:color="auto"/>
        <w:left w:val="none" w:sz="0" w:space="0" w:color="auto"/>
        <w:bottom w:val="none" w:sz="0" w:space="0" w:color="auto"/>
        <w:right w:val="none" w:sz="0" w:space="0" w:color="auto"/>
      </w:divBdr>
    </w:div>
    <w:div w:id="2133747492">
      <w:bodyDiv w:val="1"/>
      <w:marLeft w:val="0"/>
      <w:marRight w:val="0"/>
      <w:marTop w:val="0"/>
      <w:marBottom w:val="0"/>
      <w:divBdr>
        <w:top w:val="none" w:sz="0" w:space="0" w:color="auto"/>
        <w:left w:val="none" w:sz="0" w:space="0" w:color="auto"/>
        <w:bottom w:val="none" w:sz="0" w:space="0" w:color="auto"/>
        <w:right w:val="none" w:sz="0" w:space="0" w:color="auto"/>
      </w:divBdr>
    </w:div>
    <w:div w:id="2133788069">
      <w:bodyDiv w:val="1"/>
      <w:marLeft w:val="0"/>
      <w:marRight w:val="0"/>
      <w:marTop w:val="0"/>
      <w:marBottom w:val="0"/>
      <w:divBdr>
        <w:top w:val="none" w:sz="0" w:space="0" w:color="auto"/>
        <w:left w:val="none" w:sz="0" w:space="0" w:color="auto"/>
        <w:bottom w:val="none" w:sz="0" w:space="0" w:color="auto"/>
        <w:right w:val="none" w:sz="0" w:space="0" w:color="auto"/>
      </w:divBdr>
    </w:div>
    <w:div w:id="2134009693">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013816">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582">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395783">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669166">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4857403">
      <w:bodyDiv w:val="1"/>
      <w:marLeft w:val="0"/>
      <w:marRight w:val="0"/>
      <w:marTop w:val="0"/>
      <w:marBottom w:val="0"/>
      <w:divBdr>
        <w:top w:val="none" w:sz="0" w:space="0" w:color="auto"/>
        <w:left w:val="none" w:sz="0" w:space="0" w:color="auto"/>
        <w:bottom w:val="none" w:sz="0" w:space="0" w:color="auto"/>
        <w:right w:val="none" w:sz="0" w:space="0" w:color="auto"/>
      </w:divBdr>
    </w:div>
    <w:div w:id="2134901642">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440500">
      <w:bodyDiv w:val="1"/>
      <w:marLeft w:val="0"/>
      <w:marRight w:val="0"/>
      <w:marTop w:val="0"/>
      <w:marBottom w:val="0"/>
      <w:divBdr>
        <w:top w:val="none" w:sz="0" w:space="0" w:color="auto"/>
        <w:left w:val="none" w:sz="0" w:space="0" w:color="auto"/>
        <w:bottom w:val="none" w:sz="0" w:space="0" w:color="auto"/>
        <w:right w:val="none" w:sz="0" w:space="0" w:color="auto"/>
      </w:divBdr>
    </w:div>
    <w:div w:id="2136680595">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27594">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023950">
      <w:bodyDiv w:val="1"/>
      <w:marLeft w:val="0"/>
      <w:marRight w:val="0"/>
      <w:marTop w:val="0"/>
      <w:marBottom w:val="0"/>
      <w:divBdr>
        <w:top w:val="none" w:sz="0" w:space="0" w:color="auto"/>
        <w:left w:val="none" w:sz="0" w:space="0" w:color="auto"/>
        <w:bottom w:val="none" w:sz="0" w:space="0" w:color="auto"/>
        <w:right w:val="none" w:sz="0" w:space="0" w:color="auto"/>
      </w:divBdr>
    </w:div>
    <w:div w:id="2137066452">
      <w:bodyDiv w:val="1"/>
      <w:marLeft w:val="0"/>
      <w:marRight w:val="0"/>
      <w:marTop w:val="0"/>
      <w:marBottom w:val="0"/>
      <w:divBdr>
        <w:top w:val="none" w:sz="0" w:space="0" w:color="auto"/>
        <w:left w:val="none" w:sz="0" w:space="0" w:color="auto"/>
        <w:bottom w:val="none" w:sz="0" w:space="0" w:color="auto"/>
        <w:right w:val="none" w:sz="0" w:space="0" w:color="auto"/>
      </w:divBdr>
    </w:div>
    <w:div w:id="2137092855">
      <w:bodyDiv w:val="1"/>
      <w:marLeft w:val="0"/>
      <w:marRight w:val="0"/>
      <w:marTop w:val="0"/>
      <w:marBottom w:val="0"/>
      <w:divBdr>
        <w:top w:val="none" w:sz="0" w:space="0" w:color="auto"/>
        <w:left w:val="none" w:sz="0" w:space="0" w:color="auto"/>
        <w:bottom w:val="none" w:sz="0" w:space="0" w:color="auto"/>
        <w:right w:val="none" w:sz="0" w:space="0" w:color="auto"/>
      </w:divBdr>
    </w:div>
    <w:div w:id="2137137728">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526467">
      <w:bodyDiv w:val="1"/>
      <w:marLeft w:val="0"/>
      <w:marRight w:val="0"/>
      <w:marTop w:val="0"/>
      <w:marBottom w:val="0"/>
      <w:divBdr>
        <w:top w:val="none" w:sz="0" w:space="0" w:color="auto"/>
        <w:left w:val="none" w:sz="0" w:space="0" w:color="auto"/>
        <w:bottom w:val="none" w:sz="0" w:space="0" w:color="auto"/>
        <w:right w:val="none" w:sz="0" w:space="0" w:color="auto"/>
      </w:divBdr>
    </w:div>
    <w:div w:id="2137673098">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791635">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7984991">
      <w:bodyDiv w:val="1"/>
      <w:marLeft w:val="0"/>
      <w:marRight w:val="0"/>
      <w:marTop w:val="0"/>
      <w:marBottom w:val="0"/>
      <w:divBdr>
        <w:top w:val="none" w:sz="0" w:space="0" w:color="auto"/>
        <w:left w:val="none" w:sz="0" w:space="0" w:color="auto"/>
        <w:bottom w:val="none" w:sz="0" w:space="0" w:color="auto"/>
        <w:right w:val="none" w:sz="0" w:space="0" w:color="auto"/>
      </w:divBdr>
    </w:div>
    <w:div w:id="2138059438">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180969">
      <w:bodyDiv w:val="1"/>
      <w:marLeft w:val="0"/>
      <w:marRight w:val="0"/>
      <w:marTop w:val="0"/>
      <w:marBottom w:val="0"/>
      <w:divBdr>
        <w:top w:val="none" w:sz="0" w:space="0" w:color="auto"/>
        <w:left w:val="none" w:sz="0" w:space="0" w:color="auto"/>
        <w:bottom w:val="none" w:sz="0" w:space="0" w:color="auto"/>
        <w:right w:val="none" w:sz="0" w:space="0" w:color="auto"/>
      </w:divBdr>
    </w:div>
    <w:div w:id="2138181506">
      <w:bodyDiv w:val="1"/>
      <w:marLeft w:val="0"/>
      <w:marRight w:val="0"/>
      <w:marTop w:val="0"/>
      <w:marBottom w:val="0"/>
      <w:divBdr>
        <w:top w:val="none" w:sz="0" w:space="0" w:color="auto"/>
        <w:left w:val="none" w:sz="0" w:space="0" w:color="auto"/>
        <w:bottom w:val="none" w:sz="0" w:space="0" w:color="auto"/>
        <w:right w:val="none" w:sz="0" w:space="0" w:color="auto"/>
      </w:divBdr>
    </w:div>
    <w:div w:id="213825566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30635">
      <w:bodyDiv w:val="1"/>
      <w:marLeft w:val="0"/>
      <w:marRight w:val="0"/>
      <w:marTop w:val="0"/>
      <w:marBottom w:val="0"/>
      <w:divBdr>
        <w:top w:val="none" w:sz="0" w:space="0" w:color="auto"/>
        <w:left w:val="none" w:sz="0" w:space="0" w:color="auto"/>
        <w:bottom w:val="none" w:sz="0" w:space="0" w:color="auto"/>
        <w:right w:val="none" w:sz="0" w:space="0" w:color="auto"/>
      </w:divBdr>
    </w:div>
    <w:div w:id="2138331025">
      <w:bodyDiv w:val="1"/>
      <w:marLeft w:val="0"/>
      <w:marRight w:val="0"/>
      <w:marTop w:val="0"/>
      <w:marBottom w:val="0"/>
      <w:divBdr>
        <w:top w:val="none" w:sz="0" w:space="0" w:color="auto"/>
        <w:left w:val="none" w:sz="0" w:space="0" w:color="auto"/>
        <w:bottom w:val="none" w:sz="0" w:space="0" w:color="auto"/>
        <w:right w:val="none" w:sz="0" w:space="0" w:color="auto"/>
      </w:divBdr>
    </w:div>
    <w:div w:id="2138374253">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7327">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839717">
      <w:bodyDiv w:val="1"/>
      <w:marLeft w:val="0"/>
      <w:marRight w:val="0"/>
      <w:marTop w:val="0"/>
      <w:marBottom w:val="0"/>
      <w:divBdr>
        <w:top w:val="none" w:sz="0" w:space="0" w:color="auto"/>
        <w:left w:val="none" w:sz="0" w:space="0" w:color="auto"/>
        <w:bottom w:val="none" w:sz="0" w:space="0" w:color="auto"/>
        <w:right w:val="none" w:sz="0" w:space="0" w:color="auto"/>
      </w:divBdr>
    </w:div>
    <w:div w:id="2138909055">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898804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178838">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 w:id="2140491420">
      <w:bodyDiv w:val="1"/>
      <w:marLeft w:val="0"/>
      <w:marRight w:val="0"/>
      <w:marTop w:val="0"/>
      <w:marBottom w:val="0"/>
      <w:divBdr>
        <w:top w:val="none" w:sz="0" w:space="0" w:color="auto"/>
        <w:left w:val="none" w:sz="0" w:space="0" w:color="auto"/>
        <w:bottom w:val="none" w:sz="0" w:space="0" w:color="auto"/>
        <w:right w:val="none" w:sz="0" w:space="0" w:color="auto"/>
      </w:divBdr>
    </w:div>
    <w:div w:id="2140801189">
      <w:bodyDiv w:val="1"/>
      <w:marLeft w:val="0"/>
      <w:marRight w:val="0"/>
      <w:marTop w:val="0"/>
      <w:marBottom w:val="0"/>
      <w:divBdr>
        <w:top w:val="none" w:sz="0" w:space="0" w:color="auto"/>
        <w:left w:val="none" w:sz="0" w:space="0" w:color="auto"/>
        <w:bottom w:val="none" w:sz="0" w:space="0" w:color="auto"/>
        <w:right w:val="none" w:sz="0" w:space="0" w:color="auto"/>
      </w:divBdr>
    </w:div>
    <w:div w:id="2140804863">
      <w:bodyDiv w:val="1"/>
      <w:marLeft w:val="0"/>
      <w:marRight w:val="0"/>
      <w:marTop w:val="0"/>
      <w:marBottom w:val="0"/>
      <w:divBdr>
        <w:top w:val="none" w:sz="0" w:space="0" w:color="auto"/>
        <w:left w:val="none" w:sz="0" w:space="0" w:color="auto"/>
        <w:bottom w:val="none" w:sz="0" w:space="0" w:color="auto"/>
        <w:right w:val="none" w:sz="0" w:space="0" w:color="auto"/>
      </w:divBdr>
    </w:div>
    <w:div w:id="2140878192">
      <w:bodyDiv w:val="1"/>
      <w:marLeft w:val="0"/>
      <w:marRight w:val="0"/>
      <w:marTop w:val="0"/>
      <w:marBottom w:val="0"/>
      <w:divBdr>
        <w:top w:val="none" w:sz="0" w:space="0" w:color="auto"/>
        <w:left w:val="none" w:sz="0" w:space="0" w:color="auto"/>
        <w:bottom w:val="none" w:sz="0" w:space="0" w:color="auto"/>
        <w:right w:val="none" w:sz="0" w:space="0" w:color="auto"/>
      </w:divBdr>
    </w:div>
    <w:div w:id="2140951925">
      <w:bodyDiv w:val="1"/>
      <w:marLeft w:val="0"/>
      <w:marRight w:val="0"/>
      <w:marTop w:val="0"/>
      <w:marBottom w:val="0"/>
      <w:divBdr>
        <w:top w:val="none" w:sz="0" w:space="0" w:color="auto"/>
        <w:left w:val="none" w:sz="0" w:space="0" w:color="auto"/>
        <w:bottom w:val="none" w:sz="0" w:space="0" w:color="auto"/>
        <w:right w:val="none" w:sz="0" w:space="0" w:color="auto"/>
      </w:divBdr>
    </w:div>
    <w:div w:id="2141027943">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1457206">
      <w:bodyDiv w:val="1"/>
      <w:marLeft w:val="0"/>
      <w:marRight w:val="0"/>
      <w:marTop w:val="0"/>
      <w:marBottom w:val="0"/>
      <w:divBdr>
        <w:top w:val="none" w:sz="0" w:space="0" w:color="auto"/>
        <w:left w:val="none" w:sz="0" w:space="0" w:color="auto"/>
        <w:bottom w:val="none" w:sz="0" w:space="0" w:color="auto"/>
        <w:right w:val="none" w:sz="0" w:space="0" w:color="auto"/>
      </w:divBdr>
    </w:div>
    <w:div w:id="2141872219">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070383">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45857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846823">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1591">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08028">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184786">
      <w:bodyDiv w:val="1"/>
      <w:marLeft w:val="0"/>
      <w:marRight w:val="0"/>
      <w:marTop w:val="0"/>
      <w:marBottom w:val="0"/>
      <w:divBdr>
        <w:top w:val="none" w:sz="0" w:space="0" w:color="auto"/>
        <w:left w:val="none" w:sz="0" w:space="0" w:color="auto"/>
        <w:bottom w:val="none" w:sz="0" w:space="0" w:color="auto"/>
        <w:right w:val="none" w:sz="0" w:space="0" w:color="auto"/>
      </w:divBdr>
    </w:div>
    <w:div w:id="2143185332">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234183">
      <w:bodyDiv w:val="1"/>
      <w:marLeft w:val="0"/>
      <w:marRight w:val="0"/>
      <w:marTop w:val="0"/>
      <w:marBottom w:val="0"/>
      <w:divBdr>
        <w:top w:val="none" w:sz="0" w:space="0" w:color="auto"/>
        <w:left w:val="none" w:sz="0" w:space="0" w:color="auto"/>
        <w:bottom w:val="none" w:sz="0" w:space="0" w:color="auto"/>
        <w:right w:val="none" w:sz="0" w:space="0" w:color="auto"/>
      </w:divBdr>
    </w:div>
    <w:div w:id="2143309824">
      <w:bodyDiv w:val="1"/>
      <w:marLeft w:val="0"/>
      <w:marRight w:val="0"/>
      <w:marTop w:val="0"/>
      <w:marBottom w:val="0"/>
      <w:divBdr>
        <w:top w:val="none" w:sz="0" w:space="0" w:color="auto"/>
        <w:left w:val="none" w:sz="0" w:space="0" w:color="auto"/>
        <w:bottom w:val="none" w:sz="0" w:space="0" w:color="auto"/>
        <w:right w:val="none" w:sz="0" w:space="0" w:color="auto"/>
      </w:divBdr>
    </w:div>
    <w:div w:id="2143499161">
      <w:bodyDiv w:val="1"/>
      <w:marLeft w:val="0"/>
      <w:marRight w:val="0"/>
      <w:marTop w:val="0"/>
      <w:marBottom w:val="0"/>
      <w:divBdr>
        <w:top w:val="none" w:sz="0" w:space="0" w:color="auto"/>
        <w:left w:val="none" w:sz="0" w:space="0" w:color="auto"/>
        <w:bottom w:val="none" w:sz="0" w:space="0" w:color="auto"/>
        <w:right w:val="none" w:sz="0" w:space="0" w:color="auto"/>
      </w:divBdr>
    </w:div>
    <w:div w:id="2143502204">
      <w:bodyDiv w:val="1"/>
      <w:marLeft w:val="0"/>
      <w:marRight w:val="0"/>
      <w:marTop w:val="0"/>
      <w:marBottom w:val="0"/>
      <w:divBdr>
        <w:top w:val="none" w:sz="0" w:space="0" w:color="auto"/>
        <w:left w:val="none" w:sz="0" w:space="0" w:color="auto"/>
        <w:bottom w:val="none" w:sz="0" w:space="0" w:color="auto"/>
        <w:right w:val="none" w:sz="0" w:space="0" w:color="auto"/>
      </w:divBdr>
    </w:div>
    <w:div w:id="2143689251">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3889146">
      <w:bodyDiv w:val="1"/>
      <w:marLeft w:val="0"/>
      <w:marRight w:val="0"/>
      <w:marTop w:val="0"/>
      <w:marBottom w:val="0"/>
      <w:divBdr>
        <w:top w:val="none" w:sz="0" w:space="0" w:color="auto"/>
        <w:left w:val="none" w:sz="0" w:space="0" w:color="auto"/>
        <w:bottom w:val="none" w:sz="0" w:space="0" w:color="auto"/>
        <w:right w:val="none" w:sz="0" w:space="0" w:color="auto"/>
      </w:divBdr>
    </w:div>
    <w:div w:id="2144032651">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49117">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231630">
      <w:bodyDiv w:val="1"/>
      <w:marLeft w:val="0"/>
      <w:marRight w:val="0"/>
      <w:marTop w:val="0"/>
      <w:marBottom w:val="0"/>
      <w:divBdr>
        <w:top w:val="none" w:sz="0" w:space="0" w:color="auto"/>
        <w:left w:val="none" w:sz="0" w:space="0" w:color="auto"/>
        <w:bottom w:val="none" w:sz="0" w:space="0" w:color="auto"/>
        <w:right w:val="none" w:sz="0" w:space="0" w:color="auto"/>
      </w:divBdr>
    </w:div>
    <w:div w:id="2144233233">
      <w:bodyDiv w:val="1"/>
      <w:marLeft w:val="0"/>
      <w:marRight w:val="0"/>
      <w:marTop w:val="0"/>
      <w:marBottom w:val="0"/>
      <w:divBdr>
        <w:top w:val="none" w:sz="0" w:space="0" w:color="auto"/>
        <w:left w:val="none" w:sz="0" w:space="0" w:color="auto"/>
        <w:bottom w:val="none" w:sz="0" w:space="0" w:color="auto"/>
        <w:right w:val="none" w:sz="0" w:space="0" w:color="auto"/>
      </w:divBdr>
    </w:div>
    <w:div w:id="2144344759">
      <w:bodyDiv w:val="1"/>
      <w:marLeft w:val="0"/>
      <w:marRight w:val="0"/>
      <w:marTop w:val="0"/>
      <w:marBottom w:val="0"/>
      <w:divBdr>
        <w:top w:val="none" w:sz="0" w:space="0" w:color="auto"/>
        <w:left w:val="none" w:sz="0" w:space="0" w:color="auto"/>
        <w:bottom w:val="none" w:sz="0" w:space="0" w:color="auto"/>
        <w:right w:val="none" w:sz="0" w:space="0" w:color="auto"/>
      </w:divBdr>
    </w:div>
    <w:div w:id="2144419375">
      <w:bodyDiv w:val="1"/>
      <w:marLeft w:val="0"/>
      <w:marRight w:val="0"/>
      <w:marTop w:val="0"/>
      <w:marBottom w:val="0"/>
      <w:divBdr>
        <w:top w:val="none" w:sz="0" w:space="0" w:color="auto"/>
        <w:left w:val="none" w:sz="0" w:space="0" w:color="auto"/>
        <w:bottom w:val="none" w:sz="0" w:space="0" w:color="auto"/>
        <w:right w:val="none" w:sz="0" w:space="0" w:color="auto"/>
      </w:divBdr>
    </w:div>
    <w:div w:id="2144541852">
      <w:bodyDiv w:val="1"/>
      <w:marLeft w:val="0"/>
      <w:marRight w:val="0"/>
      <w:marTop w:val="0"/>
      <w:marBottom w:val="0"/>
      <w:divBdr>
        <w:top w:val="none" w:sz="0" w:space="0" w:color="auto"/>
        <w:left w:val="none" w:sz="0" w:space="0" w:color="auto"/>
        <w:bottom w:val="none" w:sz="0" w:space="0" w:color="auto"/>
        <w:right w:val="none" w:sz="0" w:space="0" w:color="auto"/>
      </w:divBdr>
    </w:div>
    <w:div w:id="2144689791">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888930">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54878">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005392">
      <w:bodyDiv w:val="1"/>
      <w:marLeft w:val="0"/>
      <w:marRight w:val="0"/>
      <w:marTop w:val="0"/>
      <w:marBottom w:val="0"/>
      <w:divBdr>
        <w:top w:val="none" w:sz="0" w:space="0" w:color="auto"/>
        <w:left w:val="none" w:sz="0" w:space="0" w:color="auto"/>
        <w:bottom w:val="none" w:sz="0" w:space="0" w:color="auto"/>
        <w:right w:val="none" w:sz="0" w:space="0" w:color="auto"/>
      </w:divBdr>
    </w:div>
    <w:div w:id="2145007042">
      <w:bodyDiv w:val="1"/>
      <w:marLeft w:val="0"/>
      <w:marRight w:val="0"/>
      <w:marTop w:val="0"/>
      <w:marBottom w:val="0"/>
      <w:divBdr>
        <w:top w:val="none" w:sz="0" w:space="0" w:color="auto"/>
        <w:left w:val="none" w:sz="0" w:space="0" w:color="auto"/>
        <w:bottom w:val="none" w:sz="0" w:space="0" w:color="auto"/>
        <w:right w:val="none" w:sz="0" w:space="0" w:color="auto"/>
      </w:divBdr>
    </w:div>
    <w:div w:id="2145268462">
      <w:bodyDiv w:val="1"/>
      <w:marLeft w:val="0"/>
      <w:marRight w:val="0"/>
      <w:marTop w:val="0"/>
      <w:marBottom w:val="0"/>
      <w:divBdr>
        <w:top w:val="none" w:sz="0" w:space="0" w:color="auto"/>
        <w:left w:val="none" w:sz="0" w:space="0" w:color="auto"/>
        <w:bottom w:val="none" w:sz="0" w:space="0" w:color="auto"/>
        <w:right w:val="none" w:sz="0" w:space="0" w:color="auto"/>
      </w:divBdr>
    </w:div>
    <w:div w:id="2145418897">
      <w:bodyDiv w:val="1"/>
      <w:marLeft w:val="0"/>
      <w:marRight w:val="0"/>
      <w:marTop w:val="0"/>
      <w:marBottom w:val="0"/>
      <w:divBdr>
        <w:top w:val="none" w:sz="0" w:space="0" w:color="auto"/>
        <w:left w:val="none" w:sz="0" w:space="0" w:color="auto"/>
        <w:bottom w:val="none" w:sz="0" w:space="0" w:color="auto"/>
        <w:right w:val="none" w:sz="0" w:space="0" w:color="auto"/>
      </w:divBdr>
    </w:div>
    <w:div w:id="2145464223">
      <w:bodyDiv w:val="1"/>
      <w:marLeft w:val="0"/>
      <w:marRight w:val="0"/>
      <w:marTop w:val="0"/>
      <w:marBottom w:val="0"/>
      <w:divBdr>
        <w:top w:val="none" w:sz="0" w:space="0" w:color="auto"/>
        <w:left w:val="none" w:sz="0" w:space="0" w:color="auto"/>
        <w:bottom w:val="none" w:sz="0" w:space="0" w:color="auto"/>
        <w:right w:val="none" w:sz="0" w:space="0" w:color="auto"/>
      </w:divBdr>
    </w:div>
    <w:div w:id="2145583767">
      <w:bodyDiv w:val="1"/>
      <w:marLeft w:val="0"/>
      <w:marRight w:val="0"/>
      <w:marTop w:val="0"/>
      <w:marBottom w:val="0"/>
      <w:divBdr>
        <w:top w:val="none" w:sz="0" w:space="0" w:color="auto"/>
        <w:left w:val="none" w:sz="0" w:space="0" w:color="auto"/>
        <w:bottom w:val="none" w:sz="0" w:space="0" w:color="auto"/>
        <w:right w:val="none" w:sz="0" w:space="0" w:color="auto"/>
      </w:divBdr>
    </w:div>
    <w:div w:id="2145732737">
      <w:bodyDiv w:val="1"/>
      <w:marLeft w:val="0"/>
      <w:marRight w:val="0"/>
      <w:marTop w:val="0"/>
      <w:marBottom w:val="0"/>
      <w:divBdr>
        <w:top w:val="none" w:sz="0" w:space="0" w:color="auto"/>
        <w:left w:val="none" w:sz="0" w:space="0" w:color="auto"/>
        <w:bottom w:val="none" w:sz="0" w:space="0" w:color="auto"/>
        <w:right w:val="none" w:sz="0" w:space="0" w:color="auto"/>
      </w:divBdr>
    </w:div>
    <w:div w:id="2145811017">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0932">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197681">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265732">
      <w:bodyDiv w:val="1"/>
      <w:marLeft w:val="0"/>
      <w:marRight w:val="0"/>
      <w:marTop w:val="0"/>
      <w:marBottom w:val="0"/>
      <w:divBdr>
        <w:top w:val="none" w:sz="0" w:space="0" w:color="auto"/>
        <w:left w:val="none" w:sz="0" w:space="0" w:color="auto"/>
        <w:bottom w:val="none" w:sz="0" w:space="0" w:color="auto"/>
        <w:right w:val="none" w:sz="0" w:space="0" w:color="auto"/>
      </w:divBdr>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459904">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586234">
      <w:bodyDiv w:val="1"/>
      <w:marLeft w:val="0"/>
      <w:marRight w:val="0"/>
      <w:marTop w:val="0"/>
      <w:marBottom w:val="0"/>
      <w:divBdr>
        <w:top w:val="none" w:sz="0" w:space="0" w:color="auto"/>
        <w:left w:val="none" w:sz="0" w:space="0" w:color="auto"/>
        <w:bottom w:val="none" w:sz="0" w:space="0" w:color="auto"/>
        <w:right w:val="none" w:sz="0" w:space="0" w:color="auto"/>
      </w:divBdr>
    </w:div>
    <w:div w:id="2146653255">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6895147">
      <w:bodyDiv w:val="1"/>
      <w:marLeft w:val="0"/>
      <w:marRight w:val="0"/>
      <w:marTop w:val="0"/>
      <w:marBottom w:val="0"/>
      <w:divBdr>
        <w:top w:val="none" w:sz="0" w:space="0" w:color="auto"/>
        <w:left w:val="none" w:sz="0" w:space="0" w:color="auto"/>
        <w:bottom w:val="none" w:sz="0" w:space="0" w:color="auto"/>
        <w:right w:val="none" w:sz="0" w:space="0" w:color="auto"/>
      </w:divBdr>
    </w:div>
    <w:div w:id="2146972221">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3</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1930</CharactersWithSpaces>
  <SharedDoc>false</SharedDoc>
  <HLinks>
    <vt:vector size="6" baseType="variant">
      <vt:variant>
        <vt:i4>4784203</vt:i4>
      </vt:variant>
      <vt:variant>
        <vt:i4>0</vt:i4>
      </vt:variant>
      <vt:variant>
        <vt:i4>0</vt:i4>
      </vt:variant>
      <vt:variant>
        <vt:i4>5</vt:i4>
      </vt:variant>
      <vt:variant>
        <vt:lpwstr>https://mydisser.com/search.html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89</cp:revision>
  <cp:lastPrinted>2024-05-12T14:21:00Z</cp:lastPrinted>
  <dcterms:created xsi:type="dcterms:W3CDTF">2024-05-20T16:55:00Z</dcterms:created>
  <dcterms:modified xsi:type="dcterms:W3CDTF">2024-05-23T10:10:00Z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