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027415" w:rsidRDefault="00027415" w:rsidP="00027415">
      <w:r w:rsidRPr="00CA3231">
        <w:rPr>
          <w:rFonts w:ascii="Times New Roman" w:eastAsia="Times New Roman" w:hAnsi="Times New Roman" w:cs="Times New Roman"/>
          <w:b/>
          <w:sz w:val="28"/>
          <w:szCs w:val="28"/>
          <w:lang w:eastAsia="ru-RU"/>
        </w:rPr>
        <w:t>Мигаль Остап Орестович</w:t>
      </w:r>
      <w:r w:rsidRPr="00CA3231">
        <w:rPr>
          <w:rFonts w:ascii="Times New Roman" w:eastAsia="Times New Roman" w:hAnsi="Times New Roman" w:cs="Times New Roman"/>
          <w:sz w:val="28"/>
          <w:szCs w:val="28"/>
          <w:lang w:eastAsia="ru-RU"/>
        </w:rPr>
        <w:t>, асистент кафедри терапевтичної стоматології ФПДО, Львівський національний медичний університет імені Данила Галицького МОЗ України. Назва дисертації: «Особливості клінічного перебігу, лікування та профілактики генералізованого пародонтиту у хворих на хронічну ревматичну хворобу серця». Шифр та назва спеціальності – 14.01.22 – стоматологія. Спецрада Д 35.600.01 Львівського національного медичного університету імені Данила Галицького</w:t>
      </w:r>
    </w:p>
    <w:sectPr w:rsidR="00CD7D1F" w:rsidRPr="0002741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027415" w:rsidRPr="0002741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CAD10-97DE-411A-8B4C-0D975EC1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2021-08-17T15:12:00Z</dcterms:created>
  <dcterms:modified xsi:type="dcterms:W3CDTF">2021-08-17T15:12:00Z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