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ABF" w:rsidRDefault="00C21ABF" w:rsidP="00C21ABF">
      <w:r>
        <w:rPr>
          <w:rFonts w:hint="eastAsia"/>
        </w:rPr>
        <w:t>Слободянік</w:t>
      </w:r>
      <w:r>
        <w:t></w:t>
      </w:r>
      <w:r>
        <w:rPr>
          <w:rFonts w:hint="eastAsia"/>
        </w:rPr>
        <w:t>Марина</w:t>
      </w:r>
      <w:r>
        <w:t></w:t>
      </w:r>
      <w:r>
        <w:rPr>
          <w:rFonts w:hint="eastAsia"/>
        </w:rPr>
        <w:t>Миколаївна</w:t>
      </w:r>
      <w:r>
        <w:t></w:t>
      </w:r>
      <w:r>
        <w:t></w:t>
      </w:r>
      <w:r>
        <w:rPr>
          <w:rFonts w:hint="eastAsia"/>
        </w:rPr>
        <w:t>тимчасово</w:t>
      </w:r>
      <w:r>
        <w:t></w:t>
      </w:r>
      <w:r>
        <w:rPr>
          <w:rFonts w:hint="eastAsia"/>
        </w:rPr>
        <w:t>не</w:t>
      </w:r>
      <w:r>
        <w:t></w:t>
      </w:r>
      <w:r>
        <w:rPr>
          <w:rFonts w:hint="eastAsia"/>
        </w:rPr>
        <w:t>пра</w:t>
      </w:r>
      <w:r>
        <w:t></w:t>
      </w:r>
      <w:r>
        <w:t></w:t>
      </w:r>
      <w:r>
        <w:t></w:t>
      </w:r>
      <w:r>
        <w:t></w:t>
      </w:r>
      <w:r>
        <w:t></w:t>
      </w:r>
      <w:r>
        <w:rPr>
          <w:rFonts w:hint="eastAsia"/>
        </w:rPr>
        <w:t>цює</w:t>
      </w:r>
      <w:r>
        <w:t></w:t>
      </w:r>
      <w:r>
        <w:t></w:t>
      </w:r>
      <w:r>
        <w:t></w:t>
      </w:r>
      <w:r>
        <w:t></w:t>
      </w:r>
      <w:r>
        <w:t></w:t>
      </w:r>
      <w:r>
        <w:t></w:t>
      </w:r>
      <w:r>
        <w:t></w:t>
      </w:r>
      <w:r>
        <w:t></w:t>
      </w:r>
      <w:r>
        <w:t></w:t>
      </w:r>
      <w:r>
        <w:rPr>
          <w:rFonts w:hint="eastAsia"/>
        </w:rPr>
        <w:t>Еволюція</w:t>
      </w:r>
      <w:r>
        <w:t></w:t>
      </w:r>
      <w:r>
        <w:rPr>
          <w:rFonts w:hint="eastAsia"/>
        </w:rPr>
        <w:t>української</w:t>
      </w:r>
      <w:r>
        <w:t></w:t>
      </w:r>
      <w:r>
        <w:rPr>
          <w:rFonts w:hint="eastAsia"/>
        </w:rPr>
        <w:t>зорової</w:t>
      </w:r>
      <w:r>
        <w:t></w:t>
      </w:r>
      <w:r>
        <w:rPr>
          <w:rFonts w:hint="eastAsia"/>
        </w:rPr>
        <w:t>поезії</w:t>
      </w:r>
      <w:r>
        <w:t></w:t>
      </w:r>
      <w:r>
        <w:t></w:t>
      </w:r>
      <w:r>
        <w:rPr>
          <w:rFonts w:hint="eastAsia"/>
        </w:rPr>
        <w:t>рецептивний</w:t>
      </w:r>
      <w:r>
        <w:t></w:t>
      </w:r>
      <w:r>
        <w:rPr>
          <w:rFonts w:hint="eastAsia"/>
        </w:rPr>
        <w:t>аспект</w:t>
      </w:r>
      <w:r>
        <w:t></w:t>
      </w:r>
      <w:r>
        <w:t></w:t>
      </w:r>
      <w:r>
        <w:t></w:t>
      </w:r>
      <w:r>
        <w:t></w:t>
      </w:r>
      <w:r>
        <w:t></w:t>
      </w:r>
      <w:r>
        <w:t></w:t>
      </w:r>
      <w:r>
        <w:t></w:t>
      </w:r>
      <w:r>
        <w:t></w:t>
      </w:r>
      <w:r>
        <w:t></w:t>
      </w:r>
      <w:r>
        <w:t></w:t>
      </w:r>
      <w:r>
        <w:t></w:t>
      </w:r>
      <w:r>
        <w:t></w:t>
      </w:r>
      <w:r>
        <w:t></w:t>
      </w:r>
      <w:r>
        <w:t></w:t>
      </w:r>
      <w:r>
        <w:t></w:t>
      </w:r>
      <w:r>
        <w:t></w:t>
      </w:r>
      <w:r>
        <w:t></w:t>
      </w:r>
      <w:r>
        <w:t></w:t>
      </w:r>
      <w:r>
        <w:t></w:t>
      </w:r>
      <w:r>
        <w:t></w:t>
      </w:r>
      <w:r>
        <w:rPr>
          <w:rFonts w:hint="eastAsia"/>
        </w:rPr>
        <w:t>українська</w:t>
      </w:r>
      <w:r>
        <w:t></w:t>
      </w:r>
      <w:r>
        <w:rPr>
          <w:rFonts w:hint="eastAsia"/>
        </w:rPr>
        <w:t>література</w:t>
      </w:r>
      <w:r>
        <w:t></w:t>
      </w:r>
      <w:r>
        <w:t></w:t>
      </w:r>
      <w:r>
        <w:t></w:t>
      </w:r>
      <w:r>
        <w:rPr>
          <w:rFonts w:hint="eastAsia"/>
        </w:rPr>
        <w:t>Спецрада</w:t>
      </w:r>
      <w:r>
        <w:t></w:t>
      </w:r>
      <w:r>
        <w:rPr>
          <w:rFonts w:hint="eastAsia"/>
        </w:rPr>
        <w:t>Д</w:t>
      </w:r>
      <w:r>
        <w:t></w:t>
      </w:r>
      <w:r>
        <w:t></w:t>
      </w:r>
      <w:r>
        <w:t></w:t>
      </w:r>
      <w:r>
        <w:t></w:t>
      </w:r>
      <w:r>
        <w:t></w:t>
      </w:r>
      <w:r>
        <w:t></w:t>
      </w:r>
      <w:r>
        <w:t></w:t>
      </w:r>
      <w:r>
        <w:t></w:t>
      </w:r>
      <w:r>
        <w:t></w:t>
      </w:r>
      <w:r>
        <w:t></w:t>
      </w:r>
      <w:r>
        <w:t></w:t>
      </w:r>
      <w:r>
        <w:rPr>
          <w:rFonts w:hint="eastAsia"/>
        </w:rPr>
        <w:t>у</w:t>
      </w:r>
      <w:r>
        <w:t></w:t>
      </w:r>
      <w:r>
        <w:rPr>
          <w:rFonts w:hint="eastAsia"/>
        </w:rPr>
        <w:t>Київському</w:t>
      </w:r>
      <w:r>
        <w:t></w:t>
      </w:r>
      <w:r>
        <w:rPr>
          <w:rFonts w:hint="eastAsia"/>
        </w:rPr>
        <w:t>національному</w:t>
      </w:r>
      <w:r>
        <w:t></w:t>
      </w:r>
      <w:r>
        <w:rPr>
          <w:rFonts w:hint="eastAsia"/>
        </w:rPr>
        <w:t>університеті</w:t>
      </w:r>
      <w:r>
        <w:t></w:t>
      </w:r>
      <w:r>
        <w:rPr>
          <w:rFonts w:hint="eastAsia"/>
        </w:rPr>
        <w:t>іме</w:t>
      </w:r>
      <w:r>
        <w:t></w:t>
      </w:r>
      <w:r>
        <w:t></w:t>
      </w:r>
      <w:r>
        <w:t></w:t>
      </w:r>
      <w:r>
        <w:t></w:t>
      </w:r>
      <w:r>
        <w:t></w:t>
      </w:r>
      <w:r>
        <w:rPr>
          <w:rFonts w:hint="eastAsia"/>
        </w:rPr>
        <w:t>ні</w:t>
      </w:r>
      <w:r>
        <w:t></w:t>
      </w:r>
      <w:r>
        <w:rPr>
          <w:rFonts w:hint="eastAsia"/>
        </w:rPr>
        <w:t>Тараса</w:t>
      </w:r>
      <w:r>
        <w:t></w:t>
      </w:r>
      <w:r>
        <w:rPr>
          <w:rFonts w:hint="eastAsia"/>
        </w:rPr>
        <w:t>Шевченка</w:t>
      </w:r>
    </w:p>
    <w:p w:rsidR="00C21ABF" w:rsidRDefault="00C21ABF" w:rsidP="00C21ABF"/>
    <w:p w:rsidR="00C21ABF" w:rsidRDefault="00C21ABF" w:rsidP="00C21ABF"/>
    <w:p w:rsidR="00C21ABF" w:rsidRDefault="00C21ABF" w:rsidP="00C21ABF"/>
    <w:p w:rsidR="00C21ABF" w:rsidRDefault="00C21ABF" w:rsidP="00C21ABF"/>
    <w:p w:rsidR="00C21ABF" w:rsidRDefault="00C21ABF" w:rsidP="00C21ABF">
      <w:r>
        <w:rPr>
          <w:rFonts w:hint="eastAsia"/>
        </w:rPr>
        <w:t>Київський</w:t>
      </w:r>
      <w:r>
        <w:t></w:t>
      </w:r>
      <w:r>
        <w:rPr>
          <w:rFonts w:hint="eastAsia"/>
        </w:rPr>
        <w:t>національний</w:t>
      </w:r>
      <w:r>
        <w:t></w:t>
      </w:r>
      <w:r>
        <w:rPr>
          <w:rFonts w:hint="eastAsia"/>
        </w:rPr>
        <w:t>університет</w:t>
      </w:r>
      <w:r>
        <w:t></w:t>
      </w:r>
      <w:r>
        <w:rPr>
          <w:rFonts w:hint="eastAsia"/>
        </w:rPr>
        <w:t>імені</w:t>
      </w:r>
      <w:r>
        <w:t></w:t>
      </w:r>
      <w:r>
        <w:rPr>
          <w:rFonts w:hint="eastAsia"/>
        </w:rPr>
        <w:t>Тараса</w:t>
      </w:r>
      <w:r>
        <w:t></w:t>
      </w:r>
      <w:r>
        <w:rPr>
          <w:rFonts w:hint="eastAsia"/>
        </w:rPr>
        <w:t>Шевченка</w:t>
      </w:r>
    </w:p>
    <w:p w:rsidR="00C21ABF" w:rsidRDefault="00C21ABF" w:rsidP="00C21ABF">
      <w:r>
        <w:rPr>
          <w:rFonts w:hint="eastAsia"/>
        </w:rPr>
        <w:t>Інститут</w:t>
      </w:r>
      <w:r>
        <w:t></w:t>
      </w:r>
      <w:r>
        <w:rPr>
          <w:rFonts w:hint="eastAsia"/>
        </w:rPr>
        <w:t>філології</w:t>
      </w:r>
    </w:p>
    <w:p w:rsidR="00C21ABF" w:rsidRDefault="00C21ABF" w:rsidP="00C21ABF">
      <w:r>
        <w:rPr>
          <w:rFonts w:hint="eastAsia"/>
        </w:rPr>
        <w:t>Міністерство</w:t>
      </w:r>
      <w:r>
        <w:t></w:t>
      </w:r>
      <w:r>
        <w:rPr>
          <w:rFonts w:hint="eastAsia"/>
        </w:rPr>
        <w:t>освіти</w:t>
      </w:r>
      <w:r>
        <w:t></w:t>
      </w:r>
      <w:r>
        <w:rPr>
          <w:rFonts w:hint="eastAsia"/>
        </w:rPr>
        <w:t>і</w:t>
      </w:r>
      <w:r>
        <w:t></w:t>
      </w:r>
      <w:r>
        <w:rPr>
          <w:rFonts w:hint="eastAsia"/>
        </w:rPr>
        <w:t>науки</w:t>
      </w:r>
      <w:r>
        <w:t></w:t>
      </w:r>
      <w:r>
        <w:rPr>
          <w:rFonts w:hint="eastAsia"/>
        </w:rPr>
        <w:t>України</w:t>
      </w:r>
    </w:p>
    <w:p w:rsidR="00C21ABF" w:rsidRDefault="00C21ABF" w:rsidP="00C21ABF">
      <w:r>
        <w:rPr>
          <w:rFonts w:hint="eastAsia"/>
        </w:rPr>
        <w:t>Київський</w:t>
      </w:r>
      <w:r>
        <w:t></w:t>
      </w:r>
      <w:r>
        <w:rPr>
          <w:rFonts w:hint="eastAsia"/>
        </w:rPr>
        <w:t>національний</w:t>
      </w:r>
      <w:r>
        <w:t></w:t>
      </w:r>
      <w:r>
        <w:rPr>
          <w:rFonts w:hint="eastAsia"/>
        </w:rPr>
        <w:t>університет</w:t>
      </w:r>
      <w:r>
        <w:t></w:t>
      </w:r>
      <w:r>
        <w:rPr>
          <w:rFonts w:hint="eastAsia"/>
        </w:rPr>
        <w:t>імені</w:t>
      </w:r>
      <w:r>
        <w:t></w:t>
      </w:r>
      <w:r>
        <w:rPr>
          <w:rFonts w:hint="eastAsia"/>
        </w:rPr>
        <w:t>Тараса</w:t>
      </w:r>
      <w:r>
        <w:t></w:t>
      </w:r>
      <w:r>
        <w:rPr>
          <w:rFonts w:hint="eastAsia"/>
        </w:rPr>
        <w:t>Шевченка</w:t>
      </w:r>
    </w:p>
    <w:p w:rsidR="00C21ABF" w:rsidRDefault="00C21ABF" w:rsidP="00C21ABF">
      <w:r>
        <w:rPr>
          <w:rFonts w:hint="eastAsia"/>
        </w:rPr>
        <w:t>Інститут</w:t>
      </w:r>
      <w:r>
        <w:t></w:t>
      </w:r>
      <w:r>
        <w:rPr>
          <w:rFonts w:hint="eastAsia"/>
        </w:rPr>
        <w:t>філології</w:t>
      </w:r>
    </w:p>
    <w:p w:rsidR="00C21ABF" w:rsidRDefault="00C21ABF" w:rsidP="00C21ABF">
      <w:r>
        <w:rPr>
          <w:rFonts w:hint="eastAsia"/>
        </w:rPr>
        <w:t>Міністерство</w:t>
      </w:r>
      <w:r>
        <w:t></w:t>
      </w:r>
      <w:r>
        <w:rPr>
          <w:rFonts w:hint="eastAsia"/>
        </w:rPr>
        <w:t>освіти</w:t>
      </w:r>
      <w:r>
        <w:t></w:t>
      </w:r>
      <w:r>
        <w:rPr>
          <w:rFonts w:hint="eastAsia"/>
        </w:rPr>
        <w:t>і</w:t>
      </w:r>
      <w:r>
        <w:t></w:t>
      </w:r>
      <w:r>
        <w:rPr>
          <w:rFonts w:hint="eastAsia"/>
        </w:rPr>
        <w:t>науки</w:t>
      </w:r>
      <w:r>
        <w:t></w:t>
      </w:r>
      <w:r>
        <w:rPr>
          <w:rFonts w:hint="eastAsia"/>
        </w:rPr>
        <w:t>України</w:t>
      </w:r>
    </w:p>
    <w:p w:rsidR="00C21ABF" w:rsidRDefault="00C21ABF" w:rsidP="00C21ABF">
      <w:r>
        <w:rPr>
          <w:rFonts w:hint="eastAsia"/>
        </w:rPr>
        <w:t>Кваліфікаційна</w:t>
      </w:r>
      <w:r>
        <w:t></w:t>
      </w:r>
      <w:r>
        <w:rPr>
          <w:rFonts w:hint="eastAsia"/>
        </w:rPr>
        <w:t>наукова</w:t>
      </w:r>
    </w:p>
    <w:p w:rsidR="00C21ABF" w:rsidRDefault="00C21ABF" w:rsidP="00C21ABF">
      <w:r>
        <w:rPr>
          <w:rFonts w:hint="eastAsia"/>
        </w:rPr>
        <w:t>праця</w:t>
      </w:r>
      <w:r>
        <w:t></w:t>
      </w:r>
      <w:r>
        <w:rPr>
          <w:rFonts w:hint="eastAsia"/>
        </w:rPr>
        <w:t>на</w:t>
      </w:r>
      <w:r>
        <w:t></w:t>
      </w:r>
      <w:r>
        <w:rPr>
          <w:rFonts w:hint="eastAsia"/>
        </w:rPr>
        <w:t>правах</w:t>
      </w:r>
      <w:r>
        <w:t></w:t>
      </w:r>
      <w:r>
        <w:rPr>
          <w:rFonts w:hint="eastAsia"/>
        </w:rPr>
        <w:t>рукопису</w:t>
      </w:r>
    </w:p>
    <w:p w:rsidR="00C21ABF" w:rsidRDefault="00C21ABF" w:rsidP="00C21ABF">
      <w:r>
        <w:rPr>
          <w:rFonts w:hint="eastAsia"/>
        </w:rPr>
        <w:t>СЛОБОДЯНІК</w:t>
      </w:r>
      <w:r>
        <w:t></w:t>
      </w:r>
      <w:r>
        <w:rPr>
          <w:rFonts w:hint="eastAsia"/>
        </w:rPr>
        <w:t>МАРИНА</w:t>
      </w:r>
      <w:r>
        <w:t></w:t>
      </w:r>
      <w:r>
        <w:rPr>
          <w:rFonts w:hint="eastAsia"/>
        </w:rPr>
        <w:t>МИКОЛАЇВНА</w:t>
      </w:r>
    </w:p>
    <w:p w:rsidR="00C21ABF" w:rsidRDefault="00C21ABF" w:rsidP="00C21ABF">
      <w:r>
        <w:rPr>
          <w:rFonts w:hint="eastAsia"/>
        </w:rPr>
        <w:t>УДК</w:t>
      </w:r>
      <w:r>
        <w:t></w:t>
      </w:r>
      <w:r>
        <w:t></w:t>
      </w:r>
      <w:r>
        <w:t></w:t>
      </w:r>
      <w:r>
        <w:t></w:t>
      </w:r>
      <w:r>
        <w:t></w:t>
      </w:r>
      <w:r>
        <w:t></w:t>
      </w:r>
      <w:r>
        <w:t></w:t>
      </w:r>
      <w:r>
        <w:t></w:t>
      </w:r>
      <w:r>
        <w:t></w:t>
      </w:r>
      <w:r>
        <w:t></w:t>
      </w:r>
      <w:r>
        <w:t></w:t>
      </w:r>
      <w:r>
        <w:t></w:t>
      </w:r>
      <w:r>
        <w:t></w:t>
      </w:r>
      <w:r>
        <w:t></w:t>
      </w:r>
      <w:r>
        <w:t></w:t>
      </w:r>
      <w:r>
        <w:t></w:t>
      </w:r>
      <w:r>
        <w:t></w:t>
      </w:r>
    </w:p>
    <w:p w:rsidR="00C21ABF" w:rsidRDefault="00C21ABF" w:rsidP="00C21ABF">
      <w:r>
        <w:rPr>
          <w:rFonts w:hint="eastAsia"/>
        </w:rPr>
        <w:t>ДИСЕРТАЦІЯ</w:t>
      </w:r>
    </w:p>
    <w:p w:rsidR="00C21ABF" w:rsidRDefault="00C21ABF" w:rsidP="00C21ABF">
      <w:r>
        <w:rPr>
          <w:rFonts w:hint="eastAsia"/>
        </w:rPr>
        <w:t>ЕВОЛЮЦІЯ</w:t>
      </w:r>
      <w:r>
        <w:t></w:t>
      </w:r>
      <w:r>
        <w:rPr>
          <w:rFonts w:hint="eastAsia"/>
        </w:rPr>
        <w:t>УКРАЇНСЬКОЇ</w:t>
      </w:r>
      <w:r>
        <w:t></w:t>
      </w:r>
      <w:r>
        <w:rPr>
          <w:rFonts w:hint="eastAsia"/>
        </w:rPr>
        <w:t>ЗОРОВОЇ</w:t>
      </w:r>
      <w:r>
        <w:t></w:t>
      </w:r>
      <w:r>
        <w:rPr>
          <w:rFonts w:hint="eastAsia"/>
        </w:rPr>
        <w:t>ПОЕЗІЇ</w:t>
      </w:r>
      <w:r>
        <w:t></w:t>
      </w:r>
    </w:p>
    <w:p w:rsidR="00C21ABF" w:rsidRDefault="00C21ABF" w:rsidP="00C21ABF">
      <w:r>
        <w:rPr>
          <w:rFonts w:hint="eastAsia"/>
        </w:rPr>
        <w:t>РЕЦЕПТИВНИЙ</w:t>
      </w:r>
      <w:r>
        <w:t></w:t>
      </w:r>
      <w:r>
        <w:rPr>
          <w:rFonts w:hint="eastAsia"/>
        </w:rPr>
        <w:t>АСПЕКТ</w:t>
      </w:r>
    </w:p>
    <w:p w:rsidR="00C21ABF" w:rsidRDefault="00C21ABF" w:rsidP="00C21ABF">
      <w:r>
        <w:t></w:t>
      </w:r>
      <w:r>
        <w:t></w:t>
      </w:r>
      <w:r>
        <w:t></w:t>
      </w:r>
      <w:r>
        <w:t></w:t>
      </w:r>
      <w:r>
        <w:t></w:t>
      </w:r>
      <w:r>
        <w:t></w:t>
      </w:r>
      <w:r>
        <w:t></w:t>
      </w:r>
      <w:r>
        <w:t></w:t>
      </w:r>
      <w:r>
        <w:t></w:t>
      </w:r>
      <w:r>
        <w:rPr>
          <w:rFonts w:hint="eastAsia"/>
        </w:rPr>
        <w:t>–</w:t>
      </w:r>
      <w:r>
        <w:t></w:t>
      </w:r>
      <w:r>
        <w:rPr>
          <w:rFonts w:hint="eastAsia"/>
        </w:rPr>
        <w:t>українська</w:t>
      </w:r>
      <w:r>
        <w:t></w:t>
      </w:r>
      <w:r>
        <w:rPr>
          <w:rFonts w:hint="eastAsia"/>
        </w:rPr>
        <w:t>література</w:t>
      </w:r>
    </w:p>
    <w:p w:rsidR="00C21ABF" w:rsidRDefault="00C21ABF" w:rsidP="00C21ABF">
      <w:r>
        <w:rPr>
          <w:rFonts w:hint="eastAsia"/>
        </w:rPr>
        <w:t>Філологія</w:t>
      </w:r>
    </w:p>
    <w:p w:rsidR="00C21ABF" w:rsidRDefault="00C21ABF" w:rsidP="00C21ABF">
      <w:r>
        <w:rPr>
          <w:rFonts w:hint="eastAsia"/>
        </w:rPr>
        <w:t>Подається</w:t>
      </w:r>
      <w:r>
        <w:t></w:t>
      </w:r>
      <w:r>
        <w:rPr>
          <w:rFonts w:hint="eastAsia"/>
        </w:rPr>
        <w:t>на</w:t>
      </w:r>
      <w:r>
        <w:t></w:t>
      </w:r>
      <w:r>
        <w:rPr>
          <w:rFonts w:hint="eastAsia"/>
        </w:rPr>
        <w:t>здобуття</w:t>
      </w:r>
      <w:r>
        <w:t></w:t>
      </w:r>
      <w:r>
        <w:rPr>
          <w:rFonts w:hint="eastAsia"/>
        </w:rPr>
        <w:t>наукового</w:t>
      </w:r>
      <w:r>
        <w:t></w:t>
      </w:r>
      <w:r>
        <w:rPr>
          <w:rFonts w:hint="eastAsia"/>
        </w:rPr>
        <w:t>ступеня</w:t>
      </w:r>
      <w:r>
        <w:t></w:t>
      </w:r>
      <w:r>
        <w:rPr>
          <w:rFonts w:hint="eastAsia"/>
        </w:rPr>
        <w:t>кандидата</w:t>
      </w:r>
      <w:r>
        <w:t></w:t>
      </w:r>
      <w:r>
        <w:rPr>
          <w:rFonts w:hint="eastAsia"/>
        </w:rPr>
        <w:t>наук</w:t>
      </w:r>
    </w:p>
    <w:p w:rsidR="00C21ABF" w:rsidRDefault="00C21ABF" w:rsidP="00C21ABF">
      <w:r>
        <w:rPr>
          <w:rFonts w:hint="eastAsia"/>
        </w:rPr>
        <w:t>Дисертація</w:t>
      </w:r>
      <w:r>
        <w:t></w:t>
      </w:r>
      <w:r>
        <w:rPr>
          <w:rFonts w:hint="eastAsia"/>
        </w:rPr>
        <w:t>містить</w:t>
      </w:r>
      <w:r>
        <w:t></w:t>
      </w:r>
      <w:r>
        <w:rPr>
          <w:rFonts w:hint="eastAsia"/>
        </w:rPr>
        <w:t>результати</w:t>
      </w:r>
      <w:r>
        <w:t></w:t>
      </w:r>
      <w:r>
        <w:rPr>
          <w:rFonts w:hint="eastAsia"/>
        </w:rPr>
        <w:t>власних</w:t>
      </w:r>
      <w:r>
        <w:t></w:t>
      </w:r>
      <w:r>
        <w:rPr>
          <w:rFonts w:hint="eastAsia"/>
        </w:rPr>
        <w:t>досліджень</w:t>
      </w:r>
      <w:r>
        <w:t></w:t>
      </w:r>
      <w:r>
        <w:t></w:t>
      </w:r>
      <w:r>
        <w:rPr>
          <w:rFonts w:hint="eastAsia"/>
        </w:rPr>
        <w:t>Використання</w:t>
      </w:r>
      <w:r>
        <w:t></w:t>
      </w:r>
      <w:r>
        <w:rPr>
          <w:rFonts w:hint="eastAsia"/>
        </w:rPr>
        <w:t>ідей</w:t>
      </w:r>
      <w:r>
        <w:t></w:t>
      </w:r>
    </w:p>
    <w:p w:rsidR="00C21ABF" w:rsidRDefault="00C21ABF" w:rsidP="00C21ABF">
      <w:r>
        <w:rPr>
          <w:rFonts w:hint="eastAsia"/>
        </w:rPr>
        <w:t>результатів</w:t>
      </w:r>
      <w:r>
        <w:t></w:t>
      </w:r>
      <w:r>
        <w:rPr>
          <w:rFonts w:hint="eastAsia"/>
        </w:rPr>
        <w:t>і</w:t>
      </w:r>
      <w:r>
        <w:t></w:t>
      </w:r>
      <w:r>
        <w:rPr>
          <w:rFonts w:hint="eastAsia"/>
        </w:rPr>
        <w:t>текстів</w:t>
      </w:r>
      <w:r>
        <w:t></w:t>
      </w:r>
      <w:r>
        <w:rPr>
          <w:rFonts w:hint="eastAsia"/>
        </w:rPr>
        <w:t>інших</w:t>
      </w:r>
      <w:r>
        <w:t></w:t>
      </w:r>
      <w:r>
        <w:rPr>
          <w:rFonts w:hint="eastAsia"/>
        </w:rPr>
        <w:t>авторів</w:t>
      </w:r>
      <w:r>
        <w:t></w:t>
      </w:r>
      <w:r>
        <w:rPr>
          <w:rFonts w:hint="eastAsia"/>
        </w:rPr>
        <w:t>мають</w:t>
      </w:r>
      <w:r>
        <w:t></w:t>
      </w:r>
      <w:r>
        <w:rPr>
          <w:rFonts w:hint="eastAsia"/>
        </w:rPr>
        <w:t>посилання</w:t>
      </w:r>
      <w:r>
        <w:t></w:t>
      </w:r>
      <w:r>
        <w:rPr>
          <w:rFonts w:hint="eastAsia"/>
        </w:rPr>
        <w:t>на</w:t>
      </w:r>
      <w:r>
        <w:t></w:t>
      </w:r>
      <w:r>
        <w:rPr>
          <w:rFonts w:hint="eastAsia"/>
        </w:rPr>
        <w:t>відповідне</w:t>
      </w:r>
      <w:r>
        <w:t></w:t>
      </w:r>
      <w:r>
        <w:rPr>
          <w:rFonts w:hint="eastAsia"/>
        </w:rPr>
        <w:t>джерело</w:t>
      </w:r>
    </w:p>
    <w:p w:rsidR="00C21ABF" w:rsidRDefault="00C21ABF" w:rsidP="00C21ABF">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C21ABF" w:rsidRDefault="00C21ABF" w:rsidP="00C21ABF">
      <w:r>
        <w:rPr>
          <w:rFonts w:hint="eastAsia"/>
        </w:rPr>
        <w:t>Науковий</w:t>
      </w:r>
      <w:r>
        <w:t></w:t>
      </w:r>
      <w:r>
        <w:rPr>
          <w:rFonts w:hint="eastAsia"/>
        </w:rPr>
        <w:t>керівник</w:t>
      </w:r>
      <w:r>
        <w:t></w:t>
      </w:r>
      <w:r>
        <w:t></w:t>
      </w:r>
      <w:r>
        <w:rPr>
          <w:rFonts w:hint="eastAsia"/>
        </w:rPr>
        <w:t>Конончук</w:t>
      </w:r>
      <w:r>
        <w:t></w:t>
      </w:r>
      <w:r>
        <w:rPr>
          <w:rFonts w:hint="eastAsia"/>
        </w:rPr>
        <w:t>Михайло</w:t>
      </w:r>
      <w:r>
        <w:t></w:t>
      </w:r>
      <w:r>
        <w:rPr>
          <w:rFonts w:hint="eastAsia"/>
        </w:rPr>
        <w:t>Миколайович</w:t>
      </w:r>
      <w:r>
        <w:t></w:t>
      </w:r>
    </w:p>
    <w:p w:rsidR="00C21ABF" w:rsidRDefault="00C21ABF" w:rsidP="00C21ABF">
      <w:r>
        <w:t></w:t>
      </w:r>
      <w:r>
        <w:rPr>
          <w:rFonts w:hint="eastAsia"/>
        </w:rPr>
        <w:t>кандидат</w:t>
      </w:r>
      <w:r>
        <w:t></w:t>
      </w:r>
      <w:r>
        <w:rPr>
          <w:rFonts w:hint="eastAsia"/>
        </w:rPr>
        <w:t>філологічних</w:t>
      </w:r>
      <w:r>
        <w:t></w:t>
      </w:r>
      <w:r>
        <w:rPr>
          <w:rFonts w:hint="eastAsia"/>
        </w:rPr>
        <w:t>наук</w:t>
      </w:r>
      <w:r>
        <w:t></w:t>
      </w:r>
      <w:r>
        <w:t></w:t>
      </w:r>
      <w:r>
        <w:rPr>
          <w:rFonts w:hint="eastAsia"/>
        </w:rPr>
        <w:t>доцент</w:t>
      </w:r>
    </w:p>
    <w:p w:rsidR="00C21ABF" w:rsidRDefault="00C21ABF" w:rsidP="00C21ABF">
      <w:r>
        <w:rPr>
          <w:rFonts w:hint="eastAsia"/>
        </w:rPr>
        <w:t>Київ</w:t>
      </w:r>
      <w:r>
        <w:t></w:t>
      </w:r>
      <w:r>
        <w:rPr>
          <w:rFonts w:hint="eastAsia"/>
        </w:rPr>
        <w:t>–</w:t>
      </w:r>
      <w:r>
        <w:t></w:t>
      </w:r>
      <w:r>
        <w:t></w:t>
      </w:r>
      <w:r>
        <w:t></w:t>
      </w:r>
      <w:r>
        <w:t></w:t>
      </w:r>
      <w:r>
        <w:t></w:t>
      </w:r>
    </w:p>
    <w:p w:rsidR="00C21ABF" w:rsidRDefault="00C21ABF" w:rsidP="00C21ABF"/>
    <w:p w:rsidR="00C21ABF" w:rsidRDefault="00C21ABF" w:rsidP="00C21ABF"/>
    <w:p w:rsidR="00C21ABF" w:rsidRDefault="00C21ABF" w:rsidP="00C21ABF"/>
    <w:p w:rsidR="00C21ABF" w:rsidRDefault="00C21ABF" w:rsidP="00C21ABF">
      <w:r>
        <w:rPr>
          <w:rFonts w:hint="eastAsia"/>
        </w:rPr>
        <w:t>ЗМІСТ</w:t>
      </w:r>
    </w:p>
    <w:p w:rsidR="00C21ABF" w:rsidRDefault="00C21ABF" w:rsidP="00C21ABF">
      <w:r>
        <w:rPr>
          <w:rFonts w:hint="eastAsia"/>
        </w:rPr>
        <w:t>ВСТУП</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C21ABF" w:rsidRDefault="00C21ABF" w:rsidP="00C21ABF">
      <w:r>
        <w:rPr>
          <w:rFonts w:hint="eastAsia"/>
        </w:rPr>
        <w:t>РОЗДІЛ</w:t>
      </w:r>
      <w:r>
        <w:t></w:t>
      </w:r>
      <w:r>
        <w:t></w:t>
      </w:r>
      <w:r>
        <w:t></w:t>
      </w:r>
      <w:r>
        <w:t></w:t>
      </w:r>
      <w:r>
        <w:rPr>
          <w:rFonts w:hint="eastAsia"/>
        </w:rPr>
        <w:t>РЕЦЕПТИВНА</w:t>
      </w:r>
      <w:r>
        <w:t></w:t>
      </w:r>
      <w:r>
        <w:rPr>
          <w:rFonts w:hint="eastAsia"/>
        </w:rPr>
        <w:t>ЕСТЕТИКА</w:t>
      </w:r>
      <w:r>
        <w:t></w:t>
      </w:r>
      <w:r>
        <w:rPr>
          <w:rFonts w:hint="eastAsia"/>
        </w:rPr>
        <w:t>І</w:t>
      </w:r>
      <w:r>
        <w:t></w:t>
      </w:r>
      <w:r>
        <w:rPr>
          <w:rFonts w:hint="eastAsia"/>
        </w:rPr>
        <w:t>ТЕОРІЯ</w:t>
      </w:r>
      <w:r>
        <w:t></w:t>
      </w:r>
      <w:r>
        <w:rPr>
          <w:rFonts w:hint="eastAsia"/>
        </w:rPr>
        <w:t>ІНТЕРТЕКСТУАЛЬНОСТІ</w:t>
      </w:r>
    </w:p>
    <w:p w:rsidR="00C21ABF" w:rsidRDefault="00C21ABF" w:rsidP="00C21ABF">
      <w:r>
        <w:rPr>
          <w:rFonts w:hint="eastAsia"/>
        </w:rPr>
        <w:t>ЯК</w:t>
      </w:r>
      <w:r>
        <w:t></w:t>
      </w:r>
      <w:r>
        <w:rPr>
          <w:rFonts w:hint="eastAsia"/>
        </w:rPr>
        <w:t>НАПРЯМИ</w:t>
      </w:r>
      <w:r>
        <w:t></w:t>
      </w:r>
      <w:r>
        <w:rPr>
          <w:rFonts w:hint="eastAsia"/>
        </w:rPr>
        <w:t>АНАЛІЗУ</w:t>
      </w:r>
      <w:r>
        <w:t></w:t>
      </w:r>
      <w:r>
        <w:rPr>
          <w:rFonts w:hint="eastAsia"/>
        </w:rPr>
        <w:t>ХУДОЖНЬОГО</w:t>
      </w:r>
      <w:r>
        <w:t></w:t>
      </w:r>
      <w:r>
        <w:rPr>
          <w:rFonts w:hint="eastAsia"/>
        </w:rPr>
        <w:t>ТВОРУ</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C21ABF" w:rsidRDefault="00C21ABF" w:rsidP="00C21ABF">
      <w:r>
        <w:t></w:t>
      </w:r>
      <w:r>
        <w:t></w:t>
      </w:r>
      <w:r>
        <w:t></w:t>
      </w:r>
      <w:r>
        <w:t></w:t>
      </w:r>
      <w:r>
        <w:t></w:t>
      </w:r>
      <w:r>
        <w:rPr>
          <w:rFonts w:hint="eastAsia"/>
        </w:rPr>
        <w:t>Основні</w:t>
      </w:r>
      <w:r>
        <w:t></w:t>
      </w:r>
      <w:r>
        <w:rPr>
          <w:rFonts w:hint="eastAsia"/>
        </w:rPr>
        <w:t>засади</w:t>
      </w:r>
      <w:r>
        <w:t></w:t>
      </w:r>
      <w:r>
        <w:rPr>
          <w:rFonts w:hint="eastAsia"/>
        </w:rPr>
        <w:t>рецептивної</w:t>
      </w:r>
      <w:r>
        <w:t></w:t>
      </w:r>
      <w:r>
        <w:rPr>
          <w:rFonts w:hint="eastAsia"/>
        </w:rPr>
        <w:t>естетики……………………………</w:t>
      </w:r>
      <w:r>
        <w:t></w:t>
      </w:r>
      <w:r>
        <w:rPr>
          <w:rFonts w:hint="eastAsia"/>
        </w:rPr>
        <w:t>…</w:t>
      </w:r>
      <w:r>
        <w:t></w:t>
      </w:r>
      <w:r>
        <w:t></w:t>
      </w:r>
      <w:r>
        <w:rPr>
          <w:rFonts w:hint="eastAsia"/>
        </w:rPr>
        <w:t>………</w:t>
      </w:r>
      <w:r>
        <w:t></w:t>
      </w:r>
      <w:r>
        <w:t></w:t>
      </w:r>
    </w:p>
    <w:p w:rsidR="00C21ABF" w:rsidRDefault="00C21ABF" w:rsidP="00C21ABF">
      <w:r>
        <w:t></w:t>
      </w:r>
      <w:r>
        <w:t></w:t>
      </w:r>
      <w:r>
        <w:t></w:t>
      </w:r>
      <w:r>
        <w:t></w:t>
      </w:r>
      <w:r>
        <w:t></w:t>
      </w:r>
      <w:r>
        <w:rPr>
          <w:rFonts w:hint="eastAsia"/>
        </w:rPr>
        <w:t>Застосування</w:t>
      </w:r>
      <w:r>
        <w:t></w:t>
      </w:r>
      <w:r>
        <w:rPr>
          <w:rFonts w:hint="eastAsia"/>
        </w:rPr>
        <w:t>принципів</w:t>
      </w:r>
      <w:r>
        <w:t></w:t>
      </w:r>
      <w:r>
        <w:rPr>
          <w:rFonts w:hint="eastAsia"/>
        </w:rPr>
        <w:t>інтертекстуальності</w:t>
      </w:r>
      <w:r>
        <w:t></w:t>
      </w:r>
      <w:r>
        <w:rPr>
          <w:rFonts w:hint="eastAsia"/>
        </w:rPr>
        <w:t>у</w:t>
      </w:r>
      <w:r>
        <w:t></w:t>
      </w:r>
      <w:r>
        <w:rPr>
          <w:rFonts w:hint="eastAsia"/>
        </w:rPr>
        <w:t>художньому</w:t>
      </w:r>
      <w:r>
        <w:t></w:t>
      </w:r>
      <w:r>
        <w:rPr>
          <w:rFonts w:hint="eastAsia"/>
        </w:rPr>
        <w:t>творі……</w:t>
      </w:r>
      <w:r>
        <w:t></w:t>
      </w:r>
      <w:r>
        <w:t></w:t>
      </w:r>
      <w:r>
        <w:t></w:t>
      </w:r>
      <w:r>
        <w:rPr>
          <w:rFonts w:hint="eastAsia"/>
        </w:rPr>
        <w:t>…</w:t>
      </w:r>
      <w:r>
        <w:t></w:t>
      </w:r>
      <w:r>
        <w:t></w:t>
      </w:r>
    </w:p>
    <w:p w:rsidR="00C21ABF" w:rsidRDefault="00C21ABF" w:rsidP="00C21ABF">
      <w:r>
        <w:t></w:t>
      </w:r>
      <w:r>
        <w:t></w:t>
      </w:r>
      <w:r>
        <w:t></w:t>
      </w:r>
      <w:r>
        <w:t></w:t>
      </w:r>
      <w:r>
        <w:t></w:t>
      </w:r>
      <w:r>
        <w:t></w:t>
      </w:r>
      <w:r>
        <w:t></w:t>
      </w:r>
      <w:r>
        <w:rPr>
          <w:rFonts w:hint="eastAsia"/>
        </w:rPr>
        <w:t>Інтертекстуальність</w:t>
      </w:r>
      <w:r>
        <w:t></w:t>
      </w:r>
      <w:r>
        <w:rPr>
          <w:rFonts w:hint="eastAsia"/>
        </w:rPr>
        <w:t>та</w:t>
      </w:r>
      <w:r>
        <w:t></w:t>
      </w:r>
      <w:r>
        <w:rPr>
          <w:rFonts w:hint="eastAsia"/>
        </w:rPr>
        <w:t>її</w:t>
      </w:r>
      <w:r>
        <w:t></w:t>
      </w:r>
      <w:r>
        <w:rPr>
          <w:rFonts w:hint="eastAsia"/>
        </w:rPr>
        <w:t>функції</w:t>
      </w:r>
      <w:r>
        <w:t></w:t>
      </w:r>
      <w:r>
        <w:rPr>
          <w:rFonts w:hint="eastAsia"/>
        </w:rPr>
        <w:t>у</w:t>
      </w:r>
      <w:r>
        <w:t></w:t>
      </w:r>
      <w:r>
        <w:rPr>
          <w:rFonts w:hint="eastAsia"/>
        </w:rPr>
        <w:t>художньому</w:t>
      </w:r>
      <w:r>
        <w:t></w:t>
      </w:r>
      <w:r>
        <w:rPr>
          <w:rFonts w:hint="eastAsia"/>
        </w:rPr>
        <w:t>творі……………………</w:t>
      </w:r>
      <w:r>
        <w:t></w:t>
      </w:r>
      <w:r>
        <w:t></w:t>
      </w:r>
      <w:r>
        <w:t></w:t>
      </w:r>
      <w:r>
        <w:t></w:t>
      </w:r>
    </w:p>
    <w:p w:rsidR="00C21ABF" w:rsidRDefault="00C21ABF" w:rsidP="00C21ABF">
      <w:r>
        <w:t></w:t>
      </w:r>
      <w:r>
        <w:t></w:t>
      </w:r>
      <w:r>
        <w:t></w:t>
      </w:r>
      <w:r>
        <w:t></w:t>
      </w:r>
      <w:r>
        <w:t></w:t>
      </w:r>
      <w:r>
        <w:t></w:t>
      </w:r>
      <w:r>
        <w:t></w:t>
      </w:r>
      <w:r>
        <w:rPr>
          <w:rFonts w:hint="eastAsia"/>
        </w:rPr>
        <w:t>Типологія</w:t>
      </w:r>
      <w:r>
        <w:t></w:t>
      </w:r>
      <w:r>
        <w:rPr>
          <w:rFonts w:hint="eastAsia"/>
        </w:rPr>
        <w:t>інтертекстуальних</w:t>
      </w:r>
      <w:r>
        <w:t></w:t>
      </w:r>
      <w:r>
        <w:rPr>
          <w:rFonts w:hint="eastAsia"/>
        </w:rPr>
        <w:t>елементів</w:t>
      </w:r>
      <w:r>
        <w:t></w:t>
      </w:r>
      <w:r>
        <w:rPr>
          <w:rFonts w:hint="eastAsia"/>
        </w:rPr>
        <w:t>і</w:t>
      </w:r>
      <w:r>
        <w:t></w:t>
      </w:r>
      <w:r>
        <w:rPr>
          <w:rFonts w:hint="eastAsia"/>
        </w:rPr>
        <w:t>зв’язків</w:t>
      </w:r>
      <w:r>
        <w:t></w:t>
      </w:r>
      <w:r>
        <w:rPr>
          <w:rFonts w:hint="eastAsia"/>
        </w:rPr>
        <w:t>у</w:t>
      </w:r>
      <w:r>
        <w:t></w:t>
      </w:r>
      <w:r>
        <w:rPr>
          <w:rFonts w:hint="eastAsia"/>
        </w:rPr>
        <w:t>художньому</w:t>
      </w:r>
      <w:r>
        <w:t></w:t>
      </w:r>
      <w:r>
        <w:rPr>
          <w:rFonts w:hint="eastAsia"/>
        </w:rPr>
        <w:t>творі…</w:t>
      </w:r>
      <w:r>
        <w:t></w:t>
      </w:r>
      <w:r>
        <w:t></w:t>
      </w:r>
      <w:r>
        <w:t></w:t>
      </w:r>
    </w:p>
    <w:p w:rsidR="00C21ABF" w:rsidRDefault="00C21ABF" w:rsidP="00C21ABF">
      <w:r>
        <w:t></w:t>
      </w:r>
      <w:r>
        <w:t></w:t>
      </w:r>
      <w:r>
        <w:t></w:t>
      </w:r>
      <w:r>
        <w:t></w:t>
      </w:r>
      <w:r>
        <w:t></w:t>
      </w:r>
      <w:r>
        <w:rPr>
          <w:rFonts w:hint="eastAsia"/>
        </w:rPr>
        <w:t>Зв’язок</w:t>
      </w:r>
      <w:r>
        <w:t></w:t>
      </w:r>
      <w:r>
        <w:rPr>
          <w:rFonts w:hint="eastAsia"/>
        </w:rPr>
        <w:t>рецептивної</w:t>
      </w:r>
      <w:r>
        <w:t></w:t>
      </w:r>
      <w:r>
        <w:rPr>
          <w:rFonts w:hint="eastAsia"/>
        </w:rPr>
        <w:t>естетики</w:t>
      </w:r>
      <w:r>
        <w:t></w:t>
      </w:r>
      <w:r>
        <w:rPr>
          <w:rFonts w:hint="eastAsia"/>
        </w:rPr>
        <w:t>і</w:t>
      </w:r>
      <w:r>
        <w:t></w:t>
      </w:r>
      <w:r>
        <w:rPr>
          <w:rFonts w:hint="eastAsia"/>
        </w:rPr>
        <w:t>теорії</w:t>
      </w:r>
      <w:r>
        <w:t></w:t>
      </w:r>
      <w:r>
        <w:rPr>
          <w:rFonts w:hint="eastAsia"/>
        </w:rPr>
        <w:t>інтертекстуальності……………</w:t>
      </w:r>
      <w:r>
        <w:t></w:t>
      </w:r>
      <w:r>
        <w:t></w:t>
      </w:r>
      <w:r>
        <w:t></w:t>
      </w:r>
      <w:r>
        <w:rPr>
          <w:rFonts w:hint="eastAsia"/>
        </w:rPr>
        <w:t>…</w:t>
      </w:r>
      <w:r>
        <w:t></w:t>
      </w:r>
      <w:r>
        <w:t></w:t>
      </w:r>
      <w:r>
        <w:t></w:t>
      </w:r>
    </w:p>
    <w:p w:rsidR="00C21ABF" w:rsidRDefault="00C21ABF" w:rsidP="00C21ABF">
      <w:r>
        <w:t></w:t>
      </w:r>
      <w:r>
        <w:t></w:t>
      </w:r>
      <w:r>
        <w:t></w:t>
      </w:r>
      <w:r>
        <w:t></w:t>
      </w:r>
      <w:r>
        <w:t></w:t>
      </w:r>
      <w:r>
        <w:rPr>
          <w:rFonts w:hint="eastAsia"/>
        </w:rPr>
        <w:t>Особливості</w:t>
      </w:r>
      <w:r>
        <w:t></w:t>
      </w:r>
      <w:r>
        <w:rPr>
          <w:rFonts w:hint="eastAsia"/>
        </w:rPr>
        <w:t>дослідження</w:t>
      </w:r>
      <w:r>
        <w:t></w:t>
      </w:r>
      <w:r>
        <w:rPr>
          <w:rFonts w:hint="eastAsia"/>
        </w:rPr>
        <w:t>рецепції</w:t>
      </w:r>
      <w:r>
        <w:t></w:t>
      </w:r>
      <w:r>
        <w:rPr>
          <w:rFonts w:hint="eastAsia"/>
        </w:rPr>
        <w:t>зорової</w:t>
      </w:r>
      <w:r>
        <w:t></w:t>
      </w:r>
      <w:r>
        <w:rPr>
          <w:rFonts w:hint="eastAsia"/>
        </w:rPr>
        <w:t>поезії…………………………</w:t>
      </w:r>
      <w:r>
        <w:t></w:t>
      </w:r>
      <w:r>
        <w:t></w:t>
      </w:r>
      <w:r>
        <w:t></w:t>
      </w:r>
      <w:r>
        <w:t></w:t>
      </w:r>
      <w:r>
        <w:t></w:t>
      </w:r>
    </w:p>
    <w:p w:rsidR="00C21ABF" w:rsidRDefault="00C21ABF" w:rsidP="00C21ABF">
      <w:r>
        <w:t></w:t>
      </w:r>
      <w:r>
        <w:t></w:t>
      </w:r>
      <w:r>
        <w:t></w:t>
      </w:r>
      <w:r>
        <w:t></w:t>
      </w:r>
      <w:r>
        <w:t></w:t>
      </w:r>
      <w:r>
        <w:t></w:t>
      </w:r>
      <w:r>
        <w:t></w:t>
      </w:r>
      <w:r>
        <w:rPr>
          <w:rFonts w:hint="eastAsia"/>
        </w:rPr>
        <w:t>Зорова</w:t>
      </w:r>
      <w:r>
        <w:t></w:t>
      </w:r>
      <w:r>
        <w:rPr>
          <w:rFonts w:hint="eastAsia"/>
        </w:rPr>
        <w:t>поезія</w:t>
      </w:r>
      <w:r>
        <w:t></w:t>
      </w:r>
      <w:r>
        <w:rPr>
          <w:rFonts w:hint="eastAsia"/>
        </w:rPr>
        <w:t>у</w:t>
      </w:r>
      <w:r>
        <w:t></w:t>
      </w:r>
      <w:r>
        <w:rPr>
          <w:rFonts w:hint="eastAsia"/>
        </w:rPr>
        <w:t>контексті</w:t>
      </w:r>
      <w:r>
        <w:t></w:t>
      </w:r>
      <w:r>
        <w:rPr>
          <w:rFonts w:hint="eastAsia"/>
        </w:rPr>
        <w:t>теорії</w:t>
      </w:r>
      <w:r>
        <w:t></w:t>
      </w:r>
      <w:r>
        <w:rPr>
          <w:rFonts w:hint="eastAsia"/>
        </w:rPr>
        <w:t>рецептивної</w:t>
      </w:r>
      <w:r>
        <w:t></w:t>
      </w:r>
      <w:r>
        <w:rPr>
          <w:rFonts w:hint="eastAsia"/>
        </w:rPr>
        <w:t>естетики……………………</w:t>
      </w:r>
      <w:r>
        <w:t></w:t>
      </w:r>
      <w:r>
        <w:t></w:t>
      </w:r>
      <w:r>
        <w:t></w:t>
      </w:r>
    </w:p>
    <w:p w:rsidR="00C21ABF" w:rsidRDefault="00C21ABF" w:rsidP="00C21ABF">
      <w:r>
        <w:t></w:t>
      </w:r>
      <w:r>
        <w:t></w:t>
      </w:r>
      <w:r>
        <w:t></w:t>
      </w:r>
      <w:r>
        <w:t></w:t>
      </w:r>
      <w:r>
        <w:t></w:t>
      </w:r>
      <w:r>
        <w:t></w:t>
      </w:r>
      <w:r>
        <w:t></w:t>
      </w:r>
      <w:r>
        <w:rPr>
          <w:rFonts w:hint="eastAsia"/>
        </w:rPr>
        <w:t>Особливості</w:t>
      </w:r>
      <w:r>
        <w:t></w:t>
      </w:r>
      <w:r>
        <w:rPr>
          <w:rFonts w:hint="eastAsia"/>
        </w:rPr>
        <w:t>інтертекстуального</w:t>
      </w:r>
      <w:r>
        <w:t></w:t>
      </w:r>
      <w:r>
        <w:rPr>
          <w:rFonts w:hint="eastAsia"/>
        </w:rPr>
        <w:t>дослідження</w:t>
      </w:r>
      <w:r>
        <w:t></w:t>
      </w:r>
      <w:r>
        <w:rPr>
          <w:rFonts w:hint="eastAsia"/>
        </w:rPr>
        <w:t>зорової</w:t>
      </w:r>
      <w:r>
        <w:t></w:t>
      </w:r>
      <w:r>
        <w:rPr>
          <w:rFonts w:hint="eastAsia"/>
        </w:rPr>
        <w:t>поезії……………</w:t>
      </w:r>
      <w:r>
        <w:t></w:t>
      </w:r>
      <w:r>
        <w:t></w:t>
      </w:r>
      <w:r>
        <w:t></w:t>
      </w:r>
    </w:p>
    <w:p w:rsidR="00C21ABF" w:rsidRDefault="00C21ABF" w:rsidP="00C21ABF">
      <w:r>
        <w:rPr>
          <w:rFonts w:hint="eastAsia"/>
        </w:rPr>
        <w:t>РОЗДІЛ</w:t>
      </w:r>
      <w:r>
        <w:t></w:t>
      </w:r>
      <w:r>
        <w:t></w:t>
      </w:r>
      <w:r>
        <w:t></w:t>
      </w:r>
      <w:r>
        <w:t></w:t>
      </w:r>
      <w:r>
        <w:rPr>
          <w:rFonts w:hint="eastAsia"/>
        </w:rPr>
        <w:t>ХУДОЖНЯ</w:t>
      </w:r>
      <w:r>
        <w:t></w:t>
      </w:r>
      <w:r>
        <w:rPr>
          <w:rFonts w:hint="eastAsia"/>
        </w:rPr>
        <w:t>ПРИРОДА</w:t>
      </w:r>
      <w:r>
        <w:t></w:t>
      </w:r>
      <w:r>
        <w:rPr>
          <w:rFonts w:hint="eastAsia"/>
        </w:rPr>
        <w:t>ЗОРОВОЇ</w:t>
      </w:r>
      <w:r>
        <w:t></w:t>
      </w:r>
      <w:r>
        <w:rPr>
          <w:rFonts w:hint="eastAsia"/>
        </w:rPr>
        <w:t>ПОЕЗІЇ</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C21ABF" w:rsidRDefault="00C21ABF" w:rsidP="00C21ABF">
      <w:r>
        <w:t></w:t>
      </w:r>
      <w:r>
        <w:t></w:t>
      </w:r>
      <w:r>
        <w:t></w:t>
      </w:r>
      <w:r>
        <w:t></w:t>
      </w:r>
      <w:r>
        <w:t></w:t>
      </w:r>
      <w:r>
        <w:rPr>
          <w:rFonts w:hint="eastAsia"/>
        </w:rPr>
        <w:t>Концептуальні</w:t>
      </w:r>
      <w:r>
        <w:t></w:t>
      </w:r>
      <w:r>
        <w:rPr>
          <w:rFonts w:hint="eastAsia"/>
        </w:rPr>
        <w:t>засади</w:t>
      </w:r>
      <w:r>
        <w:t></w:t>
      </w:r>
      <w:r>
        <w:rPr>
          <w:rFonts w:hint="eastAsia"/>
        </w:rPr>
        <w:t>поняття</w:t>
      </w:r>
      <w:r>
        <w:t></w:t>
      </w:r>
      <w:r>
        <w:t></w:t>
      </w:r>
      <w:r>
        <w:rPr>
          <w:rFonts w:hint="eastAsia"/>
        </w:rPr>
        <w:t>зорова</w:t>
      </w:r>
      <w:r>
        <w:t></w:t>
      </w:r>
      <w:r>
        <w:rPr>
          <w:rFonts w:hint="eastAsia"/>
        </w:rPr>
        <w:t>поезія</w:t>
      </w:r>
      <w:r>
        <w:t></w:t>
      </w:r>
      <w:r>
        <w:rPr>
          <w:rFonts w:hint="eastAsia"/>
        </w:rPr>
        <w:t>…………………………</w:t>
      </w:r>
      <w:r>
        <w:t></w:t>
      </w:r>
      <w:r>
        <w:t></w:t>
      </w:r>
      <w:r>
        <w:t></w:t>
      </w:r>
      <w:r>
        <w:rPr>
          <w:rFonts w:hint="eastAsia"/>
        </w:rPr>
        <w:t>…</w:t>
      </w:r>
      <w:r>
        <w:t></w:t>
      </w:r>
      <w:r>
        <w:t></w:t>
      </w:r>
    </w:p>
    <w:p w:rsidR="00C21ABF" w:rsidRDefault="00C21ABF" w:rsidP="00C21ABF">
      <w:r>
        <w:t></w:t>
      </w:r>
      <w:r>
        <w:t></w:t>
      </w:r>
      <w:r>
        <w:t></w:t>
      </w:r>
      <w:r>
        <w:t></w:t>
      </w:r>
      <w:r>
        <w:t></w:t>
      </w:r>
      <w:r>
        <w:t></w:t>
      </w:r>
      <w:r>
        <w:t></w:t>
      </w:r>
      <w:r>
        <w:rPr>
          <w:rFonts w:hint="eastAsia"/>
        </w:rPr>
        <w:t>Зорова</w:t>
      </w:r>
      <w:r>
        <w:t></w:t>
      </w:r>
      <w:r>
        <w:rPr>
          <w:rFonts w:hint="eastAsia"/>
        </w:rPr>
        <w:t>поезія</w:t>
      </w:r>
      <w:r>
        <w:t></w:t>
      </w:r>
      <w:r>
        <w:rPr>
          <w:rFonts w:hint="eastAsia"/>
        </w:rPr>
        <w:t>як</w:t>
      </w:r>
      <w:r>
        <w:t></w:t>
      </w:r>
      <w:r>
        <w:rPr>
          <w:rFonts w:hint="eastAsia"/>
        </w:rPr>
        <w:t>художнє</w:t>
      </w:r>
      <w:r>
        <w:t></w:t>
      </w:r>
      <w:r>
        <w:rPr>
          <w:rFonts w:hint="eastAsia"/>
        </w:rPr>
        <w:t>явище</w:t>
      </w:r>
      <w:r>
        <w:t></w:t>
      </w:r>
      <w:r>
        <w:t></w:t>
      </w:r>
      <w:r>
        <w:rPr>
          <w:rFonts w:hint="eastAsia"/>
        </w:rPr>
        <w:t>закорінене</w:t>
      </w:r>
      <w:r>
        <w:t></w:t>
      </w:r>
      <w:r>
        <w:rPr>
          <w:rFonts w:hint="eastAsia"/>
        </w:rPr>
        <w:t>у</w:t>
      </w:r>
      <w:r>
        <w:t></w:t>
      </w:r>
      <w:r>
        <w:rPr>
          <w:rFonts w:hint="eastAsia"/>
        </w:rPr>
        <w:t>давні</w:t>
      </w:r>
      <w:r>
        <w:t></w:t>
      </w:r>
      <w:r>
        <w:rPr>
          <w:rFonts w:hint="eastAsia"/>
        </w:rPr>
        <w:t>мистецькі</w:t>
      </w:r>
      <w:r>
        <w:t></w:t>
      </w:r>
      <w:r>
        <w:rPr>
          <w:rFonts w:hint="eastAsia"/>
        </w:rPr>
        <w:t>практики</w:t>
      </w:r>
      <w:r>
        <w:t></w:t>
      </w:r>
      <w:r>
        <w:t></w:t>
      </w:r>
      <w:r>
        <w:t></w:t>
      </w:r>
      <w:r>
        <w:t></w:t>
      </w:r>
    </w:p>
    <w:p w:rsidR="00C21ABF" w:rsidRDefault="00C21ABF" w:rsidP="00C21ABF">
      <w:r>
        <w:t></w:t>
      </w:r>
      <w:r>
        <w:t></w:t>
      </w:r>
      <w:r>
        <w:t></w:t>
      </w:r>
      <w:r>
        <w:t></w:t>
      </w:r>
      <w:r>
        <w:t></w:t>
      </w:r>
      <w:r>
        <w:t></w:t>
      </w:r>
      <w:r>
        <w:t></w:t>
      </w:r>
      <w:r>
        <w:rPr>
          <w:rFonts w:hint="eastAsia"/>
        </w:rPr>
        <w:t>Зорова</w:t>
      </w:r>
      <w:r>
        <w:t></w:t>
      </w:r>
      <w:r>
        <w:rPr>
          <w:rFonts w:hint="eastAsia"/>
        </w:rPr>
        <w:t>поезія</w:t>
      </w:r>
      <w:r>
        <w:t></w:t>
      </w:r>
      <w:r>
        <w:rPr>
          <w:rFonts w:hint="eastAsia"/>
        </w:rPr>
        <w:t>як</w:t>
      </w:r>
      <w:r>
        <w:t></w:t>
      </w:r>
      <w:r>
        <w:rPr>
          <w:rFonts w:hint="eastAsia"/>
        </w:rPr>
        <w:t>вияв</w:t>
      </w:r>
      <w:r>
        <w:t></w:t>
      </w:r>
      <w:r>
        <w:rPr>
          <w:rFonts w:hint="eastAsia"/>
        </w:rPr>
        <w:t>поетичної</w:t>
      </w:r>
      <w:r>
        <w:t></w:t>
      </w:r>
      <w:r>
        <w:rPr>
          <w:rFonts w:hint="eastAsia"/>
        </w:rPr>
        <w:t>творчості…………………………………</w:t>
      </w:r>
      <w:r>
        <w:t></w:t>
      </w:r>
      <w:r>
        <w:t></w:t>
      </w:r>
    </w:p>
    <w:p w:rsidR="00C21ABF" w:rsidRDefault="00C21ABF" w:rsidP="00C21ABF">
      <w:r>
        <w:t></w:t>
      </w:r>
      <w:r>
        <w:t></w:t>
      </w:r>
      <w:r>
        <w:t></w:t>
      </w:r>
      <w:r>
        <w:t></w:t>
      </w:r>
      <w:r>
        <w:t></w:t>
      </w:r>
      <w:r>
        <w:t></w:t>
      </w:r>
      <w:r>
        <w:t></w:t>
      </w:r>
      <w:r>
        <w:rPr>
          <w:rFonts w:hint="eastAsia"/>
        </w:rPr>
        <w:t>Полікодовість</w:t>
      </w:r>
      <w:r>
        <w:t></w:t>
      </w:r>
      <w:r>
        <w:rPr>
          <w:rFonts w:hint="eastAsia"/>
        </w:rPr>
        <w:t>як</w:t>
      </w:r>
      <w:r>
        <w:t></w:t>
      </w:r>
      <w:r>
        <w:rPr>
          <w:rFonts w:hint="eastAsia"/>
        </w:rPr>
        <w:t>визначальна</w:t>
      </w:r>
      <w:r>
        <w:t></w:t>
      </w:r>
      <w:r>
        <w:rPr>
          <w:rFonts w:hint="eastAsia"/>
        </w:rPr>
        <w:t>риса</w:t>
      </w:r>
      <w:r>
        <w:t></w:t>
      </w:r>
      <w:r>
        <w:rPr>
          <w:rFonts w:hint="eastAsia"/>
        </w:rPr>
        <w:t>зорової</w:t>
      </w:r>
      <w:r>
        <w:t></w:t>
      </w:r>
      <w:r>
        <w:rPr>
          <w:rFonts w:hint="eastAsia"/>
        </w:rPr>
        <w:t>поезії…………………………</w:t>
      </w:r>
      <w:r>
        <w:t></w:t>
      </w:r>
      <w:r>
        <w:t></w:t>
      </w:r>
      <w:r>
        <w:t></w:t>
      </w:r>
    </w:p>
    <w:p w:rsidR="00C21ABF" w:rsidRDefault="00C21ABF" w:rsidP="00C21ABF">
      <w:r>
        <w:t></w:t>
      </w:r>
      <w:r>
        <w:t></w:t>
      </w:r>
      <w:r>
        <w:t></w:t>
      </w:r>
      <w:r>
        <w:t></w:t>
      </w:r>
      <w:r>
        <w:t></w:t>
      </w:r>
      <w:r>
        <w:rPr>
          <w:rFonts w:hint="eastAsia"/>
        </w:rPr>
        <w:t>Парадигми</w:t>
      </w:r>
      <w:r>
        <w:t></w:t>
      </w:r>
      <w:r>
        <w:rPr>
          <w:rFonts w:hint="eastAsia"/>
        </w:rPr>
        <w:t>осмислення</w:t>
      </w:r>
      <w:r>
        <w:t></w:t>
      </w:r>
      <w:r>
        <w:rPr>
          <w:rFonts w:hint="eastAsia"/>
        </w:rPr>
        <w:t>зорової</w:t>
      </w:r>
      <w:r>
        <w:t></w:t>
      </w:r>
      <w:r>
        <w:rPr>
          <w:rFonts w:hint="eastAsia"/>
        </w:rPr>
        <w:t>поезії………………………………………</w:t>
      </w:r>
      <w:r>
        <w:t></w:t>
      </w:r>
      <w:r>
        <w:t></w:t>
      </w:r>
      <w:r>
        <w:t></w:t>
      </w:r>
      <w:r>
        <w:t></w:t>
      </w:r>
    </w:p>
    <w:p w:rsidR="00C21ABF" w:rsidRDefault="00C21ABF" w:rsidP="00C21ABF">
      <w:r>
        <w:t></w:t>
      </w:r>
      <w:r>
        <w:t></w:t>
      </w:r>
      <w:r>
        <w:t></w:t>
      </w:r>
      <w:r>
        <w:t></w:t>
      </w:r>
      <w:r>
        <w:t></w:t>
      </w:r>
      <w:r>
        <w:t></w:t>
      </w:r>
      <w:r>
        <w:rPr>
          <w:rFonts w:hint="eastAsia"/>
        </w:rPr>
        <w:t>Співвідношення</w:t>
      </w:r>
      <w:r>
        <w:t></w:t>
      </w:r>
      <w:r>
        <w:rPr>
          <w:rFonts w:hint="eastAsia"/>
        </w:rPr>
        <w:t>зорової</w:t>
      </w:r>
      <w:r>
        <w:t></w:t>
      </w:r>
      <w:r>
        <w:rPr>
          <w:rFonts w:hint="eastAsia"/>
        </w:rPr>
        <w:t>та</w:t>
      </w:r>
      <w:r>
        <w:t></w:t>
      </w:r>
      <w:r>
        <w:rPr>
          <w:rFonts w:hint="eastAsia"/>
        </w:rPr>
        <w:t>курйозної</w:t>
      </w:r>
      <w:r>
        <w:t></w:t>
      </w:r>
      <w:r>
        <w:rPr>
          <w:rFonts w:hint="eastAsia"/>
        </w:rPr>
        <w:t>поезії………………………………</w:t>
      </w:r>
      <w:r>
        <w:t></w:t>
      </w:r>
      <w:r>
        <w:t></w:t>
      </w:r>
      <w:r>
        <w:t></w:t>
      </w:r>
      <w:r>
        <w:t></w:t>
      </w:r>
    </w:p>
    <w:p w:rsidR="00C21ABF" w:rsidRDefault="00C21ABF" w:rsidP="00C21ABF">
      <w:r>
        <w:t></w:t>
      </w:r>
      <w:r>
        <w:t></w:t>
      </w:r>
      <w:r>
        <w:t></w:t>
      </w:r>
      <w:r>
        <w:t></w:t>
      </w:r>
      <w:r>
        <w:t></w:t>
      </w:r>
      <w:r>
        <w:t></w:t>
      </w:r>
      <w:r>
        <w:rPr>
          <w:rFonts w:hint="eastAsia"/>
        </w:rPr>
        <w:t>Співвідношення</w:t>
      </w:r>
      <w:r>
        <w:t></w:t>
      </w:r>
      <w:r>
        <w:rPr>
          <w:rFonts w:hint="eastAsia"/>
        </w:rPr>
        <w:t>зорової</w:t>
      </w:r>
      <w:r>
        <w:t></w:t>
      </w:r>
      <w:r>
        <w:rPr>
          <w:rFonts w:hint="eastAsia"/>
        </w:rPr>
        <w:t>та</w:t>
      </w:r>
      <w:r>
        <w:t></w:t>
      </w:r>
      <w:r>
        <w:rPr>
          <w:rFonts w:hint="eastAsia"/>
        </w:rPr>
        <w:t>конкретної</w:t>
      </w:r>
      <w:r>
        <w:t></w:t>
      </w:r>
      <w:r>
        <w:rPr>
          <w:rFonts w:hint="eastAsia"/>
        </w:rPr>
        <w:t>поезії……………………………</w:t>
      </w:r>
      <w:r>
        <w:t></w:t>
      </w:r>
      <w:r>
        <w:t></w:t>
      </w:r>
      <w:r>
        <w:t></w:t>
      </w:r>
      <w:r>
        <w:t></w:t>
      </w:r>
      <w:r>
        <w:t></w:t>
      </w:r>
    </w:p>
    <w:p w:rsidR="00C21ABF" w:rsidRDefault="00C21ABF" w:rsidP="00C21ABF">
      <w:r>
        <w:t></w:t>
      </w:r>
      <w:r>
        <w:t></w:t>
      </w:r>
      <w:r>
        <w:t></w:t>
      </w:r>
      <w:r>
        <w:t></w:t>
      </w:r>
      <w:r>
        <w:t></w:t>
      </w:r>
      <w:r>
        <w:rPr>
          <w:rFonts w:hint="eastAsia"/>
        </w:rPr>
        <w:t>Знакова</w:t>
      </w:r>
      <w:r>
        <w:t></w:t>
      </w:r>
      <w:r>
        <w:rPr>
          <w:rFonts w:hint="eastAsia"/>
        </w:rPr>
        <w:t>природа</w:t>
      </w:r>
      <w:r>
        <w:t></w:t>
      </w:r>
      <w:r>
        <w:rPr>
          <w:rFonts w:hint="eastAsia"/>
        </w:rPr>
        <w:t>зорової</w:t>
      </w:r>
      <w:r>
        <w:t></w:t>
      </w:r>
      <w:r>
        <w:rPr>
          <w:rFonts w:hint="eastAsia"/>
        </w:rPr>
        <w:t>поезії……</w:t>
      </w:r>
      <w:r>
        <w:t></w:t>
      </w:r>
      <w:r>
        <w:rPr>
          <w:rFonts w:hint="eastAsia"/>
        </w:rPr>
        <w:t>……</w:t>
      </w:r>
      <w:r>
        <w:t></w:t>
      </w:r>
      <w:r>
        <w:rPr>
          <w:rFonts w:hint="eastAsia"/>
        </w:rPr>
        <w:t>…</w:t>
      </w:r>
      <w:r>
        <w:t></w:t>
      </w:r>
      <w:r>
        <w:t></w:t>
      </w:r>
      <w:r>
        <w:rPr>
          <w:rFonts w:hint="eastAsia"/>
        </w:rPr>
        <w:t>……………</w:t>
      </w:r>
      <w:r>
        <w:t></w:t>
      </w:r>
      <w:r>
        <w:t></w:t>
      </w:r>
      <w:r>
        <w:rPr>
          <w:rFonts w:hint="eastAsia"/>
        </w:rPr>
        <w:t>…</w:t>
      </w:r>
      <w:r>
        <w:t></w:t>
      </w:r>
      <w:r>
        <w:rPr>
          <w:rFonts w:hint="eastAsia"/>
        </w:rPr>
        <w:t>…</w:t>
      </w:r>
      <w:r>
        <w:t></w:t>
      </w:r>
      <w:r>
        <w:t></w:t>
      </w:r>
      <w:r>
        <w:rPr>
          <w:rFonts w:hint="eastAsia"/>
        </w:rPr>
        <w:t>……</w:t>
      </w:r>
      <w:r>
        <w:t></w:t>
      </w:r>
      <w:r>
        <w:t></w:t>
      </w:r>
      <w:r>
        <w:rPr>
          <w:rFonts w:hint="eastAsia"/>
        </w:rPr>
        <w:t>…</w:t>
      </w:r>
      <w:r>
        <w:t></w:t>
      </w:r>
      <w:r>
        <w:t></w:t>
      </w:r>
      <w:r>
        <w:t></w:t>
      </w:r>
      <w:r>
        <w:t></w:t>
      </w:r>
    </w:p>
    <w:p w:rsidR="00C21ABF" w:rsidRDefault="00C21ABF" w:rsidP="00C21ABF">
      <w:r>
        <w:t></w:t>
      </w:r>
      <w:r>
        <w:t></w:t>
      </w:r>
      <w:r>
        <w:t></w:t>
      </w:r>
      <w:r>
        <w:t></w:t>
      </w:r>
      <w:r>
        <w:t></w:t>
      </w:r>
      <w:r>
        <w:t></w:t>
      </w:r>
      <w:r>
        <w:t></w:t>
      </w:r>
      <w:r>
        <w:rPr>
          <w:rFonts w:hint="eastAsia"/>
        </w:rPr>
        <w:t>Взаємозв’язок</w:t>
      </w:r>
      <w:r>
        <w:t></w:t>
      </w:r>
      <w:r>
        <w:rPr>
          <w:rFonts w:hint="eastAsia"/>
        </w:rPr>
        <w:t>вербального</w:t>
      </w:r>
      <w:r>
        <w:t></w:t>
      </w:r>
      <w:r>
        <w:rPr>
          <w:rFonts w:hint="eastAsia"/>
        </w:rPr>
        <w:t>та</w:t>
      </w:r>
      <w:r>
        <w:t></w:t>
      </w:r>
      <w:r>
        <w:rPr>
          <w:rFonts w:hint="eastAsia"/>
        </w:rPr>
        <w:t>візуального</w:t>
      </w:r>
      <w:r>
        <w:t></w:t>
      </w:r>
      <w:r>
        <w:rPr>
          <w:rFonts w:hint="eastAsia"/>
        </w:rPr>
        <w:t>у</w:t>
      </w:r>
      <w:r>
        <w:t></w:t>
      </w:r>
      <w:r>
        <w:rPr>
          <w:rFonts w:hint="eastAsia"/>
        </w:rPr>
        <w:t>зоровій</w:t>
      </w:r>
      <w:r>
        <w:t></w:t>
      </w:r>
      <w:r>
        <w:rPr>
          <w:rFonts w:hint="eastAsia"/>
        </w:rPr>
        <w:t>поезії……………</w:t>
      </w:r>
      <w:r>
        <w:t></w:t>
      </w:r>
      <w:r>
        <w:t></w:t>
      </w:r>
      <w:r>
        <w:t></w:t>
      </w:r>
      <w:r>
        <w:t></w:t>
      </w:r>
      <w:r>
        <w:t></w:t>
      </w:r>
    </w:p>
    <w:p w:rsidR="00C21ABF" w:rsidRDefault="00C21ABF" w:rsidP="00C21ABF">
      <w:r>
        <w:t></w:t>
      </w:r>
      <w:r>
        <w:t></w:t>
      </w:r>
      <w:r>
        <w:t></w:t>
      </w:r>
      <w:r>
        <w:t></w:t>
      </w:r>
      <w:r>
        <w:t></w:t>
      </w:r>
      <w:r>
        <w:t></w:t>
      </w:r>
      <w:r>
        <w:t></w:t>
      </w:r>
      <w:r>
        <w:rPr>
          <w:rFonts w:hint="eastAsia"/>
        </w:rPr>
        <w:t>Зорова</w:t>
      </w:r>
      <w:r>
        <w:t></w:t>
      </w:r>
      <w:r>
        <w:rPr>
          <w:rFonts w:hint="eastAsia"/>
        </w:rPr>
        <w:t>поезія</w:t>
      </w:r>
      <w:r>
        <w:t></w:t>
      </w:r>
      <w:r>
        <w:rPr>
          <w:rFonts w:hint="eastAsia"/>
        </w:rPr>
        <w:t>у</w:t>
      </w:r>
      <w:r>
        <w:t></w:t>
      </w:r>
      <w:r>
        <w:rPr>
          <w:rFonts w:hint="eastAsia"/>
        </w:rPr>
        <w:t>контексті</w:t>
      </w:r>
      <w:r>
        <w:t></w:t>
      </w:r>
      <w:r>
        <w:rPr>
          <w:rFonts w:hint="eastAsia"/>
        </w:rPr>
        <w:t>семіотичної</w:t>
      </w:r>
      <w:r>
        <w:t></w:t>
      </w:r>
      <w:r>
        <w:rPr>
          <w:rFonts w:hint="eastAsia"/>
        </w:rPr>
        <w:t>теорії</w:t>
      </w:r>
      <w:r>
        <w:t></w:t>
      </w:r>
      <w:r>
        <w:rPr>
          <w:rFonts w:hint="eastAsia"/>
        </w:rPr>
        <w:t>Юрія</w:t>
      </w:r>
      <w:r>
        <w:t></w:t>
      </w:r>
      <w:r>
        <w:rPr>
          <w:rFonts w:hint="eastAsia"/>
        </w:rPr>
        <w:t>Лотмана……………</w:t>
      </w:r>
      <w:r>
        <w:t></w:t>
      </w:r>
      <w:r>
        <w:t></w:t>
      </w:r>
      <w:r>
        <w:t></w:t>
      </w:r>
      <w:r>
        <w:t></w:t>
      </w:r>
    </w:p>
    <w:p w:rsidR="00C21ABF" w:rsidRDefault="00C21ABF" w:rsidP="00C21ABF">
      <w:r>
        <w:t></w:t>
      </w:r>
      <w:r>
        <w:t></w:t>
      </w:r>
      <w:r>
        <w:t></w:t>
      </w:r>
      <w:r>
        <w:t></w:t>
      </w:r>
      <w:r>
        <w:t></w:t>
      </w:r>
      <w:r>
        <w:t></w:t>
      </w:r>
      <w:r>
        <w:t></w:t>
      </w:r>
      <w:r>
        <w:rPr>
          <w:rFonts w:hint="eastAsia"/>
        </w:rPr>
        <w:t>Рекламні</w:t>
      </w:r>
      <w:r>
        <w:t></w:t>
      </w:r>
      <w:r>
        <w:rPr>
          <w:rFonts w:hint="eastAsia"/>
        </w:rPr>
        <w:t>засади</w:t>
      </w:r>
      <w:r>
        <w:t></w:t>
      </w:r>
      <w:r>
        <w:rPr>
          <w:rFonts w:hint="eastAsia"/>
        </w:rPr>
        <w:t>художньої</w:t>
      </w:r>
      <w:r>
        <w:t></w:t>
      </w:r>
      <w:r>
        <w:rPr>
          <w:rFonts w:hint="eastAsia"/>
        </w:rPr>
        <w:t>мови</w:t>
      </w:r>
      <w:r>
        <w:t></w:t>
      </w:r>
      <w:r>
        <w:rPr>
          <w:rFonts w:hint="eastAsia"/>
        </w:rPr>
        <w:t>зорової</w:t>
      </w:r>
      <w:r>
        <w:t></w:t>
      </w:r>
      <w:r>
        <w:rPr>
          <w:rFonts w:hint="eastAsia"/>
        </w:rPr>
        <w:t>поезії…………………………</w:t>
      </w:r>
      <w:r>
        <w:t></w:t>
      </w:r>
      <w:r>
        <w:t></w:t>
      </w:r>
      <w:r>
        <w:t></w:t>
      </w:r>
      <w:r>
        <w:t></w:t>
      </w:r>
      <w:r>
        <w:t></w:t>
      </w:r>
    </w:p>
    <w:p w:rsidR="00C21ABF" w:rsidRDefault="00C21ABF" w:rsidP="00C21ABF">
      <w:r>
        <w:rPr>
          <w:rFonts w:hint="eastAsia"/>
        </w:rPr>
        <w:t>РОЗДІЛ</w:t>
      </w:r>
      <w:r>
        <w:t></w:t>
      </w:r>
      <w:r>
        <w:t></w:t>
      </w:r>
      <w:r>
        <w:t></w:t>
      </w:r>
      <w:r>
        <w:t></w:t>
      </w:r>
      <w:r>
        <w:rPr>
          <w:rFonts w:hint="eastAsia"/>
        </w:rPr>
        <w:t>УКРАЇНСЬКА</w:t>
      </w:r>
      <w:r>
        <w:t></w:t>
      </w:r>
      <w:r>
        <w:rPr>
          <w:rFonts w:hint="eastAsia"/>
        </w:rPr>
        <w:t>ЗОРОВА</w:t>
      </w:r>
      <w:r>
        <w:t></w:t>
      </w:r>
      <w:r>
        <w:rPr>
          <w:rFonts w:hint="eastAsia"/>
        </w:rPr>
        <w:t>ПОЕЗІЯ</w:t>
      </w:r>
      <w:r>
        <w:t></w:t>
      </w:r>
      <w:r>
        <w:rPr>
          <w:rFonts w:hint="eastAsia"/>
        </w:rPr>
        <w:t>У</w:t>
      </w:r>
      <w:r>
        <w:t></w:t>
      </w:r>
      <w:r>
        <w:rPr>
          <w:rFonts w:hint="eastAsia"/>
        </w:rPr>
        <w:t>ЧИТАЦЬКОМУ</w:t>
      </w:r>
    </w:p>
    <w:p w:rsidR="00C21ABF" w:rsidRDefault="00C21ABF" w:rsidP="00C21ABF">
      <w:r>
        <w:rPr>
          <w:rFonts w:hint="eastAsia"/>
        </w:rPr>
        <w:t>СПРИЙНЯТТІ</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C21ABF" w:rsidRDefault="00C21ABF" w:rsidP="00C21ABF">
      <w:r>
        <w:t></w:t>
      </w:r>
      <w:r>
        <w:t></w:t>
      </w:r>
      <w:r>
        <w:t></w:t>
      </w:r>
      <w:r>
        <w:t></w:t>
      </w:r>
      <w:r>
        <w:t></w:t>
      </w:r>
      <w:r>
        <w:rPr>
          <w:rFonts w:hint="eastAsia"/>
        </w:rPr>
        <w:t>Зв’язок</w:t>
      </w:r>
      <w:r>
        <w:t></w:t>
      </w:r>
      <w:r>
        <w:rPr>
          <w:rFonts w:hint="eastAsia"/>
        </w:rPr>
        <w:t>між</w:t>
      </w:r>
      <w:r>
        <w:t></w:t>
      </w:r>
      <w:r>
        <w:rPr>
          <w:rFonts w:hint="eastAsia"/>
        </w:rPr>
        <w:t>етапами</w:t>
      </w:r>
      <w:r>
        <w:t></w:t>
      </w:r>
      <w:r>
        <w:rPr>
          <w:rFonts w:hint="eastAsia"/>
        </w:rPr>
        <w:t>розвитку</w:t>
      </w:r>
      <w:r>
        <w:t></w:t>
      </w:r>
      <w:r>
        <w:rPr>
          <w:rFonts w:hint="eastAsia"/>
        </w:rPr>
        <w:t>зорової</w:t>
      </w:r>
      <w:r>
        <w:t></w:t>
      </w:r>
      <w:r>
        <w:rPr>
          <w:rFonts w:hint="eastAsia"/>
        </w:rPr>
        <w:t>поезії………………………………</w:t>
      </w:r>
      <w:r>
        <w:t></w:t>
      </w:r>
      <w:r>
        <w:t></w:t>
      </w:r>
      <w:r>
        <w:t></w:t>
      </w:r>
      <w:r>
        <w:t></w:t>
      </w:r>
      <w:r>
        <w:t></w:t>
      </w:r>
    </w:p>
    <w:p w:rsidR="00C21ABF" w:rsidRDefault="00C21ABF" w:rsidP="00C21ABF">
      <w:r>
        <w:t></w:t>
      </w:r>
      <w:r>
        <w:t></w:t>
      </w:r>
      <w:r>
        <w:t></w:t>
      </w:r>
      <w:r>
        <w:t></w:t>
      </w:r>
      <w:r>
        <w:t></w:t>
      </w:r>
      <w:r>
        <w:rPr>
          <w:rFonts w:hint="eastAsia"/>
        </w:rPr>
        <w:t>Аналіз</w:t>
      </w:r>
      <w:r>
        <w:t></w:t>
      </w:r>
      <w:r>
        <w:rPr>
          <w:rFonts w:hint="eastAsia"/>
        </w:rPr>
        <w:t>української</w:t>
      </w:r>
      <w:r>
        <w:t></w:t>
      </w:r>
      <w:r>
        <w:rPr>
          <w:rFonts w:hint="eastAsia"/>
        </w:rPr>
        <w:t>зорової</w:t>
      </w:r>
      <w:r>
        <w:t></w:t>
      </w:r>
      <w:r>
        <w:rPr>
          <w:rFonts w:hint="eastAsia"/>
        </w:rPr>
        <w:t>поезії</w:t>
      </w:r>
      <w:r>
        <w:t></w:t>
      </w:r>
      <w:r>
        <w:rPr>
          <w:rFonts w:hint="eastAsia"/>
        </w:rPr>
        <w:t>з</w:t>
      </w:r>
      <w:r>
        <w:t></w:t>
      </w:r>
      <w:r>
        <w:rPr>
          <w:rFonts w:hint="eastAsia"/>
        </w:rPr>
        <w:t>погляду</w:t>
      </w:r>
      <w:r>
        <w:t></w:t>
      </w:r>
      <w:r>
        <w:rPr>
          <w:rFonts w:hint="eastAsia"/>
        </w:rPr>
        <w:t>рецептивної</w:t>
      </w:r>
      <w:r>
        <w:t></w:t>
      </w:r>
      <w:r>
        <w:rPr>
          <w:rFonts w:hint="eastAsia"/>
        </w:rPr>
        <w:t>естетики</w:t>
      </w:r>
    </w:p>
    <w:p w:rsidR="00C21ABF" w:rsidRDefault="00C21ABF" w:rsidP="00C21ABF">
      <w:r>
        <w:rPr>
          <w:rFonts w:hint="eastAsia"/>
        </w:rPr>
        <w:t>і</w:t>
      </w:r>
      <w:r>
        <w:t></w:t>
      </w:r>
      <w:r>
        <w:rPr>
          <w:rFonts w:hint="eastAsia"/>
        </w:rPr>
        <w:t>теорії</w:t>
      </w:r>
      <w:r>
        <w:t></w:t>
      </w:r>
      <w:r>
        <w:rPr>
          <w:rFonts w:hint="eastAsia"/>
        </w:rPr>
        <w:t>інтертекстуальності……………</w:t>
      </w:r>
      <w:r>
        <w:t></w:t>
      </w:r>
      <w:r>
        <w:t></w:t>
      </w:r>
      <w:r>
        <w:rPr>
          <w:rFonts w:hint="eastAsia"/>
        </w:rPr>
        <w:t>………………</w:t>
      </w:r>
      <w:r>
        <w:t></w:t>
      </w:r>
      <w:r>
        <w:rPr>
          <w:rFonts w:hint="eastAsia"/>
        </w:rPr>
        <w:t>………………………</w:t>
      </w:r>
      <w:r>
        <w:t></w:t>
      </w:r>
      <w:r>
        <w:t></w:t>
      </w:r>
      <w:r>
        <w:t></w:t>
      </w:r>
      <w:r>
        <w:t></w:t>
      </w:r>
      <w:r>
        <w:t></w:t>
      </w:r>
    </w:p>
    <w:p w:rsidR="00C21ABF" w:rsidRDefault="00C21ABF" w:rsidP="00C21ABF">
      <w:r>
        <w:t></w:t>
      </w:r>
      <w:r>
        <w:t></w:t>
      </w:r>
    </w:p>
    <w:p w:rsidR="00C21ABF" w:rsidRDefault="00C21ABF" w:rsidP="00C21ABF">
      <w:r>
        <w:t></w:t>
      </w:r>
      <w:r>
        <w:t></w:t>
      </w:r>
      <w:r>
        <w:t></w:t>
      </w:r>
      <w:r>
        <w:t></w:t>
      </w:r>
      <w:r>
        <w:t></w:t>
      </w:r>
      <w:r>
        <w:t></w:t>
      </w:r>
      <w:r>
        <w:t></w:t>
      </w:r>
      <w:r>
        <w:rPr>
          <w:rFonts w:hint="eastAsia"/>
        </w:rPr>
        <w:t>Барокова</w:t>
      </w:r>
      <w:r>
        <w:t></w:t>
      </w:r>
      <w:r>
        <w:rPr>
          <w:rFonts w:hint="eastAsia"/>
        </w:rPr>
        <w:t>зорова</w:t>
      </w:r>
      <w:r>
        <w:t></w:t>
      </w:r>
      <w:r>
        <w:rPr>
          <w:rFonts w:hint="eastAsia"/>
        </w:rPr>
        <w:t>поезія……………………………………………………</w:t>
      </w:r>
      <w:r>
        <w:t></w:t>
      </w:r>
      <w:r>
        <w:t></w:t>
      </w:r>
      <w:r>
        <w:t></w:t>
      </w:r>
      <w:r>
        <w:t></w:t>
      </w:r>
      <w:r>
        <w:t></w:t>
      </w:r>
    </w:p>
    <w:p w:rsidR="00C21ABF" w:rsidRDefault="00C21ABF" w:rsidP="00C21ABF">
      <w:r>
        <w:t></w:t>
      </w:r>
      <w:r>
        <w:t></w:t>
      </w:r>
      <w:r>
        <w:t></w:t>
      </w:r>
      <w:r>
        <w:t></w:t>
      </w:r>
      <w:r>
        <w:t></w:t>
      </w:r>
      <w:r>
        <w:t></w:t>
      </w:r>
      <w:r>
        <w:t></w:t>
      </w:r>
      <w:r>
        <w:t></w:t>
      </w:r>
      <w:r>
        <w:t></w:t>
      </w:r>
      <w:r>
        <w:rPr>
          <w:rFonts w:hint="eastAsia"/>
        </w:rPr>
        <w:t>Барокова</w:t>
      </w:r>
      <w:r>
        <w:t></w:t>
      </w:r>
      <w:r>
        <w:rPr>
          <w:rFonts w:hint="eastAsia"/>
        </w:rPr>
        <w:t>зорова</w:t>
      </w:r>
      <w:r>
        <w:t></w:t>
      </w:r>
      <w:r>
        <w:rPr>
          <w:rFonts w:hint="eastAsia"/>
        </w:rPr>
        <w:t>поезія</w:t>
      </w:r>
      <w:r>
        <w:t></w:t>
      </w:r>
      <w:r>
        <w:rPr>
          <w:rFonts w:hint="eastAsia"/>
        </w:rPr>
        <w:t>з</w:t>
      </w:r>
      <w:r>
        <w:t></w:t>
      </w:r>
      <w:r>
        <w:rPr>
          <w:rFonts w:hint="eastAsia"/>
        </w:rPr>
        <w:t>погляду</w:t>
      </w:r>
      <w:r>
        <w:t></w:t>
      </w:r>
      <w:r>
        <w:rPr>
          <w:rFonts w:hint="eastAsia"/>
        </w:rPr>
        <w:t>рецептивної</w:t>
      </w:r>
      <w:r>
        <w:t></w:t>
      </w:r>
      <w:r>
        <w:rPr>
          <w:rFonts w:hint="eastAsia"/>
        </w:rPr>
        <w:t>теорії…</w:t>
      </w:r>
      <w:r>
        <w:t></w:t>
      </w:r>
      <w:r>
        <w:rPr>
          <w:rFonts w:hint="eastAsia"/>
        </w:rPr>
        <w:t>………………</w:t>
      </w:r>
      <w:r>
        <w:t></w:t>
      </w:r>
      <w:r>
        <w:t></w:t>
      </w:r>
      <w:r>
        <w:t></w:t>
      </w:r>
      <w:r>
        <w:t></w:t>
      </w:r>
    </w:p>
    <w:p w:rsidR="00C21ABF" w:rsidRDefault="00C21ABF" w:rsidP="00C21ABF">
      <w:r>
        <w:t></w:t>
      </w:r>
      <w:r>
        <w:t></w:t>
      </w:r>
      <w:r>
        <w:t></w:t>
      </w:r>
      <w:r>
        <w:t></w:t>
      </w:r>
      <w:r>
        <w:t></w:t>
      </w:r>
      <w:r>
        <w:t></w:t>
      </w:r>
      <w:r>
        <w:t></w:t>
      </w:r>
      <w:r>
        <w:t></w:t>
      </w:r>
      <w:r>
        <w:t></w:t>
      </w:r>
      <w:r>
        <w:rPr>
          <w:rFonts w:hint="eastAsia"/>
        </w:rPr>
        <w:t>Інтертекстуальний</w:t>
      </w:r>
      <w:r>
        <w:t></w:t>
      </w:r>
      <w:r>
        <w:rPr>
          <w:rFonts w:hint="eastAsia"/>
        </w:rPr>
        <w:t>аспект</w:t>
      </w:r>
      <w:r>
        <w:t></w:t>
      </w:r>
      <w:r>
        <w:rPr>
          <w:rFonts w:hint="eastAsia"/>
        </w:rPr>
        <w:t>барокової</w:t>
      </w:r>
      <w:r>
        <w:t></w:t>
      </w:r>
      <w:r>
        <w:rPr>
          <w:rFonts w:hint="eastAsia"/>
        </w:rPr>
        <w:t>зорової</w:t>
      </w:r>
      <w:r>
        <w:t></w:t>
      </w:r>
      <w:r>
        <w:rPr>
          <w:rFonts w:hint="eastAsia"/>
        </w:rPr>
        <w:t>поезії……………………</w:t>
      </w:r>
      <w:r>
        <w:t></w:t>
      </w:r>
      <w:r>
        <w:t></w:t>
      </w:r>
      <w:r>
        <w:t></w:t>
      </w:r>
      <w:r>
        <w:t></w:t>
      </w:r>
    </w:p>
    <w:p w:rsidR="00C21ABF" w:rsidRDefault="00C21ABF" w:rsidP="00C21ABF">
      <w:r>
        <w:t></w:t>
      </w:r>
      <w:r>
        <w:t></w:t>
      </w:r>
      <w:r>
        <w:t></w:t>
      </w:r>
      <w:r>
        <w:t></w:t>
      </w:r>
      <w:r>
        <w:t></w:t>
      </w:r>
      <w:r>
        <w:t></w:t>
      </w:r>
      <w:r>
        <w:t></w:t>
      </w:r>
      <w:r>
        <w:rPr>
          <w:rFonts w:hint="eastAsia"/>
        </w:rPr>
        <w:t>Поезомалярські</w:t>
      </w:r>
      <w:r>
        <w:t></w:t>
      </w:r>
      <w:r>
        <w:rPr>
          <w:rFonts w:hint="eastAsia"/>
        </w:rPr>
        <w:t>експерименти</w:t>
      </w:r>
      <w:r>
        <w:t></w:t>
      </w:r>
      <w:r>
        <w:rPr>
          <w:rFonts w:hint="eastAsia"/>
        </w:rPr>
        <w:t>футуризму………………………………</w:t>
      </w:r>
      <w:r>
        <w:t></w:t>
      </w:r>
      <w:r>
        <w:t></w:t>
      </w:r>
      <w:r>
        <w:t></w:t>
      </w:r>
      <w:r>
        <w:t></w:t>
      </w:r>
      <w:r>
        <w:t></w:t>
      </w:r>
    </w:p>
    <w:p w:rsidR="00C21ABF" w:rsidRDefault="00C21ABF" w:rsidP="00C21ABF">
      <w:r>
        <w:t></w:t>
      </w:r>
      <w:r>
        <w:t></w:t>
      </w:r>
      <w:r>
        <w:t></w:t>
      </w:r>
      <w:r>
        <w:t></w:t>
      </w:r>
      <w:r>
        <w:t></w:t>
      </w:r>
      <w:r>
        <w:t></w:t>
      </w:r>
      <w:r>
        <w:t></w:t>
      </w:r>
      <w:r>
        <w:t></w:t>
      </w:r>
      <w:r>
        <w:t></w:t>
      </w:r>
      <w:r>
        <w:rPr>
          <w:rFonts w:hint="eastAsia"/>
        </w:rPr>
        <w:t>Поезомалярство</w:t>
      </w:r>
      <w:r>
        <w:t></w:t>
      </w:r>
      <w:r>
        <w:rPr>
          <w:rFonts w:hint="eastAsia"/>
        </w:rPr>
        <w:t>у</w:t>
      </w:r>
      <w:r>
        <w:t></w:t>
      </w:r>
      <w:r>
        <w:rPr>
          <w:rFonts w:hint="eastAsia"/>
        </w:rPr>
        <w:t>контексті</w:t>
      </w:r>
      <w:r>
        <w:t></w:t>
      </w:r>
      <w:r>
        <w:rPr>
          <w:rFonts w:hint="eastAsia"/>
        </w:rPr>
        <w:t>рецептивної</w:t>
      </w:r>
      <w:r>
        <w:t></w:t>
      </w:r>
      <w:r>
        <w:rPr>
          <w:rFonts w:hint="eastAsia"/>
        </w:rPr>
        <w:t>естетики……………………</w:t>
      </w:r>
      <w:r>
        <w:t></w:t>
      </w:r>
      <w:r>
        <w:t></w:t>
      </w:r>
      <w:r>
        <w:t></w:t>
      </w:r>
      <w:r>
        <w:t></w:t>
      </w:r>
    </w:p>
    <w:p w:rsidR="00C21ABF" w:rsidRDefault="00C21ABF" w:rsidP="00C21ABF">
      <w:r>
        <w:t></w:t>
      </w:r>
      <w:r>
        <w:t></w:t>
      </w:r>
      <w:r>
        <w:t></w:t>
      </w:r>
      <w:r>
        <w:t></w:t>
      </w:r>
      <w:r>
        <w:t></w:t>
      </w:r>
      <w:r>
        <w:t></w:t>
      </w:r>
      <w:r>
        <w:t></w:t>
      </w:r>
      <w:r>
        <w:t></w:t>
      </w:r>
      <w:r>
        <w:t></w:t>
      </w:r>
      <w:r>
        <w:rPr>
          <w:rFonts w:hint="eastAsia"/>
        </w:rPr>
        <w:t>Інтертекстуальний</w:t>
      </w:r>
      <w:r>
        <w:t></w:t>
      </w:r>
      <w:r>
        <w:rPr>
          <w:rFonts w:hint="eastAsia"/>
        </w:rPr>
        <w:t>аналіз</w:t>
      </w:r>
      <w:r>
        <w:t></w:t>
      </w:r>
      <w:r>
        <w:rPr>
          <w:rFonts w:hint="eastAsia"/>
        </w:rPr>
        <w:t>поезомалярства………………………………</w:t>
      </w:r>
      <w:r>
        <w:t></w:t>
      </w:r>
      <w:r>
        <w:t></w:t>
      </w:r>
      <w:r>
        <w:t></w:t>
      </w:r>
    </w:p>
    <w:p w:rsidR="00C21ABF" w:rsidRDefault="00C21ABF" w:rsidP="00C21ABF">
      <w:r>
        <w:t></w:t>
      </w:r>
      <w:r>
        <w:t></w:t>
      </w:r>
      <w:r>
        <w:t></w:t>
      </w:r>
      <w:r>
        <w:t></w:t>
      </w:r>
      <w:r>
        <w:t></w:t>
      </w:r>
      <w:r>
        <w:t></w:t>
      </w:r>
      <w:r>
        <w:t></w:t>
      </w:r>
      <w:r>
        <w:rPr>
          <w:rFonts w:hint="eastAsia"/>
        </w:rPr>
        <w:t>Сучасна</w:t>
      </w:r>
      <w:r>
        <w:t></w:t>
      </w:r>
      <w:r>
        <w:rPr>
          <w:rFonts w:hint="eastAsia"/>
        </w:rPr>
        <w:t>зорова</w:t>
      </w:r>
      <w:r>
        <w:t></w:t>
      </w:r>
      <w:r>
        <w:rPr>
          <w:rFonts w:hint="eastAsia"/>
        </w:rPr>
        <w:t>поезія………………………………………………………</w:t>
      </w:r>
      <w:r>
        <w:t></w:t>
      </w:r>
      <w:r>
        <w:t></w:t>
      </w:r>
      <w:r>
        <w:t></w:t>
      </w:r>
    </w:p>
    <w:p w:rsidR="00C21ABF" w:rsidRDefault="00C21ABF" w:rsidP="00C21ABF">
      <w:r>
        <w:t></w:t>
      </w:r>
      <w:r>
        <w:t></w:t>
      </w:r>
      <w:r>
        <w:t></w:t>
      </w:r>
      <w:r>
        <w:t></w:t>
      </w:r>
      <w:r>
        <w:t></w:t>
      </w:r>
      <w:r>
        <w:t></w:t>
      </w:r>
      <w:r>
        <w:t></w:t>
      </w:r>
      <w:r>
        <w:t></w:t>
      </w:r>
      <w:r>
        <w:t></w:t>
      </w:r>
      <w:r>
        <w:rPr>
          <w:rFonts w:hint="eastAsia"/>
        </w:rPr>
        <w:t>Сучасна</w:t>
      </w:r>
      <w:r>
        <w:t></w:t>
      </w:r>
      <w:r>
        <w:rPr>
          <w:rFonts w:hint="eastAsia"/>
        </w:rPr>
        <w:t>зорова</w:t>
      </w:r>
      <w:r>
        <w:t></w:t>
      </w:r>
      <w:r>
        <w:rPr>
          <w:rFonts w:hint="eastAsia"/>
        </w:rPr>
        <w:t>поезія</w:t>
      </w:r>
      <w:r>
        <w:t></w:t>
      </w:r>
      <w:r>
        <w:rPr>
          <w:rFonts w:hint="eastAsia"/>
        </w:rPr>
        <w:t>у</w:t>
      </w:r>
      <w:r>
        <w:t></w:t>
      </w:r>
      <w:r>
        <w:rPr>
          <w:rFonts w:hint="eastAsia"/>
        </w:rPr>
        <w:t>контексті</w:t>
      </w:r>
      <w:r>
        <w:t></w:t>
      </w:r>
      <w:r>
        <w:rPr>
          <w:rFonts w:hint="eastAsia"/>
        </w:rPr>
        <w:t>рецептивної</w:t>
      </w:r>
      <w:r>
        <w:t></w:t>
      </w:r>
      <w:r>
        <w:rPr>
          <w:rFonts w:hint="eastAsia"/>
        </w:rPr>
        <w:t>естетики………………</w:t>
      </w:r>
      <w:r>
        <w:t></w:t>
      </w:r>
      <w:r>
        <w:t></w:t>
      </w:r>
      <w:r>
        <w:t></w:t>
      </w:r>
    </w:p>
    <w:p w:rsidR="00C21ABF" w:rsidRDefault="00C21ABF" w:rsidP="00C21ABF">
      <w:r>
        <w:t></w:t>
      </w:r>
      <w:r>
        <w:t></w:t>
      </w:r>
      <w:r>
        <w:t></w:t>
      </w:r>
      <w:r>
        <w:t></w:t>
      </w:r>
      <w:r>
        <w:t></w:t>
      </w:r>
      <w:r>
        <w:t></w:t>
      </w:r>
      <w:r>
        <w:t></w:t>
      </w:r>
      <w:r>
        <w:t></w:t>
      </w:r>
      <w:r>
        <w:t></w:t>
      </w:r>
      <w:r>
        <w:rPr>
          <w:rFonts w:hint="eastAsia"/>
        </w:rPr>
        <w:t>Інтертекстуальний</w:t>
      </w:r>
      <w:r>
        <w:t></w:t>
      </w:r>
      <w:r>
        <w:rPr>
          <w:rFonts w:hint="eastAsia"/>
        </w:rPr>
        <w:t>аспект</w:t>
      </w:r>
      <w:r>
        <w:t></w:t>
      </w:r>
      <w:r>
        <w:rPr>
          <w:rFonts w:hint="eastAsia"/>
        </w:rPr>
        <w:t>сучасної</w:t>
      </w:r>
      <w:r>
        <w:t></w:t>
      </w:r>
      <w:r>
        <w:rPr>
          <w:rFonts w:hint="eastAsia"/>
        </w:rPr>
        <w:t>зорової</w:t>
      </w:r>
      <w:r>
        <w:t></w:t>
      </w:r>
      <w:r>
        <w:rPr>
          <w:rFonts w:hint="eastAsia"/>
        </w:rPr>
        <w:t>поезії……………………</w:t>
      </w:r>
      <w:r>
        <w:t></w:t>
      </w:r>
      <w:r>
        <w:t></w:t>
      </w:r>
      <w:r>
        <w:t></w:t>
      </w:r>
      <w:r>
        <w:t></w:t>
      </w:r>
      <w:r>
        <w:t></w:t>
      </w:r>
    </w:p>
    <w:p w:rsidR="00C21ABF" w:rsidRDefault="00C21ABF" w:rsidP="00C21ABF">
      <w:r>
        <w:t></w:t>
      </w:r>
      <w:r>
        <w:t></w:t>
      </w:r>
      <w:r>
        <w:t></w:t>
      </w:r>
      <w:r>
        <w:t></w:t>
      </w:r>
      <w:r>
        <w:t></w:t>
      </w:r>
      <w:r>
        <w:rPr>
          <w:rFonts w:hint="eastAsia"/>
        </w:rPr>
        <w:t>Зоровопоетичні</w:t>
      </w:r>
      <w:r>
        <w:t></w:t>
      </w:r>
      <w:r>
        <w:rPr>
          <w:rFonts w:hint="eastAsia"/>
        </w:rPr>
        <w:t>твори</w:t>
      </w:r>
      <w:r>
        <w:t></w:t>
      </w:r>
      <w:r>
        <w:rPr>
          <w:rFonts w:hint="eastAsia"/>
        </w:rPr>
        <w:t>у</w:t>
      </w:r>
      <w:r>
        <w:t></w:t>
      </w:r>
      <w:r>
        <w:rPr>
          <w:rFonts w:hint="eastAsia"/>
        </w:rPr>
        <w:t>позамистецькому</w:t>
      </w:r>
      <w:r>
        <w:t></w:t>
      </w:r>
      <w:r>
        <w:rPr>
          <w:rFonts w:hint="eastAsia"/>
        </w:rPr>
        <w:t>дискурсі………………………</w:t>
      </w:r>
      <w:r>
        <w:t></w:t>
      </w:r>
      <w:r>
        <w:t></w:t>
      </w:r>
      <w:r>
        <w:t></w:t>
      </w:r>
      <w:r>
        <w:t></w:t>
      </w:r>
    </w:p>
    <w:p w:rsidR="00C21ABF" w:rsidRDefault="00C21ABF" w:rsidP="00C21ABF">
      <w:r>
        <w:t></w:t>
      </w:r>
      <w:r>
        <w:t></w:t>
      </w:r>
      <w:r>
        <w:t></w:t>
      </w:r>
      <w:r>
        <w:t></w:t>
      </w:r>
      <w:r>
        <w:t></w:t>
      </w:r>
      <w:r>
        <w:t></w:t>
      </w:r>
      <w:r>
        <w:t></w:t>
      </w:r>
      <w:r>
        <w:rPr>
          <w:rFonts w:hint="eastAsia"/>
        </w:rPr>
        <w:t>Інтертекстуальний</w:t>
      </w:r>
      <w:r>
        <w:t></w:t>
      </w:r>
      <w:r>
        <w:rPr>
          <w:rFonts w:hint="eastAsia"/>
        </w:rPr>
        <w:t>аналіз</w:t>
      </w:r>
      <w:r>
        <w:t></w:t>
      </w:r>
      <w:r>
        <w:rPr>
          <w:rFonts w:hint="eastAsia"/>
        </w:rPr>
        <w:t>візуалізації</w:t>
      </w:r>
      <w:r>
        <w:t></w:t>
      </w:r>
      <w:r>
        <w:rPr>
          <w:rFonts w:hint="eastAsia"/>
        </w:rPr>
        <w:t>спадщини</w:t>
      </w:r>
      <w:r>
        <w:t></w:t>
      </w:r>
      <w:r>
        <w:rPr>
          <w:rFonts w:hint="eastAsia"/>
        </w:rPr>
        <w:t>Т</w:t>
      </w:r>
      <w:r>
        <w:t></w:t>
      </w:r>
      <w:r>
        <w:t></w:t>
      </w:r>
      <w:r>
        <w:rPr>
          <w:rFonts w:hint="eastAsia"/>
        </w:rPr>
        <w:t>Шевченка…………</w:t>
      </w:r>
      <w:r>
        <w:t></w:t>
      </w:r>
      <w:r>
        <w:t></w:t>
      </w:r>
      <w:r>
        <w:t></w:t>
      </w:r>
      <w:r>
        <w:t></w:t>
      </w:r>
    </w:p>
    <w:p w:rsidR="00C21ABF" w:rsidRDefault="00C21ABF" w:rsidP="00C21ABF">
      <w:r>
        <w:t></w:t>
      </w:r>
      <w:r>
        <w:t></w:t>
      </w:r>
      <w:r>
        <w:t></w:t>
      </w:r>
      <w:r>
        <w:t></w:t>
      </w:r>
      <w:r>
        <w:t></w:t>
      </w:r>
      <w:r>
        <w:t></w:t>
      </w:r>
      <w:r>
        <w:t></w:t>
      </w:r>
      <w:r>
        <w:rPr>
          <w:rFonts w:hint="eastAsia"/>
        </w:rPr>
        <w:t>Полісеміотичні</w:t>
      </w:r>
      <w:r>
        <w:t></w:t>
      </w:r>
      <w:r>
        <w:rPr>
          <w:rFonts w:hint="eastAsia"/>
        </w:rPr>
        <w:t>твори</w:t>
      </w:r>
      <w:r>
        <w:t></w:t>
      </w:r>
      <w:r>
        <w:rPr>
          <w:rFonts w:hint="eastAsia"/>
        </w:rPr>
        <w:t>за</w:t>
      </w:r>
      <w:r>
        <w:t></w:t>
      </w:r>
      <w:r>
        <w:rPr>
          <w:rFonts w:hint="eastAsia"/>
        </w:rPr>
        <w:t>мотивами</w:t>
      </w:r>
      <w:r>
        <w:t></w:t>
      </w:r>
      <w:r>
        <w:rPr>
          <w:rFonts w:hint="eastAsia"/>
        </w:rPr>
        <w:t>творчості</w:t>
      </w:r>
      <w:r>
        <w:t></w:t>
      </w:r>
      <w:r>
        <w:rPr>
          <w:rFonts w:hint="eastAsia"/>
        </w:rPr>
        <w:t>Т</w:t>
      </w:r>
      <w:r>
        <w:t></w:t>
      </w:r>
      <w:r>
        <w:t></w:t>
      </w:r>
      <w:r>
        <w:rPr>
          <w:rFonts w:hint="eastAsia"/>
        </w:rPr>
        <w:t>Шевченка</w:t>
      </w:r>
    </w:p>
    <w:p w:rsidR="00C21ABF" w:rsidRDefault="00C21ABF" w:rsidP="00C21ABF">
      <w:r>
        <w:rPr>
          <w:rFonts w:hint="eastAsia"/>
        </w:rPr>
        <w:t>крізь</w:t>
      </w:r>
      <w:r>
        <w:t></w:t>
      </w:r>
      <w:r>
        <w:rPr>
          <w:rFonts w:hint="eastAsia"/>
        </w:rPr>
        <w:t>призму</w:t>
      </w:r>
      <w:r>
        <w:t></w:t>
      </w:r>
      <w:r>
        <w:rPr>
          <w:rFonts w:hint="eastAsia"/>
        </w:rPr>
        <w:t>рецептивної</w:t>
      </w:r>
      <w:r>
        <w:t></w:t>
      </w:r>
      <w:r>
        <w:rPr>
          <w:rFonts w:hint="eastAsia"/>
        </w:rPr>
        <w:t>естетики………………………………………………</w:t>
      </w:r>
      <w:r>
        <w:t></w:t>
      </w:r>
      <w:r>
        <w:t></w:t>
      </w:r>
      <w:r>
        <w:t></w:t>
      </w:r>
    </w:p>
    <w:p w:rsidR="00C21ABF" w:rsidRDefault="00C21ABF" w:rsidP="00C21ABF">
      <w:r>
        <w:rPr>
          <w:rFonts w:hint="eastAsia"/>
        </w:rPr>
        <w:t>ВИСНОВКИ</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C21ABF" w:rsidRDefault="00C21ABF" w:rsidP="00C21ABF">
      <w:r>
        <w:rPr>
          <w:rFonts w:hint="eastAsia"/>
        </w:rPr>
        <w:t>СПИСОК</w:t>
      </w:r>
      <w:r>
        <w:t></w:t>
      </w:r>
      <w:r>
        <w:rPr>
          <w:rFonts w:hint="eastAsia"/>
        </w:rPr>
        <w:t>ВИКОРИСТАНИХ</w:t>
      </w:r>
      <w:r>
        <w:t></w:t>
      </w:r>
      <w:r>
        <w:rPr>
          <w:rFonts w:hint="eastAsia"/>
        </w:rPr>
        <w:t>ДЖЕРЕЛ</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C21ABF" w:rsidRDefault="00C21ABF" w:rsidP="00C21ABF">
      <w:r>
        <w:rPr>
          <w:rFonts w:hint="eastAsia"/>
        </w:rPr>
        <w:t>ДОДАТКИ…………………………………………………………………</w:t>
      </w:r>
      <w:r>
        <w:t></w:t>
      </w:r>
      <w:r>
        <w:t></w:t>
      </w:r>
      <w:r>
        <w:rPr>
          <w:rFonts w:hint="eastAsia"/>
        </w:rPr>
        <w:t>…</w:t>
      </w:r>
      <w:r>
        <w:t></w:t>
      </w:r>
      <w:r>
        <w:t></w:t>
      </w:r>
      <w:r>
        <w:rPr>
          <w:rFonts w:hint="eastAsia"/>
        </w:rPr>
        <w:t>…</w:t>
      </w:r>
      <w:r>
        <w:t></w:t>
      </w:r>
      <w:r>
        <w:t></w:t>
      </w:r>
      <w:r>
        <w:t></w:t>
      </w:r>
    </w:p>
    <w:p w:rsidR="00C21ABF" w:rsidRDefault="00C21ABF" w:rsidP="00C21ABF">
      <w:r>
        <w:rPr>
          <w:rFonts w:hint="eastAsia"/>
        </w:rPr>
        <w:t>А</w:t>
      </w:r>
      <w:r>
        <w:t></w:t>
      </w:r>
      <w:r>
        <w:t></w:t>
      </w:r>
      <w:r>
        <w:rPr>
          <w:rFonts w:hint="eastAsia"/>
        </w:rPr>
        <w:t>Барокова</w:t>
      </w:r>
      <w:r>
        <w:t></w:t>
      </w:r>
      <w:r>
        <w:rPr>
          <w:rFonts w:hint="eastAsia"/>
        </w:rPr>
        <w:t>зорова</w:t>
      </w:r>
      <w:r>
        <w:t></w:t>
      </w:r>
      <w:r>
        <w:rPr>
          <w:rFonts w:hint="eastAsia"/>
        </w:rPr>
        <w:t>поезія</w:t>
      </w:r>
      <w:r>
        <w:t></w:t>
      </w:r>
      <w:r>
        <w:rPr>
          <w:rFonts w:hint="eastAsia"/>
        </w:rPr>
        <w:t>І</w:t>
      </w:r>
      <w:r>
        <w:t></w:t>
      </w:r>
      <w:r>
        <w:t></w:t>
      </w:r>
      <w:r>
        <w:rPr>
          <w:rFonts w:hint="eastAsia"/>
        </w:rPr>
        <w:t>Величковського……………………………………</w:t>
      </w:r>
      <w:r>
        <w:t></w:t>
      </w:r>
      <w:r>
        <w:t></w:t>
      </w:r>
      <w:r>
        <w:t></w:t>
      </w:r>
    </w:p>
    <w:p w:rsidR="00C21ABF" w:rsidRDefault="00C21ABF" w:rsidP="00C21ABF">
      <w:r>
        <w:rPr>
          <w:rFonts w:hint="eastAsia"/>
        </w:rPr>
        <w:t>Б</w:t>
      </w:r>
      <w:r>
        <w:t></w:t>
      </w:r>
      <w:r>
        <w:t></w:t>
      </w:r>
      <w:r>
        <w:rPr>
          <w:rFonts w:hint="eastAsia"/>
        </w:rPr>
        <w:t>Футуристичне</w:t>
      </w:r>
      <w:r>
        <w:t></w:t>
      </w:r>
      <w:r>
        <w:rPr>
          <w:rFonts w:hint="eastAsia"/>
        </w:rPr>
        <w:t>поезомалярство</w:t>
      </w:r>
      <w:r>
        <w:t></w:t>
      </w:r>
      <w:r>
        <w:rPr>
          <w:rFonts w:hint="eastAsia"/>
        </w:rPr>
        <w:t>М</w:t>
      </w:r>
      <w:r>
        <w:t></w:t>
      </w:r>
      <w:r>
        <w:t></w:t>
      </w:r>
      <w:r>
        <w:rPr>
          <w:rFonts w:hint="eastAsia"/>
        </w:rPr>
        <w:t>Семенка…………………………………</w:t>
      </w:r>
      <w:r>
        <w:t></w:t>
      </w:r>
      <w:r>
        <w:t></w:t>
      </w:r>
      <w:r>
        <w:t></w:t>
      </w:r>
      <w:r>
        <w:t></w:t>
      </w:r>
      <w:r>
        <w:t></w:t>
      </w:r>
    </w:p>
    <w:p w:rsidR="00C21ABF" w:rsidRDefault="00C21ABF" w:rsidP="00C21ABF">
      <w:r>
        <w:rPr>
          <w:rFonts w:hint="eastAsia"/>
        </w:rPr>
        <w:t>В</w:t>
      </w:r>
      <w:r>
        <w:t></w:t>
      </w:r>
      <w:r>
        <w:t></w:t>
      </w:r>
      <w:r>
        <w:rPr>
          <w:rFonts w:hint="eastAsia"/>
        </w:rPr>
        <w:t>Сучасна</w:t>
      </w:r>
      <w:r>
        <w:t></w:t>
      </w:r>
      <w:r>
        <w:rPr>
          <w:rFonts w:hint="eastAsia"/>
        </w:rPr>
        <w:t>зорова</w:t>
      </w:r>
      <w:r>
        <w:t></w:t>
      </w:r>
      <w:r>
        <w:rPr>
          <w:rFonts w:hint="eastAsia"/>
        </w:rPr>
        <w:t>поезія…………………………………………………………</w:t>
      </w:r>
      <w:r>
        <w:t></w:t>
      </w:r>
      <w:r>
        <w:t></w:t>
      </w:r>
      <w:r>
        <w:t></w:t>
      </w:r>
      <w:r>
        <w:t></w:t>
      </w:r>
    </w:p>
    <w:p w:rsidR="00C21ABF" w:rsidRDefault="00C21ABF" w:rsidP="00C21ABF">
      <w:r>
        <w:rPr>
          <w:rFonts w:hint="eastAsia"/>
        </w:rPr>
        <w:t>Г</w:t>
      </w:r>
      <w:r>
        <w:t></w:t>
      </w:r>
      <w:r>
        <w:t></w:t>
      </w:r>
      <w:r>
        <w:rPr>
          <w:rFonts w:hint="eastAsia"/>
        </w:rPr>
        <w:t>Зоровопоетичні</w:t>
      </w:r>
      <w:r>
        <w:t></w:t>
      </w:r>
      <w:r>
        <w:rPr>
          <w:rFonts w:hint="eastAsia"/>
        </w:rPr>
        <w:t>твори</w:t>
      </w:r>
      <w:r>
        <w:t></w:t>
      </w:r>
      <w:r>
        <w:rPr>
          <w:rFonts w:hint="eastAsia"/>
        </w:rPr>
        <w:t>за</w:t>
      </w:r>
      <w:r>
        <w:t></w:t>
      </w:r>
      <w:r>
        <w:rPr>
          <w:rFonts w:hint="eastAsia"/>
        </w:rPr>
        <w:t>мотивами</w:t>
      </w:r>
      <w:r>
        <w:t></w:t>
      </w:r>
      <w:r>
        <w:rPr>
          <w:rFonts w:hint="eastAsia"/>
        </w:rPr>
        <w:t>творчості</w:t>
      </w:r>
      <w:r>
        <w:t></w:t>
      </w:r>
      <w:r>
        <w:rPr>
          <w:rFonts w:hint="eastAsia"/>
        </w:rPr>
        <w:t>Т</w:t>
      </w:r>
      <w:r>
        <w:t></w:t>
      </w:r>
      <w:r>
        <w:t></w:t>
      </w:r>
      <w:r>
        <w:rPr>
          <w:rFonts w:hint="eastAsia"/>
        </w:rPr>
        <w:t>Шевченка…………………</w:t>
      </w:r>
      <w:r>
        <w:t></w:t>
      </w:r>
      <w:r>
        <w:t></w:t>
      </w:r>
      <w:r>
        <w:t></w:t>
      </w:r>
    </w:p>
    <w:p w:rsidR="00C21ABF" w:rsidRDefault="00C21ABF" w:rsidP="00C21ABF">
      <w:r>
        <w:rPr>
          <w:rFonts w:hint="eastAsia"/>
        </w:rPr>
        <w:t>Д</w:t>
      </w:r>
      <w:r>
        <w:t></w:t>
      </w:r>
      <w:r>
        <w:t></w:t>
      </w:r>
      <w:r>
        <w:rPr>
          <w:rFonts w:hint="eastAsia"/>
        </w:rPr>
        <w:t>Список</w:t>
      </w:r>
      <w:r>
        <w:t></w:t>
      </w:r>
      <w:r>
        <w:rPr>
          <w:rFonts w:hint="eastAsia"/>
        </w:rPr>
        <w:t>опублікованих</w:t>
      </w:r>
      <w:r>
        <w:t></w:t>
      </w:r>
      <w:r>
        <w:rPr>
          <w:rFonts w:hint="eastAsia"/>
        </w:rPr>
        <w:t>праць</w:t>
      </w:r>
      <w:r>
        <w:t></w:t>
      </w:r>
      <w:r>
        <w:rPr>
          <w:rFonts w:hint="eastAsia"/>
        </w:rPr>
        <w:t>за</w:t>
      </w:r>
      <w:r>
        <w:t></w:t>
      </w:r>
      <w:r>
        <w:rPr>
          <w:rFonts w:hint="eastAsia"/>
        </w:rPr>
        <w:t>темою</w:t>
      </w:r>
      <w:r>
        <w:t></w:t>
      </w:r>
      <w:r>
        <w:rPr>
          <w:rFonts w:hint="eastAsia"/>
        </w:rPr>
        <w:t>дисертації…………………………</w:t>
      </w:r>
      <w:r>
        <w:t></w:t>
      </w:r>
      <w:r>
        <w:t></w:t>
      </w:r>
      <w:r>
        <w:t></w:t>
      </w:r>
      <w:r>
        <w:t></w:t>
      </w:r>
      <w:r>
        <w:t></w:t>
      </w:r>
    </w:p>
    <w:p w:rsidR="00C21ABF" w:rsidRDefault="00C21ABF" w:rsidP="00C21ABF">
      <w:r>
        <w:t></w:t>
      </w:r>
      <w:r>
        <w:t></w:t>
      </w:r>
    </w:p>
    <w:p w:rsidR="00C21ABF" w:rsidRDefault="00C21ABF" w:rsidP="00C21ABF">
      <w:r>
        <w:rPr>
          <w:rFonts w:hint="eastAsia"/>
        </w:rPr>
        <w:t>ВСТУП</w:t>
      </w:r>
    </w:p>
    <w:p w:rsidR="00C21ABF" w:rsidRDefault="00C21ABF" w:rsidP="00C21ABF">
      <w:r>
        <w:rPr>
          <w:rFonts w:hint="eastAsia"/>
        </w:rPr>
        <w:t>Зорова</w:t>
      </w:r>
      <w:r>
        <w:t></w:t>
      </w:r>
      <w:r>
        <w:rPr>
          <w:rFonts w:hint="eastAsia"/>
        </w:rPr>
        <w:t>поезія</w:t>
      </w:r>
      <w:r>
        <w:t></w:t>
      </w:r>
      <w:r>
        <w:rPr>
          <w:rFonts w:hint="eastAsia"/>
        </w:rPr>
        <w:t>має</w:t>
      </w:r>
      <w:r>
        <w:t></w:t>
      </w:r>
      <w:r>
        <w:rPr>
          <w:rFonts w:hint="eastAsia"/>
        </w:rPr>
        <w:t>тривалу</w:t>
      </w:r>
      <w:r>
        <w:t></w:t>
      </w:r>
      <w:r>
        <w:rPr>
          <w:rFonts w:hint="eastAsia"/>
        </w:rPr>
        <w:t>традицію</w:t>
      </w:r>
      <w:r>
        <w:t></w:t>
      </w:r>
      <w:r>
        <w:rPr>
          <w:rFonts w:hint="eastAsia"/>
        </w:rPr>
        <w:t>в</w:t>
      </w:r>
      <w:r>
        <w:t></w:t>
      </w:r>
      <w:r>
        <w:rPr>
          <w:rFonts w:hint="eastAsia"/>
        </w:rPr>
        <w:t>українській</w:t>
      </w:r>
      <w:r>
        <w:t></w:t>
      </w:r>
      <w:r>
        <w:rPr>
          <w:rFonts w:hint="eastAsia"/>
        </w:rPr>
        <w:t>літературі</w:t>
      </w:r>
      <w:r>
        <w:t></w:t>
      </w:r>
      <w:r>
        <w:t></w:t>
      </w:r>
      <w:r>
        <w:rPr>
          <w:rFonts w:hint="eastAsia"/>
        </w:rPr>
        <w:t>Явивши</w:t>
      </w:r>
      <w:r>
        <w:t></w:t>
      </w:r>
      <w:r>
        <w:rPr>
          <w:rFonts w:hint="eastAsia"/>
        </w:rPr>
        <w:t>себе</w:t>
      </w:r>
      <w:r>
        <w:t></w:t>
      </w:r>
      <w:r>
        <w:rPr>
          <w:rFonts w:hint="eastAsia"/>
        </w:rPr>
        <w:t>в</w:t>
      </w:r>
    </w:p>
    <w:p w:rsidR="00C21ABF" w:rsidRDefault="00C21ABF" w:rsidP="00C21ABF">
      <w:r>
        <w:rPr>
          <w:rFonts w:hint="eastAsia"/>
        </w:rPr>
        <w:t>середньовічний</w:t>
      </w:r>
      <w:r>
        <w:t></w:t>
      </w:r>
      <w:r>
        <w:rPr>
          <w:rFonts w:hint="eastAsia"/>
        </w:rPr>
        <w:t>період</w:t>
      </w:r>
      <w:r>
        <w:t></w:t>
      </w:r>
      <w:r>
        <w:t></w:t>
      </w:r>
      <w:r>
        <w:rPr>
          <w:rFonts w:hint="eastAsia"/>
        </w:rPr>
        <w:t>візуальна</w:t>
      </w:r>
      <w:r>
        <w:t></w:t>
      </w:r>
      <w:r>
        <w:rPr>
          <w:rFonts w:hint="eastAsia"/>
        </w:rPr>
        <w:t>література</w:t>
      </w:r>
      <w:r>
        <w:t></w:t>
      </w:r>
      <w:r>
        <w:rPr>
          <w:rFonts w:hint="eastAsia"/>
        </w:rPr>
        <w:t>на</w:t>
      </w:r>
      <w:r>
        <w:t></w:t>
      </w:r>
      <w:r>
        <w:rPr>
          <w:rFonts w:hint="eastAsia"/>
        </w:rPr>
        <w:t>українських</w:t>
      </w:r>
      <w:r>
        <w:t></w:t>
      </w:r>
      <w:r>
        <w:rPr>
          <w:rFonts w:hint="eastAsia"/>
        </w:rPr>
        <w:t>теренах</w:t>
      </w:r>
      <w:r>
        <w:t></w:t>
      </w:r>
      <w:r>
        <w:rPr>
          <w:rFonts w:hint="eastAsia"/>
        </w:rPr>
        <w:t>набула</w:t>
      </w:r>
    </w:p>
    <w:p w:rsidR="00C21ABF" w:rsidRDefault="00C21ABF" w:rsidP="00C21ABF">
      <w:r>
        <w:rPr>
          <w:rFonts w:hint="eastAsia"/>
        </w:rPr>
        <w:t>розвинених</w:t>
      </w:r>
      <w:r>
        <w:t></w:t>
      </w:r>
      <w:r>
        <w:rPr>
          <w:rFonts w:hint="eastAsia"/>
        </w:rPr>
        <w:t>форм</w:t>
      </w:r>
      <w:r>
        <w:t></w:t>
      </w:r>
      <w:r>
        <w:rPr>
          <w:rFonts w:hint="eastAsia"/>
        </w:rPr>
        <w:t>у</w:t>
      </w:r>
      <w:r>
        <w:t></w:t>
      </w:r>
      <w:r>
        <w:rPr>
          <w:rFonts w:hint="eastAsia"/>
        </w:rPr>
        <w:t>творчості</w:t>
      </w:r>
      <w:r>
        <w:t></w:t>
      </w:r>
      <w:r>
        <w:rPr>
          <w:rFonts w:hint="eastAsia"/>
        </w:rPr>
        <w:t>барокових</w:t>
      </w:r>
      <w:r>
        <w:t></w:t>
      </w:r>
      <w:r>
        <w:rPr>
          <w:rFonts w:hint="eastAsia"/>
        </w:rPr>
        <w:t>поетів</w:t>
      </w:r>
      <w:r>
        <w:t></w:t>
      </w:r>
      <w:r>
        <w:t></w:t>
      </w:r>
      <w:r>
        <w:rPr>
          <w:rFonts w:hint="eastAsia"/>
        </w:rPr>
        <w:t>Цей</w:t>
      </w:r>
      <w:r>
        <w:t></w:t>
      </w:r>
      <w:r>
        <w:rPr>
          <w:rFonts w:hint="eastAsia"/>
        </w:rPr>
        <w:t>розквіт</w:t>
      </w:r>
      <w:r>
        <w:t></w:t>
      </w:r>
      <w:r>
        <w:rPr>
          <w:rFonts w:hint="eastAsia"/>
        </w:rPr>
        <w:t>згас</w:t>
      </w:r>
      <w:r>
        <w:t></w:t>
      </w:r>
      <w:r>
        <w:rPr>
          <w:rFonts w:hint="eastAsia"/>
        </w:rPr>
        <w:t>із</w:t>
      </w:r>
      <w:r>
        <w:t></w:t>
      </w:r>
      <w:r>
        <w:rPr>
          <w:rFonts w:hint="eastAsia"/>
        </w:rPr>
        <w:t>завершенням</w:t>
      </w:r>
    </w:p>
    <w:p w:rsidR="00C21ABF" w:rsidRDefault="00C21ABF" w:rsidP="00C21ABF">
      <w:r>
        <w:rPr>
          <w:rFonts w:hint="eastAsia"/>
        </w:rPr>
        <w:t>Бароко</w:t>
      </w:r>
      <w:r>
        <w:t></w:t>
      </w:r>
      <w:r>
        <w:t></w:t>
      </w:r>
      <w:r>
        <w:rPr>
          <w:rFonts w:hint="eastAsia"/>
        </w:rPr>
        <w:t>експерименти</w:t>
      </w:r>
      <w:r>
        <w:t></w:t>
      </w:r>
      <w:r>
        <w:rPr>
          <w:rFonts w:hint="eastAsia"/>
        </w:rPr>
        <w:t>з</w:t>
      </w:r>
      <w:r>
        <w:t></w:t>
      </w:r>
      <w:r>
        <w:rPr>
          <w:rFonts w:hint="eastAsia"/>
        </w:rPr>
        <w:t>формою</w:t>
      </w:r>
      <w:r>
        <w:t></w:t>
      </w:r>
      <w:r>
        <w:t></w:t>
      </w:r>
      <w:r>
        <w:rPr>
          <w:rFonts w:hint="eastAsia"/>
        </w:rPr>
        <w:t>консептизм</w:t>
      </w:r>
      <w:r>
        <w:t></w:t>
      </w:r>
      <w:r>
        <w:t></w:t>
      </w:r>
      <w:r>
        <w:rPr>
          <w:rFonts w:hint="eastAsia"/>
        </w:rPr>
        <w:t>загадковість</w:t>
      </w:r>
      <w:r>
        <w:t></w:t>
      </w:r>
      <w:r>
        <w:rPr>
          <w:rFonts w:hint="eastAsia"/>
        </w:rPr>
        <w:t>зорової</w:t>
      </w:r>
      <w:r>
        <w:t></w:t>
      </w:r>
      <w:r>
        <w:rPr>
          <w:rFonts w:hint="eastAsia"/>
        </w:rPr>
        <w:t>поезії</w:t>
      </w:r>
      <w:r>
        <w:t></w:t>
      </w:r>
      <w:r>
        <w:rPr>
          <w:rFonts w:hint="eastAsia"/>
        </w:rPr>
        <w:t>не</w:t>
      </w:r>
    </w:p>
    <w:p w:rsidR="00C21ABF" w:rsidRDefault="00C21ABF" w:rsidP="00C21ABF">
      <w:r>
        <w:rPr>
          <w:rFonts w:hint="eastAsia"/>
        </w:rPr>
        <w:t>відповідали</w:t>
      </w:r>
      <w:r>
        <w:t></w:t>
      </w:r>
      <w:r>
        <w:rPr>
          <w:rFonts w:hint="eastAsia"/>
        </w:rPr>
        <w:t>нормам</w:t>
      </w:r>
      <w:r>
        <w:t></w:t>
      </w:r>
      <w:r>
        <w:rPr>
          <w:rFonts w:hint="eastAsia"/>
        </w:rPr>
        <w:t>нових</w:t>
      </w:r>
      <w:r>
        <w:t></w:t>
      </w:r>
      <w:r>
        <w:rPr>
          <w:rFonts w:hint="eastAsia"/>
        </w:rPr>
        <w:t>стилів</w:t>
      </w:r>
      <w:r>
        <w:t></w:t>
      </w:r>
      <w:r>
        <w:t></w:t>
      </w:r>
      <w:r>
        <w:rPr>
          <w:rFonts w:hint="eastAsia"/>
        </w:rPr>
        <w:t>були</w:t>
      </w:r>
      <w:r>
        <w:t></w:t>
      </w:r>
      <w:r>
        <w:rPr>
          <w:rFonts w:hint="eastAsia"/>
        </w:rPr>
        <w:t>витіснені</w:t>
      </w:r>
      <w:r>
        <w:t></w:t>
      </w:r>
      <w:r>
        <w:rPr>
          <w:rFonts w:hint="eastAsia"/>
        </w:rPr>
        <w:t>класичним</w:t>
      </w:r>
      <w:r>
        <w:t></w:t>
      </w:r>
      <w:r>
        <w:rPr>
          <w:rFonts w:hint="eastAsia"/>
        </w:rPr>
        <w:t>мистецтвом</w:t>
      </w:r>
      <w:r>
        <w:t></w:t>
      </w:r>
      <w:r>
        <w:rPr>
          <w:rFonts w:hint="eastAsia"/>
        </w:rPr>
        <w:t>із</w:t>
      </w:r>
      <w:r>
        <w:t></w:t>
      </w:r>
      <w:r>
        <w:rPr>
          <w:rFonts w:hint="eastAsia"/>
        </w:rPr>
        <w:t>його</w:t>
      </w:r>
    </w:p>
    <w:p w:rsidR="00C21ABF" w:rsidRDefault="00C21ABF" w:rsidP="00C21ABF">
      <w:r>
        <w:rPr>
          <w:rFonts w:hint="eastAsia"/>
        </w:rPr>
        <w:t>тяжінням</w:t>
      </w:r>
      <w:r>
        <w:t></w:t>
      </w:r>
      <w:r>
        <w:rPr>
          <w:rFonts w:hint="eastAsia"/>
        </w:rPr>
        <w:t>до</w:t>
      </w:r>
      <w:r>
        <w:t></w:t>
      </w:r>
      <w:r>
        <w:rPr>
          <w:rFonts w:hint="eastAsia"/>
        </w:rPr>
        <w:t>простоти</w:t>
      </w:r>
      <w:r>
        <w:t></w:t>
      </w:r>
      <w:r>
        <w:t></w:t>
      </w:r>
      <w:r>
        <w:rPr>
          <w:rFonts w:hint="eastAsia"/>
        </w:rPr>
        <w:t>ясності</w:t>
      </w:r>
      <w:r>
        <w:t></w:t>
      </w:r>
      <w:r>
        <w:t></w:t>
      </w:r>
      <w:r>
        <w:rPr>
          <w:rFonts w:hint="eastAsia"/>
        </w:rPr>
        <w:t>раціональності</w:t>
      </w:r>
      <w:r>
        <w:t></w:t>
      </w:r>
      <w:r>
        <w:t></w:t>
      </w:r>
      <w:r>
        <w:rPr>
          <w:rFonts w:hint="eastAsia"/>
        </w:rPr>
        <w:t>Проте</w:t>
      </w:r>
      <w:r>
        <w:t></w:t>
      </w:r>
      <w:r>
        <w:rPr>
          <w:rFonts w:hint="eastAsia"/>
        </w:rPr>
        <w:t>перша</w:t>
      </w:r>
      <w:r>
        <w:t></w:t>
      </w:r>
      <w:r>
        <w:rPr>
          <w:rFonts w:hint="eastAsia"/>
        </w:rPr>
        <w:t>третина</w:t>
      </w:r>
      <w:r>
        <w:t></w:t>
      </w:r>
      <w:r>
        <w:rPr>
          <w:rFonts w:hint="eastAsia"/>
        </w:rPr>
        <w:t>ХХ</w:t>
      </w:r>
      <w:r>
        <w:t></w:t>
      </w:r>
      <w:r>
        <w:rPr>
          <w:rFonts w:hint="eastAsia"/>
        </w:rPr>
        <w:t>століття</w:t>
      </w:r>
    </w:p>
    <w:p w:rsidR="00C21ABF" w:rsidRDefault="00C21ABF" w:rsidP="00C21ABF">
      <w:r>
        <w:rPr>
          <w:rFonts w:hint="eastAsia"/>
        </w:rPr>
        <w:t>була</w:t>
      </w:r>
      <w:r>
        <w:t></w:t>
      </w:r>
      <w:r>
        <w:rPr>
          <w:rFonts w:hint="eastAsia"/>
        </w:rPr>
        <w:t>позначена</w:t>
      </w:r>
      <w:r>
        <w:t></w:t>
      </w:r>
      <w:r>
        <w:rPr>
          <w:rFonts w:hint="eastAsia"/>
        </w:rPr>
        <w:t>спробами</w:t>
      </w:r>
      <w:r>
        <w:t></w:t>
      </w:r>
      <w:r>
        <w:rPr>
          <w:rFonts w:hint="eastAsia"/>
        </w:rPr>
        <w:t>синтезу</w:t>
      </w:r>
      <w:r>
        <w:t></w:t>
      </w:r>
      <w:r>
        <w:rPr>
          <w:rFonts w:hint="eastAsia"/>
        </w:rPr>
        <w:t>зорових</w:t>
      </w:r>
      <w:r>
        <w:t></w:t>
      </w:r>
      <w:r>
        <w:rPr>
          <w:rFonts w:hint="eastAsia"/>
        </w:rPr>
        <w:t>та</w:t>
      </w:r>
      <w:r>
        <w:t></w:t>
      </w:r>
      <w:r>
        <w:rPr>
          <w:rFonts w:hint="eastAsia"/>
        </w:rPr>
        <w:t>вербальних</w:t>
      </w:r>
      <w:r>
        <w:t></w:t>
      </w:r>
      <w:r>
        <w:rPr>
          <w:rFonts w:hint="eastAsia"/>
        </w:rPr>
        <w:t>засобів</w:t>
      </w:r>
      <w:r>
        <w:t></w:t>
      </w:r>
      <w:r>
        <w:rPr>
          <w:rFonts w:hint="eastAsia"/>
        </w:rPr>
        <w:t>–</w:t>
      </w:r>
      <w:r>
        <w:t></w:t>
      </w:r>
      <w:r>
        <w:rPr>
          <w:rFonts w:hint="eastAsia"/>
        </w:rPr>
        <w:t>завдяки</w:t>
      </w:r>
    </w:p>
    <w:p w:rsidR="00C21ABF" w:rsidRDefault="00C21ABF" w:rsidP="00C21ABF">
      <w:r>
        <w:rPr>
          <w:rFonts w:hint="eastAsia"/>
        </w:rPr>
        <w:t>експериментам</w:t>
      </w:r>
      <w:r>
        <w:t></w:t>
      </w:r>
      <w:r>
        <w:rPr>
          <w:rFonts w:hint="eastAsia"/>
        </w:rPr>
        <w:t>футуристів</w:t>
      </w:r>
      <w:r>
        <w:t></w:t>
      </w:r>
      <w:r>
        <w:t></w:t>
      </w:r>
      <w:r>
        <w:rPr>
          <w:rFonts w:hint="eastAsia"/>
        </w:rPr>
        <w:t>Чи</w:t>
      </w:r>
      <w:r>
        <w:t></w:t>
      </w:r>
      <w:r>
        <w:rPr>
          <w:rFonts w:hint="eastAsia"/>
        </w:rPr>
        <w:t>можна</w:t>
      </w:r>
      <w:r>
        <w:t></w:t>
      </w:r>
      <w:r>
        <w:rPr>
          <w:rFonts w:hint="eastAsia"/>
        </w:rPr>
        <w:t>це</w:t>
      </w:r>
      <w:r>
        <w:t></w:t>
      </w:r>
      <w:r>
        <w:rPr>
          <w:rFonts w:hint="eastAsia"/>
        </w:rPr>
        <w:t>назвати</w:t>
      </w:r>
      <w:r>
        <w:t></w:t>
      </w:r>
      <w:r>
        <w:rPr>
          <w:rFonts w:hint="eastAsia"/>
        </w:rPr>
        <w:t>відродженням</w:t>
      </w:r>
      <w:r>
        <w:t></w:t>
      </w:r>
      <w:r>
        <w:rPr>
          <w:rFonts w:hint="eastAsia"/>
        </w:rPr>
        <w:t>попередньої</w:t>
      </w:r>
    </w:p>
    <w:p w:rsidR="00C21ABF" w:rsidRDefault="00C21ABF" w:rsidP="00C21ABF">
      <w:r>
        <w:rPr>
          <w:rFonts w:hint="eastAsia"/>
        </w:rPr>
        <w:t>традиції</w:t>
      </w:r>
      <w:r>
        <w:t></w:t>
      </w:r>
      <w:r>
        <w:t></w:t>
      </w:r>
      <w:r>
        <w:rPr>
          <w:rFonts w:hint="eastAsia"/>
        </w:rPr>
        <w:t>чи</w:t>
      </w:r>
      <w:r>
        <w:t></w:t>
      </w:r>
      <w:r>
        <w:rPr>
          <w:rFonts w:hint="eastAsia"/>
        </w:rPr>
        <w:t>започаткуванням</w:t>
      </w:r>
      <w:r>
        <w:t></w:t>
      </w:r>
      <w:r>
        <w:rPr>
          <w:rFonts w:hint="eastAsia"/>
        </w:rPr>
        <w:t>нової</w:t>
      </w:r>
      <w:r>
        <w:t></w:t>
      </w:r>
      <w:r>
        <w:rPr>
          <w:rFonts w:hint="eastAsia"/>
        </w:rPr>
        <w:t>–</w:t>
      </w:r>
      <w:r>
        <w:t></w:t>
      </w:r>
      <w:r>
        <w:rPr>
          <w:rFonts w:hint="eastAsia"/>
        </w:rPr>
        <w:t>це</w:t>
      </w:r>
      <w:r>
        <w:t></w:t>
      </w:r>
      <w:r>
        <w:rPr>
          <w:rFonts w:hint="eastAsia"/>
        </w:rPr>
        <w:t>питання</w:t>
      </w:r>
      <w:r>
        <w:t></w:t>
      </w:r>
      <w:r>
        <w:rPr>
          <w:rFonts w:hint="eastAsia"/>
        </w:rPr>
        <w:t>порушене</w:t>
      </w:r>
      <w:r>
        <w:t></w:t>
      </w:r>
      <w:r>
        <w:rPr>
          <w:rFonts w:hint="eastAsia"/>
        </w:rPr>
        <w:t>у</w:t>
      </w:r>
      <w:r>
        <w:t></w:t>
      </w:r>
      <w:r>
        <w:rPr>
          <w:rFonts w:hint="eastAsia"/>
        </w:rPr>
        <w:t>ході</w:t>
      </w:r>
      <w:r>
        <w:t></w:t>
      </w:r>
      <w:r>
        <w:rPr>
          <w:rFonts w:hint="eastAsia"/>
        </w:rPr>
        <w:t>дослідження</w:t>
      </w:r>
      <w:r>
        <w:t></w:t>
      </w:r>
    </w:p>
    <w:p w:rsidR="00C21ABF" w:rsidRDefault="00C21ABF" w:rsidP="00C21ABF">
      <w:r>
        <w:rPr>
          <w:rFonts w:hint="eastAsia"/>
        </w:rPr>
        <w:t>Уже</w:t>
      </w:r>
      <w:r>
        <w:t></w:t>
      </w:r>
      <w:r>
        <w:rPr>
          <w:rFonts w:hint="eastAsia"/>
        </w:rPr>
        <w:t>наступний</w:t>
      </w:r>
      <w:r>
        <w:t></w:t>
      </w:r>
      <w:r>
        <w:t></w:t>
      </w:r>
      <w:r>
        <w:rPr>
          <w:rFonts w:hint="eastAsia"/>
        </w:rPr>
        <w:t>сучасний</w:t>
      </w:r>
      <w:r>
        <w:t></w:t>
      </w:r>
      <w:r>
        <w:t></w:t>
      </w:r>
      <w:r>
        <w:rPr>
          <w:rFonts w:hint="eastAsia"/>
        </w:rPr>
        <w:t>етап</w:t>
      </w:r>
      <w:r>
        <w:t></w:t>
      </w:r>
      <w:r>
        <w:rPr>
          <w:rFonts w:hint="eastAsia"/>
        </w:rPr>
        <w:t>у</w:t>
      </w:r>
      <w:r>
        <w:t></w:t>
      </w:r>
      <w:r>
        <w:rPr>
          <w:rFonts w:hint="eastAsia"/>
        </w:rPr>
        <w:t>розвитку</w:t>
      </w:r>
      <w:r>
        <w:t></w:t>
      </w:r>
      <w:r>
        <w:rPr>
          <w:rFonts w:hint="eastAsia"/>
        </w:rPr>
        <w:t>зорової</w:t>
      </w:r>
      <w:r>
        <w:t></w:t>
      </w:r>
      <w:r>
        <w:rPr>
          <w:rFonts w:hint="eastAsia"/>
        </w:rPr>
        <w:t>поезії</w:t>
      </w:r>
      <w:r>
        <w:t></w:t>
      </w:r>
      <w:r>
        <w:rPr>
          <w:rFonts w:hint="eastAsia"/>
        </w:rPr>
        <w:t>увібрав</w:t>
      </w:r>
      <w:r>
        <w:t></w:t>
      </w:r>
      <w:r>
        <w:rPr>
          <w:rFonts w:hint="eastAsia"/>
        </w:rPr>
        <w:t>досвід</w:t>
      </w:r>
      <w:r>
        <w:t></w:t>
      </w:r>
      <w:r>
        <w:rPr>
          <w:rFonts w:hint="eastAsia"/>
        </w:rPr>
        <w:t>обох</w:t>
      </w:r>
    </w:p>
    <w:p w:rsidR="00C21ABF" w:rsidRDefault="00C21ABF" w:rsidP="00C21ABF">
      <w:r>
        <w:rPr>
          <w:rFonts w:hint="eastAsia"/>
        </w:rPr>
        <w:t>попередніх</w:t>
      </w:r>
      <w:r>
        <w:t></w:t>
      </w:r>
      <w:r>
        <w:rPr>
          <w:rFonts w:hint="eastAsia"/>
        </w:rPr>
        <w:t>етапів</w:t>
      </w:r>
      <w:r>
        <w:t></w:t>
      </w:r>
      <w:r>
        <w:rPr>
          <w:rFonts w:hint="eastAsia"/>
        </w:rPr>
        <w:t>–</w:t>
      </w:r>
      <w:r>
        <w:t></w:t>
      </w:r>
      <w:r>
        <w:rPr>
          <w:rFonts w:hint="eastAsia"/>
        </w:rPr>
        <w:t>бароко</w:t>
      </w:r>
      <w:r>
        <w:t></w:t>
      </w:r>
      <w:r>
        <w:rPr>
          <w:rFonts w:hint="eastAsia"/>
        </w:rPr>
        <w:t>та</w:t>
      </w:r>
      <w:r>
        <w:t></w:t>
      </w:r>
      <w:r>
        <w:rPr>
          <w:rFonts w:hint="eastAsia"/>
        </w:rPr>
        <w:t>футуризму</w:t>
      </w:r>
      <w:r>
        <w:t></w:t>
      </w:r>
    </w:p>
    <w:p w:rsidR="00C21ABF" w:rsidRDefault="00C21ABF" w:rsidP="00C21ABF">
      <w:r>
        <w:rPr>
          <w:rFonts w:hint="eastAsia"/>
        </w:rPr>
        <w:t>Як</w:t>
      </w:r>
      <w:r>
        <w:t></w:t>
      </w:r>
      <w:r>
        <w:rPr>
          <w:rFonts w:hint="eastAsia"/>
        </w:rPr>
        <w:t>можна</w:t>
      </w:r>
      <w:r>
        <w:t></w:t>
      </w:r>
      <w:r>
        <w:rPr>
          <w:rFonts w:hint="eastAsia"/>
        </w:rPr>
        <w:t>побачити</w:t>
      </w:r>
      <w:r>
        <w:t></w:t>
      </w:r>
      <w:r>
        <w:t></w:t>
      </w:r>
      <w:r>
        <w:rPr>
          <w:rFonts w:hint="eastAsia"/>
        </w:rPr>
        <w:t>зорова</w:t>
      </w:r>
      <w:r>
        <w:t></w:t>
      </w:r>
      <w:r>
        <w:rPr>
          <w:rFonts w:hint="eastAsia"/>
        </w:rPr>
        <w:t>поезія</w:t>
      </w:r>
      <w:r>
        <w:t></w:t>
      </w:r>
      <w:r>
        <w:rPr>
          <w:rFonts w:hint="eastAsia"/>
        </w:rPr>
        <w:t>в</w:t>
      </w:r>
      <w:r>
        <w:t></w:t>
      </w:r>
      <w:r>
        <w:rPr>
          <w:rFonts w:hint="eastAsia"/>
        </w:rPr>
        <w:t>українській</w:t>
      </w:r>
      <w:r>
        <w:t></w:t>
      </w:r>
      <w:r>
        <w:rPr>
          <w:rFonts w:hint="eastAsia"/>
        </w:rPr>
        <w:t>літературі</w:t>
      </w:r>
      <w:r>
        <w:t></w:t>
      </w:r>
      <w:r>
        <w:rPr>
          <w:rFonts w:hint="eastAsia"/>
        </w:rPr>
        <w:t>має</w:t>
      </w:r>
      <w:r>
        <w:t></w:t>
      </w:r>
      <w:r>
        <w:rPr>
          <w:rFonts w:hint="eastAsia"/>
        </w:rPr>
        <w:t>давню</w:t>
      </w:r>
    </w:p>
    <w:p w:rsidR="00C21ABF" w:rsidRDefault="00C21ABF" w:rsidP="00C21ABF">
      <w:r>
        <w:rPr>
          <w:rFonts w:hint="eastAsia"/>
        </w:rPr>
        <w:t>традицію</w:t>
      </w:r>
      <w:r>
        <w:t></w:t>
      </w:r>
      <w:r>
        <w:t></w:t>
      </w:r>
      <w:r>
        <w:rPr>
          <w:rFonts w:hint="eastAsia"/>
        </w:rPr>
        <w:t>яка</w:t>
      </w:r>
      <w:r>
        <w:t></w:t>
      </w:r>
      <w:r>
        <w:rPr>
          <w:rFonts w:hint="eastAsia"/>
        </w:rPr>
        <w:t>не</w:t>
      </w:r>
      <w:r>
        <w:t></w:t>
      </w:r>
      <w:r>
        <w:rPr>
          <w:rFonts w:hint="eastAsia"/>
        </w:rPr>
        <w:t>була</w:t>
      </w:r>
      <w:r>
        <w:t></w:t>
      </w:r>
      <w:r>
        <w:rPr>
          <w:rFonts w:hint="eastAsia"/>
        </w:rPr>
        <w:t>знищена</w:t>
      </w:r>
      <w:r>
        <w:t></w:t>
      </w:r>
      <w:r>
        <w:t></w:t>
      </w:r>
      <w:r>
        <w:rPr>
          <w:rFonts w:hint="eastAsia"/>
        </w:rPr>
        <w:t>хіба</w:t>
      </w:r>
      <w:r>
        <w:t></w:t>
      </w:r>
      <w:r>
        <w:rPr>
          <w:rFonts w:hint="eastAsia"/>
        </w:rPr>
        <w:t>пригальмована</w:t>
      </w:r>
      <w:r>
        <w:t></w:t>
      </w:r>
      <w:r>
        <w:t></w:t>
      </w:r>
      <w:r>
        <w:rPr>
          <w:rFonts w:hint="eastAsia"/>
        </w:rPr>
        <w:t>ані</w:t>
      </w:r>
      <w:r>
        <w:t></w:t>
      </w:r>
      <w:r>
        <w:rPr>
          <w:rFonts w:hint="eastAsia"/>
        </w:rPr>
        <w:t>через</w:t>
      </w:r>
      <w:r>
        <w:t></w:t>
      </w:r>
      <w:r>
        <w:rPr>
          <w:rFonts w:hint="eastAsia"/>
        </w:rPr>
        <w:t>культурностильові</w:t>
      </w:r>
      <w:r>
        <w:t></w:t>
      </w:r>
      <w:r>
        <w:t></w:t>
      </w:r>
      <w:r>
        <w:rPr>
          <w:rFonts w:hint="eastAsia"/>
        </w:rPr>
        <w:t>ані</w:t>
      </w:r>
      <w:r>
        <w:t></w:t>
      </w:r>
      <w:r>
        <w:rPr>
          <w:rFonts w:hint="eastAsia"/>
        </w:rPr>
        <w:t>через</w:t>
      </w:r>
      <w:r>
        <w:t></w:t>
      </w:r>
      <w:r>
        <w:rPr>
          <w:rFonts w:hint="eastAsia"/>
        </w:rPr>
        <w:t>суспільно</w:t>
      </w:r>
      <w:r>
        <w:t></w:t>
      </w:r>
      <w:r>
        <w:rPr>
          <w:rFonts w:hint="eastAsia"/>
        </w:rPr>
        <w:t>політичні</w:t>
      </w:r>
      <w:r>
        <w:t></w:t>
      </w:r>
      <w:r>
        <w:rPr>
          <w:rFonts w:hint="eastAsia"/>
        </w:rPr>
        <w:t>перешкоди</w:t>
      </w:r>
      <w:r>
        <w:t></w:t>
      </w:r>
      <w:r>
        <w:t></w:t>
      </w:r>
      <w:r>
        <w:rPr>
          <w:rFonts w:hint="eastAsia"/>
        </w:rPr>
        <w:t>зокрема</w:t>
      </w:r>
      <w:r>
        <w:t></w:t>
      </w:r>
      <w:r>
        <w:t></w:t>
      </w:r>
      <w:r>
        <w:rPr>
          <w:rFonts w:hint="eastAsia"/>
        </w:rPr>
        <w:t>репресії</w:t>
      </w:r>
      <w:r>
        <w:t></w:t>
      </w:r>
      <w:r>
        <w:rPr>
          <w:rFonts w:hint="eastAsia"/>
        </w:rPr>
        <w:t>творчої</w:t>
      </w:r>
    </w:p>
    <w:p w:rsidR="00C21ABF" w:rsidRDefault="00C21ABF" w:rsidP="00C21ABF">
      <w:r>
        <w:rPr>
          <w:rFonts w:hint="eastAsia"/>
        </w:rPr>
        <w:t>інтелігенції</w:t>
      </w:r>
      <w:r>
        <w:t></w:t>
      </w:r>
      <w:r>
        <w:t></w:t>
      </w:r>
      <w:r>
        <w:t></w:t>
      </w:r>
      <w:r>
        <w:rPr>
          <w:rFonts w:hint="eastAsia"/>
        </w:rPr>
        <w:t>Т</w:t>
      </w:r>
      <w:r>
        <w:t></w:t>
      </w:r>
      <w:r>
        <w:t></w:t>
      </w:r>
      <w:r>
        <w:rPr>
          <w:rFonts w:hint="eastAsia"/>
        </w:rPr>
        <w:t>Назаренко</w:t>
      </w:r>
      <w:r>
        <w:t></w:t>
      </w:r>
      <w:r>
        <w:t></w:t>
      </w:r>
      <w:r>
        <w:rPr>
          <w:rFonts w:hint="eastAsia"/>
        </w:rPr>
        <w:t>пояснюючи</w:t>
      </w:r>
      <w:r>
        <w:t></w:t>
      </w:r>
      <w:r>
        <w:rPr>
          <w:rFonts w:hint="eastAsia"/>
        </w:rPr>
        <w:t>несуцільність</w:t>
      </w:r>
      <w:r>
        <w:t></w:t>
      </w:r>
      <w:r>
        <w:rPr>
          <w:rFonts w:hint="eastAsia"/>
        </w:rPr>
        <w:t>традиції</w:t>
      </w:r>
      <w:r>
        <w:t></w:t>
      </w:r>
      <w:r>
        <w:rPr>
          <w:rFonts w:hint="eastAsia"/>
        </w:rPr>
        <w:t>української</w:t>
      </w:r>
    </w:p>
    <w:p w:rsidR="00C21ABF" w:rsidRDefault="00C21ABF" w:rsidP="00C21ABF">
      <w:r>
        <w:rPr>
          <w:rFonts w:hint="eastAsia"/>
        </w:rPr>
        <w:t>зорової</w:t>
      </w:r>
      <w:r>
        <w:t></w:t>
      </w:r>
      <w:r>
        <w:rPr>
          <w:rFonts w:hint="eastAsia"/>
        </w:rPr>
        <w:t>поезії</w:t>
      </w:r>
      <w:r>
        <w:t></w:t>
      </w:r>
      <w:r>
        <w:t></w:t>
      </w:r>
      <w:r>
        <w:rPr>
          <w:rFonts w:hint="eastAsia"/>
        </w:rPr>
        <w:t>наголошує</w:t>
      </w:r>
      <w:r>
        <w:t></w:t>
      </w:r>
      <w:r>
        <w:t></w:t>
      </w:r>
      <w:r>
        <w:t></w:t>
      </w:r>
      <w:r>
        <w:t></w:t>
      </w:r>
      <w:r>
        <w:rPr>
          <w:rFonts w:hint="eastAsia"/>
        </w:rPr>
        <w:t>…</w:t>
      </w:r>
      <w:r>
        <w:t></w:t>
      </w:r>
      <w:r>
        <w:t></w:t>
      </w:r>
      <w:r>
        <w:rPr>
          <w:rFonts w:hint="eastAsia"/>
        </w:rPr>
        <w:t>запровадження</w:t>
      </w:r>
      <w:r>
        <w:t></w:t>
      </w:r>
      <w:r>
        <w:rPr>
          <w:rFonts w:hint="eastAsia"/>
        </w:rPr>
        <w:t>Москвою</w:t>
      </w:r>
      <w:r>
        <w:t></w:t>
      </w:r>
      <w:r>
        <w:rPr>
          <w:rFonts w:hint="eastAsia"/>
        </w:rPr>
        <w:t>політики</w:t>
      </w:r>
      <w:r>
        <w:t></w:t>
      </w:r>
      <w:r>
        <w:rPr>
          <w:rFonts w:hint="eastAsia"/>
        </w:rPr>
        <w:t>культурного</w:t>
      </w:r>
    </w:p>
    <w:p w:rsidR="00C21ABF" w:rsidRDefault="00C21ABF" w:rsidP="00C21ABF">
      <w:r>
        <w:rPr>
          <w:rFonts w:hint="eastAsia"/>
        </w:rPr>
        <w:t>імперіалізму</w:t>
      </w:r>
      <w:r>
        <w:t></w:t>
      </w:r>
      <w:r>
        <w:rPr>
          <w:rFonts w:hint="eastAsia"/>
        </w:rPr>
        <w:t>на</w:t>
      </w:r>
      <w:r>
        <w:t></w:t>
      </w:r>
      <w:r>
        <w:rPr>
          <w:rFonts w:hint="eastAsia"/>
        </w:rPr>
        <w:t>десятиріччя</w:t>
      </w:r>
      <w:r>
        <w:t></w:t>
      </w:r>
      <w:r>
        <w:rPr>
          <w:rFonts w:hint="eastAsia"/>
        </w:rPr>
        <w:t>зупинило</w:t>
      </w:r>
      <w:r>
        <w:t></w:t>
      </w:r>
      <w:r>
        <w:rPr>
          <w:rFonts w:hint="eastAsia"/>
        </w:rPr>
        <w:t>природний</w:t>
      </w:r>
      <w:r>
        <w:t></w:t>
      </w:r>
      <w:r>
        <w:rPr>
          <w:rFonts w:hint="eastAsia"/>
        </w:rPr>
        <w:t>розвій</w:t>
      </w:r>
      <w:r>
        <w:t></w:t>
      </w:r>
      <w:r>
        <w:rPr>
          <w:rFonts w:hint="eastAsia"/>
        </w:rPr>
        <w:t>навіть</w:t>
      </w:r>
      <w:r>
        <w:t></w:t>
      </w:r>
      <w:r>
        <w:rPr>
          <w:rFonts w:hint="eastAsia"/>
        </w:rPr>
        <w:t>традиційних</w:t>
      </w:r>
    </w:p>
    <w:p w:rsidR="00C21ABF" w:rsidRDefault="00C21ABF" w:rsidP="00C21ABF">
      <w:r>
        <w:rPr>
          <w:rFonts w:hint="eastAsia"/>
        </w:rPr>
        <w:t>жанрів</w:t>
      </w:r>
      <w:r>
        <w:t></w:t>
      </w:r>
      <w:r>
        <w:rPr>
          <w:rFonts w:hint="eastAsia"/>
        </w:rPr>
        <w:t>українського</w:t>
      </w:r>
      <w:r>
        <w:t></w:t>
      </w:r>
      <w:r>
        <w:rPr>
          <w:rFonts w:hint="eastAsia"/>
        </w:rPr>
        <w:t>красного</w:t>
      </w:r>
      <w:r>
        <w:t></w:t>
      </w:r>
      <w:r>
        <w:rPr>
          <w:rFonts w:hint="eastAsia"/>
        </w:rPr>
        <w:t>письменства</w:t>
      </w:r>
      <w:r>
        <w:t></w:t>
      </w:r>
      <w:r>
        <w:rPr>
          <w:rFonts w:hint="eastAsia"/>
        </w:rPr>
        <w:t>та</w:t>
      </w:r>
      <w:r>
        <w:t></w:t>
      </w:r>
      <w:r>
        <w:rPr>
          <w:rFonts w:hint="eastAsia"/>
        </w:rPr>
        <w:t>мистецтва</w:t>
      </w:r>
      <w:r>
        <w:t></w:t>
      </w:r>
      <w:r>
        <w:t></w:t>
      </w:r>
      <w:r>
        <w:rPr>
          <w:rFonts w:hint="eastAsia"/>
        </w:rPr>
        <w:t>вже</w:t>
      </w:r>
      <w:r>
        <w:t></w:t>
      </w:r>
      <w:r>
        <w:rPr>
          <w:rFonts w:hint="eastAsia"/>
        </w:rPr>
        <w:t>не</w:t>
      </w:r>
      <w:r>
        <w:t></w:t>
      </w:r>
      <w:r>
        <w:rPr>
          <w:rFonts w:hint="eastAsia"/>
        </w:rPr>
        <w:t>кажучи</w:t>
      </w:r>
      <w:r>
        <w:t></w:t>
      </w:r>
      <w:r>
        <w:rPr>
          <w:rFonts w:hint="eastAsia"/>
        </w:rPr>
        <w:t>про</w:t>
      </w:r>
    </w:p>
    <w:p w:rsidR="00C21ABF" w:rsidRDefault="00C21ABF" w:rsidP="00C21ABF">
      <w:r>
        <w:rPr>
          <w:rFonts w:hint="eastAsia"/>
        </w:rPr>
        <w:t>експериментальну</w:t>
      </w:r>
      <w:r>
        <w:t></w:t>
      </w:r>
      <w:r>
        <w:rPr>
          <w:rFonts w:hint="eastAsia"/>
        </w:rPr>
        <w:t>літературу</w:t>
      </w:r>
      <w:r>
        <w:t></w:t>
      </w:r>
      <w:r>
        <w:t></w:t>
      </w:r>
      <w:r>
        <w:t></w:t>
      </w:r>
      <w:r>
        <w:t></w:t>
      </w:r>
      <w:r>
        <w:t></w:t>
      </w:r>
      <w:r>
        <w:t></w:t>
      </w:r>
      <w:r>
        <w:t></w:t>
      </w:r>
      <w:r>
        <w:t></w:t>
      </w:r>
      <w:r>
        <w:rPr>
          <w:rFonts w:hint="eastAsia"/>
        </w:rPr>
        <w:t>С</w:t>
      </w:r>
      <w:r>
        <w:t></w:t>
      </w:r>
      <w:r>
        <w:t></w:t>
      </w:r>
      <w:r>
        <w:t></w:t>
      </w:r>
      <w:r>
        <w:t></w:t>
      </w:r>
      <w:r>
        <w:t></w:t>
      </w:r>
      <w:r>
        <w:t></w:t>
      </w:r>
      <w:r>
        <w:rPr>
          <w:rFonts w:hint="eastAsia"/>
        </w:rPr>
        <w:t>Зорова</w:t>
      </w:r>
      <w:r>
        <w:t></w:t>
      </w:r>
      <w:r>
        <w:rPr>
          <w:rFonts w:hint="eastAsia"/>
        </w:rPr>
        <w:t>поезія</w:t>
      </w:r>
      <w:r>
        <w:t></w:t>
      </w:r>
      <w:r>
        <w:rPr>
          <w:rFonts w:hint="eastAsia"/>
        </w:rPr>
        <w:t>знову</w:t>
      </w:r>
      <w:r>
        <w:t></w:t>
      </w:r>
      <w:r>
        <w:rPr>
          <w:rFonts w:hint="eastAsia"/>
        </w:rPr>
        <w:t>і</w:t>
      </w:r>
      <w:r>
        <w:t></w:t>
      </w:r>
      <w:r>
        <w:rPr>
          <w:rFonts w:hint="eastAsia"/>
        </w:rPr>
        <w:t>знову</w:t>
      </w:r>
      <w:r>
        <w:t></w:t>
      </w:r>
      <w:r>
        <w:rPr>
          <w:rFonts w:hint="eastAsia"/>
        </w:rPr>
        <w:t>набувала</w:t>
      </w:r>
    </w:p>
    <w:p w:rsidR="00C21ABF" w:rsidRDefault="00C21ABF" w:rsidP="00C21ABF">
      <w:r>
        <w:rPr>
          <w:rFonts w:hint="eastAsia"/>
        </w:rPr>
        <w:t>актуальності</w:t>
      </w:r>
      <w:r>
        <w:t></w:t>
      </w:r>
      <w:r>
        <w:t></w:t>
      </w:r>
      <w:r>
        <w:rPr>
          <w:rFonts w:hint="eastAsia"/>
        </w:rPr>
        <w:t>спочатку</w:t>
      </w:r>
      <w:r>
        <w:t></w:t>
      </w:r>
      <w:r>
        <w:rPr>
          <w:rFonts w:hint="eastAsia"/>
        </w:rPr>
        <w:t>як</w:t>
      </w:r>
      <w:r>
        <w:t></w:t>
      </w:r>
      <w:r>
        <w:rPr>
          <w:rFonts w:hint="eastAsia"/>
        </w:rPr>
        <w:t>вияв</w:t>
      </w:r>
      <w:r>
        <w:t></w:t>
      </w:r>
      <w:r>
        <w:rPr>
          <w:rFonts w:hint="eastAsia"/>
        </w:rPr>
        <w:t>футуристичного</w:t>
      </w:r>
      <w:r>
        <w:t></w:t>
      </w:r>
      <w:r>
        <w:rPr>
          <w:rFonts w:hint="eastAsia"/>
        </w:rPr>
        <w:t>експериментування</w:t>
      </w:r>
      <w:r>
        <w:t></w:t>
      </w:r>
      <w:r>
        <w:t></w:t>
      </w:r>
      <w:r>
        <w:rPr>
          <w:rFonts w:hint="eastAsia"/>
        </w:rPr>
        <w:t>далі</w:t>
      </w:r>
      <w:r>
        <w:t></w:t>
      </w:r>
      <w:r>
        <w:rPr>
          <w:rFonts w:hint="eastAsia"/>
        </w:rPr>
        <w:t>як</w:t>
      </w:r>
    </w:p>
    <w:p w:rsidR="00C21ABF" w:rsidRDefault="00C21ABF" w:rsidP="00C21ABF">
      <w:r>
        <w:rPr>
          <w:rFonts w:hint="eastAsia"/>
        </w:rPr>
        <w:t>відродження</w:t>
      </w:r>
      <w:r>
        <w:t></w:t>
      </w:r>
      <w:r>
        <w:rPr>
          <w:rFonts w:hint="eastAsia"/>
        </w:rPr>
        <w:t>традицій</w:t>
      </w:r>
      <w:r>
        <w:t></w:t>
      </w:r>
      <w:r>
        <w:rPr>
          <w:rFonts w:hint="eastAsia"/>
        </w:rPr>
        <w:t>української</w:t>
      </w:r>
      <w:r>
        <w:t></w:t>
      </w:r>
      <w:r>
        <w:rPr>
          <w:rFonts w:hint="eastAsia"/>
        </w:rPr>
        <w:t>візуалістики</w:t>
      </w:r>
      <w:r>
        <w:t></w:t>
      </w:r>
      <w:r>
        <w:rPr>
          <w:rFonts w:hint="eastAsia"/>
        </w:rPr>
        <w:t>в</w:t>
      </w:r>
      <w:r>
        <w:t></w:t>
      </w:r>
      <w:r>
        <w:rPr>
          <w:rFonts w:hint="eastAsia"/>
        </w:rPr>
        <w:t>сучасному</w:t>
      </w:r>
      <w:r>
        <w:t></w:t>
      </w:r>
      <w:r>
        <w:rPr>
          <w:rFonts w:hint="eastAsia"/>
        </w:rPr>
        <w:t>мистецтві</w:t>
      </w:r>
      <w:r>
        <w:t></w:t>
      </w:r>
    </w:p>
    <w:p w:rsidR="00C21ABF" w:rsidRDefault="00C21ABF" w:rsidP="00C21ABF">
      <w:r>
        <w:rPr>
          <w:rFonts w:hint="eastAsia"/>
        </w:rPr>
        <w:t>Наочність</w:t>
      </w:r>
      <w:r>
        <w:t></w:t>
      </w:r>
      <w:r>
        <w:t></w:t>
      </w:r>
      <w:r>
        <w:rPr>
          <w:rFonts w:hint="eastAsia"/>
        </w:rPr>
        <w:t>дотепність</w:t>
      </w:r>
      <w:r>
        <w:t></w:t>
      </w:r>
      <w:r>
        <w:t></w:t>
      </w:r>
      <w:r>
        <w:rPr>
          <w:rFonts w:hint="eastAsia"/>
        </w:rPr>
        <w:t>оригінальність</w:t>
      </w:r>
      <w:r>
        <w:t></w:t>
      </w:r>
      <w:r>
        <w:rPr>
          <w:rFonts w:hint="eastAsia"/>
        </w:rPr>
        <w:t>форми</w:t>
      </w:r>
      <w:r>
        <w:t></w:t>
      </w:r>
      <w:r>
        <w:t></w:t>
      </w:r>
      <w:r>
        <w:rPr>
          <w:rFonts w:hint="eastAsia"/>
        </w:rPr>
        <w:t>симультанне</w:t>
      </w:r>
      <w:r>
        <w:t></w:t>
      </w:r>
      <w:r>
        <w:rPr>
          <w:rFonts w:hint="eastAsia"/>
        </w:rPr>
        <w:t>втілення</w:t>
      </w:r>
      <w:r>
        <w:t></w:t>
      </w:r>
      <w:r>
        <w:rPr>
          <w:rFonts w:hint="eastAsia"/>
        </w:rPr>
        <w:t>змісту</w:t>
      </w:r>
      <w:r>
        <w:t></w:t>
      </w:r>
      <w:r>
        <w:rPr>
          <w:rFonts w:hint="eastAsia"/>
        </w:rPr>
        <w:t>стали</w:t>
      </w:r>
    </w:p>
    <w:p w:rsidR="00C21ABF" w:rsidRDefault="00C21ABF" w:rsidP="00C21ABF">
      <w:r>
        <w:rPr>
          <w:rFonts w:hint="eastAsia"/>
        </w:rPr>
        <w:t>тими</w:t>
      </w:r>
      <w:r>
        <w:t></w:t>
      </w:r>
      <w:r>
        <w:rPr>
          <w:rFonts w:hint="eastAsia"/>
        </w:rPr>
        <w:t>визначальними</w:t>
      </w:r>
      <w:r>
        <w:t></w:t>
      </w:r>
      <w:r>
        <w:rPr>
          <w:rFonts w:hint="eastAsia"/>
        </w:rPr>
        <w:t>рисами</w:t>
      </w:r>
      <w:r>
        <w:t></w:t>
      </w:r>
      <w:r>
        <w:rPr>
          <w:rFonts w:hint="eastAsia"/>
        </w:rPr>
        <w:t>зорової</w:t>
      </w:r>
      <w:r>
        <w:t></w:t>
      </w:r>
      <w:r>
        <w:rPr>
          <w:rFonts w:hint="eastAsia"/>
        </w:rPr>
        <w:t>поезії</w:t>
      </w:r>
      <w:r>
        <w:t></w:t>
      </w:r>
      <w:r>
        <w:t></w:t>
      </w:r>
      <w:r>
        <w:rPr>
          <w:rFonts w:hint="eastAsia"/>
        </w:rPr>
        <w:t>що</w:t>
      </w:r>
      <w:r>
        <w:t></w:t>
      </w:r>
      <w:r>
        <w:rPr>
          <w:rFonts w:hint="eastAsia"/>
        </w:rPr>
        <w:t>не</w:t>
      </w:r>
      <w:r>
        <w:t></w:t>
      </w:r>
      <w:r>
        <w:rPr>
          <w:rFonts w:hint="eastAsia"/>
        </w:rPr>
        <w:t>перестають</w:t>
      </w:r>
      <w:r>
        <w:t></w:t>
      </w:r>
      <w:r>
        <w:rPr>
          <w:rFonts w:hint="eastAsia"/>
        </w:rPr>
        <w:t>приваблювати</w:t>
      </w:r>
    </w:p>
    <w:p w:rsidR="00C21ABF" w:rsidRDefault="00C21ABF" w:rsidP="00C21ABF">
      <w:r>
        <w:rPr>
          <w:rFonts w:hint="eastAsia"/>
        </w:rPr>
        <w:t>читачів</w:t>
      </w:r>
      <w:r>
        <w:t></w:t>
      </w:r>
      <w:r>
        <w:rPr>
          <w:rFonts w:hint="eastAsia"/>
        </w:rPr>
        <w:t>і</w:t>
      </w:r>
      <w:r>
        <w:t></w:t>
      </w:r>
      <w:r>
        <w:rPr>
          <w:rFonts w:hint="eastAsia"/>
        </w:rPr>
        <w:t>авторів</w:t>
      </w:r>
      <w:r>
        <w:t></w:t>
      </w:r>
      <w:r>
        <w:t></w:t>
      </w:r>
      <w:r>
        <w:rPr>
          <w:rFonts w:hint="eastAsia"/>
        </w:rPr>
        <w:t>Так</w:t>
      </w:r>
      <w:r>
        <w:t></w:t>
      </w:r>
      <w:r>
        <w:rPr>
          <w:rFonts w:hint="eastAsia"/>
        </w:rPr>
        <w:t>само</w:t>
      </w:r>
      <w:r>
        <w:t></w:t>
      </w:r>
      <w:r>
        <w:rPr>
          <w:rFonts w:hint="eastAsia"/>
        </w:rPr>
        <w:t>не</w:t>
      </w:r>
      <w:r>
        <w:t></w:t>
      </w:r>
      <w:r>
        <w:rPr>
          <w:rFonts w:hint="eastAsia"/>
        </w:rPr>
        <w:t>зникає</w:t>
      </w:r>
      <w:r>
        <w:t></w:t>
      </w:r>
      <w:r>
        <w:rPr>
          <w:rFonts w:hint="eastAsia"/>
        </w:rPr>
        <w:t>усвідомлення</w:t>
      </w:r>
      <w:r>
        <w:t></w:t>
      </w:r>
      <w:r>
        <w:rPr>
          <w:rFonts w:hint="eastAsia"/>
        </w:rPr>
        <w:t>цінності</w:t>
      </w:r>
      <w:r>
        <w:t></w:t>
      </w:r>
      <w:r>
        <w:rPr>
          <w:rFonts w:hint="eastAsia"/>
        </w:rPr>
        <w:t>української</w:t>
      </w:r>
      <w:r>
        <w:t></w:t>
      </w:r>
      <w:r>
        <w:rPr>
          <w:rFonts w:hint="eastAsia"/>
        </w:rPr>
        <w:t>зорової</w:t>
      </w:r>
    </w:p>
    <w:p w:rsidR="00C21ABF" w:rsidRDefault="00C21ABF" w:rsidP="00C21ABF">
      <w:r>
        <w:rPr>
          <w:rFonts w:hint="eastAsia"/>
        </w:rPr>
        <w:t>поезії</w:t>
      </w:r>
      <w:r>
        <w:t></w:t>
      </w:r>
      <w:r>
        <w:t></w:t>
      </w:r>
      <w:r>
        <w:rPr>
          <w:rFonts w:hint="eastAsia"/>
        </w:rPr>
        <w:t>вимагаючи</w:t>
      </w:r>
      <w:r>
        <w:t></w:t>
      </w:r>
      <w:r>
        <w:rPr>
          <w:rFonts w:hint="eastAsia"/>
        </w:rPr>
        <w:t>тонкої</w:t>
      </w:r>
      <w:r>
        <w:t></w:t>
      </w:r>
      <w:r>
        <w:rPr>
          <w:rFonts w:hint="eastAsia"/>
        </w:rPr>
        <w:t>роботи</w:t>
      </w:r>
      <w:r>
        <w:t></w:t>
      </w:r>
      <w:r>
        <w:rPr>
          <w:rFonts w:hint="eastAsia"/>
        </w:rPr>
        <w:t>зі</w:t>
      </w:r>
      <w:r>
        <w:t></w:t>
      </w:r>
      <w:r>
        <w:rPr>
          <w:rFonts w:hint="eastAsia"/>
        </w:rPr>
        <w:t>словом</w:t>
      </w:r>
      <w:r>
        <w:t></w:t>
      </w:r>
      <w:r>
        <w:rPr>
          <w:rFonts w:hint="eastAsia"/>
        </w:rPr>
        <w:t>через</w:t>
      </w:r>
      <w:r>
        <w:t></w:t>
      </w:r>
      <w:r>
        <w:rPr>
          <w:rFonts w:hint="eastAsia"/>
        </w:rPr>
        <w:t>свою</w:t>
      </w:r>
      <w:r>
        <w:t></w:t>
      </w:r>
      <w:r>
        <w:rPr>
          <w:rFonts w:hint="eastAsia"/>
        </w:rPr>
        <w:t>вибагливу</w:t>
      </w:r>
      <w:r>
        <w:t></w:t>
      </w:r>
      <w:r>
        <w:rPr>
          <w:rFonts w:hint="eastAsia"/>
        </w:rPr>
        <w:t>форму</w:t>
      </w:r>
      <w:r>
        <w:t></w:t>
      </w:r>
      <w:r>
        <w:t></w:t>
      </w:r>
      <w:r>
        <w:rPr>
          <w:rFonts w:hint="eastAsia"/>
        </w:rPr>
        <w:t>вона</w:t>
      </w:r>
    </w:p>
    <w:p w:rsidR="00C21ABF" w:rsidRDefault="00C21ABF" w:rsidP="00C21ABF">
      <w:r>
        <w:rPr>
          <w:rFonts w:hint="eastAsia"/>
        </w:rPr>
        <w:t>розкрила</w:t>
      </w:r>
      <w:r>
        <w:t></w:t>
      </w:r>
      <w:r>
        <w:rPr>
          <w:rFonts w:hint="eastAsia"/>
        </w:rPr>
        <w:t>потенціал</w:t>
      </w:r>
      <w:r>
        <w:t></w:t>
      </w:r>
      <w:r>
        <w:rPr>
          <w:rFonts w:hint="eastAsia"/>
        </w:rPr>
        <w:t>давньоукраїнської</w:t>
      </w:r>
      <w:r>
        <w:t></w:t>
      </w:r>
      <w:r>
        <w:rPr>
          <w:rFonts w:hint="eastAsia"/>
        </w:rPr>
        <w:t>мови</w:t>
      </w:r>
      <w:r>
        <w:t></w:t>
      </w:r>
      <w:r>
        <w:rPr>
          <w:rFonts w:hint="eastAsia"/>
        </w:rPr>
        <w:t>і</w:t>
      </w:r>
      <w:r>
        <w:t></w:t>
      </w:r>
      <w:r>
        <w:rPr>
          <w:rFonts w:hint="eastAsia"/>
        </w:rPr>
        <w:t>підтримує</w:t>
      </w:r>
      <w:r>
        <w:t></w:t>
      </w:r>
      <w:r>
        <w:rPr>
          <w:rFonts w:hint="eastAsia"/>
        </w:rPr>
        <w:t>інтерес</w:t>
      </w:r>
      <w:r>
        <w:t></w:t>
      </w:r>
      <w:r>
        <w:rPr>
          <w:rFonts w:hint="eastAsia"/>
        </w:rPr>
        <w:t>до</w:t>
      </w:r>
      <w:r>
        <w:t></w:t>
      </w:r>
      <w:r>
        <w:rPr>
          <w:rFonts w:hint="eastAsia"/>
        </w:rPr>
        <w:t>сучасної</w:t>
      </w:r>
      <w:r>
        <w:t></w:t>
      </w:r>
    </w:p>
    <w:p w:rsidR="00C21ABF" w:rsidRDefault="00C21ABF" w:rsidP="00C21ABF">
      <w:r>
        <w:rPr>
          <w:rFonts w:hint="eastAsia"/>
        </w:rPr>
        <w:t>утворює</w:t>
      </w:r>
      <w:r>
        <w:t></w:t>
      </w:r>
      <w:r>
        <w:rPr>
          <w:rFonts w:hint="eastAsia"/>
        </w:rPr>
        <w:t>своєрідне</w:t>
      </w:r>
      <w:r>
        <w:t></w:t>
      </w:r>
      <w:r>
        <w:rPr>
          <w:rFonts w:hint="eastAsia"/>
        </w:rPr>
        <w:t>естетичне</w:t>
      </w:r>
      <w:r>
        <w:t></w:t>
      </w:r>
      <w:r>
        <w:rPr>
          <w:rFonts w:hint="eastAsia"/>
        </w:rPr>
        <w:t>ціле</w:t>
      </w:r>
      <w:r>
        <w:t></w:t>
      </w:r>
      <w:r>
        <w:t></w:t>
      </w:r>
      <w:r>
        <w:rPr>
          <w:rFonts w:hint="eastAsia"/>
        </w:rPr>
        <w:t>в</w:t>
      </w:r>
      <w:r>
        <w:t></w:t>
      </w:r>
      <w:r>
        <w:rPr>
          <w:rFonts w:hint="eastAsia"/>
        </w:rPr>
        <w:t>якому</w:t>
      </w:r>
      <w:r>
        <w:t></w:t>
      </w:r>
      <w:r>
        <w:rPr>
          <w:rFonts w:hint="eastAsia"/>
        </w:rPr>
        <w:t>поєднано</w:t>
      </w:r>
      <w:r>
        <w:t></w:t>
      </w:r>
      <w:r>
        <w:rPr>
          <w:rFonts w:hint="eastAsia"/>
        </w:rPr>
        <w:t>різні</w:t>
      </w:r>
      <w:r>
        <w:t></w:t>
      </w:r>
      <w:r>
        <w:rPr>
          <w:rFonts w:hint="eastAsia"/>
        </w:rPr>
        <w:t>мистецькі</w:t>
      </w:r>
      <w:r>
        <w:t></w:t>
      </w:r>
      <w:r>
        <w:rPr>
          <w:rFonts w:hint="eastAsia"/>
        </w:rPr>
        <w:t>коди</w:t>
      </w:r>
      <w:r>
        <w:t></w:t>
      </w:r>
    </w:p>
    <w:p w:rsidR="00C21ABF" w:rsidRDefault="00C21ABF" w:rsidP="00C21ABF">
      <w:r>
        <w:rPr>
          <w:rFonts w:hint="eastAsia"/>
        </w:rPr>
        <w:t>вибудовано</w:t>
      </w:r>
      <w:r>
        <w:t></w:t>
      </w:r>
      <w:r>
        <w:rPr>
          <w:rFonts w:hint="eastAsia"/>
        </w:rPr>
        <w:t>нову</w:t>
      </w:r>
      <w:r>
        <w:t></w:t>
      </w:r>
      <w:r>
        <w:rPr>
          <w:rFonts w:hint="eastAsia"/>
        </w:rPr>
        <w:t>художню</w:t>
      </w:r>
      <w:r>
        <w:t></w:t>
      </w:r>
      <w:r>
        <w:rPr>
          <w:rFonts w:hint="eastAsia"/>
        </w:rPr>
        <w:t>реальність</w:t>
      </w:r>
      <w:r>
        <w:t></w:t>
      </w:r>
      <w:r>
        <w:t></w:t>
      </w:r>
      <w:r>
        <w:rPr>
          <w:rFonts w:hint="eastAsia"/>
        </w:rPr>
        <w:t>М</w:t>
      </w:r>
      <w:r>
        <w:t></w:t>
      </w:r>
      <w:r>
        <w:t></w:t>
      </w:r>
      <w:r>
        <w:rPr>
          <w:rFonts w:hint="eastAsia"/>
        </w:rPr>
        <w:t>Мірошниченко</w:t>
      </w:r>
      <w:r>
        <w:t></w:t>
      </w:r>
      <w:r>
        <w:rPr>
          <w:rFonts w:hint="eastAsia"/>
        </w:rPr>
        <w:t>вважає</w:t>
      </w:r>
      <w:r>
        <w:t></w:t>
      </w:r>
      <w:r>
        <w:t></w:t>
      </w:r>
      <w:r>
        <w:rPr>
          <w:rFonts w:hint="eastAsia"/>
        </w:rPr>
        <w:t>що</w:t>
      </w:r>
    </w:p>
    <w:p w:rsidR="00C21ABF" w:rsidRDefault="00C21ABF" w:rsidP="00C21ABF">
      <w:r>
        <w:rPr>
          <w:rFonts w:hint="eastAsia"/>
        </w:rPr>
        <w:t>популярність</w:t>
      </w:r>
      <w:r>
        <w:t></w:t>
      </w:r>
      <w:r>
        <w:rPr>
          <w:rFonts w:hint="eastAsia"/>
        </w:rPr>
        <w:t>зорової</w:t>
      </w:r>
      <w:r>
        <w:t></w:t>
      </w:r>
      <w:r>
        <w:rPr>
          <w:rFonts w:hint="eastAsia"/>
        </w:rPr>
        <w:t>поезії</w:t>
      </w:r>
      <w:r>
        <w:t></w:t>
      </w:r>
      <w:r>
        <w:rPr>
          <w:rFonts w:hint="eastAsia"/>
        </w:rPr>
        <w:t>сьогодні</w:t>
      </w:r>
      <w:r>
        <w:t></w:t>
      </w:r>
      <w:r>
        <w:rPr>
          <w:rFonts w:hint="eastAsia"/>
        </w:rPr>
        <w:t>має</w:t>
      </w:r>
      <w:r>
        <w:t></w:t>
      </w:r>
      <w:r>
        <w:rPr>
          <w:rFonts w:hint="eastAsia"/>
        </w:rPr>
        <w:t>об’єктивні</w:t>
      </w:r>
      <w:r>
        <w:t></w:t>
      </w:r>
      <w:r>
        <w:rPr>
          <w:rFonts w:hint="eastAsia"/>
        </w:rPr>
        <w:t>причини</w:t>
      </w:r>
      <w:r>
        <w:t></w:t>
      </w:r>
      <w:r>
        <w:t></w:t>
      </w:r>
      <w:r>
        <w:t></w:t>
      </w:r>
      <w:r>
        <w:rPr>
          <w:rFonts w:hint="eastAsia"/>
        </w:rPr>
        <w:t>По</w:t>
      </w:r>
      <w:r>
        <w:t></w:t>
      </w:r>
      <w:r>
        <w:rPr>
          <w:rFonts w:hint="eastAsia"/>
        </w:rPr>
        <w:t>перше</w:t>
      </w:r>
      <w:r>
        <w:t></w:t>
      </w:r>
      <w:r>
        <w:t></w:t>
      </w:r>
      <w:r>
        <w:rPr>
          <w:rFonts w:hint="eastAsia"/>
        </w:rPr>
        <w:t>на</w:t>
      </w:r>
      <w:r>
        <w:t></w:t>
      </w:r>
      <w:r>
        <w:rPr>
          <w:rFonts w:hint="eastAsia"/>
        </w:rPr>
        <w:t>тлі</w:t>
      </w:r>
    </w:p>
    <w:p w:rsidR="00C21ABF" w:rsidRDefault="00C21ABF" w:rsidP="00C21ABF">
      <w:r>
        <w:t></w:t>
      </w:r>
      <w:r>
        <w:t></w:t>
      </w:r>
    </w:p>
    <w:p w:rsidR="00C21ABF" w:rsidRDefault="00C21ABF" w:rsidP="00C21ABF">
      <w:r>
        <w:rPr>
          <w:rFonts w:hint="eastAsia"/>
        </w:rPr>
        <w:t>загального</w:t>
      </w:r>
      <w:r>
        <w:t></w:t>
      </w:r>
      <w:r>
        <w:rPr>
          <w:rFonts w:hint="eastAsia"/>
        </w:rPr>
        <w:t>культурного</w:t>
      </w:r>
      <w:r>
        <w:t></w:t>
      </w:r>
      <w:r>
        <w:rPr>
          <w:rFonts w:hint="eastAsia"/>
        </w:rPr>
        <w:t>відродження</w:t>
      </w:r>
      <w:r>
        <w:t></w:t>
      </w:r>
      <w:r>
        <w:rPr>
          <w:rFonts w:hint="eastAsia"/>
        </w:rPr>
        <w:t>активно</w:t>
      </w:r>
      <w:r>
        <w:t></w:t>
      </w:r>
      <w:r>
        <w:rPr>
          <w:rFonts w:hint="eastAsia"/>
        </w:rPr>
        <w:t>відновлюються</w:t>
      </w:r>
      <w:r>
        <w:t></w:t>
      </w:r>
      <w:r>
        <w:rPr>
          <w:rFonts w:hint="eastAsia"/>
        </w:rPr>
        <w:t>барокові</w:t>
      </w:r>
      <w:r>
        <w:t></w:t>
      </w:r>
      <w:r>
        <w:rPr>
          <w:rFonts w:hint="eastAsia"/>
        </w:rPr>
        <w:t>та</w:t>
      </w:r>
    </w:p>
    <w:p w:rsidR="00C21ABF" w:rsidRDefault="00C21ABF" w:rsidP="00C21ABF">
      <w:r>
        <w:rPr>
          <w:rFonts w:hint="eastAsia"/>
        </w:rPr>
        <w:t>авангардні</w:t>
      </w:r>
      <w:r>
        <w:t></w:t>
      </w:r>
      <w:r>
        <w:rPr>
          <w:rFonts w:hint="eastAsia"/>
        </w:rPr>
        <w:t>традиції</w:t>
      </w:r>
      <w:r>
        <w:t></w:t>
      </w:r>
      <w:r>
        <w:t></w:t>
      </w:r>
      <w:r>
        <w:rPr>
          <w:rFonts w:hint="eastAsia"/>
        </w:rPr>
        <w:t>…</w:t>
      </w:r>
      <w:r>
        <w:t></w:t>
      </w:r>
      <w:r>
        <w:t></w:t>
      </w:r>
      <w:r>
        <w:rPr>
          <w:rFonts w:hint="eastAsia"/>
        </w:rPr>
        <w:t>по</w:t>
      </w:r>
      <w:r>
        <w:t></w:t>
      </w:r>
      <w:r>
        <w:rPr>
          <w:rFonts w:hint="eastAsia"/>
        </w:rPr>
        <w:t>друге</w:t>
      </w:r>
      <w:r>
        <w:t></w:t>
      </w:r>
      <w:r>
        <w:t></w:t>
      </w:r>
      <w:r>
        <w:rPr>
          <w:rFonts w:hint="eastAsia"/>
        </w:rPr>
        <w:t>і</w:t>
      </w:r>
      <w:r>
        <w:t></w:t>
      </w:r>
      <w:r>
        <w:rPr>
          <w:rFonts w:hint="eastAsia"/>
        </w:rPr>
        <w:t>це</w:t>
      </w:r>
      <w:r>
        <w:t></w:t>
      </w:r>
      <w:r>
        <w:t></w:t>
      </w:r>
      <w:r>
        <w:rPr>
          <w:rFonts w:hint="eastAsia"/>
        </w:rPr>
        <w:t>мабуть</w:t>
      </w:r>
      <w:r>
        <w:t></w:t>
      </w:r>
      <w:r>
        <w:t></w:t>
      </w:r>
      <w:r>
        <w:rPr>
          <w:rFonts w:hint="eastAsia"/>
        </w:rPr>
        <w:t>найвагоміша</w:t>
      </w:r>
      <w:r>
        <w:t></w:t>
      </w:r>
      <w:r>
        <w:rPr>
          <w:rFonts w:hint="eastAsia"/>
        </w:rPr>
        <w:t>причина</w:t>
      </w:r>
      <w:r>
        <w:t></w:t>
      </w:r>
      <w:r>
        <w:t></w:t>
      </w:r>
      <w:r>
        <w:t></w:t>
      </w:r>
      <w:r>
        <w:rPr>
          <w:rFonts w:hint="eastAsia"/>
        </w:rPr>
        <w:t>…</w:t>
      </w:r>
      <w:r>
        <w:t></w:t>
      </w:r>
    </w:p>
    <w:p w:rsidR="00C21ABF" w:rsidRDefault="00C21ABF" w:rsidP="00C21ABF">
      <w:r>
        <w:rPr>
          <w:rFonts w:hint="eastAsia"/>
        </w:rPr>
        <w:t>українська</w:t>
      </w:r>
      <w:r>
        <w:t></w:t>
      </w:r>
      <w:r>
        <w:rPr>
          <w:rFonts w:hint="eastAsia"/>
        </w:rPr>
        <w:t>мова</w:t>
      </w:r>
      <w:r>
        <w:t></w:t>
      </w:r>
      <w:r>
        <w:rPr>
          <w:rFonts w:hint="eastAsia"/>
        </w:rPr>
        <w:t>потужно</w:t>
      </w:r>
      <w:r>
        <w:t></w:t>
      </w:r>
      <w:r>
        <w:rPr>
          <w:rFonts w:hint="eastAsia"/>
        </w:rPr>
        <w:t>демонструє</w:t>
      </w:r>
      <w:r>
        <w:t></w:t>
      </w:r>
      <w:r>
        <w:rPr>
          <w:rFonts w:hint="eastAsia"/>
        </w:rPr>
        <w:t>своє</w:t>
      </w:r>
      <w:r>
        <w:t></w:t>
      </w:r>
      <w:r>
        <w:rPr>
          <w:rFonts w:hint="eastAsia"/>
        </w:rPr>
        <w:t>я</w:t>
      </w:r>
      <w:r>
        <w:t></w:t>
      </w:r>
      <w:r>
        <w:t></w:t>
      </w:r>
      <w:r>
        <w:t></w:t>
      </w:r>
      <w:r>
        <w:t></w:t>
      </w:r>
      <w:r>
        <w:t></w:t>
      </w:r>
      <w:r>
        <w:t></w:t>
      </w:r>
      <w:r>
        <w:t></w:t>
      </w:r>
      <w:r>
        <w:rPr>
          <w:rFonts w:hint="eastAsia"/>
        </w:rPr>
        <w:t>С</w:t>
      </w:r>
      <w:r>
        <w:t></w:t>
      </w:r>
      <w:r>
        <w:t></w:t>
      </w:r>
      <w:r>
        <w:t></w:t>
      </w:r>
      <w:r>
        <w:t></w:t>
      </w:r>
      <w:r>
        <w:t></w:t>
      </w:r>
      <w:r>
        <w:t></w:t>
      </w:r>
      <w:r>
        <w:t></w:t>
      </w:r>
      <w:r>
        <w:rPr>
          <w:rFonts w:hint="eastAsia"/>
        </w:rPr>
        <w:t>Зорова</w:t>
      </w:r>
      <w:r>
        <w:t></w:t>
      </w:r>
      <w:r>
        <w:rPr>
          <w:rFonts w:hint="eastAsia"/>
        </w:rPr>
        <w:t>поезія</w:t>
      </w:r>
      <w:r>
        <w:t></w:t>
      </w:r>
      <w:r>
        <w:rPr>
          <w:rFonts w:hint="eastAsia"/>
        </w:rPr>
        <w:t>і</w:t>
      </w:r>
      <w:r>
        <w:t></w:t>
      </w:r>
      <w:r>
        <w:rPr>
          <w:rFonts w:hint="eastAsia"/>
        </w:rPr>
        <w:t>далі</w:t>
      </w:r>
    </w:p>
    <w:p w:rsidR="00C21ABF" w:rsidRDefault="00C21ABF" w:rsidP="00C21ABF">
      <w:r>
        <w:rPr>
          <w:rFonts w:hint="eastAsia"/>
        </w:rPr>
        <w:t>збагачує</w:t>
      </w:r>
      <w:r>
        <w:t></w:t>
      </w:r>
      <w:r>
        <w:rPr>
          <w:rFonts w:hint="eastAsia"/>
        </w:rPr>
        <w:t>українську</w:t>
      </w:r>
      <w:r>
        <w:t></w:t>
      </w:r>
      <w:r>
        <w:rPr>
          <w:rFonts w:hint="eastAsia"/>
        </w:rPr>
        <w:t>культуру</w:t>
      </w:r>
      <w:r>
        <w:t></w:t>
      </w:r>
      <w:r>
        <w:t></w:t>
      </w:r>
      <w:r>
        <w:rPr>
          <w:rFonts w:hint="eastAsia"/>
        </w:rPr>
        <w:t>вписуючи</w:t>
      </w:r>
      <w:r>
        <w:t></w:t>
      </w:r>
      <w:r>
        <w:rPr>
          <w:rFonts w:hint="eastAsia"/>
        </w:rPr>
        <w:t>її</w:t>
      </w:r>
      <w:r>
        <w:t></w:t>
      </w:r>
      <w:r>
        <w:rPr>
          <w:rFonts w:hint="eastAsia"/>
        </w:rPr>
        <w:t>у</w:t>
      </w:r>
      <w:r>
        <w:t></w:t>
      </w:r>
      <w:r>
        <w:rPr>
          <w:rFonts w:hint="eastAsia"/>
        </w:rPr>
        <w:t>світовий</w:t>
      </w:r>
      <w:r>
        <w:t></w:t>
      </w:r>
      <w:r>
        <w:rPr>
          <w:rFonts w:hint="eastAsia"/>
        </w:rPr>
        <w:t>контекст</w:t>
      </w:r>
      <w:r>
        <w:t></w:t>
      </w:r>
      <w:r>
        <w:t></w:t>
      </w:r>
      <w:r>
        <w:rPr>
          <w:rFonts w:hint="eastAsia"/>
        </w:rPr>
        <w:t>але</w:t>
      </w:r>
      <w:r>
        <w:t></w:t>
      </w:r>
      <w:r>
        <w:rPr>
          <w:rFonts w:hint="eastAsia"/>
        </w:rPr>
        <w:t>при</w:t>
      </w:r>
      <w:r>
        <w:t></w:t>
      </w:r>
      <w:r>
        <w:rPr>
          <w:rFonts w:hint="eastAsia"/>
        </w:rPr>
        <w:t>цьому</w:t>
      </w:r>
    </w:p>
    <w:p w:rsidR="00C21ABF" w:rsidRDefault="00C21ABF" w:rsidP="00C21ABF">
      <w:r>
        <w:rPr>
          <w:rFonts w:hint="eastAsia"/>
        </w:rPr>
        <w:t>зберігаючи</w:t>
      </w:r>
      <w:r>
        <w:t></w:t>
      </w:r>
      <w:r>
        <w:rPr>
          <w:rFonts w:hint="eastAsia"/>
        </w:rPr>
        <w:t>її</w:t>
      </w:r>
      <w:r>
        <w:t></w:t>
      </w:r>
      <w:r>
        <w:rPr>
          <w:rFonts w:hint="eastAsia"/>
        </w:rPr>
        <w:t>автентичність</w:t>
      </w:r>
      <w:r>
        <w:t></w:t>
      </w:r>
    </w:p>
    <w:p w:rsidR="00C21ABF" w:rsidRDefault="00C21ABF" w:rsidP="00C21ABF">
      <w:r>
        <w:rPr>
          <w:rFonts w:hint="eastAsia"/>
        </w:rPr>
        <w:t>Сплески</w:t>
      </w:r>
      <w:r>
        <w:t></w:t>
      </w:r>
      <w:r>
        <w:rPr>
          <w:rFonts w:hint="eastAsia"/>
        </w:rPr>
        <w:t>у</w:t>
      </w:r>
      <w:r>
        <w:t></w:t>
      </w:r>
      <w:r>
        <w:rPr>
          <w:rFonts w:hint="eastAsia"/>
        </w:rPr>
        <w:t>розвитку</w:t>
      </w:r>
      <w:r>
        <w:t></w:t>
      </w:r>
      <w:r>
        <w:rPr>
          <w:rFonts w:hint="eastAsia"/>
        </w:rPr>
        <w:t>зорової</w:t>
      </w:r>
      <w:r>
        <w:t></w:t>
      </w:r>
      <w:r>
        <w:rPr>
          <w:rFonts w:hint="eastAsia"/>
        </w:rPr>
        <w:t>поезії</w:t>
      </w:r>
      <w:r>
        <w:t></w:t>
      </w:r>
      <w:r>
        <w:rPr>
          <w:rFonts w:hint="eastAsia"/>
        </w:rPr>
        <w:t>можна</w:t>
      </w:r>
      <w:r>
        <w:t></w:t>
      </w:r>
      <w:r>
        <w:rPr>
          <w:rFonts w:hint="eastAsia"/>
        </w:rPr>
        <w:t>пояснювати</w:t>
      </w:r>
      <w:r>
        <w:t></w:t>
      </w:r>
      <w:r>
        <w:rPr>
          <w:rFonts w:hint="eastAsia"/>
        </w:rPr>
        <w:t>різними</w:t>
      </w:r>
      <w:r>
        <w:t></w:t>
      </w:r>
      <w:r>
        <w:rPr>
          <w:rFonts w:hint="eastAsia"/>
        </w:rPr>
        <w:t>причинами</w:t>
      </w:r>
      <w:r>
        <w:t></w:t>
      </w:r>
    </w:p>
    <w:p w:rsidR="00C21ABF" w:rsidRDefault="00C21ABF" w:rsidP="00C21ABF">
      <w:r>
        <w:rPr>
          <w:rFonts w:hint="eastAsia"/>
        </w:rPr>
        <w:t>Поширення</w:t>
      </w:r>
      <w:r>
        <w:t></w:t>
      </w:r>
      <w:r>
        <w:rPr>
          <w:rFonts w:hint="eastAsia"/>
        </w:rPr>
        <w:t>друкованих</w:t>
      </w:r>
      <w:r>
        <w:t></w:t>
      </w:r>
      <w:r>
        <w:rPr>
          <w:rFonts w:hint="eastAsia"/>
        </w:rPr>
        <w:t>книг</w:t>
      </w:r>
      <w:r>
        <w:t></w:t>
      </w:r>
      <w:r>
        <w:t></w:t>
      </w:r>
      <w:r>
        <w:rPr>
          <w:rFonts w:hint="eastAsia"/>
        </w:rPr>
        <w:t>розвиток</w:t>
      </w:r>
      <w:r>
        <w:t></w:t>
      </w:r>
      <w:r>
        <w:rPr>
          <w:rFonts w:hint="eastAsia"/>
        </w:rPr>
        <w:t>науки</w:t>
      </w:r>
      <w:r>
        <w:t></w:t>
      </w:r>
      <w:r>
        <w:rPr>
          <w:rFonts w:hint="eastAsia"/>
        </w:rPr>
        <w:t>й</w:t>
      </w:r>
      <w:r>
        <w:t></w:t>
      </w:r>
      <w:r>
        <w:rPr>
          <w:rFonts w:hint="eastAsia"/>
        </w:rPr>
        <w:t>освіти</w:t>
      </w:r>
      <w:r>
        <w:t></w:t>
      </w:r>
      <w:r>
        <w:rPr>
          <w:rFonts w:hint="eastAsia"/>
        </w:rPr>
        <w:t>вплинули</w:t>
      </w:r>
      <w:r>
        <w:t></w:t>
      </w:r>
      <w:r>
        <w:rPr>
          <w:rFonts w:hint="eastAsia"/>
        </w:rPr>
        <w:t>на</w:t>
      </w:r>
      <w:r>
        <w:t></w:t>
      </w:r>
      <w:r>
        <w:rPr>
          <w:rFonts w:hint="eastAsia"/>
        </w:rPr>
        <w:t>увагу</w:t>
      </w:r>
      <w:r>
        <w:t></w:t>
      </w:r>
      <w:r>
        <w:rPr>
          <w:rFonts w:hint="eastAsia"/>
        </w:rPr>
        <w:t>до</w:t>
      </w:r>
    </w:p>
    <w:p w:rsidR="00C21ABF" w:rsidRDefault="00C21ABF" w:rsidP="00C21ABF">
      <w:r>
        <w:rPr>
          <w:rFonts w:hint="eastAsia"/>
        </w:rPr>
        <w:t>поліграфії</w:t>
      </w:r>
      <w:r>
        <w:t></w:t>
      </w:r>
      <w:r>
        <w:t></w:t>
      </w:r>
      <w:r>
        <w:rPr>
          <w:rFonts w:hint="eastAsia"/>
        </w:rPr>
        <w:t>на</w:t>
      </w:r>
      <w:r>
        <w:t></w:t>
      </w:r>
      <w:r>
        <w:rPr>
          <w:rFonts w:hint="eastAsia"/>
        </w:rPr>
        <w:t>появу</w:t>
      </w:r>
      <w:r>
        <w:t></w:t>
      </w:r>
      <w:r>
        <w:rPr>
          <w:rFonts w:hint="eastAsia"/>
        </w:rPr>
        <w:t>поетик</w:t>
      </w:r>
      <w:r>
        <w:t></w:t>
      </w:r>
      <w:r>
        <w:rPr>
          <w:rFonts w:hint="eastAsia"/>
        </w:rPr>
        <w:t>і</w:t>
      </w:r>
      <w:r>
        <w:t></w:t>
      </w:r>
      <w:r>
        <w:rPr>
          <w:rFonts w:hint="eastAsia"/>
        </w:rPr>
        <w:t>риторик</w:t>
      </w:r>
      <w:r>
        <w:t></w:t>
      </w:r>
      <w:r>
        <w:t></w:t>
      </w:r>
      <w:r>
        <w:rPr>
          <w:rFonts w:hint="eastAsia"/>
        </w:rPr>
        <w:t>що</w:t>
      </w:r>
      <w:r>
        <w:t></w:t>
      </w:r>
      <w:r>
        <w:rPr>
          <w:rFonts w:hint="eastAsia"/>
        </w:rPr>
        <w:t>були</w:t>
      </w:r>
      <w:r>
        <w:t></w:t>
      </w:r>
      <w:r>
        <w:rPr>
          <w:rFonts w:hint="eastAsia"/>
        </w:rPr>
        <w:t>покликані</w:t>
      </w:r>
      <w:r>
        <w:t></w:t>
      </w:r>
      <w:r>
        <w:rPr>
          <w:rFonts w:hint="eastAsia"/>
        </w:rPr>
        <w:t>навчати</w:t>
      </w:r>
      <w:r>
        <w:t></w:t>
      </w:r>
      <w:r>
        <w:rPr>
          <w:rFonts w:hint="eastAsia"/>
        </w:rPr>
        <w:t>творчу</w:t>
      </w:r>
      <w:r>
        <w:t></w:t>
      </w:r>
      <w:r>
        <w:rPr>
          <w:rFonts w:hint="eastAsia"/>
        </w:rPr>
        <w:t>молодь</w:t>
      </w:r>
    </w:p>
    <w:p w:rsidR="00C21ABF" w:rsidRDefault="00C21ABF" w:rsidP="00C21ABF">
      <w:r>
        <w:rPr>
          <w:rFonts w:hint="eastAsia"/>
        </w:rPr>
        <w:t>і</w:t>
      </w:r>
      <w:r>
        <w:t></w:t>
      </w:r>
      <w:r>
        <w:rPr>
          <w:rFonts w:hint="eastAsia"/>
        </w:rPr>
        <w:t>розвивати</w:t>
      </w:r>
      <w:r>
        <w:t></w:t>
      </w:r>
      <w:r>
        <w:rPr>
          <w:rFonts w:hint="eastAsia"/>
        </w:rPr>
        <w:t>її</w:t>
      </w:r>
      <w:r>
        <w:t></w:t>
      </w:r>
      <w:r>
        <w:rPr>
          <w:rFonts w:hint="eastAsia"/>
        </w:rPr>
        <w:t>таланти</w:t>
      </w:r>
      <w:r>
        <w:t></w:t>
      </w:r>
      <w:r>
        <w:t></w:t>
      </w:r>
      <w:r>
        <w:rPr>
          <w:rFonts w:hint="eastAsia"/>
        </w:rPr>
        <w:t>Із</w:t>
      </w:r>
      <w:r>
        <w:t></w:t>
      </w:r>
      <w:r>
        <w:rPr>
          <w:rFonts w:hint="eastAsia"/>
        </w:rPr>
        <w:t>цим</w:t>
      </w:r>
      <w:r>
        <w:t></w:t>
      </w:r>
      <w:r>
        <w:rPr>
          <w:rFonts w:hint="eastAsia"/>
        </w:rPr>
        <w:t>можна</w:t>
      </w:r>
      <w:r>
        <w:t></w:t>
      </w:r>
      <w:r>
        <w:rPr>
          <w:rFonts w:hint="eastAsia"/>
        </w:rPr>
        <w:t>пов’язати</w:t>
      </w:r>
      <w:r>
        <w:t></w:t>
      </w:r>
      <w:r>
        <w:rPr>
          <w:rFonts w:hint="eastAsia"/>
        </w:rPr>
        <w:t>тенденцію</w:t>
      </w:r>
      <w:r>
        <w:t></w:t>
      </w:r>
      <w:r>
        <w:rPr>
          <w:rFonts w:hint="eastAsia"/>
        </w:rPr>
        <w:t>до</w:t>
      </w:r>
      <w:r>
        <w:t></w:t>
      </w:r>
      <w:r>
        <w:rPr>
          <w:rFonts w:hint="eastAsia"/>
        </w:rPr>
        <w:t>поєднання</w:t>
      </w:r>
    </w:p>
    <w:p w:rsidR="00C21ABF" w:rsidRDefault="00C21ABF" w:rsidP="00C21ABF">
      <w:r>
        <w:rPr>
          <w:rFonts w:hint="eastAsia"/>
        </w:rPr>
        <w:t>візуальної</w:t>
      </w:r>
      <w:r>
        <w:t></w:t>
      </w:r>
      <w:r>
        <w:rPr>
          <w:rFonts w:hint="eastAsia"/>
        </w:rPr>
        <w:t>та</w:t>
      </w:r>
      <w:r>
        <w:t></w:t>
      </w:r>
      <w:r>
        <w:rPr>
          <w:rFonts w:hint="eastAsia"/>
        </w:rPr>
        <w:t>вербальної</w:t>
      </w:r>
      <w:r>
        <w:t></w:t>
      </w:r>
      <w:r>
        <w:rPr>
          <w:rFonts w:hint="eastAsia"/>
        </w:rPr>
        <w:t>інформації</w:t>
      </w:r>
      <w:r>
        <w:t></w:t>
      </w:r>
      <w:r>
        <w:rPr>
          <w:rFonts w:hint="eastAsia"/>
        </w:rPr>
        <w:t>у</w:t>
      </w:r>
      <w:r>
        <w:t></w:t>
      </w:r>
      <w:r>
        <w:rPr>
          <w:rFonts w:hint="eastAsia"/>
        </w:rPr>
        <w:t>бароковій</w:t>
      </w:r>
      <w:r>
        <w:t></w:t>
      </w:r>
      <w:r>
        <w:rPr>
          <w:rFonts w:hint="eastAsia"/>
        </w:rPr>
        <w:t>поезії</w:t>
      </w:r>
      <w:r>
        <w:t></w:t>
      </w:r>
      <w:r>
        <w:t></w:t>
      </w:r>
      <w:r>
        <w:rPr>
          <w:rFonts w:hint="eastAsia"/>
        </w:rPr>
        <w:t>Суспільно</w:t>
      </w:r>
      <w:r>
        <w:t></w:t>
      </w:r>
      <w:r>
        <w:rPr>
          <w:rFonts w:hint="eastAsia"/>
        </w:rPr>
        <w:t>політичні</w:t>
      </w:r>
      <w:r>
        <w:t></w:t>
      </w:r>
      <w:r>
        <w:rPr>
          <w:rFonts w:hint="eastAsia"/>
        </w:rPr>
        <w:t>рухи</w:t>
      </w:r>
    </w:p>
    <w:p w:rsidR="00C21ABF" w:rsidRDefault="00C21ABF" w:rsidP="00C21ABF">
      <w:r>
        <w:rPr>
          <w:rFonts w:hint="eastAsia"/>
        </w:rPr>
        <w:t>початку</w:t>
      </w:r>
      <w:r>
        <w:t></w:t>
      </w:r>
      <w:r>
        <w:rPr>
          <w:rFonts w:hint="eastAsia"/>
        </w:rPr>
        <w:t>ХХ</w:t>
      </w:r>
      <w:r>
        <w:t></w:t>
      </w:r>
      <w:r>
        <w:rPr>
          <w:rFonts w:hint="eastAsia"/>
        </w:rPr>
        <w:t>століття</w:t>
      </w:r>
      <w:r>
        <w:t></w:t>
      </w:r>
      <w:r>
        <w:t></w:t>
      </w:r>
      <w:r>
        <w:rPr>
          <w:rFonts w:hint="eastAsia"/>
        </w:rPr>
        <w:t>агітація</w:t>
      </w:r>
      <w:r>
        <w:t></w:t>
      </w:r>
      <w:r>
        <w:t></w:t>
      </w:r>
      <w:r>
        <w:rPr>
          <w:rFonts w:hint="eastAsia"/>
        </w:rPr>
        <w:t>поширення</w:t>
      </w:r>
      <w:r>
        <w:t></w:t>
      </w:r>
      <w:r>
        <w:rPr>
          <w:rFonts w:hint="eastAsia"/>
        </w:rPr>
        <w:t>плакатів</w:t>
      </w:r>
      <w:r>
        <w:t></w:t>
      </w:r>
      <w:r>
        <w:rPr>
          <w:rFonts w:hint="eastAsia"/>
        </w:rPr>
        <w:t>стають</w:t>
      </w:r>
      <w:r>
        <w:t></w:t>
      </w:r>
      <w:r>
        <w:rPr>
          <w:rFonts w:hint="eastAsia"/>
        </w:rPr>
        <w:t>контекстом</w:t>
      </w:r>
      <w:r>
        <w:t></w:t>
      </w:r>
      <w:r>
        <w:rPr>
          <w:rFonts w:hint="eastAsia"/>
        </w:rPr>
        <w:t>для</w:t>
      </w:r>
    </w:p>
    <w:p w:rsidR="00C21ABF" w:rsidRDefault="00C21ABF" w:rsidP="00C21ABF">
      <w:r>
        <w:rPr>
          <w:rFonts w:hint="eastAsia"/>
        </w:rPr>
        <w:t>поезомалярських</w:t>
      </w:r>
      <w:r>
        <w:t></w:t>
      </w:r>
      <w:r>
        <w:rPr>
          <w:rFonts w:hint="eastAsia"/>
        </w:rPr>
        <w:t>експериментів</w:t>
      </w:r>
      <w:r>
        <w:t></w:t>
      </w:r>
      <w:r>
        <w:rPr>
          <w:rFonts w:hint="eastAsia"/>
        </w:rPr>
        <w:t>футуризму</w:t>
      </w:r>
      <w:r>
        <w:t></w:t>
      </w:r>
      <w:r>
        <w:t></w:t>
      </w:r>
      <w:r>
        <w:rPr>
          <w:rFonts w:hint="eastAsia"/>
        </w:rPr>
        <w:t>Відновлення</w:t>
      </w:r>
      <w:r>
        <w:t></w:t>
      </w:r>
      <w:r>
        <w:rPr>
          <w:rFonts w:hint="eastAsia"/>
        </w:rPr>
        <w:t>уваги</w:t>
      </w:r>
      <w:r>
        <w:t></w:t>
      </w:r>
      <w:r>
        <w:rPr>
          <w:rFonts w:hint="eastAsia"/>
        </w:rPr>
        <w:t>до</w:t>
      </w:r>
      <w:r>
        <w:t></w:t>
      </w:r>
      <w:r>
        <w:rPr>
          <w:rFonts w:hint="eastAsia"/>
        </w:rPr>
        <w:t>зорових</w:t>
      </w:r>
      <w:r>
        <w:t></w:t>
      </w:r>
      <w:r>
        <w:rPr>
          <w:rFonts w:hint="eastAsia"/>
        </w:rPr>
        <w:t>форм</w:t>
      </w:r>
    </w:p>
    <w:p w:rsidR="00C21ABF" w:rsidRDefault="00C21ABF" w:rsidP="00C21ABF">
      <w:r>
        <w:rPr>
          <w:rFonts w:hint="eastAsia"/>
        </w:rPr>
        <w:t>у</w:t>
      </w:r>
      <w:r>
        <w:t></w:t>
      </w:r>
      <w:r>
        <w:rPr>
          <w:rFonts w:hint="eastAsia"/>
        </w:rPr>
        <w:t>другий</w:t>
      </w:r>
      <w:r>
        <w:t></w:t>
      </w:r>
      <w:r>
        <w:rPr>
          <w:rFonts w:hint="eastAsia"/>
        </w:rPr>
        <w:t>половині</w:t>
      </w:r>
      <w:r>
        <w:t></w:t>
      </w:r>
      <w:r>
        <w:rPr>
          <w:rFonts w:hint="eastAsia"/>
        </w:rPr>
        <w:t>ХХ</w:t>
      </w:r>
      <w:r>
        <w:t></w:t>
      </w:r>
      <w:r>
        <w:rPr>
          <w:rFonts w:hint="eastAsia"/>
        </w:rPr>
        <w:t>століття</w:t>
      </w:r>
      <w:r>
        <w:t></w:t>
      </w:r>
      <w:r>
        <w:rPr>
          <w:rFonts w:hint="eastAsia"/>
        </w:rPr>
        <w:t>і</w:t>
      </w:r>
      <w:r>
        <w:t></w:t>
      </w:r>
      <w:r>
        <w:rPr>
          <w:rFonts w:hint="eastAsia"/>
        </w:rPr>
        <w:t>на</w:t>
      </w:r>
      <w:r>
        <w:t></w:t>
      </w:r>
      <w:r>
        <w:rPr>
          <w:rFonts w:hint="eastAsia"/>
        </w:rPr>
        <w:t>початку</w:t>
      </w:r>
      <w:r>
        <w:t></w:t>
      </w:r>
      <w:r>
        <w:rPr>
          <w:rFonts w:hint="eastAsia"/>
        </w:rPr>
        <w:t>ХХІ</w:t>
      </w:r>
      <w:r>
        <w:t></w:t>
      </w:r>
      <w:r>
        <w:rPr>
          <w:rFonts w:hint="eastAsia"/>
        </w:rPr>
        <w:t>століття</w:t>
      </w:r>
      <w:r>
        <w:t></w:t>
      </w:r>
      <w:r>
        <w:rPr>
          <w:rFonts w:hint="eastAsia"/>
        </w:rPr>
        <w:t>суголосить</w:t>
      </w:r>
      <w:r>
        <w:t></w:t>
      </w:r>
      <w:r>
        <w:rPr>
          <w:rFonts w:hint="eastAsia"/>
        </w:rPr>
        <w:t>із</w:t>
      </w:r>
      <w:r>
        <w:t></w:t>
      </w:r>
      <w:r>
        <w:rPr>
          <w:rFonts w:hint="eastAsia"/>
        </w:rPr>
        <w:t>загальною</w:t>
      </w:r>
    </w:p>
    <w:p w:rsidR="00C21ABF" w:rsidRDefault="00C21ABF" w:rsidP="00C21ABF">
      <w:r>
        <w:rPr>
          <w:rFonts w:hint="eastAsia"/>
        </w:rPr>
        <w:t>візуалізацією</w:t>
      </w:r>
      <w:r>
        <w:t></w:t>
      </w:r>
      <w:r>
        <w:rPr>
          <w:rFonts w:hint="eastAsia"/>
        </w:rPr>
        <w:t>інформації</w:t>
      </w:r>
      <w:r>
        <w:t></w:t>
      </w:r>
      <w:r>
        <w:rPr>
          <w:rFonts w:hint="eastAsia"/>
        </w:rPr>
        <w:t>в</w:t>
      </w:r>
      <w:r>
        <w:t></w:t>
      </w:r>
      <w:r>
        <w:rPr>
          <w:rFonts w:hint="eastAsia"/>
        </w:rPr>
        <w:t>сучасному</w:t>
      </w:r>
      <w:r>
        <w:t></w:t>
      </w:r>
      <w:r>
        <w:rPr>
          <w:rFonts w:hint="eastAsia"/>
        </w:rPr>
        <w:t>світі</w:t>
      </w:r>
      <w:r>
        <w:t></w:t>
      </w:r>
      <w:r>
        <w:t></w:t>
      </w:r>
      <w:r>
        <w:rPr>
          <w:rFonts w:hint="eastAsia"/>
        </w:rPr>
        <w:t>поширення</w:t>
      </w:r>
      <w:r>
        <w:t></w:t>
      </w:r>
      <w:r>
        <w:rPr>
          <w:rFonts w:hint="eastAsia"/>
        </w:rPr>
        <w:t>телебачення</w:t>
      </w:r>
      <w:r>
        <w:t></w:t>
      </w:r>
      <w:r>
        <w:t></w:t>
      </w:r>
      <w:r>
        <w:rPr>
          <w:rFonts w:hint="eastAsia"/>
        </w:rPr>
        <w:t>реклами</w:t>
      </w:r>
      <w:r>
        <w:t></w:t>
      </w:r>
    </w:p>
    <w:p w:rsidR="00C21ABF" w:rsidRDefault="00C21ABF" w:rsidP="00C21ABF">
      <w:r>
        <w:rPr>
          <w:rFonts w:hint="eastAsia"/>
        </w:rPr>
        <w:t>розвиток</w:t>
      </w:r>
      <w:r>
        <w:t></w:t>
      </w:r>
      <w:r>
        <w:rPr>
          <w:rFonts w:hint="eastAsia"/>
        </w:rPr>
        <w:t>інтернет</w:t>
      </w:r>
      <w:r>
        <w:t></w:t>
      </w:r>
      <w:r>
        <w:rPr>
          <w:rFonts w:hint="eastAsia"/>
        </w:rPr>
        <w:t>ресурсів</w:t>
      </w:r>
      <w:r>
        <w:t></w:t>
      </w:r>
      <w:r>
        <w:rPr>
          <w:rFonts w:hint="eastAsia"/>
        </w:rPr>
        <w:t>і</w:t>
      </w:r>
      <w:r>
        <w:t></w:t>
      </w:r>
      <w:r>
        <w:rPr>
          <w:rFonts w:hint="eastAsia"/>
        </w:rPr>
        <w:t>т</w:t>
      </w:r>
      <w:r>
        <w:t></w:t>
      </w:r>
      <w:r>
        <w:t></w:t>
      </w:r>
      <w:r>
        <w:rPr>
          <w:rFonts w:hint="eastAsia"/>
        </w:rPr>
        <w:t>ін</w:t>
      </w:r>
      <w:r>
        <w:t></w:t>
      </w:r>
      <w:r>
        <w:t></w:t>
      </w:r>
      <w:r>
        <w:rPr>
          <w:rFonts w:hint="eastAsia"/>
        </w:rPr>
        <w:t>Сучасна</w:t>
      </w:r>
      <w:r>
        <w:t></w:t>
      </w:r>
      <w:r>
        <w:rPr>
          <w:rFonts w:hint="eastAsia"/>
        </w:rPr>
        <w:t>людина</w:t>
      </w:r>
      <w:r>
        <w:t></w:t>
      </w:r>
      <w:r>
        <w:rPr>
          <w:rFonts w:hint="eastAsia"/>
        </w:rPr>
        <w:t>сприймає</w:t>
      </w:r>
      <w:r>
        <w:t></w:t>
      </w:r>
      <w:r>
        <w:rPr>
          <w:rFonts w:hint="eastAsia"/>
        </w:rPr>
        <w:t>інформацію</w:t>
      </w:r>
    </w:p>
    <w:p w:rsidR="00C21ABF" w:rsidRDefault="00C21ABF" w:rsidP="00C21ABF">
      <w:r>
        <w:rPr>
          <w:rFonts w:hint="eastAsia"/>
        </w:rPr>
        <w:t>здебільшого</w:t>
      </w:r>
      <w:r>
        <w:t></w:t>
      </w:r>
      <w:r>
        <w:rPr>
          <w:rFonts w:hint="eastAsia"/>
        </w:rPr>
        <w:t>зорово</w:t>
      </w:r>
      <w:r>
        <w:t></w:t>
      </w:r>
      <w:r>
        <w:t></w:t>
      </w:r>
      <w:r>
        <w:rPr>
          <w:rFonts w:hint="eastAsia"/>
        </w:rPr>
        <w:t>С</w:t>
      </w:r>
      <w:r>
        <w:t></w:t>
      </w:r>
      <w:r>
        <w:t></w:t>
      </w:r>
      <w:r>
        <w:rPr>
          <w:rFonts w:hint="eastAsia"/>
        </w:rPr>
        <w:t>Бойко</w:t>
      </w:r>
      <w:r>
        <w:t></w:t>
      </w:r>
      <w:r>
        <w:rPr>
          <w:rFonts w:hint="eastAsia"/>
        </w:rPr>
        <w:t>вважає</w:t>
      </w:r>
      <w:r>
        <w:t></w:t>
      </w:r>
      <w:r>
        <w:rPr>
          <w:rFonts w:hint="eastAsia"/>
        </w:rPr>
        <w:t>це</w:t>
      </w:r>
      <w:r>
        <w:t></w:t>
      </w:r>
      <w:r>
        <w:rPr>
          <w:rFonts w:hint="eastAsia"/>
        </w:rPr>
        <w:t>ознакою</w:t>
      </w:r>
      <w:r>
        <w:t></w:t>
      </w:r>
      <w:r>
        <w:rPr>
          <w:rFonts w:hint="eastAsia"/>
        </w:rPr>
        <w:t>урбаністичної</w:t>
      </w:r>
      <w:r>
        <w:t></w:t>
      </w:r>
      <w:r>
        <w:rPr>
          <w:rFonts w:hint="eastAsia"/>
        </w:rPr>
        <w:t>цивілізації</w:t>
      </w:r>
      <w:r>
        <w:t></w:t>
      </w:r>
      <w:r>
        <w:t></w:t>
      </w:r>
      <w:r>
        <w:rPr>
          <w:rFonts w:hint="eastAsia"/>
        </w:rPr>
        <w:t>що</w:t>
      </w:r>
    </w:p>
    <w:p w:rsidR="00C21ABF" w:rsidRDefault="00C21ABF" w:rsidP="00C21ABF">
      <w:r>
        <w:rPr>
          <w:rFonts w:hint="eastAsia"/>
        </w:rPr>
        <w:t>вимагає</w:t>
      </w:r>
      <w:r>
        <w:t></w:t>
      </w:r>
      <w:r>
        <w:rPr>
          <w:rFonts w:hint="eastAsia"/>
        </w:rPr>
        <w:t>від</w:t>
      </w:r>
      <w:r>
        <w:t></w:t>
      </w:r>
      <w:r>
        <w:rPr>
          <w:rFonts w:hint="eastAsia"/>
        </w:rPr>
        <w:t>сучасної</w:t>
      </w:r>
      <w:r>
        <w:t></w:t>
      </w:r>
      <w:r>
        <w:rPr>
          <w:rFonts w:hint="eastAsia"/>
        </w:rPr>
        <w:t>людини</w:t>
      </w:r>
      <w:r>
        <w:t></w:t>
      </w:r>
      <w:r>
        <w:rPr>
          <w:rFonts w:hint="eastAsia"/>
        </w:rPr>
        <w:t>здатності</w:t>
      </w:r>
      <w:r>
        <w:t></w:t>
      </w:r>
      <w:r>
        <w:rPr>
          <w:rFonts w:hint="eastAsia"/>
        </w:rPr>
        <w:t>до</w:t>
      </w:r>
      <w:r>
        <w:t></w:t>
      </w:r>
      <w:r>
        <w:rPr>
          <w:rFonts w:hint="eastAsia"/>
        </w:rPr>
        <w:t>високого</w:t>
      </w:r>
      <w:r>
        <w:t></w:t>
      </w:r>
      <w:r>
        <w:rPr>
          <w:rFonts w:hint="eastAsia"/>
        </w:rPr>
        <w:t>ступеню</w:t>
      </w:r>
      <w:r>
        <w:t></w:t>
      </w:r>
      <w:r>
        <w:rPr>
          <w:rFonts w:hint="eastAsia"/>
        </w:rPr>
        <w:t>зорового</w:t>
      </w:r>
      <w:r>
        <w:t></w:t>
      </w:r>
      <w:r>
        <w:rPr>
          <w:rFonts w:hint="eastAsia"/>
        </w:rPr>
        <w:t>зчитування</w:t>
      </w:r>
    </w:p>
    <w:p w:rsidR="00C21ABF" w:rsidRDefault="00C21ABF" w:rsidP="00C21ABF">
      <w:r>
        <w:t></w:t>
      </w:r>
      <w:r>
        <w:t></w:t>
      </w:r>
      <w:r>
        <w:t></w:t>
      </w:r>
      <w:r>
        <w:t></w:t>
      </w:r>
      <w:r>
        <w:t></w:t>
      </w:r>
      <w:r>
        <w:t></w:t>
      </w:r>
      <w:r>
        <w:rPr>
          <w:rFonts w:hint="eastAsia"/>
        </w:rPr>
        <w:t>Візуалізація</w:t>
      </w:r>
      <w:r>
        <w:t></w:t>
      </w:r>
      <w:r>
        <w:rPr>
          <w:rFonts w:hint="eastAsia"/>
        </w:rPr>
        <w:t>стає</w:t>
      </w:r>
      <w:r>
        <w:t></w:t>
      </w:r>
      <w:r>
        <w:rPr>
          <w:rFonts w:hint="eastAsia"/>
        </w:rPr>
        <w:t>засобом</w:t>
      </w:r>
      <w:r>
        <w:t></w:t>
      </w:r>
      <w:r>
        <w:rPr>
          <w:rFonts w:hint="eastAsia"/>
        </w:rPr>
        <w:t>привернення</w:t>
      </w:r>
      <w:r>
        <w:t></w:t>
      </w:r>
      <w:r>
        <w:rPr>
          <w:rFonts w:hint="eastAsia"/>
        </w:rPr>
        <w:t>уваги</w:t>
      </w:r>
      <w:r>
        <w:t></w:t>
      </w:r>
      <w:r>
        <w:rPr>
          <w:rFonts w:hint="eastAsia"/>
        </w:rPr>
        <w:t>у</w:t>
      </w:r>
      <w:r>
        <w:t></w:t>
      </w:r>
      <w:r>
        <w:rPr>
          <w:rFonts w:hint="eastAsia"/>
        </w:rPr>
        <w:t>ситуації</w:t>
      </w:r>
      <w:r>
        <w:t></w:t>
      </w:r>
      <w:r>
        <w:rPr>
          <w:rFonts w:hint="eastAsia"/>
        </w:rPr>
        <w:t>інформаційного</w:t>
      </w:r>
    </w:p>
    <w:p w:rsidR="00C21ABF" w:rsidRDefault="00C21ABF" w:rsidP="00C21ABF">
      <w:r>
        <w:rPr>
          <w:rFonts w:hint="eastAsia"/>
        </w:rPr>
        <w:t>перенасичення</w:t>
      </w:r>
      <w:r>
        <w:t></w:t>
      </w:r>
      <w:r>
        <w:t></w:t>
      </w:r>
      <w:r>
        <w:rPr>
          <w:rFonts w:hint="eastAsia"/>
        </w:rPr>
        <w:t>і</w:t>
      </w:r>
      <w:r>
        <w:t></w:t>
      </w:r>
      <w:r>
        <w:rPr>
          <w:rFonts w:hint="eastAsia"/>
        </w:rPr>
        <w:t>поезія</w:t>
      </w:r>
      <w:r>
        <w:t></w:t>
      </w:r>
      <w:r>
        <w:rPr>
          <w:rFonts w:hint="eastAsia"/>
        </w:rPr>
        <w:t>підхоплює</w:t>
      </w:r>
      <w:r>
        <w:t></w:t>
      </w:r>
      <w:r>
        <w:rPr>
          <w:rFonts w:hint="eastAsia"/>
        </w:rPr>
        <w:t>цю</w:t>
      </w:r>
      <w:r>
        <w:t></w:t>
      </w:r>
      <w:r>
        <w:rPr>
          <w:rFonts w:hint="eastAsia"/>
        </w:rPr>
        <w:t>тенденцію</w:t>
      </w:r>
      <w:r>
        <w:t></w:t>
      </w:r>
      <w:r>
        <w:t></w:t>
      </w:r>
      <w:r>
        <w:rPr>
          <w:rFonts w:hint="eastAsia"/>
        </w:rPr>
        <w:t>Як</w:t>
      </w:r>
      <w:r>
        <w:t></w:t>
      </w:r>
      <w:r>
        <w:rPr>
          <w:rFonts w:hint="eastAsia"/>
        </w:rPr>
        <w:t>наслідок</w:t>
      </w:r>
      <w:r>
        <w:t></w:t>
      </w:r>
      <w:r>
        <w:t></w:t>
      </w:r>
      <w:r>
        <w:rPr>
          <w:rFonts w:hint="eastAsia"/>
        </w:rPr>
        <w:t>постає</w:t>
      </w:r>
      <w:r>
        <w:t></w:t>
      </w:r>
      <w:r>
        <w:rPr>
          <w:rFonts w:hint="eastAsia"/>
        </w:rPr>
        <w:t>питання</w:t>
      </w:r>
    </w:p>
    <w:p w:rsidR="00C21ABF" w:rsidRDefault="00C21ABF" w:rsidP="00C21ABF">
      <w:r>
        <w:rPr>
          <w:rFonts w:hint="eastAsia"/>
        </w:rPr>
        <w:t>особливостей</w:t>
      </w:r>
      <w:r>
        <w:t></w:t>
      </w:r>
      <w:r>
        <w:rPr>
          <w:rFonts w:hint="eastAsia"/>
        </w:rPr>
        <w:t>сприйняття</w:t>
      </w:r>
      <w:r>
        <w:t></w:t>
      </w:r>
      <w:r>
        <w:rPr>
          <w:rFonts w:hint="eastAsia"/>
        </w:rPr>
        <w:t>таких</w:t>
      </w:r>
      <w:r>
        <w:t></w:t>
      </w:r>
      <w:r>
        <w:rPr>
          <w:rFonts w:hint="eastAsia"/>
        </w:rPr>
        <w:t>творів</w:t>
      </w:r>
      <w:r>
        <w:t></w:t>
      </w:r>
      <w:r>
        <w:t></w:t>
      </w:r>
      <w:r>
        <w:rPr>
          <w:rFonts w:hint="eastAsia"/>
        </w:rPr>
        <w:t>що</w:t>
      </w:r>
      <w:r>
        <w:t></w:t>
      </w:r>
      <w:r>
        <w:rPr>
          <w:rFonts w:hint="eastAsia"/>
        </w:rPr>
        <w:t>відрізняються</w:t>
      </w:r>
      <w:r>
        <w:t></w:t>
      </w:r>
      <w:r>
        <w:rPr>
          <w:rFonts w:hint="eastAsia"/>
        </w:rPr>
        <w:t>від</w:t>
      </w:r>
      <w:r>
        <w:t></w:t>
      </w:r>
      <w:r>
        <w:rPr>
          <w:rFonts w:hint="eastAsia"/>
        </w:rPr>
        <w:t>традиційної</w:t>
      </w:r>
    </w:p>
    <w:p w:rsidR="00C21ABF" w:rsidRDefault="00C21ABF" w:rsidP="00C21ABF">
      <w:r>
        <w:rPr>
          <w:rFonts w:hint="eastAsia"/>
        </w:rPr>
        <w:t>літератури</w:t>
      </w:r>
      <w:r>
        <w:t></w:t>
      </w:r>
      <w:r>
        <w:rPr>
          <w:rFonts w:hint="eastAsia"/>
        </w:rPr>
        <w:t>та</w:t>
      </w:r>
      <w:r>
        <w:t></w:t>
      </w:r>
      <w:r>
        <w:rPr>
          <w:rFonts w:hint="eastAsia"/>
        </w:rPr>
        <w:t>мають</w:t>
      </w:r>
      <w:r>
        <w:t></w:t>
      </w:r>
      <w:r>
        <w:rPr>
          <w:rFonts w:hint="eastAsia"/>
        </w:rPr>
        <w:t>поліхудожню</w:t>
      </w:r>
      <w:r>
        <w:t></w:t>
      </w:r>
      <w:r>
        <w:rPr>
          <w:rFonts w:hint="eastAsia"/>
        </w:rPr>
        <w:t>природу</w:t>
      </w:r>
      <w:r>
        <w:t></w:t>
      </w:r>
    </w:p>
    <w:p w:rsidR="00C21ABF" w:rsidRDefault="00C21ABF" w:rsidP="00C21ABF">
      <w:r>
        <w:rPr>
          <w:rFonts w:hint="eastAsia"/>
        </w:rPr>
        <w:t>Актуальність</w:t>
      </w:r>
      <w:r>
        <w:t></w:t>
      </w:r>
      <w:r>
        <w:rPr>
          <w:rFonts w:hint="eastAsia"/>
        </w:rPr>
        <w:t>роботи</w:t>
      </w:r>
      <w:r>
        <w:t></w:t>
      </w:r>
      <w:r>
        <w:rPr>
          <w:rFonts w:hint="eastAsia"/>
        </w:rPr>
        <w:t>зумовлена</w:t>
      </w:r>
      <w:r>
        <w:t></w:t>
      </w:r>
      <w:r>
        <w:rPr>
          <w:rFonts w:hint="eastAsia"/>
        </w:rPr>
        <w:t>тим</w:t>
      </w:r>
      <w:r>
        <w:t></w:t>
      </w:r>
      <w:r>
        <w:t></w:t>
      </w:r>
      <w:r>
        <w:rPr>
          <w:rFonts w:hint="eastAsia"/>
        </w:rPr>
        <w:t>що</w:t>
      </w:r>
      <w:r>
        <w:t></w:t>
      </w:r>
      <w:r>
        <w:rPr>
          <w:rFonts w:hint="eastAsia"/>
        </w:rPr>
        <w:t>масштабна</w:t>
      </w:r>
      <w:r>
        <w:t></w:t>
      </w:r>
      <w:r>
        <w:rPr>
          <w:rFonts w:hint="eastAsia"/>
        </w:rPr>
        <w:t>візуалізація</w:t>
      </w:r>
      <w:r>
        <w:t></w:t>
      </w:r>
      <w:r>
        <w:rPr>
          <w:rFonts w:hint="eastAsia"/>
        </w:rPr>
        <w:t>інформації</w:t>
      </w:r>
    </w:p>
    <w:p w:rsidR="00C21ABF" w:rsidRDefault="00C21ABF" w:rsidP="00C21ABF">
      <w:r>
        <w:rPr>
          <w:rFonts w:hint="eastAsia"/>
        </w:rPr>
        <w:t>у</w:t>
      </w:r>
      <w:r>
        <w:t></w:t>
      </w:r>
      <w:r>
        <w:rPr>
          <w:rFonts w:hint="eastAsia"/>
        </w:rPr>
        <w:t>сучасному</w:t>
      </w:r>
      <w:r>
        <w:t></w:t>
      </w:r>
      <w:r>
        <w:rPr>
          <w:rFonts w:hint="eastAsia"/>
        </w:rPr>
        <w:t>світі</w:t>
      </w:r>
      <w:r>
        <w:t></w:t>
      </w:r>
      <w:r>
        <w:rPr>
          <w:rFonts w:hint="eastAsia"/>
        </w:rPr>
        <w:t>поширюється</w:t>
      </w:r>
      <w:r>
        <w:t></w:t>
      </w:r>
      <w:r>
        <w:rPr>
          <w:rFonts w:hint="eastAsia"/>
        </w:rPr>
        <w:t>і</w:t>
      </w:r>
      <w:r>
        <w:t></w:t>
      </w:r>
      <w:r>
        <w:rPr>
          <w:rFonts w:hint="eastAsia"/>
        </w:rPr>
        <w:t>на</w:t>
      </w:r>
      <w:r>
        <w:t></w:t>
      </w:r>
      <w:r>
        <w:rPr>
          <w:rFonts w:hint="eastAsia"/>
        </w:rPr>
        <w:t>мистецтво</w:t>
      </w:r>
      <w:r>
        <w:t></w:t>
      </w:r>
      <w:r>
        <w:t></w:t>
      </w:r>
      <w:r>
        <w:rPr>
          <w:rFonts w:hint="eastAsia"/>
        </w:rPr>
        <w:t>сприяючи</w:t>
      </w:r>
      <w:r>
        <w:t></w:t>
      </w:r>
      <w:r>
        <w:rPr>
          <w:rFonts w:hint="eastAsia"/>
        </w:rPr>
        <w:t>приверненню</w:t>
      </w:r>
    </w:p>
    <w:p w:rsidR="00C21ABF" w:rsidRDefault="00C21ABF" w:rsidP="00C21ABF">
      <w:r>
        <w:rPr>
          <w:rFonts w:hint="eastAsia"/>
        </w:rPr>
        <w:t>особливої</w:t>
      </w:r>
      <w:r>
        <w:t></w:t>
      </w:r>
      <w:r>
        <w:rPr>
          <w:rFonts w:hint="eastAsia"/>
        </w:rPr>
        <w:t>уваги</w:t>
      </w:r>
      <w:r>
        <w:t></w:t>
      </w:r>
      <w:r>
        <w:rPr>
          <w:rFonts w:hint="eastAsia"/>
        </w:rPr>
        <w:t>до</w:t>
      </w:r>
      <w:r>
        <w:t></w:t>
      </w:r>
      <w:r>
        <w:rPr>
          <w:rFonts w:hint="eastAsia"/>
        </w:rPr>
        <w:t>зорової</w:t>
      </w:r>
      <w:r>
        <w:t></w:t>
      </w:r>
      <w:r>
        <w:rPr>
          <w:rFonts w:hint="eastAsia"/>
        </w:rPr>
        <w:t>поезії</w:t>
      </w:r>
      <w:r>
        <w:t></w:t>
      </w:r>
      <w:r>
        <w:t></w:t>
      </w:r>
      <w:r>
        <w:rPr>
          <w:rFonts w:hint="eastAsia"/>
        </w:rPr>
        <w:t>Візуальний</w:t>
      </w:r>
      <w:r>
        <w:t></w:t>
      </w:r>
      <w:r>
        <w:rPr>
          <w:rFonts w:hint="eastAsia"/>
        </w:rPr>
        <w:t>поворот</w:t>
      </w:r>
      <w:r>
        <w:t></w:t>
      </w:r>
      <w:r>
        <w:rPr>
          <w:rFonts w:hint="eastAsia"/>
        </w:rPr>
        <w:t>у</w:t>
      </w:r>
      <w:r>
        <w:t></w:t>
      </w:r>
      <w:r>
        <w:rPr>
          <w:rFonts w:hint="eastAsia"/>
        </w:rPr>
        <w:t>культурі</w:t>
      </w:r>
      <w:r>
        <w:t></w:t>
      </w:r>
      <w:r>
        <w:rPr>
          <w:rFonts w:hint="eastAsia"/>
        </w:rPr>
        <w:t>останніх</w:t>
      </w:r>
    </w:p>
    <w:p w:rsidR="00C21ABF" w:rsidRDefault="00C21ABF" w:rsidP="00C21ABF">
      <w:r>
        <w:rPr>
          <w:rFonts w:hint="eastAsia"/>
        </w:rPr>
        <w:t>десятиліть</w:t>
      </w:r>
      <w:r>
        <w:t></w:t>
      </w:r>
      <w:r>
        <w:rPr>
          <w:rFonts w:hint="eastAsia"/>
        </w:rPr>
        <w:t>визначає</w:t>
      </w:r>
      <w:r>
        <w:t></w:t>
      </w:r>
      <w:r>
        <w:rPr>
          <w:rFonts w:hint="eastAsia"/>
        </w:rPr>
        <w:t>зорове</w:t>
      </w:r>
      <w:r>
        <w:t></w:t>
      </w:r>
      <w:r>
        <w:rPr>
          <w:rFonts w:hint="eastAsia"/>
        </w:rPr>
        <w:t>сприйняття</w:t>
      </w:r>
      <w:r>
        <w:t></w:t>
      </w:r>
      <w:r>
        <w:rPr>
          <w:rFonts w:hint="eastAsia"/>
        </w:rPr>
        <w:t>провідним</w:t>
      </w:r>
      <w:r>
        <w:t></w:t>
      </w:r>
      <w:r>
        <w:rPr>
          <w:rFonts w:hint="eastAsia"/>
        </w:rPr>
        <w:t>чинником</w:t>
      </w:r>
      <w:r>
        <w:t></w:t>
      </w:r>
      <w:r>
        <w:rPr>
          <w:rFonts w:hint="eastAsia"/>
        </w:rPr>
        <w:t>в</w:t>
      </w:r>
      <w:r>
        <w:t></w:t>
      </w:r>
      <w:r>
        <w:rPr>
          <w:rFonts w:hint="eastAsia"/>
        </w:rPr>
        <w:t>осяганні</w:t>
      </w:r>
      <w:r>
        <w:t></w:t>
      </w:r>
      <w:r>
        <w:rPr>
          <w:rFonts w:hint="eastAsia"/>
        </w:rPr>
        <w:t>світу</w:t>
      </w:r>
      <w:r>
        <w:t></w:t>
      </w:r>
    </w:p>
    <w:p w:rsidR="00C21ABF" w:rsidRDefault="00C21ABF" w:rsidP="00C21ABF">
      <w:r>
        <w:rPr>
          <w:rFonts w:hint="eastAsia"/>
        </w:rPr>
        <w:t>Відповідно</w:t>
      </w:r>
      <w:r>
        <w:t></w:t>
      </w:r>
      <w:r>
        <w:t></w:t>
      </w:r>
      <w:r>
        <w:rPr>
          <w:rFonts w:hint="eastAsia"/>
        </w:rPr>
        <w:t>у</w:t>
      </w:r>
      <w:r>
        <w:t></w:t>
      </w:r>
      <w:r>
        <w:rPr>
          <w:rFonts w:hint="eastAsia"/>
        </w:rPr>
        <w:t>межах</w:t>
      </w:r>
      <w:r>
        <w:t></w:t>
      </w:r>
      <w:r>
        <w:rPr>
          <w:rFonts w:hint="eastAsia"/>
        </w:rPr>
        <w:t>цієї</w:t>
      </w:r>
      <w:r>
        <w:t></w:t>
      </w:r>
      <w:r>
        <w:rPr>
          <w:rFonts w:hint="eastAsia"/>
        </w:rPr>
        <w:t>парадигми</w:t>
      </w:r>
      <w:r>
        <w:t></w:t>
      </w:r>
      <w:r>
        <w:rPr>
          <w:rFonts w:hint="eastAsia"/>
        </w:rPr>
        <w:t>постає</w:t>
      </w:r>
      <w:r>
        <w:t></w:t>
      </w:r>
      <w:r>
        <w:rPr>
          <w:rFonts w:hint="eastAsia"/>
        </w:rPr>
        <w:t>питання</w:t>
      </w:r>
      <w:r>
        <w:t></w:t>
      </w:r>
      <w:r>
        <w:rPr>
          <w:rFonts w:hint="eastAsia"/>
        </w:rPr>
        <w:t>особливостей</w:t>
      </w:r>
      <w:r>
        <w:t></w:t>
      </w:r>
      <w:r>
        <w:rPr>
          <w:rFonts w:hint="eastAsia"/>
        </w:rPr>
        <w:t>рецепції</w:t>
      </w:r>
    </w:p>
    <w:p w:rsidR="00C21ABF" w:rsidRDefault="00C21ABF" w:rsidP="00C21ABF">
      <w:r>
        <w:rPr>
          <w:rFonts w:hint="eastAsia"/>
        </w:rPr>
        <w:t>зорової</w:t>
      </w:r>
      <w:r>
        <w:t></w:t>
      </w:r>
      <w:r>
        <w:rPr>
          <w:rFonts w:hint="eastAsia"/>
        </w:rPr>
        <w:t>поезії</w:t>
      </w:r>
      <w:r>
        <w:t></w:t>
      </w:r>
      <w:r>
        <w:t></w:t>
      </w:r>
      <w:r>
        <w:rPr>
          <w:rFonts w:hint="eastAsia"/>
        </w:rPr>
        <w:t>Візуалізовані</w:t>
      </w:r>
      <w:r>
        <w:t></w:t>
      </w:r>
      <w:r>
        <w:rPr>
          <w:rFonts w:hint="eastAsia"/>
        </w:rPr>
        <w:t>літературні</w:t>
      </w:r>
      <w:r>
        <w:t></w:t>
      </w:r>
      <w:r>
        <w:rPr>
          <w:rFonts w:hint="eastAsia"/>
        </w:rPr>
        <w:t>твори</w:t>
      </w:r>
      <w:r>
        <w:t></w:t>
      </w:r>
      <w:r>
        <w:rPr>
          <w:rFonts w:hint="eastAsia"/>
        </w:rPr>
        <w:t>пов’язані</w:t>
      </w:r>
      <w:r>
        <w:t></w:t>
      </w:r>
      <w:r>
        <w:rPr>
          <w:rFonts w:hint="eastAsia"/>
        </w:rPr>
        <w:t>з</w:t>
      </w:r>
      <w:r>
        <w:t></w:t>
      </w:r>
      <w:r>
        <w:rPr>
          <w:rFonts w:hint="eastAsia"/>
        </w:rPr>
        <w:t>постаттю</w:t>
      </w:r>
      <w:r>
        <w:t></w:t>
      </w:r>
      <w:r>
        <w:rPr>
          <w:rFonts w:hint="eastAsia"/>
        </w:rPr>
        <w:t>читача</w:t>
      </w:r>
      <w:r>
        <w:t></w:t>
      </w:r>
      <w:r>
        <w:t></w:t>
      </w:r>
      <w:r>
        <w:rPr>
          <w:rFonts w:hint="eastAsia"/>
        </w:rPr>
        <w:t>його</w:t>
      </w:r>
    </w:p>
    <w:p w:rsidR="00C21ABF" w:rsidRDefault="00C21ABF" w:rsidP="00C21ABF">
      <w:r>
        <w:rPr>
          <w:rFonts w:hint="eastAsia"/>
        </w:rPr>
        <w:t>творчою</w:t>
      </w:r>
      <w:r>
        <w:t></w:t>
      </w:r>
      <w:r>
        <w:rPr>
          <w:rFonts w:hint="eastAsia"/>
        </w:rPr>
        <w:t>свідомістю</w:t>
      </w:r>
      <w:r>
        <w:t></w:t>
      </w:r>
      <w:r>
        <w:t></w:t>
      </w:r>
      <w:r>
        <w:rPr>
          <w:rFonts w:hint="eastAsia"/>
        </w:rPr>
        <w:t>оскільки</w:t>
      </w:r>
      <w:r>
        <w:t></w:t>
      </w:r>
      <w:r>
        <w:rPr>
          <w:rFonts w:hint="eastAsia"/>
        </w:rPr>
        <w:t>через</w:t>
      </w:r>
      <w:r>
        <w:t></w:t>
      </w:r>
      <w:r>
        <w:rPr>
          <w:rFonts w:hint="eastAsia"/>
        </w:rPr>
        <w:t>свою</w:t>
      </w:r>
      <w:r>
        <w:t></w:t>
      </w:r>
      <w:r>
        <w:rPr>
          <w:rFonts w:hint="eastAsia"/>
        </w:rPr>
        <w:t>синтетичну</w:t>
      </w:r>
      <w:r>
        <w:t></w:t>
      </w:r>
      <w:r>
        <w:rPr>
          <w:rFonts w:hint="eastAsia"/>
        </w:rPr>
        <w:t>природу</w:t>
      </w:r>
      <w:r>
        <w:t></w:t>
      </w:r>
      <w:r>
        <w:rPr>
          <w:rFonts w:hint="eastAsia"/>
        </w:rPr>
        <w:t>та</w:t>
      </w:r>
      <w:r>
        <w:t></w:t>
      </w:r>
      <w:r>
        <w:rPr>
          <w:rFonts w:hint="eastAsia"/>
        </w:rPr>
        <w:t>комунікативну</w:t>
      </w:r>
    </w:p>
    <w:p w:rsidR="00C21ABF" w:rsidRDefault="00C21ABF" w:rsidP="00C21ABF">
      <w:r>
        <w:rPr>
          <w:rFonts w:hint="eastAsia"/>
        </w:rPr>
        <w:t>настанову</w:t>
      </w:r>
      <w:r>
        <w:t></w:t>
      </w:r>
      <w:r>
        <w:rPr>
          <w:rFonts w:hint="eastAsia"/>
        </w:rPr>
        <w:t>повноцінно</w:t>
      </w:r>
      <w:r>
        <w:t></w:t>
      </w:r>
      <w:r>
        <w:rPr>
          <w:rFonts w:hint="eastAsia"/>
        </w:rPr>
        <w:t>не</w:t>
      </w:r>
      <w:r>
        <w:t></w:t>
      </w:r>
      <w:r>
        <w:rPr>
          <w:rFonts w:hint="eastAsia"/>
        </w:rPr>
        <w:t>існують</w:t>
      </w:r>
      <w:r>
        <w:t></w:t>
      </w:r>
      <w:r>
        <w:rPr>
          <w:rFonts w:hint="eastAsia"/>
        </w:rPr>
        <w:t>поза</w:t>
      </w:r>
      <w:r>
        <w:t></w:t>
      </w:r>
      <w:r>
        <w:rPr>
          <w:rFonts w:hint="eastAsia"/>
        </w:rPr>
        <w:t>сприйняттям</w:t>
      </w:r>
      <w:r>
        <w:t></w:t>
      </w:r>
      <w:r>
        <w:t></w:t>
      </w:r>
      <w:r>
        <w:rPr>
          <w:rFonts w:hint="eastAsia"/>
        </w:rPr>
        <w:t>Розгляд</w:t>
      </w:r>
      <w:r>
        <w:t></w:t>
      </w:r>
      <w:r>
        <w:rPr>
          <w:rFonts w:hint="eastAsia"/>
        </w:rPr>
        <w:t>зорової</w:t>
      </w:r>
      <w:r>
        <w:t></w:t>
      </w:r>
      <w:r>
        <w:rPr>
          <w:rFonts w:hint="eastAsia"/>
        </w:rPr>
        <w:t>поезії</w:t>
      </w:r>
    </w:p>
    <w:p w:rsidR="00C21ABF" w:rsidRDefault="00C21ABF" w:rsidP="00C21ABF">
      <w:r>
        <w:rPr>
          <w:rFonts w:hint="eastAsia"/>
        </w:rPr>
        <w:t>вимагає</w:t>
      </w:r>
      <w:r>
        <w:t></w:t>
      </w:r>
      <w:r>
        <w:rPr>
          <w:rFonts w:hint="eastAsia"/>
        </w:rPr>
        <w:t>залучення</w:t>
      </w:r>
      <w:r>
        <w:t></w:t>
      </w:r>
      <w:r>
        <w:rPr>
          <w:rFonts w:hint="eastAsia"/>
        </w:rPr>
        <w:t>рецептивної</w:t>
      </w:r>
      <w:r>
        <w:t></w:t>
      </w:r>
      <w:r>
        <w:rPr>
          <w:rFonts w:hint="eastAsia"/>
        </w:rPr>
        <w:t>естетики</w:t>
      </w:r>
      <w:r>
        <w:t></w:t>
      </w:r>
      <w:r>
        <w:t></w:t>
      </w:r>
      <w:r>
        <w:rPr>
          <w:rFonts w:hint="eastAsia"/>
        </w:rPr>
        <w:t>Різні</w:t>
      </w:r>
      <w:r>
        <w:t></w:t>
      </w:r>
      <w:r>
        <w:rPr>
          <w:rFonts w:hint="eastAsia"/>
        </w:rPr>
        <w:t>аспекти</w:t>
      </w:r>
      <w:r>
        <w:t></w:t>
      </w:r>
      <w:r>
        <w:rPr>
          <w:rFonts w:hint="eastAsia"/>
        </w:rPr>
        <w:t>дослідження</w:t>
      </w:r>
      <w:r>
        <w:t></w:t>
      </w:r>
      <w:r>
        <w:rPr>
          <w:rFonts w:hint="eastAsia"/>
        </w:rPr>
        <w:t>зорової</w:t>
      </w:r>
    </w:p>
    <w:p w:rsidR="00C21ABF" w:rsidRDefault="00C21ABF" w:rsidP="00C21ABF">
      <w:r>
        <w:t></w:t>
      </w:r>
      <w:r>
        <w:t></w:t>
      </w:r>
    </w:p>
    <w:p w:rsidR="00C21ABF" w:rsidRDefault="00C21ABF" w:rsidP="00C21ABF">
      <w:r>
        <w:rPr>
          <w:rFonts w:hint="eastAsia"/>
        </w:rPr>
        <w:t>поезії</w:t>
      </w:r>
      <w:r>
        <w:t></w:t>
      </w:r>
      <w:r>
        <w:rPr>
          <w:rFonts w:hint="eastAsia"/>
        </w:rPr>
        <w:t>знайшли</w:t>
      </w:r>
      <w:r>
        <w:t></w:t>
      </w:r>
      <w:r>
        <w:rPr>
          <w:rFonts w:hint="eastAsia"/>
        </w:rPr>
        <w:t>вияв</w:t>
      </w:r>
      <w:r>
        <w:t></w:t>
      </w:r>
      <w:r>
        <w:rPr>
          <w:rFonts w:hint="eastAsia"/>
        </w:rPr>
        <w:t>у</w:t>
      </w:r>
      <w:r>
        <w:t></w:t>
      </w:r>
      <w:r>
        <w:rPr>
          <w:rFonts w:hint="eastAsia"/>
        </w:rPr>
        <w:t>роботах</w:t>
      </w:r>
      <w:r>
        <w:t></w:t>
      </w:r>
      <w:r>
        <w:rPr>
          <w:rFonts w:hint="eastAsia"/>
        </w:rPr>
        <w:t>А</w:t>
      </w:r>
      <w:r>
        <w:t></w:t>
      </w:r>
      <w:r>
        <w:t></w:t>
      </w:r>
      <w:r>
        <w:rPr>
          <w:rFonts w:hint="eastAsia"/>
        </w:rPr>
        <w:t>Білої</w:t>
      </w:r>
      <w:r>
        <w:t></w:t>
      </w:r>
      <w:r>
        <w:t></w:t>
      </w:r>
      <w:r>
        <w:t></w:t>
      </w:r>
      <w:r>
        <w:t></w:t>
      </w:r>
      <w:r>
        <w:t></w:t>
      </w:r>
      <w:r>
        <w:t></w:t>
      </w:r>
      <w:r>
        <w:t></w:t>
      </w:r>
      <w:r>
        <w:t></w:t>
      </w:r>
      <w:r>
        <w:t></w:t>
      </w:r>
      <w:r>
        <w:t></w:t>
      </w:r>
      <w:r>
        <w:t></w:t>
      </w:r>
      <w:r>
        <w:rPr>
          <w:rFonts w:hint="eastAsia"/>
        </w:rPr>
        <w:t>С</w:t>
      </w:r>
      <w:r>
        <w:t></w:t>
      </w:r>
      <w:r>
        <w:t></w:t>
      </w:r>
      <w:r>
        <w:rPr>
          <w:rFonts w:hint="eastAsia"/>
        </w:rPr>
        <w:t>Бойко</w:t>
      </w:r>
      <w:r>
        <w:t></w:t>
      </w:r>
      <w:r>
        <w:t></w:t>
      </w:r>
      <w:r>
        <w:t></w:t>
      </w:r>
      <w:r>
        <w:t></w:t>
      </w:r>
      <w:r>
        <w:t></w:t>
      </w:r>
      <w:r>
        <w:t></w:t>
      </w:r>
      <w:r>
        <w:t></w:t>
      </w:r>
      <w:r>
        <w:rPr>
          <w:rFonts w:hint="eastAsia"/>
        </w:rPr>
        <w:t>М</w:t>
      </w:r>
      <w:r>
        <w:t></w:t>
      </w:r>
      <w:r>
        <w:t></w:t>
      </w:r>
      <w:r>
        <w:rPr>
          <w:rFonts w:hint="eastAsia"/>
        </w:rPr>
        <w:t>Загорулько</w:t>
      </w:r>
      <w:r>
        <w:t></w:t>
      </w:r>
      <w:r>
        <w:t></w:t>
      </w:r>
      <w:r>
        <w:t></w:t>
      </w:r>
      <w:r>
        <w:t></w:t>
      </w:r>
      <w:r>
        <w:t></w:t>
      </w:r>
      <w:r>
        <w:t></w:t>
      </w:r>
    </w:p>
    <w:p w:rsidR="00C21ABF" w:rsidRDefault="00C21ABF" w:rsidP="00C21ABF">
      <w:r>
        <w:rPr>
          <w:rFonts w:hint="eastAsia"/>
        </w:rPr>
        <w:t>О</w:t>
      </w:r>
      <w:r>
        <w:t></w:t>
      </w:r>
      <w:r>
        <w:t></w:t>
      </w:r>
      <w:r>
        <w:rPr>
          <w:rFonts w:hint="eastAsia"/>
        </w:rPr>
        <w:t>Ільницького</w:t>
      </w:r>
      <w:r>
        <w:t></w:t>
      </w:r>
      <w:r>
        <w:t></w:t>
      </w:r>
      <w:r>
        <w:t></w:t>
      </w:r>
      <w:r>
        <w:t></w:t>
      </w:r>
      <w:r>
        <w:t></w:t>
      </w:r>
      <w:r>
        <w:t></w:t>
      </w:r>
      <w:r>
        <w:t></w:t>
      </w:r>
      <w:r>
        <w:rPr>
          <w:rFonts w:hint="eastAsia"/>
        </w:rPr>
        <w:t>А</w:t>
      </w:r>
      <w:r>
        <w:t></w:t>
      </w:r>
      <w:r>
        <w:t></w:t>
      </w:r>
      <w:r>
        <w:rPr>
          <w:rFonts w:hint="eastAsia"/>
        </w:rPr>
        <w:t>Мойсієнка</w:t>
      </w:r>
      <w:r>
        <w:t></w:t>
      </w:r>
      <w:r>
        <w:t></w:t>
      </w:r>
      <w:r>
        <w:t></w:t>
      </w:r>
      <w:r>
        <w:t></w:t>
      </w:r>
      <w:r>
        <w:t></w:t>
      </w:r>
      <w:r>
        <w:t></w:t>
      </w:r>
      <w:r>
        <w:rPr>
          <w:rFonts w:hint="eastAsia"/>
        </w:rPr>
        <w:t>–</w:t>
      </w:r>
      <w:r>
        <w:t></w:t>
      </w:r>
      <w:r>
        <w:t></w:t>
      </w:r>
      <w:r>
        <w:t></w:t>
      </w:r>
      <w:r>
        <w:t></w:t>
      </w:r>
      <w:r>
        <w:t></w:t>
      </w:r>
      <w:r>
        <w:t></w:t>
      </w:r>
      <w:r>
        <w:t></w:t>
      </w:r>
      <w:r>
        <w:rPr>
          <w:rFonts w:hint="eastAsia"/>
        </w:rPr>
        <w:t>Т</w:t>
      </w:r>
      <w:r>
        <w:t></w:t>
      </w:r>
      <w:r>
        <w:t></w:t>
      </w:r>
      <w:r>
        <w:rPr>
          <w:rFonts w:hint="eastAsia"/>
        </w:rPr>
        <w:t>Назаренко</w:t>
      </w:r>
      <w:r>
        <w:t></w:t>
      </w:r>
      <w:r>
        <w:t></w:t>
      </w:r>
      <w:r>
        <w:t></w:t>
      </w:r>
      <w:r>
        <w:t></w:t>
      </w:r>
      <w:r>
        <w:t></w:t>
      </w:r>
      <w:r>
        <w:t></w:t>
      </w:r>
      <w:r>
        <w:t></w:t>
      </w:r>
      <w:r>
        <w:t></w:t>
      </w:r>
      <w:r>
        <w:rPr>
          <w:rFonts w:hint="eastAsia"/>
        </w:rPr>
        <w:t>М</w:t>
      </w:r>
      <w:r>
        <w:t></w:t>
      </w:r>
      <w:r>
        <w:t></w:t>
      </w:r>
      <w:r>
        <w:rPr>
          <w:rFonts w:hint="eastAsia"/>
        </w:rPr>
        <w:t>Сороки</w:t>
      </w:r>
    </w:p>
    <w:p w:rsidR="00C21ABF" w:rsidRDefault="00C21ABF" w:rsidP="00C21ABF">
      <w:r>
        <w:t></w:t>
      </w:r>
      <w:r>
        <w:t></w:t>
      </w:r>
      <w:r>
        <w:t></w:t>
      </w:r>
      <w:r>
        <w:t></w:t>
      </w:r>
      <w:r>
        <w:t></w:t>
      </w:r>
      <w:r>
        <w:t></w:t>
      </w:r>
      <w:r>
        <w:t></w:t>
      </w:r>
      <w:r>
        <w:rPr>
          <w:rFonts w:hint="eastAsia"/>
        </w:rPr>
        <w:t>О</w:t>
      </w:r>
      <w:r>
        <w:t></w:t>
      </w:r>
      <w:r>
        <w:t></w:t>
      </w:r>
      <w:r>
        <w:rPr>
          <w:rFonts w:hint="eastAsia"/>
        </w:rPr>
        <w:t>Ткаченко</w:t>
      </w:r>
      <w:r>
        <w:t></w:t>
      </w:r>
      <w:r>
        <w:t></w:t>
      </w:r>
      <w:r>
        <w:t></w:t>
      </w:r>
      <w:r>
        <w:t></w:t>
      </w:r>
      <w:r>
        <w:t></w:t>
      </w:r>
      <w:r>
        <w:t></w:t>
      </w:r>
      <w:r>
        <w:t></w:t>
      </w:r>
      <w:r>
        <w:rPr>
          <w:rFonts w:hint="eastAsia"/>
        </w:rPr>
        <w:t>та</w:t>
      </w:r>
      <w:r>
        <w:t></w:t>
      </w:r>
      <w:r>
        <w:rPr>
          <w:rFonts w:hint="eastAsia"/>
        </w:rPr>
        <w:t>інших</w:t>
      </w:r>
      <w:r>
        <w:t></w:t>
      </w:r>
      <w:r>
        <w:t></w:t>
      </w:r>
      <w:r>
        <w:rPr>
          <w:rFonts w:hint="eastAsia"/>
        </w:rPr>
        <w:t>проте</w:t>
      </w:r>
      <w:r>
        <w:t></w:t>
      </w:r>
      <w:r>
        <w:rPr>
          <w:rFonts w:hint="eastAsia"/>
        </w:rPr>
        <w:t>досі</w:t>
      </w:r>
      <w:r>
        <w:t></w:t>
      </w:r>
      <w:r>
        <w:rPr>
          <w:rFonts w:hint="eastAsia"/>
        </w:rPr>
        <w:t>недостатньо</w:t>
      </w:r>
      <w:r>
        <w:t></w:t>
      </w:r>
      <w:r>
        <w:rPr>
          <w:rFonts w:hint="eastAsia"/>
        </w:rPr>
        <w:t>розробленим</w:t>
      </w:r>
    </w:p>
    <w:p w:rsidR="00C21ABF" w:rsidRDefault="00C21ABF" w:rsidP="00C21ABF">
      <w:r>
        <w:rPr>
          <w:rFonts w:hint="eastAsia"/>
        </w:rPr>
        <w:t>залишається</w:t>
      </w:r>
      <w:r>
        <w:t></w:t>
      </w:r>
      <w:r>
        <w:rPr>
          <w:rFonts w:hint="eastAsia"/>
        </w:rPr>
        <w:t>питання</w:t>
      </w:r>
      <w:r>
        <w:t></w:t>
      </w:r>
      <w:r>
        <w:rPr>
          <w:rFonts w:hint="eastAsia"/>
        </w:rPr>
        <w:t>художньої</w:t>
      </w:r>
      <w:r>
        <w:t></w:t>
      </w:r>
      <w:r>
        <w:rPr>
          <w:rFonts w:hint="eastAsia"/>
        </w:rPr>
        <w:t>природи</w:t>
      </w:r>
      <w:r>
        <w:t></w:t>
      </w:r>
      <w:r>
        <w:rPr>
          <w:rFonts w:hint="eastAsia"/>
        </w:rPr>
        <w:t>та</w:t>
      </w:r>
      <w:r>
        <w:t></w:t>
      </w:r>
      <w:r>
        <w:rPr>
          <w:rFonts w:hint="eastAsia"/>
        </w:rPr>
        <w:t>рецепції</w:t>
      </w:r>
      <w:r>
        <w:t></w:t>
      </w:r>
      <w:r>
        <w:rPr>
          <w:rFonts w:hint="eastAsia"/>
        </w:rPr>
        <w:t>візуально</w:t>
      </w:r>
      <w:r>
        <w:t></w:t>
      </w:r>
      <w:r>
        <w:rPr>
          <w:rFonts w:hint="eastAsia"/>
        </w:rPr>
        <w:t>поетичного</w:t>
      </w:r>
    </w:p>
    <w:p w:rsidR="00C21ABF" w:rsidRDefault="00C21ABF" w:rsidP="00C21ABF">
      <w:r>
        <w:rPr>
          <w:rFonts w:hint="eastAsia"/>
        </w:rPr>
        <w:t>твору</w:t>
      </w:r>
      <w:r>
        <w:t></w:t>
      </w:r>
      <w:r>
        <w:t></w:t>
      </w:r>
      <w:r>
        <w:rPr>
          <w:rFonts w:hint="eastAsia"/>
        </w:rPr>
        <w:t>Окрім</w:t>
      </w:r>
      <w:r>
        <w:t></w:t>
      </w:r>
      <w:r>
        <w:rPr>
          <w:rFonts w:hint="eastAsia"/>
        </w:rPr>
        <w:t>того</w:t>
      </w:r>
      <w:r>
        <w:t></w:t>
      </w:r>
      <w:r>
        <w:t></w:t>
      </w:r>
      <w:r>
        <w:rPr>
          <w:rFonts w:hint="eastAsia"/>
        </w:rPr>
        <w:t>дотепер</w:t>
      </w:r>
      <w:r>
        <w:t></w:t>
      </w:r>
      <w:r>
        <w:rPr>
          <w:rFonts w:hint="eastAsia"/>
        </w:rPr>
        <w:t>в</w:t>
      </w:r>
      <w:r>
        <w:t></w:t>
      </w:r>
      <w:r>
        <w:rPr>
          <w:rFonts w:hint="eastAsia"/>
        </w:rPr>
        <w:t>активний</w:t>
      </w:r>
      <w:r>
        <w:t></w:t>
      </w:r>
      <w:r>
        <w:rPr>
          <w:rFonts w:hint="eastAsia"/>
        </w:rPr>
        <w:t>науковий</w:t>
      </w:r>
      <w:r>
        <w:t></w:t>
      </w:r>
      <w:r>
        <w:rPr>
          <w:rFonts w:hint="eastAsia"/>
        </w:rPr>
        <w:t>обіг</w:t>
      </w:r>
      <w:r>
        <w:t></w:t>
      </w:r>
      <w:r>
        <w:rPr>
          <w:rFonts w:hint="eastAsia"/>
        </w:rPr>
        <w:t>не</w:t>
      </w:r>
      <w:r>
        <w:t></w:t>
      </w:r>
      <w:r>
        <w:rPr>
          <w:rFonts w:hint="eastAsia"/>
        </w:rPr>
        <w:t>заявлено</w:t>
      </w:r>
      <w:r>
        <w:t></w:t>
      </w:r>
      <w:r>
        <w:rPr>
          <w:rFonts w:hint="eastAsia"/>
        </w:rPr>
        <w:t>комплексного</w:t>
      </w:r>
    </w:p>
    <w:p w:rsidR="00C21ABF" w:rsidRDefault="00C21ABF" w:rsidP="00C21ABF">
      <w:r>
        <w:rPr>
          <w:rFonts w:hint="eastAsia"/>
        </w:rPr>
        <w:t>дослідження</w:t>
      </w:r>
      <w:r>
        <w:t></w:t>
      </w:r>
      <w:r>
        <w:rPr>
          <w:rFonts w:hint="eastAsia"/>
        </w:rPr>
        <w:t>сприйняття</w:t>
      </w:r>
      <w:r>
        <w:t></w:t>
      </w:r>
      <w:r>
        <w:rPr>
          <w:rFonts w:hint="eastAsia"/>
        </w:rPr>
        <w:t>української</w:t>
      </w:r>
      <w:r>
        <w:t></w:t>
      </w:r>
      <w:r>
        <w:rPr>
          <w:rFonts w:hint="eastAsia"/>
        </w:rPr>
        <w:t>зорової</w:t>
      </w:r>
      <w:r>
        <w:t></w:t>
      </w:r>
      <w:r>
        <w:rPr>
          <w:rFonts w:hint="eastAsia"/>
        </w:rPr>
        <w:t>поезії</w:t>
      </w:r>
      <w:r>
        <w:t></w:t>
      </w:r>
      <w:r>
        <w:rPr>
          <w:rFonts w:hint="eastAsia"/>
        </w:rPr>
        <w:t>на</w:t>
      </w:r>
      <w:r>
        <w:t></w:t>
      </w:r>
      <w:r>
        <w:rPr>
          <w:rFonts w:hint="eastAsia"/>
        </w:rPr>
        <w:t>всіх</w:t>
      </w:r>
      <w:r>
        <w:t></w:t>
      </w:r>
      <w:r>
        <w:rPr>
          <w:rFonts w:hint="eastAsia"/>
        </w:rPr>
        <w:t>етапах</w:t>
      </w:r>
      <w:r>
        <w:t></w:t>
      </w:r>
      <w:r>
        <w:rPr>
          <w:rFonts w:hint="eastAsia"/>
        </w:rPr>
        <w:t>її</w:t>
      </w:r>
      <w:r>
        <w:t></w:t>
      </w:r>
      <w:r>
        <w:rPr>
          <w:rFonts w:hint="eastAsia"/>
        </w:rPr>
        <w:t>розвитку</w:t>
      </w:r>
      <w:r>
        <w:t></w:t>
      </w:r>
    </w:p>
    <w:p w:rsidR="00C21ABF" w:rsidRDefault="00C21ABF" w:rsidP="00C21ABF">
      <w:r>
        <w:rPr>
          <w:rFonts w:hint="eastAsia"/>
        </w:rPr>
        <w:t>Зв’язок</w:t>
      </w:r>
      <w:r>
        <w:t></w:t>
      </w:r>
      <w:r>
        <w:rPr>
          <w:rFonts w:hint="eastAsia"/>
        </w:rPr>
        <w:t>роботи</w:t>
      </w:r>
      <w:r>
        <w:t></w:t>
      </w:r>
      <w:r>
        <w:rPr>
          <w:rFonts w:hint="eastAsia"/>
        </w:rPr>
        <w:t>з</w:t>
      </w:r>
      <w:r>
        <w:t></w:t>
      </w:r>
      <w:r>
        <w:rPr>
          <w:rFonts w:hint="eastAsia"/>
        </w:rPr>
        <w:t>науковими</w:t>
      </w:r>
      <w:r>
        <w:t></w:t>
      </w:r>
      <w:r>
        <w:rPr>
          <w:rFonts w:hint="eastAsia"/>
        </w:rPr>
        <w:t>програмами</w:t>
      </w:r>
      <w:r>
        <w:t></w:t>
      </w:r>
      <w:r>
        <w:t></w:t>
      </w:r>
      <w:r>
        <w:rPr>
          <w:rFonts w:hint="eastAsia"/>
        </w:rPr>
        <w:t>планами</w:t>
      </w:r>
      <w:r>
        <w:t></w:t>
      </w:r>
      <w:r>
        <w:t></w:t>
      </w:r>
      <w:r>
        <w:rPr>
          <w:rFonts w:hint="eastAsia"/>
        </w:rPr>
        <w:t>темами</w:t>
      </w:r>
      <w:r>
        <w:t></w:t>
      </w:r>
    </w:p>
    <w:p w:rsidR="00C21ABF" w:rsidRDefault="00C21ABF" w:rsidP="00C21ABF">
      <w:r>
        <w:rPr>
          <w:rFonts w:hint="eastAsia"/>
        </w:rPr>
        <w:t>Дослідження</w:t>
      </w:r>
      <w:r>
        <w:t></w:t>
      </w:r>
      <w:r>
        <w:rPr>
          <w:rFonts w:hint="eastAsia"/>
        </w:rPr>
        <w:t>виконано</w:t>
      </w:r>
      <w:r>
        <w:t></w:t>
      </w:r>
      <w:r>
        <w:rPr>
          <w:rFonts w:hint="eastAsia"/>
        </w:rPr>
        <w:t>в</w:t>
      </w:r>
      <w:r>
        <w:t></w:t>
      </w:r>
      <w:r>
        <w:rPr>
          <w:rFonts w:hint="eastAsia"/>
        </w:rPr>
        <w:t>межах</w:t>
      </w:r>
      <w:r>
        <w:t></w:t>
      </w:r>
      <w:r>
        <w:rPr>
          <w:rFonts w:hint="eastAsia"/>
        </w:rPr>
        <w:t>комплексної</w:t>
      </w:r>
      <w:r>
        <w:t></w:t>
      </w:r>
      <w:r>
        <w:rPr>
          <w:rFonts w:hint="eastAsia"/>
        </w:rPr>
        <w:t>наукової</w:t>
      </w:r>
      <w:r>
        <w:t></w:t>
      </w:r>
      <w:r>
        <w:rPr>
          <w:rFonts w:hint="eastAsia"/>
        </w:rPr>
        <w:t>теми</w:t>
      </w:r>
      <w:r>
        <w:t></w:t>
      </w:r>
      <w:r>
        <w:rPr>
          <w:rFonts w:hint="eastAsia"/>
        </w:rPr>
        <w:t>Інституту</w:t>
      </w:r>
      <w:r>
        <w:t></w:t>
      </w:r>
      <w:r>
        <w:rPr>
          <w:rFonts w:hint="eastAsia"/>
        </w:rPr>
        <w:t>філології</w:t>
      </w:r>
    </w:p>
    <w:p w:rsidR="00C21ABF" w:rsidRDefault="00C21ABF" w:rsidP="00C21ABF">
      <w:r>
        <w:rPr>
          <w:rFonts w:hint="eastAsia"/>
        </w:rPr>
        <w:t>Київського</w:t>
      </w:r>
      <w:r>
        <w:t></w:t>
      </w:r>
      <w:r>
        <w:rPr>
          <w:rFonts w:hint="eastAsia"/>
        </w:rPr>
        <w:t>національного</w:t>
      </w:r>
      <w:r>
        <w:t></w:t>
      </w:r>
      <w:r>
        <w:rPr>
          <w:rFonts w:hint="eastAsia"/>
        </w:rPr>
        <w:t>університету</w:t>
      </w:r>
      <w:r>
        <w:t></w:t>
      </w:r>
      <w:r>
        <w:rPr>
          <w:rFonts w:hint="eastAsia"/>
        </w:rPr>
        <w:t>імені</w:t>
      </w:r>
      <w:r>
        <w:t></w:t>
      </w:r>
      <w:r>
        <w:rPr>
          <w:rFonts w:hint="eastAsia"/>
        </w:rPr>
        <w:t>Тараса</w:t>
      </w:r>
      <w:r>
        <w:t></w:t>
      </w:r>
      <w:r>
        <w:rPr>
          <w:rFonts w:hint="eastAsia"/>
        </w:rPr>
        <w:t>Шевченка</w:t>
      </w:r>
      <w:r>
        <w:t></w:t>
      </w:r>
      <w:r>
        <w:t></w:t>
      </w:r>
      <w:r>
        <w:rPr>
          <w:rFonts w:hint="eastAsia"/>
        </w:rPr>
        <w:t>Мови</w:t>
      </w:r>
      <w:r>
        <w:t></w:t>
      </w:r>
      <w:r>
        <w:rPr>
          <w:rFonts w:hint="eastAsia"/>
        </w:rPr>
        <w:t>та</w:t>
      </w:r>
    </w:p>
    <w:p w:rsidR="00C21ABF" w:rsidRDefault="00C21ABF" w:rsidP="00C21ABF">
      <w:r>
        <w:rPr>
          <w:rFonts w:hint="eastAsia"/>
        </w:rPr>
        <w:t>літератури</w:t>
      </w:r>
      <w:r>
        <w:t></w:t>
      </w:r>
      <w:r>
        <w:rPr>
          <w:rFonts w:hint="eastAsia"/>
        </w:rPr>
        <w:t>народів</w:t>
      </w:r>
      <w:r>
        <w:t></w:t>
      </w:r>
      <w:r>
        <w:rPr>
          <w:rFonts w:hint="eastAsia"/>
        </w:rPr>
        <w:t>світу</w:t>
      </w:r>
      <w:r>
        <w:t></w:t>
      </w:r>
      <w:r>
        <w:t></w:t>
      </w:r>
      <w:r>
        <w:rPr>
          <w:rFonts w:hint="eastAsia"/>
        </w:rPr>
        <w:t>взаємодія</w:t>
      </w:r>
      <w:r>
        <w:t></w:t>
      </w:r>
      <w:r>
        <w:rPr>
          <w:rFonts w:hint="eastAsia"/>
        </w:rPr>
        <w:t>та</w:t>
      </w:r>
      <w:r>
        <w:t></w:t>
      </w:r>
      <w:r>
        <w:rPr>
          <w:rFonts w:hint="eastAsia"/>
        </w:rPr>
        <w:t>самобутність</w:t>
      </w:r>
      <w:r>
        <w:t></w:t>
      </w:r>
      <w:r>
        <w:t></w:t>
      </w:r>
      <w:r>
        <w:t></w:t>
      </w:r>
      <w:r>
        <w:rPr>
          <w:rFonts w:hint="eastAsia"/>
        </w:rPr>
        <w:t>державний</w:t>
      </w:r>
      <w:r>
        <w:t></w:t>
      </w:r>
      <w:r>
        <w:rPr>
          <w:rFonts w:hint="eastAsia"/>
        </w:rPr>
        <w:t>реєстраційний</w:t>
      </w:r>
    </w:p>
    <w:p w:rsidR="00C21ABF" w:rsidRDefault="00C21ABF" w:rsidP="00C21ABF">
      <w:r>
        <w:rPr>
          <w:rFonts w:hint="eastAsia"/>
        </w:rPr>
        <w:t>номер</w:t>
      </w:r>
      <w:r>
        <w:t></w:t>
      </w:r>
      <w:r>
        <w:t></w:t>
      </w:r>
      <w:r>
        <w:t></w:t>
      </w:r>
      <w:r>
        <w:rPr>
          <w:rFonts w:hint="eastAsia"/>
        </w:rPr>
        <w:t>БФ</w:t>
      </w:r>
      <w:r>
        <w:t></w:t>
      </w:r>
      <w:r>
        <w:t></w:t>
      </w:r>
      <w:r>
        <w:t></w:t>
      </w:r>
      <w:r>
        <w:t></w:t>
      </w:r>
      <w:r>
        <w:t></w:t>
      </w:r>
      <w:r>
        <w:t></w:t>
      </w:r>
      <w:r>
        <w:t></w:t>
      </w:r>
      <w:r>
        <w:t></w:t>
      </w:r>
      <w:r>
        <w:rPr>
          <w:rFonts w:hint="eastAsia"/>
        </w:rPr>
        <w:t>науковий</w:t>
      </w:r>
      <w:r>
        <w:t></w:t>
      </w:r>
      <w:r>
        <w:rPr>
          <w:rFonts w:hint="eastAsia"/>
        </w:rPr>
        <w:t>керівник</w:t>
      </w:r>
      <w:r>
        <w:t></w:t>
      </w:r>
      <w:r>
        <w:rPr>
          <w:rFonts w:hint="eastAsia"/>
        </w:rPr>
        <w:t>–</w:t>
      </w:r>
      <w:r>
        <w:t></w:t>
      </w:r>
      <w:r>
        <w:rPr>
          <w:rFonts w:hint="eastAsia"/>
        </w:rPr>
        <w:t>доктор</w:t>
      </w:r>
      <w:r>
        <w:t></w:t>
      </w:r>
      <w:r>
        <w:rPr>
          <w:rFonts w:hint="eastAsia"/>
        </w:rPr>
        <w:t>філологічних</w:t>
      </w:r>
      <w:r>
        <w:t></w:t>
      </w:r>
      <w:r>
        <w:rPr>
          <w:rFonts w:hint="eastAsia"/>
        </w:rPr>
        <w:t>наук</w:t>
      </w:r>
      <w:r>
        <w:t></w:t>
      </w:r>
      <w:r>
        <w:t></w:t>
      </w:r>
      <w:r>
        <w:rPr>
          <w:rFonts w:hint="eastAsia"/>
        </w:rPr>
        <w:t>професор</w:t>
      </w:r>
    </w:p>
    <w:p w:rsidR="00C21ABF" w:rsidRDefault="00C21ABF" w:rsidP="00C21ABF">
      <w:r>
        <w:rPr>
          <w:rFonts w:hint="eastAsia"/>
        </w:rPr>
        <w:t>Г</w:t>
      </w:r>
      <w:r>
        <w:t></w:t>
      </w:r>
      <w:r>
        <w:rPr>
          <w:rFonts w:hint="eastAsia"/>
        </w:rPr>
        <w:t>Ф</w:t>
      </w:r>
      <w:r>
        <w:t></w:t>
      </w:r>
      <w:r>
        <w:t></w:t>
      </w:r>
      <w:r>
        <w:rPr>
          <w:rFonts w:hint="eastAsia"/>
        </w:rPr>
        <w:t>Семенюк</w:t>
      </w:r>
      <w:r>
        <w:t></w:t>
      </w:r>
      <w:r>
        <w:t></w:t>
      </w:r>
      <w:r>
        <w:t></w:t>
      </w:r>
      <w:r>
        <w:rPr>
          <w:rFonts w:hint="eastAsia"/>
        </w:rPr>
        <w:t>затвердженої</w:t>
      </w:r>
      <w:r>
        <w:t></w:t>
      </w:r>
      <w:r>
        <w:rPr>
          <w:rFonts w:hint="eastAsia"/>
        </w:rPr>
        <w:t>Міністерством</w:t>
      </w:r>
      <w:r>
        <w:t></w:t>
      </w:r>
      <w:r>
        <w:rPr>
          <w:rFonts w:hint="eastAsia"/>
        </w:rPr>
        <w:t>освіти</w:t>
      </w:r>
      <w:r>
        <w:t></w:t>
      </w:r>
      <w:r>
        <w:rPr>
          <w:rFonts w:hint="eastAsia"/>
        </w:rPr>
        <w:t>і</w:t>
      </w:r>
      <w:r>
        <w:t></w:t>
      </w:r>
      <w:r>
        <w:rPr>
          <w:rFonts w:hint="eastAsia"/>
        </w:rPr>
        <w:t>науки</w:t>
      </w:r>
      <w:r>
        <w:t></w:t>
      </w:r>
      <w:r>
        <w:rPr>
          <w:rFonts w:hint="eastAsia"/>
        </w:rPr>
        <w:t>України</w:t>
      </w:r>
      <w:r>
        <w:t></w:t>
      </w:r>
    </w:p>
    <w:p w:rsidR="00C21ABF" w:rsidRDefault="00C21ABF" w:rsidP="00C21ABF">
      <w:r>
        <w:rPr>
          <w:rFonts w:hint="eastAsia"/>
        </w:rPr>
        <w:t>Мета</w:t>
      </w:r>
      <w:r>
        <w:t></w:t>
      </w:r>
      <w:r>
        <w:rPr>
          <w:rFonts w:hint="eastAsia"/>
        </w:rPr>
        <w:t>роботи</w:t>
      </w:r>
      <w:r>
        <w:t></w:t>
      </w:r>
      <w:r>
        <w:rPr>
          <w:rFonts w:hint="eastAsia"/>
        </w:rPr>
        <w:t>–</w:t>
      </w:r>
      <w:r>
        <w:t></w:t>
      </w:r>
      <w:r>
        <w:rPr>
          <w:rFonts w:hint="eastAsia"/>
        </w:rPr>
        <w:t>з’ясувати</w:t>
      </w:r>
      <w:r>
        <w:t></w:t>
      </w:r>
      <w:r>
        <w:rPr>
          <w:rFonts w:hint="eastAsia"/>
        </w:rPr>
        <w:t>особливості</w:t>
      </w:r>
      <w:r>
        <w:t></w:t>
      </w:r>
      <w:r>
        <w:rPr>
          <w:rFonts w:hint="eastAsia"/>
        </w:rPr>
        <w:t>й</w:t>
      </w:r>
      <w:r>
        <w:t></w:t>
      </w:r>
      <w:r>
        <w:rPr>
          <w:rFonts w:hint="eastAsia"/>
        </w:rPr>
        <w:t>механізми</w:t>
      </w:r>
      <w:r>
        <w:t></w:t>
      </w:r>
      <w:r>
        <w:rPr>
          <w:rFonts w:hint="eastAsia"/>
        </w:rPr>
        <w:t>творення</w:t>
      </w:r>
      <w:r>
        <w:t></w:t>
      </w:r>
      <w:r>
        <w:rPr>
          <w:rFonts w:hint="eastAsia"/>
        </w:rPr>
        <w:t>та</w:t>
      </w:r>
      <w:r>
        <w:t></w:t>
      </w:r>
      <w:r>
        <w:rPr>
          <w:rFonts w:hint="eastAsia"/>
        </w:rPr>
        <w:t>сприйняття</w:t>
      </w:r>
    </w:p>
    <w:p w:rsidR="00C21ABF" w:rsidRDefault="00C21ABF" w:rsidP="00C21ABF">
      <w:r>
        <w:rPr>
          <w:rFonts w:hint="eastAsia"/>
        </w:rPr>
        <w:t>полікодових</w:t>
      </w:r>
      <w:r>
        <w:t></w:t>
      </w:r>
      <w:r>
        <w:rPr>
          <w:rFonts w:hint="eastAsia"/>
        </w:rPr>
        <w:t>творів</w:t>
      </w:r>
      <w:r>
        <w:t></w:t>
      </w:r>
      <w:r>
        <w:rPr>
          <w:rFonts w:hint="eastAsia"/>
        </w:rPr>
        <w:t>української</w:t>
      </w:r>
      <w:r>
        <w:t></w:t>
      </w:r>
      <w:r>
        <w:rPr>
          <w:rFonts w:hint="eastAsia"/>
        </w:rPr>
        <w:t>зорової</w:t>
      </w:r>
      <w:r>
        <w:t></w:t>
      </w:r>
      <w:r>
        <w:rPr>
          <w:rFonts w:hint="eastAsia"/>
        </w:rPr>
        <w:t>поезії</w:t>
      </w:r>
      <w:r>
        <w:t></w:t>
      </w:r>
      <w:r>
        <w:rPr>
          <w:rFonts w:hint="eastAsia"/>
        </w:rPr>
        <w:t>на</w:t>
      </w:r>
      <w:r>
        <w:t></w:t>
      </w:r>
      <w:r>
        <w:rPr>
          <w:rFonts w:hint="eastAsia"/>
        </w:rPr>
        <w:t>різних</w:t>
      </w:r>
      <w:r>
        <w:t></w:t>
      </w:r>
      <w:r>
        <w:rPr>
          <w:rFonts w:hint="eastAsia"/>
        </w:rPr>
        <w:t>етапах</w:t>
      </w:r>
      <w:r>
        <w:t></w:t>
      </w:r>
      <w:r>
        <w:rPr>
          <w:rFonts w:hint="eastAsia"/>
        </w:rPr>
        <w:t>її</w:t>
      </w:r>
      <w:r>
        <w:t></w:t>
      </w:r>
      <w:r>
        <w:rPr>
          <w:rFonts w:hint="eastAsia"/>
        </w:rPr>
        <w:t>розвитку</w:t>
      </w:r>
      <w:r>
        <w:t></w:t>
      </w:r>
    </w:p>
    <w:p w:rsidR="00C21ABF" w:rsidRDefault="00C21ABF" w:rsidP="00C21ABF">
      <w:r>
        <w:rPr>
          <w:rFonts w:hint="eastAsia"/>
        </w:rPr>
        <w:t>Поставлена</w:t>
      </w:r>
      <w:r>
        <w:t></w:t>
      </w:r>
      <w:r>
        <w:rPr>
          <w:rFonts w:hint="eastAsia"/>
        </w:rPr>
        <w:t>мета</w:t>
      </w:r>
      <w:r>
        <w:t></w:t>
      </w:r>
      <w:r>
        <w:rPr>
          <w:rFonts w:hint="eastAsia"/>
        </w:rPr>
        <w:t>вимагає</w:t>
      </w:r>
      <w:r>
        <w:t></w:t>
      </w:r>
      <w:r>
        <w:rPr>
          <w:rFonts w:hint="eastAsia"/>
        </w:rPr>
        <w:t>вирішення</w:t>
      </w:r>
      <w:r>
        <w:t></w:t>
      </w:r>
      <w:r>
        <w:rPr>
          <w:rFonts w:hint="eastAsia"/>
        </w:rPr>
        <w:t>таких</w:t>
      </w:r>
      <w:r>
        <w:t></w:t>
      </w:r>
      <w:r>
        <w:rPr>
          <w:rFonts w:hint="eastAsia"/>
        </w:rPr>
        <w:t>завдань</w:t>
      </w:r>
      <w:r>
        <w:t></w:t>
      </w:r>
    </w:p>
    <w:p w:rsidR="00C21ABF" w:rsidRDefault="00C21ABF" w:rsidP="00C21ABF">
      <w:r>
        <w:t></w:t>
      </w:r>
      <w:r>
        <w:t></w:t>
      </w:r>
      <w:r>
        <w:t></w:t>
      </w:r>
      <w:r>
        <w:rPr>
          <w:rFonts w:hint="eastAsia"/>
        </w:rPr>
        <w:t>розглянути</w:t>
      </w:r>
      <w:r>
        <w:t></w:t>
      </w:r>
      <w:r>
        <w:rPr>
          <w:rFonts w:hint="eastAsia"/>
        </w:rPr>
        <w:t>теорію</w:t>
      </w:r>
      <w:r>
        <w:t></w:t>
      </w:r>
      <w:r>
        <w:rPr>
          <w:rFonts w:hint="eastAsia"/>
        </w:rPr>
        <w:t>рецептивної</w:t>
      </w:r>
      <w:r>
        <w:t></w:t>
      </w:r>
      <w:r>
        <w:rPr>
          <w:rFonts w:hint="eastAsia"/>
        </w:rPr>
        <w:t>естетики</w:t>
      </w:r>
      <w:r>
        <w:t></w:t>
      </w:r>
      <w:r>
        <w:rPr>
          <w:rFonts w:hint="eastAsia"/>
        </w:rPr>
        <w:t>як</w:t>
      </w:r>
      <w:r>
        <w:t></w:t>
      </w:r>
      <w:r>
        <w:rPr>
          <w:rFonts w:hint="eastAsia"/>
        </w:rPr>
        <w:t>вчення</w:t>
      </w:r>
      <w:r>
        <w:t></w:t>
      </w:r>
      <w:r>
        <w:rPr>
          <w:rFonts w:hint="eastAsia"/>
        </w:rPr>
        <w:t>про</w:t>
      </w:r>
      <w:r>
        <w:t></w:t>
      </w:r>
      <w:r>
        <w:rPr>
          <w:rFonts w:hint="eastAsia"/>
        </w:rPr>
        <w:t>поєднання</w:t>
      </w:r>
    </w:p>
    <w:p w:rsidR="00C21ABF" w:rsidRDefault="00C21ABF" w:rsidP="00C21ABF">
      <w:r>
        <w:rPr>
          <w:rFonts w:hint="eastAsia"/>
        </w:rPr>
        <w:t>текстової</w:t>
      </w:r>
      <w:r>
        <w:t></w:t>
      </w:r>
      <w:r>
        <w:rPr>
          <w:rFonts w:hint="eastAsia"/>
        </w:rPr>
        <w:t>інформації</w:t>
      </w:r>
      <w:r>
        <w:t></w:t>
      </w:r>
      <w:r>
        <w:rPr>
          <w:rFonts w:hint="eastAsia"/>
        </w:rPr>
        <w:t>та</w:t>
      </w:r>
      <w:r>
        <w:t></w:t>
      </w:r>
      <w:r>
        <w:rPr>
          <w:rFonts w:hint="eastAsia"/>
        </w:rPr>
        <w:t>читацького</w:t>
      </w:r>
      <w:r>
        <w:t></w:t>
      </w:r>
      <w:r>
        <w:rPr>
          <w:rFonts w:hint="eastAsia"/>
        </w:rPr>
        <w:t>сприйняття</w:t>
      </w:r>
      <w:r>
        <w:t></w:t>
      </w:r>
      <w:r>
        <w:rPr>
          <w:rFonts w:hint="eastAsia"/>
        </w:rPr>
        <w:t>у</w:t>
      </w:r>
      <w:r>
        <w:t></w:t>
      </w:r>
      <w:r>
        <w:rPr>
          <w:rFonts w:hint="eastAsia"/>
        </w:rPr>
        <w:t>процесі</w:t>
      </w:r>
      <w:r>
        <w:t></w:t>
      </w:r>
      <w:r>
        <w:rPr>
          <w:rFonts w:hint="eastAsia"/>
        </w:rPr>
        <w:t>виникнення</w:t>
      </w:r>
      <w:r>
        <w:t></w:t>
      </w:r>
      <w:r>
        <w:rPr>
          <w:rFonts w:hint="eastAsia"/>
        </w:rPr>
        <w:t>твору</w:t>
      </w:r>
      <w:r>
        <w:t></w:t>
      </w:r>
    </w:p>
    <w:p w:rsidR="00C21ABF" w:rsidRDefault="00C21ABF" w:rsidP="00C21ABF">
      <w:r>
        <w:t></w:t>
      </w:r>
      <w:r>
        <w:t></w:t>
      </w:r>
      <w:r>
        <w:t></w:t>
      </w:r>
      <w:r>
        <w:rPr>
          <w:rFonts w:hint="eastAsia"/>
        </w:rPr>
        <w:t>з’ясувати</w:t>
      </w:r>
      <w:r>
        <w:t></w:t>
      </w:r>
      <w:r>
        <w:rPr>
          <w:rFonts w:hint="eastAsia"/>
        </w:rPr>
        <w:t>характеристики</w:t>
      </w:r>
      <w:r>
        <w:t></w:t>
      </w:r>
      <w:r>
        <w:rPr>
          <w:rFonts w:hint="eastAsia"/>
        </w:rPr>
        <w:t>інтертекстуальності</w:t>
      </w:r>
      <w:r>
        <w:t></w:t>
      </w:r>
      <w:r>
        <w:rPr>
          <w:rFonts w:hint="eastAsia"/>
        </w:rPr>
        <w:t>як</w:t>
      </w:r>
      <w:r>
        <w:t></w:t>
      </w:r>
      <w:r>
        <w:rPr>
          <w:rFonts w:hint="eastAsia"/>
        </w:rPr>
        <w:t>універсального</w:t>
      </w:r>
      <w:r>
        <w:t></w:t>
      </w:r>
      <w:r>
        <w:rPr>
          <w:rFonts w:hint="eastAsia"/>
        </w:rPr>
        <w:t>закону</w:t>
      </w:r>
    </w:p>
    <w:p w:rsidR="00C21ABF" w:rsidRDefault="00C21ABF" w:rsidP="00C21ABF">
      <w:r>
        <w:rPr>
          <w:rFonts w:hint="eastAsia"/>
        </w:rPr>
        <w:t>знакових</w:t>
      </w:r>
      <w:r>
        <w:t></w:t>
      </w:r>
      <w:r>
        <w:rPr>
          <w:rFonts w:hint="eastAsia"/>
        </w:rPr>
        <w:t>систем</w:t>
      </w:r>
      <w:r>
        <w:t></w:t>
      </w:r>
    </w:p>
    <w:p w:rsidR="00C21ABF" w:rsidRDefault="00C21ABF" w:rsidP="00C21ABF">
      <w:r>
        <w:t></w:t>
      </w:r>
      <w:r>
        <w:t></w:t>
      </w:r>
      <w:r>
        <w:t></w:t>
      </w:r>
      <w:r>
        <w:rPr>
          <w:rFonts w:hint="eastAsia"/>
        </w:rPr>
        <w:t>висвітлити</w:t>
      </w:r>
      <w:r>
        <w:t></w:t>
      </w:r>
      <w:r>
        <w:rPr>
          <w:rFonts w:hint="eastAsia"/>
        </w:rPr>
        <w:t>особливості</w:t>
      </w:r>
      <w:r>
        <w:t></w:t>
      </w:r>
      <w:r>
        <w:rPr>
          <w:rFonts w:hint="eastAsia"/>
        </w:rPr>
        <w:t>рецептивноестетичного</w:t>
      </w:r>
      <w:r>
        <w:t></w:t>
      </w:r>
      <w:r>
        <w:rPr>
          <w:rFonts w:hint="eastAsia"/>
        </w:rPr>
        <w:t>та</w:t>
      </w:r>
      <w:r>
        <w:t></w:t>
      </w:r>
      <w:r>
        <w:rPr>
          <w:rFonts w:hint="eastAsia"/>
        </w:rPr>
        <w:t>інтертекстуального</w:t>
      </w:r>
    </w:p>
    <w:p w:rsidR="00C21ABF" w:rsidRDefault="00C21ABF" w:rsidP="00C21ABF">
      <w:r>
        <w:rPr>
          <w:rFonts w:hint="eastAsia"/>
        </w:rPr>
        <w:t>дослідження</w:t>
      </w:r>
      <w:r>
        <w:t></w:t>
      </w:r>
      <w:r>
        <w:rPr>
          <w:rFonts w:hint="eastAsia"/>
        </w:rPr>
        <w:t>полікодових</w:t>
      </w:r>
      <w:r>
        <w:t></w:t>
      </w:r>
      <w:r>
        <w:rPr>
          <w:rFonts w:hint="eastAsia"/>
        </w:rPr>
        <w:t>творів</w:t>
      </w:r>
      <w:r>
        <w:t></w:t>
      </w:r>
    </w:p>
    <w:p w:rsidR="00C21ABF" w:rsidRDefault="00C21ABF" w:rsidP="00C21ABF">
      <w:r>
        <w:t></w:t>
      </w:r>
      <w:r>
        <w:t></w:t>
      </w:r>
      <w:r>
        <w:t></w:t>
      </w:r>
      <w:r>
        <w:rPr>
          <w:rFonts w:hint="eastAsia"/>
        </w:rPr>
        <w:t>визначити</w:t>
      </w:r>
      <w:r>
        <w:t></w:t>
      </w:r>
      <w:r>
        <w:rPr>
          <w:rFonts w:hint="eastAsia"/>
        </w:rPr>
        <w:t>особливості</w:t>
      </w:r>
      <w:r>
        <w:t></w:t>
      </w:r>
      <w:r>
        <w:rPr>
          <w:rFonts w:hint="eastAsia"/>
        </w:rPr>
        <w:t>художньої</w:t>
      </w:r>
      <w:r>
        <w:t></w:t>
      </w:r>
      <w:r>
        <w:rPr>
          <w:rFonts w:hint="eastAsia"/>
        </w:rPr>
        <w:t>природи</w:t>
      </w:r>
      <w:r>
        <w:t></w:t>
      </w:r>
      <w:r>
        <w:rPr>
          <w:rFonts w:hint="eastAsia"/>
        </w:rPr>
        <w:t>зорової</w:t>
      </w:r>
      <w:r>
        <w:t></w:t>
      </w:r>
      <w:r>
        <w:rPr>
          <w:rFonts w:hint="eastAsia"/>
        </w:rPr>
        <w:t>поезії</w:t>
      </w:r>
      <w:r>
        <w:t></w:t>
      </w:r>
    </w:p>
    <w:p w:rsidR="00C21ABF" w:rsidRDefault="00C21ABF" w:rsidP="00C21ABF">
      <w:r>
        <w:t></w:t>
      </w:r>
      <w:r>
        <w:t></w:t>
      </w:r>
      <w:r>
        <w:t></w:t>
      </w:r>
      <w:r>
        <w:rPr>
          <w:rFonts w:hint="eastAsia"/>
        </w:rPr>
        <w:t>дослідити</w:t>
      </w:r>
      <w:r>
        <w:t></w:t>
      </w:r>
      <w:r>
        <w:rPr>
          <w:rFonts w:hint="eastAsia"/>
        </w:rPr>
        <w:t>крізь</w:t>
      </w:r>
      <w:r>
        <w:t></w:t>
      </w:r>
      <w:r>
        <w:rPr>
          <w:rFonts w:hint="eastAsia"/>
        </w:rPr>
        <w:t>призму</w:t>
      </w:r>
      <w:r>
        <w:t></w:t>
      </w:r>
      <w:r>
        <w:rPr>
          <w:rFonts w:hint="eastAsia"/>
        </w:rPr>
        <w:t>рецептивної</w:t>
      </w:r>
      <w:r>
        <w:t></w:t>
      </w:r>
      <w:r>
        <w:rPr>
          <w:rFonts w:hint="eastAsia"/>
        </w:rPr>
        <w:t>естетики</w:t>
      </w:r>
      <w:r>
        <w:t></w:t>
      </w:r>
      <w:r>
        <w:rPr>
          <w:rFonts w:hint="eastAsia"/>
        </w:rPr>
        <w:t>та</w:t>
      </w:r>
      <w:r>
        <w:t></w:t>
      </w:r>
      <w:r>
        <w:rPr>
          <w:rFonts w:hint="eastAsia"/>
        </w:rPr>
        <w:t>інтертекстуальності</w:t>
      </w:r>
      <w:r>
        <w:t></w:t>
      </w:r>
    </w:p>
    <w:p w:rsidR="00C21ABF" w:rsidRDefault="00C21ABF" w:rsidP="00C21ABF">
      <w:r>
        <w:rPr>
          <w:rFonts w:hint="eastAsia"/>
        </w:rPr>
        <w:t>а</w:t>
      </w:r>
      <w:r>
        <w:t></w:t>
      </w:r>
      <w:r>
        <w:t></w:t>
      </w:r>
      <w:r>
        <w:rPr>
          <w:rFonts w:hint="eastAsia"/>
        </w:rPr>
        <w:t>барокову</w:t>
      </w:r>
      <w:r>
        <w:t></w:t>
      </w:r>
      <w:r>
        <w:rPr>
          <w:rFonts w:hint="eastAsia"/>
        </w:rPr>
        <w:t>зорову</w:t>
      </w:r>
      <w:r>
        <w:t></w:t>
      </w:r>
      <w:r>
        <w:rPr>
          <w:rFonts w:hint="eastAsia"/>
        </w:rPr>
        <w:t>поезію</w:t>
      </w:r>
      <w:r>
        <w:t></w:t>
      </w:r>
      <w:r>
        <w:rPr>
          <w:rFonts w:hint="eastAsia"/>
        </w:rPr>
        <w:t>І</w:t>
      </w:r>
      <w:r>
        <w:t></w:t>
      </w:r>
      <w:r>
        <w:t></w:t>
      </w:r>
      <w:r>
        <w:rPr>
          <w:rFonts w:hint="eastAsia"/>
        </w:rPr>
        <w:t>Величковського</w:t>
      </w:r>
      <w:r>
        <w:t></w:t>
      </w:r>
    </w:p>
    <w:p w:rsidR="00C21ABF" w:rsidRDefault="00C21ABF" w:rsidP="00C21ABF">
      <w:r>
        <w:rPr>
          <w:rFonts w:hint="eastAsia"/>
        </w:rPr>
        <w:t>б</w:t>
      </w:r>
      <w:r>
        <w:t></w:t>
      </w:r>
      <w:r>
        <w:t></w:t>
      </w:r>
      <w:r>
        <w:rPr>
          <w:rFonts w:hint="eastAsia"/>
        </w:rPr>
        <w:t>футуристичне</w:t>
      </w:r>
      <w:r>
        <w:t></w:t>
      </w:r>
      <w:r>
        <w:rPr>
          <w:rFonts w:hint="eastAsia"/>
        </w:rPr>
        <w:t>поезомалярство</w:t>
      </w:r>
      <w:r>
        <w:t></w:t>
      </w:r>
      <w:r>
        <w:rPr>
          <w:rFonts w:hint="eastAsia"/>
        </w:rPr>
        <w:t>М</w:t>
      </w:r>
      <w:r>
        <w:t></w:t>
      </w:r>
      <w:r>
        <w:t></w:t>
      </w:r>
      <w:r>
        <w:rPr>
          <w:rFonts w:hint="eastAsia"/>
        </w:rPr>
        <w:t>Семенка</w:t>
      </w:r>
      <w:r>
        <w:t></w:t>
      </w:r>
    </w:p>
    <w:p w:rsidR="00C21ABF" w:rsidRDefault="00C21ABF" w:rsidP="00C21ABF">
      <w:r>
        <w:rPr>
          <w:rFonts w:hint="eastAsia"/>
        </w:rPr>
        <w:t>в</w:t>
      </w:r>
      <w:r>
        <w:t></w:t>
      </w:r>
      <w:r>
        <w:t></w:t>
      </w:r>
      <w:r>
        <w:rPr>
          <w:rFonts w:hint="eastAsia"/>
        </w:rPr>
        <w:t>сучасну</w:t>
      </w:r>
      <w:r>
        <w:t></w:t>
      </w:r>
      <w:r>
        <w:rPr>
          <w:rFonts w:hint="eastAsia"/>
        </w:rPr>
        <w:t>зорову</w:t>
      </w:r>
      <w:r>
        <w:t></w:t>
      </w:r>
      <w:r>
        <w:rPr>
          <w:rFonts w:hint="eastAsia"/>
        </w:rPr>
        <w:t>поезію</w:t>
      </w:r>
      <w:r>
        <w:t></w:t>
      </w:r>
      <w:r>
        <w:rPr>
          <w:rFonts w:hint="eastAsia"/>
        </w:rPr>
        <w:t>Н</w:t>
      </w:r>
      <w:r>
        <w:t></w:t>
      </w:r>
      <w:r>
        <w:t></w:t>
      </w:r>
      <w:r>
        <w:rPr>
          <w:rFonts w:hint="eastAsia"/>
        </w:rPr>
        <w:t>Гончара</w:t>
      </w:r>
      <w:r>
        <w:t></w:t>
      </w:r>
      <w:r>
        <w:t></w:t>
      </w:r>
      <w:r>
        <w:rPr>
          <w:rFonts w:hint="eastAsia"/>
        </w:rPr>
        <w:t>В</w:t>
      </w:r>
      <w:r>
        <w:t></w:t>
      </w:r>
      <w:r>
        <w:t></w:t>
      </w:r>
      <w:r>
        <w:rPr>
          <w:rFonts w:hint="eastAsia"/>
        </w:rPr>
        <w:t>Женченка</w:t>
      </w:r>
      <w:r>
        <w:t></w:t>
      </w:r>
      <w:r>
        <w:t></w:t>
      </w:r>
      <w:r>
        <w:rPr>
          <w:rFonts w:hint="eastAsia"/>
        </w:rPr>
        <w:t>М</w:t>
      </w:r>
      <w:r>
        <w:t></w:t>
      </w:r>
      <w:r>
        <w:t></w:t>
      </w:r>
      <w:r>
        <w:rPr>
          <w:rFonts w:hint="eastAsia"/>
        </w:rPr>
        <w:t>Зарічного</w:t>
      </w:r>
      <w:r>
        <w:t></w:t>
      </w:r>
    </w:p>
    <w:p w:rsidR="00C21ABF" w:rsidRDefault="00C21ABF" w:rsidP="00C21ABF">
      <w:r>
        <w:rPr>
          <w:rFonts w:hint="eastAsia"/>
        </w:rPr>
        <w:t>І</w:t>
      </w:r>
      <w:r>
        <w:t></w:t>
      </w:r>
      <w:r>
        <w:t></w:t>
      </w:r>
      <w:r>
        <w:rPr>
          <w:rFonts w:hint="eastAsia"/>
        </w:rPr>
        <w:t>Іова</w:t>
      </w:r>
      <w:r>
        <w:t></w:t>
      </w:r>
      <w:r>
        <w:t></w:t>
      </w:r>
      <w:r>
        <w:rPr>
          <w:rFonts w:hint="eastAsia"/>
        </w:rPr>
        <w:t>В</w:t>
      </w:r>
      <w:r>
        <w:t></w:t>
      </w:r>
      <w:r>
        <w:t></w:t>
      </w:r>
      <w:r>
        <w:rPr>
          <w:rFonts w:hint="eastAsia"/>
        </w:rPr>
        <w:t>Капусти</w:t>
      </w:r>
      <w:r>
        <w:t></w:t>
      </w:r>
      <w:r>
        <w:t></w:t>
      </w:r>
      <w:r>
        <w:rPr>
          <w:rFonts w:hint="eastAsia"/>
        </w:rPr>
        <w:t>М</w:t>
      </w:r>
      <w:r>
        <w:t></w:t>
      </w:r>
      <w:r>
        <w:t></w:t>
      </w:r>
      <w:r>
        <w:rPr>
          <w:rFonts w:hint="eastAsia"/>
        </w:rPr>
        <w:t>Луговика</w:t>
      </w:r>
      <w:r>
        <w:t></w:t>
      </w:r>
      <w:r>
        <w:t></w:t>
      </w:r>
      <w:r>
        <w:rPr>
          <w:rFonts w:hint="eastAsia"/>
        </w:rPr>
        <w:t>І</w:t>
      </w:r>
      <w:r>
        <w:t></w:t>
      </w:r>
      <w:r>
        <w:t></w:t>
      </w:r>
      <w:r>
        <w:rPr>
          <w:rFonts w:hint="eastAsia"/>
        </w:rPr>
        <w:t>Лучука</w:t>
      </w:r>
      <w:r>
        <w:t></w:t>
      </w:r>
      <w:r>
        <w:t></w:t>
      </w:r>
      <w:r>
        <w:rPr>
          <w:rFonts w:hint="eastAsia"/>
        </w:rPr>
        <w:t>М</w:t>
      </w:r>
      <w:r>
        <w:t></w:t>
      </w:r>
      <w:r>
        <w:t></w:t>
      </w:r>
      <w:r>
        <w:rPr>
          <w:rFonts w:hint="eastAsia"/>
        </w:rPr>
        <w:t>Мірошниченка</w:t>
      </w:r>
      <w:r>
        <w:t></w:t>
      </w:r>
      <w:r>
        <w:t></w:t>
      </w:r>
      <w:r>
        <w:rPr>
          <w:rFonts w:hint="eastAsia"/>
        </w:rPr>
        <w:t>А</w:t>
      </w:r>
      <w:r>
        <w:t></w:t>
      </w:r>
      <w:r>
        <w:t></w:t>
      </w:r>
      <w:r>
        <w:rPr>
          <w:rFonts w:hint="eastAsia"/>
        </w:rPr>
        <w:t>Мойсієнка</w:t>
      </w:r>
      <w:r>
        <w:t></w:t>
      </w:r>
    </w:p>
    <w:p w:rsidR="00C21ABF" w:rsidRDefault="00C21ABF" w:rsidP="00C21ABF">
      <w:r>
        <w:rPr>
          <w:rFonts w:hint="eastAsia"/>
        </w:rPr>
        <w:t>Р</w:t>
      </w:r>
      <w:r>
        <w:t></w:t>
      </w:r>
      <w:r>
        <w:t></w:t>
      </w:r>
      <w:r>
        <w:rPr>
          <w:rFonts w:hint="eastAsia"/>
        </w:rPr>
        <w:t>Садловського</w:t>
      </w:r>
      <w:r>
        <w:t></w:t>
      </w:r>
      <w:r>
        <w:t></w:t>
      </w:r>
      <w:r>
        <w:rPr>
          <w:rFonts w:hint="eastAsia"/>
        </w:rPr>
        <w:t>М</w:t>
      </w:r>
      <w:r>
        <w:t></w:t>
      </w:r>
      <w:r>
        <w:t></w:t>
      </w:r>
      <w:r>
        <w:rPr>
          <w:rFonts w:hint="eastAsia"/>
        </w:rPr>
        <w:t>Сарми</w:t>
      </w:r>
      <w:r>
        <w:t></w:t>
      </w:r>
      <w:r>
        <w:rPr>
          <w:rFonts w:hint="eastAsia"/>
        </w:rPr>
        <w:t>Соколовського</w:t>
      </w:r>
      <w:r>
        <w:t></w:t>
      </w:r>
      <w:r>
        <w:t></w:t>
      </w:r>
      <w:r>
        <w:rPr>
          <w:rFonts w:hint="eastAsia"/>
        </w:rPr>
        <w:t>М</w:t>
      </w:r>
      <w:r>
        <w:t></w:t>
      </w:r>
      <w:r>
        <w:t></w:t>
      </w:r>
      <w:r>
        <w:rPr>
          <w:rFonts w:hint="eastAsia"/>
        </w:rPr>
        <w:t>Сороки</w:t>
      </w:r>
      <w:r>
        <w:t></w:t>
      </w:r>
      <w:r>
        <w:t></w:t>
      </w:r>
      <w:r>
        <w:rPr>
          <w:rFonts w:hint="eastAsia"/>
        </w:rPr>
        <w:t>В</w:t>
      </w:r>
      <w:r>
        <w:t></w:t>
      </w:r>
      <w:r>
        <w:t></w:t>
      </w:r>
      <w:r>
        <w:rPr>
          <w:rFonts w:hint="eastAsia"/>
        </w:rPr>
        <w:t>Старуна</w:t>
      </w:r>
      <w:r>
        <w:t></w:t>
      </w:r>
    </w:p>
    <w:p w:rsidR="00C21ABF" w:rsidRDefault="00C21ABF" w:rsidP="00C21ABF">
      <w:r>
        <w:t></w:t>
      </w:r>
      <w:r>
        <w:t></w:t>
      </w:r>
      <w:r>
        <w:t></w:t>
      </w:r>
      <w:r>
        <w:rPr>
          <w:rFonts w:hint="eastAsia"/>
        </w:rPr>
        <w:t>показати</w:t>
      </w:r>
      <w:r>
        <w:t></w:t>
      </w:r>
      <w:r>
        <w:rPr>
          <w:rFonts w:hint="eastAsia"/>
        </w:rPr>
        <w:t>тенденції</w:t>
      </w:r>
      <w:r>
        <w:t></w:t>
      </w:r>
      <w:r>
        <w:rPr>
          <w:rFonts w:hint="eastAsia"/>
        </w:rPr>
        <w:t>у</w:t>
      </w:r>
      <w:r>
        <w:t></w:t>
      </w:r>
      <w:r>
        <w:rPr>
          <w:rFonts w:hint="eastAsia"/>
        </w:rPr>
        <w:t>розвитку</w:t>
      </w:r>
      <w:r>
        <w:t></w:t>
      </w:r>
      <w:r>
        <w:rPr>
          <w:rFonts w:hint="eastAsia"/>
        </w:rPr>
        <w:t>зорової</w:t>
      </w:r>
      <w:r>
        <w:t></w:t>
      </w:r>
      <w:r>
        <w:rPr>
          <w:rFonts w:hint="eastAsia"/>
        </w:rPr>
        <w:t>поезії</w:t>
      </w:r>
      <w:r>
        <w:t></w:t>
      </w:r>
      <w:r>
        <w:rPr>
          <w:rFonts w:hint="eastAsia"/>
        </w:rPr>
        <w:t>з</w:t>
      </w:r>
      <w:r>
        <w:t></w:t>
      </w:r>
      <w:r>
        <w:rPr>
          <w:rFonts w:hint="eastAsia"/>
        </w:rPr>
        <w:t>погляду</w:t>
      </w:r>
      <w:r>
        <w:t></w:t>
      </w:r>
      <w:r>
        <w:rPr>
          <w:rFonts w:hint="eastAsia"/>
        </w:rPr>
        <w:t>інтертекстуальних</w:t>
      </w:r>
    </w:p>
    <w:p w:rsidR="00C21ABF" w:rsidRDefault="00C21ABF" w:rsidP="00C21ABF">
      <w:r>
        <w:rPr>
          <w:rFonts w:hint="eastAsia"/>
        </w:rPr>
        <w:t>та</w:t>
      </w:r>
      <w:r>
        <w:t></w:t>
      </w:r>
      <w:r>
        <w:rPr>
          <w:rFonts w:hint="eastAsia"/>
        </w:rPr>
        <w:t>рецептивних</w:t>
      </w:r>
      <w:r>
        <w:t></w:t>
      </w:r>
      <w:r>
        <w:rPr>
          <w:rFonts w:hint="eastAsia"/>
        </w:rPr>
        <w:t>особливостей</w:t>
      </w:r>
      <w:r>
        <w:t></w:t>
      </w:r>
    </w:p>
    <w:p w:rsidR="00C21ABF" w:rsidRDefault="00C21ABF" w:rsidP="00C21ABF">
      <w:r>
        <w:t></w:t>
      </w:r>
      <w:r>
        <w:t></w:t>
      </w:r>
    </w:p>
    <w:p w:rsidR="00C21ABF" w:rsidRDefault="00C21ABF" w:rsidP="00C21ABF">
      <w:r>
        <w:rPr>
          <w:rFonts w:hint="eastAsia"/>
        </w:rPr>
        <w:t>Об</w:t>
      </w:r>
      <w:r>
        <w:t></w:t>
      </w:r>
      <w:r>
        <w:rPr>
          <w:rFonts w:hint="eastAsia"/>
        </w:rPr>
        <w:t>єктом</w:t>
      </w:r>
      <w:r>
        <w:t></w:t>
      </w:r>
      <w:r>
        <w:rPr>
          <w:rFonts w:hint="eastAsia"/>
        </w:rPr>
        <w:t>дослідження</w:t>
      </w:r>
      <w:r>
        <w:t></w:t>
      </w:r>
      <w:r>
        <w:rPr>
          <w:rFonts w:hint="eastAsia"/>
        </w:rPr>
        <w:t>є</w:t>
      </w:r>
      <w:r>
        <w:t></w:t>
      </w:r>
      <w:r>
        <w:rPr>
          <w:rFonts w:hint="eastAsia"/>
        </w:rPr>
        <w:t>українська</w:t>
      </w:r>
      <w:r>
        <w:t></w:t>
      </w:r>
      <w:r>
        <w:rPr>
          <w:rFonts w:hint="eastAsia"/>
        </w:rPr>
        <w:t>зорова</w:t>
      </w:r>
      <w:r>
        <w:t></w:t>
      </w:r>
      <w:r>
        <w:rPr>
          <w:rFonts w:hint="eastAsia"/>
        </w:rPr>
        <w:t>поезія</w:t>
      </w:r>
      <w:r>
        <w:t></w:t>
      </w:r>
      <w:r>
        <w:rPr>
          <w:rFonts w:hint="eastAsia"/>
        </w:rPr>
        <w:t>у</w:t>
      </w:r>
      <w:r>
        <w:t></w:t>
      </w:r>
      <w:r>
        <w:rPr>
          <w:rFonts w:hint="eastAsia"/>
        </w:rPr>
        <w:t>її</w:t>
      </w:r>
      <w:r>
        <w:t></w:t>
      </w:r>
      <w:r>
        <w:rPr>
          <w:rFonts w:hint="eastAsia"/>
        </w:rPr>
        <w:t>розвитку</w:t>
      </w:r>
      <w:r>
        <w:t></w:t>
      </w:r>
      <w:r>
        <w:t></w:t>
      </w:r>
      <w:r>
        <w:rPr>
          <w:rFonts w:hint="eastAsia"/>
        </w:rPr>
        <w:t>барокова</w:t>
      </w:r>
    </w:p>
    <w:p w:rsidR="00C21ABF" w:rsidRDefault="00C21ABF" w:rsidP="00C21ABF">
      <w:r>
        <w:rPr>
          <w:rFonts w:hint="eastAsia"/>
        </w:rPr>
        <w:t>зорова</w:t>
      </w:r>
      <w:r>
        <w:t></w:t>
      </w:r>
      <w:r>
        <w:rPr>
          <w:rFonts w:hint="eastAsia"/>
        </w:rPr>
        <w:t>поезія</w:t>
      </w:r>
      <w:r>
        <w:t></w:t>
      </w:r>
      <w:r>
        <w:rPr>
          <w:rFonts w:hint="eastAsia"/>
        </w:rPr>
        <w:t>І</w:t>
      </w:r>
      <w:r>
        <w:t></w:t>
      </w:r>
      <w:r>
        <w:t></w:t>
      </w:r>
      <w:r>
        <w:rPr>
          <w:rFonts w:hint="eastAsia"/>
        </w:rPr>
        <w:t>Величковського</w:t>
      </w:r>
      <w:r>
        <w:t></w:t>
      </w:r>
      <w:r>
        <w:t></w:t>
      </w:r>
      <w:r>
        <w:rPr>
          <w:rFonts w:hint="eastAsia"/>
        </w:rPr>
        <w:t>футуристичне</w:t>
      </w:r>
      <w:r>
        <w:t></w:t>
      </w:r>
      <w:r>
        <w:rPr>
          <w:rFonts w:hint="eastAsia"/>
        </w:rPr>
        <w:t>поезомалярство</w:t>
      </w:r>
      <w:r>
        <w:t></w:t>
      </w:r>
      <w:r>
        <w:rPr>
          <w:rFonts w:hint="eastAsia"/>
        </w:rPr>
        <w:t>М</w:t>
      </w:r>
      <w:r>
        <w:t></w:t>
      </w:r>
      <w:r>
        <w:t></w:t>
      </w:r>
      <w:r>
        <w:rPr>
          <w:rFonts w:hint="eastAsia"/>
        </w:rPr>
        <w:t>Семенка</w:t>
      </w:r>
      <w:r>
        <w:t></w:t>
      </w:r>
    </w:p>
    <w:p w:rsidR="00C21ABF" w:rsidRDefault="00C21ABF" w:rsidP="00C21ABF">
      <w:r>
        <w:rPr>
          <w:rFonts w:hint="eastAsia"/>
        </w:rPr>
        <w:t>сучасний</w:t>
      </w:r>
      <w:r>
        <w:t></w:t>
      </w:r>
      <w:r>
        <w:rPr>
          <w:rFonts w:hint="eastAsia"/>
        </w:rPr>
        <w:t>вияв</w:t>
      </w:r>
      <w:r>
        <w:t></w:t>
      </w:r>
      <w:r>
        <w:rPr>
          <w:rFonts w:hint="eastAsia"/>
        </w:rPr>
        <w:t>зоровопоетичної</w:t>
      </w:r>
      <w:r>
        <w:t></w:t>
      </w:r>
      <w:r>
        <w:rPr>
          <w:rFonts w:hint="eastAsia"/>
        </w:rPr>
        <w:t>творчості</w:t>
      </w:r>
      <w:r>
        <w:t></w:t>
      </w:r>
      <w:r>
        <w:rPr>
          <w:rFonts w:hint="eastAsia"/>
        </w:rPr>
        <w:t>на</w:t>
      </w:r>
      <w:r>
        <w:t></w:t>
      </w:r>
      <w:r>
        <w:rPr>
          <w:rFonts w:hint="eastAsia"/>
        </w:rPr>
        <w:t>прикладі</w:t>
      </w:r>
      <w:r>
        <w:t></w:t>
      </w:r>
      <w:r>
        <w:rPr>
          <w:rFonts w:hint="eastAsia"/>
        </w:rPr>
        <w:t>віршів</w:t>
      </w:r>
      <w:r>
        <w:t></w:t>
      </w:r>
      <w:r>
        <w:rPr>
          <w:rFonts w:hint="eastAsia"/>
        </w:rPr>
        <w:t>Н</w:t>
      </w:r>
      <w:r>
        <w:t></w:t>
      </w:r>
      <w:r>
        <w:t></w:t>
      </w:r>
      <w:r>
        <w:rPr>
          <w:rFonts w:hint="eastAsia"/>
        </w:rPr>
        <w:t>Гончара</w:t>
      </w:r>
      <w:r>
        <w:t></w:t>
      </w:r>
    </w:p>
    <w:p w:rsidR="00C21ABF" w:rsidRDefault="00C21ABF" w:rsidP="00C21ABF">
      <w:r>
        <w:rPr>
          <w:rFonts w:hint="eastAsia"/>
        </w:rPr>
        <w:t>В</w:t>
      </w:r>
      <w:r>
        <w:t></w:t>
      </w:r>
      <w:r>
        <w:t></w:t>
      </w:r>
      <w:r>
        <w:rPr>
          <w:rFonts w:hint="eastAsia"/>
        </w:rPr>
        <w:t>Женченка</w:t>
      </w:r>
      <w:r>
        <w:t></w:t>
      </w:r>
      <w:r>
        <w:t></w:t>
      </w:r>
      <w:r>
        <w:rPr>
          <w:rFonts w:hint="eastAsia"/>
        </w:rPr>
        <w:t>М</w:t>
      </w:r>
      <w:r>
        <w:t></w:t>
      </w:r>
      <w:r>
        <w:t></w:t>
      </w:r>
      <w:r>
        <w:rPr>
          <w:rFonts w:hint="eastAsia"/>
        </w:rPr>
        <w:t>Зарічного</w:t>
      </w:r>
      <w:r>
        <w:t></w:t>
      </w:r>
      <w:r>
        <w:t></w:t>
      </w:r>
      <w:r>
        <w:rPr>
          <w:rFonts w:hint="eastAsia"/>
        </w:rPr>
        <w:t>І</w:t>
      </w:r>
      <w:r>
        <w:t></w:t>
      </w:r>
      <w:r>
        <w:t></w:t>
      </w:r>
      <w:r>
        <w:rPr>
          <w:rFonts w:hint="eastAsia"/>
        </w:rPr>
        <w:t>Іова</w:t>
      </w:r>
      <w:r>
        <w:t></w:t>
      </w:r>
      <w:r>
        <w:t></w:t>
      </w:r>
      <w:r>
        <w:rPr>
          <w:rFonts w:hint="eastAsia"/>
        </w:rPr>
        <w:t>В</w:t>
      </w:r>
      <w:r>
        <w:t></w:t>
      </w:r>
      <w:r>
        <w:t></w:t>
      </w:r>
      <w:r>
        <w:rPr>
          <w:rFonts w:hint="eastAsia"/>
        </w:rPr>
        <w:t>Капусти</w:t>
      </w:r>
      <w:r>
        <w:t></w:t>
      </w:r>
      <w:r>
        <w:t></w:t>
      </w:r>
      <w:r>
        <w:rPr>
          <w:rFonts w:hint="eastAsia"/>
        </w:rPr>
        <w:t>М</w:t>
      </w:r>
      <w:r>
        <w:t></w:t>
      </w:r>
      <w:r>
        <w:t></w:t>
      </w:r>
      <w:r>
        <w:rPr>
          <w:rFonts w:hint="eastAsia"/>
        </w:rPr>
        <w:t>Луговика</w:t>
      </w:r>
      <w:r>
        <w:t></w:t>
      </w:r>
      <w:r>
        <w:t></w:t>
      </w:r>
      <w:r>
        <w:rPr>
          <w:rFonts w:hint="eastAsia"/>
        </w:rPr>
        <w:t>І</w:t>
      </w:r>
      <w:r>
        <w:t></w:t>
      </w:r>
      <w:r>
        <w:t></w:t>
      </w:r>
      <w:r>
        <w:rPr>
          <w:rFonts w:hint="eastAsia"/>
        </w:rPr>
        <w:t>Лучука</w:t>
      </w:r>
      <w:r>
        <w:t></w:t>
      </w:r>
    </w:p>
    <w:p w:rsidR="00C21ABF" w:rsidRDefault="00C21ABF" w:rsidP="00C21ABF">
      <w:r>
        <w:rPr>
          <w:rFonts w:hint="eastAsia"/>
        </w:rPr>
        <w:t>М</w:t>
      </w:r>
      <w:r>
        <w:t></w:t>
      </w:r>
      <w:r>
        <w:t></w:t>
      </w:r>
      <w:r>
        <w:rPr>
          <w:rFonts w:hint="eastAsia"/>
        </w:rPr>
        <w:t>Мірошниченка</w:t>
      </w:r>
      <w:r>
        <w:t></w:t>
      </w:r>
      <w:r>
        <w:t></w:t>
      </w:r>
      <w:r>
        <w:rPr>
          <w:rFonts w:hint="eastAsia"/>
        </w:rPr>
        <w:t>А</w:t>
      </w:r>
      <w:r>
        <w:t></w:t>
      </w:r>
      <w:r>
        <w:t></w:t>
      </w:r>
      <w:r>
        <w:rPr>
          <w:rFonts w:hint="eastAsia"/>
        </w:rPr>
        <w:t>Мойсієнка</w:t>
      </w:r>
      <w:r>
        <w:t></w:t>
      </w:r>
      <w:r>
        <w:t></w:t>
      </w:r>
      <w:r>
        <w:rPr>
          <w:rFonts w:hint="eastAsia"/>
        </w:rPr>
        <w:t>Р</w:t>
      </w:r>
      <w:r>
        <w:t></w:t>
      </w:r>
      <w:r>
        <w:t></w:t>
      </w:r>
      <w:r>
        <w:rPr>
          <w:rFonts w:hint="eastAsia"/>
        </w:rPr>
        <w:t>Садловського</w:t>
      </w:r>
      <w:r>
        <w:t></w:t>
      </w:r>
      <w:r>
        <w:t></w:t>
      </w:r>
      <w:r>
        <w:rPr>
          <w:rFonts w:hint="eastAsia"/>
        </w:rPr>
        <w:t>М</w:t>
      </w:r>
      <w:r>
        <w:t></w:t>
      </w:r>
      <w:r>
        <w:t></w:t>
      </w:r>
      <w:r>
        <w:rPr>
          <w:rFonts w:hint="eastAsia"/>
        </w:rPr>
        <w:t>Сарми</w:t>
      </w:r>
      <w:r>
        <w:t></w:t>
      </w:r>
      <w:r>
        <w:rPr>
          <w:rFonts w:hint="eastAsia"/>
        </w:rPr>
        <w:t>Соколовського</w:t>
      </w:r>
      <w:r>
        <w:t></w:t>
      </w:r>
    </w:p>
    <w:p w:rsidR="00C21ABF" w:rsidRDefault="00C21ABF" w:rsidP="00C21ABF">
      <w:r>
        <w:rPr>
          <w:rFonts w:hint="eastAsia"/>
        </w:rPr>
        <w:t>М</w:t>
      </w:r>
      <w:r>
        <w:t></w:t>
      </w:r>
      <w:r>
        <w:t></w:t>
      </w:r>
      <w:r>
        <w:rPr>
          <w:rFonts w:hint="eastAsia"/>
        </w:rPr>
        <w:t>Сороки</w:t>
      </w:r>
      <w:r>
        <w:t></w:t>
      </w:r>
      <w:r>
        <w:t></w:t>
      </w:r>
      <w:r>
        <w:rPr>
          <w:rFonts w:hint="eastAsia"/>
        </w:rPr>
        <w:t>В</w:t>
      </w:r>
      <w:r>
        <w:t></w:t>
      </w:r>
      <w:r>
        <w:t></w:t>
      </w:r>
      <w:r>
        <w:rPr>
          <w:rFonts w:hint="eastAsia"/>
        </w:rPr>
        <w:t>Старуна</w:t>
      </w:r>
      <w:r>
        <w:t></w:t>
      </w:r>
    </w:p>
    <w:p w:rsidR="00C21ABF" w:rsidRDefault="00C21ABF" w:rsidP="00C21ABF">
      <w:r>
        <w:rPr>
          <w:rFonts w:hint="eastAsia"/>
        </w:rPr>
        <w:t>Предмет</w:t>
      </w:r>
      <w:r>
        <w:t></w:t>
      </w:r>
      <w:r>
        <w:rPr>
          <w:rFonts w:hint="eastAsia"/>
        </w:rPr>
        <w:t>дослідження</w:t>
      </w:r>
      <w:r>
        <w:t></w:t>
      </w:r>
      <w:r>
        <w:rPr>
          <w:rFonts w:hint="eastAsia"/>
        </w:rPr>
        <w:t>–</w:t>
      </w:r>
      <w:r>
        <w:t></w:t>
      </w:r>
      <w:r>
        <w:rPr>
          <w:rFonts w:hint="eastAsia"/>
        </w:rPr>
        <w:t>історичні</w:t>
      </w:r>
      <w:r>
        <w:t></w:t>
      </w:r>
      <w:r>
        <w:rPr>
          <w:rFonts w:hint="eastAsia"/>
        </w:rPr>
        <w:t>особливості</w:t>
      </w:r>
      <w:r>
        <w:t></w:t>
      </w:r>
      <w:r>
        <w:rPr>
          <w:rFonts w:hint="eastAsia"/>
        </w:rPr>
        <w:t>формування</w:t>
      </w:r>
      <w:r>
        <w:t></w:t>
      </w:r>
      <w:r>
        <w:rPr>
          <w:rFonts w:hint="eastAsia"/>
        </w:rPr>
        <w:t>моделей</w:t>
      </w:r>
    </w:p>
    <w:p w:rsidR="00C21ABF" w:rsidRDefault="00C21ABF" w:rsidP="00C21ABF">
      <w:r>
        <w:rPr>
          <w:rFonts w:hint="eastAsia"/>
        </w:rPr>
        <w:t>читацького</w:t>
      </w:r>
      <w:r>
        <w:t></w:t>
      </w:r>
      <w:r>
        <w:rPr>
          <w:rFonts w:hint="eastAsia"/>
        </w:rPr>
        <w:t>сприйняття</w:t>
      </w:r>
      <w:r>
        <w:t></w:t>
      </w:r>
      <w:r>
        <w:rPr>
          <w:rFonts w:hint="eastAsia"/>
        </w:rPr>
        <w:t>візуальних</w:t>
      </w:r>
      <w:r>
        <w:t></w:t>
      </w:r>
      <w:r>
        <w:rPr>
          <w:rFonts w:hint="eastAsia"/>
        </w:rPr>
        <w:t>поетичних</w:t>
      </w:r>
      <w:r>
        <w:t></w:t>
      </w:r>
      <w:r>
        <w:rPr>
          <w:rFonts w:hint="eastAsia"/>
        </w:rPr>
        <w:t>творів</w:t>
      </w:r>
      <w:r>
        <w:t></w:t>
      </w:r>
      <w:r>
        <w:rPr>
          <w:rFonts w:hint="eastAsia"/>
        </w:rPr>
        <w:t>та</w:t>
      </w:r>
      <w:r>
        <w:t></w:t>
      </w:r>
      <w:r>
        <w:rPr>
          <w:rFonts w:hint="eastAsia"/>
        </w:rPr>
        <w:t>чинники</w:t>
      </w:r>
      <w:r>
        <w:t></w:t>
      </w:r>
      <w:r>
        <w:t></w:t>
      </w:r>
      <w:r>
        <w:rPr>
          <w:rFonts w:hint="eastAsia"/>
        </w:rPr>
        <w:t>що</w:t>
      </w:r>
      <w:r>
        <w:t></w:t>
      </w:r>
      <w:r>
        <w:rPr>
          <w:rFonts w:hint="eastAsia"/>
        </w:rPr>
        <w:t>його</w:t>
      </w:r>
    </w:p>
    <w:p w:rsidR="00C21ABF" w:rsidRDefault="00C21ABF" w:rsidP="00C21ABF">
      <w:r>
        <w:rPr>
          <w:rFonts w:hint="eastAsia"/>
        </w:rPr>
        <w:t>визначають</w:t>
      </w:r>
      <w:r>
        <w:t></w:t>
      </w:r>
    </w:p>
    <w:p w:rsidR="00C21ABF" w:rsidRDefault="00C21ABF" w:rsidP="00C21ABF">
      <w:r>
        <w:rPr>
          <w:rFonts w:hint="eastAsia"/>
        </w:rPr>
        <w:t>Матеріалом</w:t>
      </w:r>
      <w:r>
        <w:t></w:t>
      </w:r>
      <w:r>
        <w:rPr>
          <w:rFonts w:hint="eastAsia"/>
        </w:rPr>
        <w:t>дослідження</w:t>
      </w:r>
      <w:r>
        <w:t></w:t>
      </w:r>
      <w:r>
        <w:rPr>
          <w:rFonts w:hint="eastAsia"/>
        </w:rPr>
        <w:t>є</w:t>
      </w:r>
      <w:r>
        <w:t></w:t>
      </w:r>
      <w:r>
        <w:rPr>
          <w:rFonts w:hint="eastAsia"/>
        </w:rPr>
        <w:t>барокові</w:t>
      </w:r>
      <w:r>
        <w:t></w:t>
      </w:r>
      <w:r>
        <w:t></w:t>
      </w:r>
      <w:r>
        <w:rPr>
          <w:rFonts w:hint="eastAsia"/>
        </w:rPr>
        <w:t>футуристичні</w:t>
      </w:r>
      <w:r>
        <w:t></w:t>
      </w:r>
      <w:r>
        <w:rPr>
          <w:rFonts w:hint="eastAsia"/>
        </w:rPr>
        <w:t>та</w:t>
      </w:r>
      <w:r>
        <w:t></w:t>
      </w:r>
      <w:r>
        <w:rPr>
          <w:rFonts w:hint="eastAsia"/>
        </w:rPr>
        <w:t>сучасні</w:t>
      </w:r>
      <w:r>
        <w:t></w:t>
      </w:r>
      <w:r>
        <w:rPr>
          <w:rFonts w:hint="eastAsia"/>
        </w:rPr>
        <w:t>твори</w:t>
      </w:r>
    </w:p>
    <w:p w:rsidR="00C21ABF" w:rsidRDefault="00C21ABF" w:rsidP="00C21ABF">
      <w:r>
        <w:rPr>
          <w:rFonts w:hint="eastAsia"/>
        </w:rPr>
        <w:t>зорової</w:t>
      </w:r>
      <w:r>
        <w:t></w:t>
      </w:r>
      <w:r>
        <w:rPr>
          <w:rFonts w:hint="eastAsia"/>
        </w:rPr>
        <w:t>поезії</w:t>
      </w:r>
      <w:r>
        <w:t></w:t>
      </w:r>
      <w:r>
        <w:t></w:t>
      </w:r>
      <w:r>
        <w:rPr>
          <w:rFonts w:hint="eastAsia"/>
        </w:rPr>
        <w:t>літературознавчі</w:t>
      </w:r>
      <w:r>
        <w:t></w:t>
      </w:r>
      <w:r>
        <w:rPr>
          <w:rFonts w:hint="eastAsia"/>
        </w:rPr>
        <w:t>праці</w:t>
      </w:r>
      <w:r>
        <w:t></w:t>
      </w:r>
      <w:r>
        <w:t></w:t>
      </w:r>
      <w:r>
        <w:rPr>
          <w:rFonts w:hint="eastAsia"/>
        </w:rPr>
        <w:t>присвячені</w:t>
      </w:r>
      <w:r>
        <w:t></w:t>
      </w:r>
      <w:r>
        <w:rPr>
          <w:rFonts w:hint="eastAsia"/>
        </w:rPr>
        <w:t>рецептивній</w:t>
      </w:r>
      <w:r>
        <w:t></w:t>
      </w:r>
      <w:r>
        <w:rPr>
          <w:rFonts w:hint="eastAsia"/>
        </w:rPr>
        <w:t>естетиці</w:t>
      </w:r>
      <w:r>
        <w:t></w:t>
      </w:r>
      <w:r>
        <w:rPr>
          <w:rFonts w:hint="eastAsia"/>
        </w:rPr>
        <w:t>та</w:t>
      </w:r>
    </w:p>
    <w:p w:rsidR="00C21ABF" w:rsidRDefault="00C21ABF" w:rsidP="00C21ABF">
      <w:r>
        <w:rPr>
          <w:rFonts w:hint="eastAsia"/>
        </w:rPr>
        <w:t>інтертекстуальності</w:t>
      </w:r>
      <w:r>
        <w:t></w:t>
      </w:r>
      <w:r>
        <w:t></w:t>
      </w:r>
      <w:r>
        <w:rPr>
          <w:rFonts w:hint="eastAsia"/>
        </w:rPr>
        <w:t>наукові</w:t>
      </w:r>
      <w:r>
        <w:t></w:t>
      </w:r>
      <w:r>
        <w:rPr>
          <w:rFonts w:hint="eastAsia"/>
        </w:rPr>
        <w:t>розвідки</w:t>
      </w:r>
      <w:r>
        <w:t></w:t>
      </w:r>
      <w:r>
        <w:t></w:t>
      </w:r>
      <w:r>
        <w:rPr>
          <w:rFonts w:hint="eastAsia"/>
        </w:rPr>
        <w:t>що</w:t>
      </w:r>
      <w:r>
        <w:t></w:t>
      </w:r>
      <w:r>
        <w:rPr>
          <w:rFonts w:hint="eastAsia"/>
        </w:rPr>
        <w:t>містять</w:t>
      </w:r>
      <w:r>
        <w:t></w:t>
      </w:r>
      <w:r>
        <w:rPr>
          <w:rFonts w:hint="eastAsia"/>
        </w:rPr>
        <w:t>аналіз</w:t>
      </w:r>
      <w:r>
        <w:t></w:t>
      </w:r>
      <w:r>
        <w:rPr>
          <w:rFonts w:hint="eastAsia"/>
        </w:rPr>
        <w:t>української</w:t>
      </w:r>
      <w:r>
        <w:t></w:t>
      </w:r>
      <w:r>
        <w:rPr>
          <w:rFonts w:hint="eastAsia"/>
        </w:rPr>
        <w:t>та</w:t>
      </w:r>
    </w:p>
    <w:p w:rsidR="00C21ABF" w:rsidRDefault="00C21ABF" w:rsidP="00C21ABF">
      <w:r>
        <w:rPr>
          <w:rFonts w:hint="eastAsia"/>
        </w:rPr>
        <w:t>зарубіжної</w:t>
      </w:r>
      <w:r>
        <w:t></w:t>
      </w:r>
      <w:r>
        <w:rPr>
          <w:rFonts w:hint="eastAsia"/>
        </w:rPr>
        <w:t>зорової</w:t>
      </w:r>
      <w:r>
        <w:t></w:t>
      </w:r>
      <w:r>
        <w:rPr>
          <w:rFonts w:hint="eastAsia"/>
        </w:rPr>
        <w:t>поезії</w:t>
      </w:r>
      <w:r>
        <w:t></w:t>
      </w:r>
    </w:p>
    <w:p w:rsidR="00C21ABF" w:rsidRDefault="00C21ABF" w:rsidP="00C21ABF">
      <w:r>
        <w:rPr>
          <w:rFonts w:hint="eastAsia"/>
        </w:rPr>
        <w:t>Теоретико</w:t>
      </w:r>
      <w:r>
        <w:t></w:t>
      </w:r>
      <w:r>
        <w:rPr>
          <w:rFonts w:hint="eastAsia"/>
        </w:rPr>
        <w:t>методологічну</w:t>
      </w:r>
      <w:r>
        <w:t></w:t>
      </w:r>
      <w:r>
        <w:rPr>
          <w:rFonts w:hint="eastAsia"/>
        </w:rPr>
        <w:t>основу</w:t>
      </w:r>
      <w:r>
        <w:t></w:t>
      </w:r>
      <w:r>
        <w:rPr>
          <w:rFonts w:hint="eastAsia"/>
        </w:rPr>
        <w:t>дисертації</w:t>
      </w:r>
      <w:r>
        <w:t></w:t>
      </w:r>
      <w:r>
        <w:rPr>
          <w:rFonts w:hint="eastAsia"/>
        </w:rPr>
        <w:t>становлять</w:t>
      </w:r>
      <w:r>
        <w:t></w:t>
      </w:r>
      <w:r>
        <w:rPr>
          <w:rFonts w:hint="eastAsia"/>
        </w:rPr>
        <w:t>дослідження</w:t>
      </w:r>
    </w:p>
    <w:p w:rsidR="00C21ABF" w:rsidRDefault="00C21ABF" w:rsidP="00C21ABF">
      <w:r>
        <w:rPr>
          <w:rFonts w:hint="eastAsia"/>
        </w:rPr>
        <w:t>вітчизняних</w:t>
      </w:r>
      <w:r>
        <w:t></w:t>
      </w:r>
      <w:r>
        <w:rPr>
          <w:rFonts w:hint="eastAsia"/>
        </w:rPr>
        <w:t>та</w:t>
      </w:r>
      <w:r>
        <w:t></w:t>
      </w:r>
      <w:r>
        <w:rPr>
          <w:rFonts w:hint="eastAsia"/>
        </w:rPr>
        <w:t>зарубіжних</w:t>
      </w:r>
      <w:r>
        <w:t></w:t>
      </w:r>
      <w:r>
        <w:rPr>
          <w:rFonts w:hint="eastAsia"/>
        </w:rPr>
        <w:t>учених</w:t>
      </w:r>
      <w:r>
        <w:t></w:t>
      </w:r>
      <w:r>
        <w:t></w:t>
      </w:r>
      <w:r>
        <w:rPr>
          <w:rFonts w:hint="eastAsia"/>
        </w:rPr>
        <w:t>з</w:t>
      </w:r>
      <w:r>
        <w:t></w:t>
      </w:r>
      <w:r>
        <w:rPr>
          <w:rFonts w:hint="eastAsia"/>
        </w:rPr>
        <w:t>рецептивної</w:t>
      </w:r>
      <w:r>
        <w:t></w:t>
      </w:r>
      <w:r>
        <w:rPr>
          <w:rFonts w:hint="eastAsia"/>
        </w:rPr>
        <w:t>естетики</w:t>
      </w:r>
      <w:r>
        <w:t></w:t>
      </w:r>
      <w:r>
        <w:rPr>
          <w:rFonts w:hint="eastAsia"/>
        </w:rPr>
        <w:t>–</w:t>
      </w:r>
      <w:r>
        <w:t></w:t>
      </w:r>
      <w:r>
        <w:rPr>
          <w:rFonts w:hint="eastAsia"/>
        </w:rPr>
        <w:t>О</w:t>
      </w:r>
      <w:r>
        <w:t></w:t>
      </w:r>
      <w:r>
        <w:t></w:t>
      </w:r>
      <w:r>
        <w:rPr>
          <w:rFonts w:hint="eastAsia"/>
        </w:rPr>
        <w:t>Дранова</w:t>
      </w:r>
      <w:r>
        <w:t></w:t>
      </w:r>
      <w:r>
        <w:t></w:t>
      </w:r>
      <w:r>
        <w:t></w:t>
      </w:r>
      <w:r>
        <w:t></w:t>
      </w:r>
      <w:r>
        <w:t></w:t>
      </w:r>
      <w:r>
        <w:rPr>
          <w:rFonts w:hint="eastAsia"/>
        </w:rPr>
        <w:t>–</w:t>
      </w:r>
    </w:p>
    <w:p w:rsidR="00C21ABF" w:rsidRDefault="00C21ABF" w:rsidP="00C21ABF">
      <w:r>
        <w:t></w:t>
      </w:r>
      <w:r>
        <w:t></w:t>
      </w:r>
      <w:r>
        <w:t></w:t>
      </w:r>
      <w:r>
        <w:t></w:t>
      </w:r>
      <w:r>
        <w:t></w:t>
      </w:r>
      <w:r>
        <w:rPr>
          <w:rFonts w:hint="eastAsia"/>
        </w:rPr>
        <w:t>В</w:t>
      </w:r>
      <w:r>
        <w:t></w:t>
      </w:r>
      <w:r>
        <w:t></w:t>
      </w:r>
      <w:r>
        <w:rPr>
          <w:rFonts w:hint="eastAsia"/>
        </w:rPr>
        <w:t>Ізера</w:t>
      </w:r>
      <w:r>
        <w:t></w:t>
      </w:r>
      <w:r>
        <w:t></w:t>
      </w:r>
      <w:r>
        <w:t></w:t>
      </w:r>
      <w:r>
        <w:t></w:t>
      </w:r>
      <w:r>
        <w:t></w:t>
      </w:r>
      <w:r>
        <w:t></w:t>
      </w:r>
      <w:r>
        <w:t></w:t>
      </w:r>
      <w:r>
        <w:rPr>
          <w:rFonts w:hint="eastAsia"/>
        </w:rPr>
        <w:t>Г</w:t>
      </w:r>
      <w:r>
        <w:t></w:t>
      </w:r>
      <w:r>
        <w:t></w:t>
      </w:r>
      <w:r>
        <w:rPr>
          <w:rFonts w:hint="eastAsia"/>
        </w:rPr>
        <w:t>Яусса</w:t>
      </w:r>
      <w:r>
        <w:t></w:t>
      </w:r>
      <w:r>
        <w:t></w:t>
      </w:r>
      <w:r>
        <w:t></w:t>
      </w:r>
      <w:r>
        <w:t></w:t>
      </w:r>
      <w:r>
        <w:t></w:t>
      </w:r>
      <w:r>
        <w:t></w:t>
      </w:r>
      <w:r>
        <w:rPr>
          <w:rFonts w:hint="eastAsia"/>
        </w:rPr>
        <w:t>–</w:t>
      </w:r>
      <w:r>
        <w:t></w:t>
      </w:r>
      <w:r>
        <w:t></w:t>
      </w:r>
      <w:r>
        <w:t></w:t>
      </w:r>
      <w:r>
        <w:t></w:t>
      </w:r>
      <w:r>
        <w:t></w:t>
      </w:r>
      <w:r>
        <w:t></w:t>
      </w:r>
      <w:r>
        <w:t></w:t>
      </w:r>
      <w:r>
        <w:rPr>
          <w:rFonts w:hint="eastAsia"/>
        </w:rPr>
        <w:t>інтертекстуальності</w:t>
      </w:r>
      <w:r>
        <w:t></w:t>
      </w:r>
      <w:r>
        <w:rPr>
          <w:rFonts w:hint="eastAsia"/>
        </w:rPr>
        <w:t>–</w:t>
      </w:r>
      <w:r>
        <w:t></w:t>
      </w:r>
      <w:r>
        <w:rPr>
          <w:rFonts w:hint="eastAsia"/>
        </w:rPr>
        <w:t>І</w:t>
      </w:r>
      <w:r>
        <w:t></w:t>
      </w:r>
      <w:r>
        <w:t></w:t>
      </w:r>
      <w:r>
        <w:rPr>
          <w:rFonts w:hint="eastAsia"/>
        </w:rPr>
        <w:t>Ільїна</w:t>
      </w:r>
      <w:r>
        <w:t></w:t>
      </w:r>
      <w:r>
        <w:t></w:t>
      </w:r>
      <w:r>
        <w:t></w:t>
      </w:r>
      <w:r>
        <w:t></w:t>
      </w:r>
      <w:r>
        <w:t></w:t>
      </w:r>
      <w:r>
        <w:t></w:t>
      </w:r>
    </w:p>
    <w:p w:rsidR="00C21ABF" w:rsidRDefault="00C21ABF" w:rsidP="00C21ABF">
      <w:r>
        <w:rPr>
          <w:rFonts w:hint="eastAsia"/>
        </w:rPr>
        <w:t>Н</w:t>
      </w:r>
      <w:r>
        <w:t></w:t>
      </w:r>
      <w:r>
        <w:t></w:t>
      </w:r>
      <w:r>
        <w:rPr>
          <w:rFonts w:hint="eastAsia"/>
        </w:rPr>
        <w:t>Фатєєвої</w:t>
      </w:r>
      <w:r>
        <w:t></w:t>
      </w:r>
      <w:r>
        <w:t></w:t>
      </w:r>
      <w:r>
        <w:t></w:t>
      </w:r>
      <w:r>
        <w:t></w:t>
      </w:r>
      <w:r>
        <w:t></w:t>
      </w:r>
      <w:r>
        <w:t></w:t>
      </w:r>
      <w:r>
        <w:rPr>
          <w:rFonts w:hint="eastAsia"/>
        </w:rPr>
        <w:t>–</w:t>
      </w:r>
      <w:r>
        <w:t></w:t>
      </w:r>
      <w:r>
        <w:t></w:t>
      </w:r>
      <w:r>
        <w:t></w:t>
      </w:r>
      <w:r>
        <w:t></w:t>
      </w:r>
      <w:r>
        <w:t></w:t>
      </w:r>
      <w:r>
        <w:t></w:t>
      </w:r>
      <w:r>
        <w:t></w:t>
      </w:r>
      <w:r>
        <w:rPr>
          <w:rFonts w:hint="eastAsia"/>
        </w:rPr>
        <w:t>семіотики</w:t>
      </w:r>
      <w:r>
        <w:t></w:t>
      </w:r>
      <w:r>
        <w:rPr>
          <w:rFonts w:hint="eastAsia"/>
        </w:rPr>
        <w:t>–</w:t>
      </w:r>
      <w:r>
        <w:t></w:t>
      </w:r>
      <w:r>
        <w:rPr>
          <w:rFonts w:hint="eastAsia"/>
        </w:rPr>
        <w:t>Р</w:t>
      </w:r>
      <w:r>
        <w:t></w:t>
      </w:r>
      <w:r>
        <w:t></w:t>
      </w:r>
      <w:r>
        <w:rPr>
          <w:rFonts w:hint="eastAsia"/>
        </w:rPr>
        <w:t>Барта</w:t>
      </w:r>
      <w:r>
        <w:t></w:t>
      </w:r>
      <w:r>
        <w:t></w:t>
      </w:r>
      <w:r>
        <w:t></w:t>
      </w:r>
      <w:r>
        <w:t></w:t>
      </w:r>
      <w:r>
        <w:t></w:t>
      </w:r>
      <w:r>
        <w:t></w:t>
      </w:r>
      <w:r>
        <w:t></w:t>
      </w:r>
      <w:r>
        <w:t></w:t>
      </w:r>
      <w:r>
        <w:t></w:t>
      </w:r>
      <w:r>
        <w:rPr>
          <w:rFonts w:hint="eastAsia"/>
        </w:rPr>
        <w:t>У</w:t>
      </w:r>
      <w:r>
        <w:t></w:t>
      </w:r>
      <w:r>
        <w:t></w:t>
      </w:r>
      <w:r>
        <w:rPr>
          <w:rFonts w:hint="eastAsia"/>
        </w:rPr>
        <w:t>Еко</w:t>
      </w:r>
      <w:r>
        <w:t></w:t>
      </w:r>
      <w:r>
        <w:t></w:t>
      </w:r>
      <w:r>
        <w:t></w:t>
      </w:r>
      <w:r>
        <w:t></w:t>
      </w:r>
      <w:r>
        <w:t></w:t>
      </w:r>
      <w:r>
        <w:rPr>
          <w:rFonts w:hint="eastAsia"/>
        </w:rPr>
        <w:t>–</w:t>
      </w:r>
      <w:r>
        <w:t></w:t>
      </w:r>
      <w:r>
        <w:t></w:t>
      </w:r>
      <w:r>
        <w:t></w:t>
      </w:r>
      <w:r>
        <w:t></w:t>
      </w:r>
      <w:r>
        <w:t></w:t>
      </w:r>
      <w:r>
        <w:t></w:t>
      </w:r>
      <w:r>
        <w:t></w:t>
      </w:r>
      <w:r>
        <w:t></w:t>
      </w:r>
      <w:r>
        <w:t></w:t>
      </w:r>
      <w:r>
        <w:t></w:t>
      </w:r>
      <w:r>
        <w:t></w:t>
      </w:r>
      <w:r>
        <w:t></w:t>
      </w:r>
      <w:r>
        <w:t></w:t>
      </w:r>
      <w:r>
        <w:t></w:t>
      </w:r>
      <w:r>
        <w:t></w:t>
      </w:r>
    </w:p>
    <w:p w:rsidR="00C21ABF" w:rsidRDefault="00C21ABF" w:rsidP="00C21ABF">
      <w:r>
        <w:rPr>
          <w:rFonts w:hint="eastAsia"/>
        </w:rPr>
        <w:t>Ю</w:t>
      </w:r>
      <w:r>
        <w:t></w:t>
      </w:r>
      <w:r>
        <w:t></w:t>
      </w:r>
      <w:r>
        <w:rPr>
          <w:rFonts w:hint="eastAsia"/>
        </w:rPr>
        <w:t>Лотмана</w:t>
      </w:r>
      <w:r>
        <w:t></w:t>
      </w:r>
      <w:r>
        <w:t></w:t>
      </w:r>
      <w:r>
        <w:t></w:t>
      </w:r>
      <w:r>
        <w:t></w:t>
      </w:r>
      <w:r>
        <w:t></w:t>
      </w:r>
      <w:r>
        <w:rPr>
          <w:rFonts w:hint="eastAsia"/>
        </w:rPr>
        <w:t>–</w:t>
      </w:r>
      <w:r>
        <w:t></w:t>
      </w:r>
      <w:r>
        <w:t></w:t>
      </w:r>
      <w:r>
        <w:t></w:t>
      </w:r>
      <w:r>
        <w:t></w:t>
      </w:r>
      <w:r>
        <w:t></w:t>
      </w:r>
      <w:r>
        <w:t></w:t>
      </w:r>
      <w:r>
        <w:rPr>
          <w:rFonts w:hint="eastAsia"/>
        </w:rPr>
        <w:t>літературознавства</w:t>
      </w:r>
      <w:r>
        <w:t></w:t>
      </w:r>
      <w:r>
        <w:rPr>
          <w:rFonts w:hint="eastAsia"/>
        </w:rPr>
        <w:t>–</w:t>
      </w:r>
      <w:r>
        <w:t></w:t>
      </w:r>
      <w:r>
        <w:rPr>
          <w:rFonts w:hint="eastAsia"/>
        </w:rPr>
        <w:t>В</w:t>
      </w:r>
      <w:r>
        <w:t></w:t>
      </w:r>
      <w:r>
        <w:t></w:t>
      </w:r>
      <w:r>
        <w:rPr>
          <w:rFonts w:hint="eastAsia"/>
        </w:rPr>
        <w:t>Бедрика</w:t>
      </w:r>
      <w:r>
        <w:t></w:t>
      </w:r>
      <w:r>
        <w:t></w:t>
      </w:r>
      <w:r>
        <w:t></w:t>
      </w:r>
      <w:r>
        <w:t></w:t>
      </w:r>
      <w:r>
        <w:rPr>
          <w:rFonts w:hint="eastAsia"/>
        </w:rPr>
        <w:t>–</w:t>
      </w:r>
      <w:r>
        <w:t></w:t>
      </w:r>
      <w:r>
        <w:t></w:t>
      </w:r>
      <w:r>
        <w:t></w:t>
      </w:r>
      <w:r>
        <w:t></w:t>
      </w:r>
      <w:r>
        <w:t></w:t>
      </w:r>
      <w:r>
        <w:t></w:t>
      </w:r>
      <w:r>
        <w:rPr>
          <w:rFonts w:hint="eastAsia"/>
        </w:rPr>
        <w:t>А</w:t>
      </w:r>
      <w:r>
        <w:t></w:t>
      </w:r>
      <w:r>
        <w:t></w:t>
      </w:r>
      <w:r>
        <w:rPr>
          <w:rFonts w:hint="eastAsia"/>
        </w:rPr>
        <w:t>Білої</w:t>
      </w:r>
      <w:r>
        <w:t></w:t>
      </w:r>
      <w:r>
        <w:t></w:t>
      </w:r>
      <w:r>
        <w:t></w:t>
      </w:r>
      <w:r>
        <w:t></w:t>
      </w:r>
      <w:r>
        <w:t></w:t>
      </w:r>
      <w:r>
        <w:t></w:t>
      </w:r>
      <w:r>
        <w:t></w:t>
      </w:r>
      <w:r>
        <w:t></w:t>
      </w:r>
      <w:r>
        <w:t></w:t>
      </w:r>
      <w:r>
        <w:t></w:t>
      </w:r>
    </w:p>
    <w:p w:rsidR="00C21ABF" w:rsidRDefault="00C21ABF" w:rsidP="00C21ABF">
      <w:r>
        <w:rPr>
          <w:rFonts w:hint="eastAsia"/>
        </w:rPr>
        <w:t>О</w:t>
      </w:r>
      <w:r>
        <w:t></w:t>
      </w:r>
      <w:r>
        <w:t></w:t>
      </w:r>
      <w:r>
        <w:rPr>
          <w:rFonts w:hint="eastAsia"/>
        </w:rPr>
        <w:t>Ільницького</w:t>
      </w:r>
      <w:r>
        <w:t></w:t>
      </w:r>
      <w:r>
        <w:t></w:t>
      </w:r>
      <w:r>
        <w:t></w:t>
      </w:r>
      <w:r>
        <w:t></w:t>
      </w:r>
      <w:r>
        <w:t></w:t>
      </w:r>
      <w:r>
        <w:t></w:t>
      </w:r>
      <w:r>
        <w:t></w:t>
      </w:r>
      <w:r>
        <w:rPr>
          <w:rFonts w:hint="eastAsia"/>
        </w:rPr>
        <w:t>Ю</w:t>
      </w:r>
      <w:r>
        <w:t></w:t>
      </w:r>
      <w:r>
        <w:t></w:t>
      </w:r>
      <w:r>
        <w:rPr>
          <w:rFonts w:hint="eastAsia"/>
        </w:rPr>
        <w:t>Починок</w:t>
      </w:r>
      <w:r>
        <w:t></w:t>
      </w:r>
      <w:r>
        <w:t></w:t>
      </w:r>
      <w:r>
        <w:t></w:t>
      </w:r>
      <w:r>
        <w:t></w:t>
      </w:r>
      <w:r>
        <w:t></w:t>
      </w:r>
      <w:r>
        <w:t></w:t>
      </w:r>
      <w:r>
        <w:rPr>
          <w:rFonts w:hint="eastAsia"/>
        </w:rPr>
        <w:t>–</w:t>
      </w:r>
      <w:r>
        <w:t></w:t>
      </w:r>
      <w:r>
        <w:t></w:t>
      </w:r>
      <w:r>
        <w:t></w:t>
      </w:r>
      <w:r>
        <w:t></w:t>
      </w:r>
      <w:r>
        <w:t></w:t>
      </w:r>
      <w:r>
        <w:t></w:t>
      </w:r>
      <w:r>
        <w:t></w:t>
      </w:r>
      <w:r>
        <w:rPr>
          <w:rFonts w:hint="eastAsia"/>
        </w:rPr>
        <w:t>М</w:t>
      </w:r>
      <w:r>
        <w:t></w:t>
      </w:r>
      <w:r>
        <w:t></w:t>
      </w:r>
      <w:r>
        <w:rPr>
          <w:rFonts w:hint="eastAsia"/>
        </w:rPr>
        <w:t>Сороки</w:t>
      </w:r>
      <w:r>
        <w:t></w:t>
      </w:r>
      <w:r>
        <w:t></w:t>
      </w:r>
      <w:r>
        <w:t></w:t>
      </w:r>
      <w:r>
        <w:t></w:t>
      </w:r>
      <w:r>
        <w:t></w:t>
      </w:r>
      <w:r>
        <w:t></w:t>
      </w:r>
      <w:r>
        <w:t></w:t>
      </w:r>
      <w:r>
        <w:t></w:t>
      </w:r>
      <w:r>
        <w:t></w:t>
      </w:r>
      <w:r>
        <w:t></w:t>
      </w:r>
      <w:r>
        <w:t></w:t>
      </w:r>
      <w:r>
        <w:t></w:t>
      </w:r>
      <w:r>
        <w:t></w:t>
      </w:r>
      <w:r>
        <w:rPr>
          <w:rFonts w:hint="eastAsia"/>
        </w:rPr>
        <w:t>О</w:t>
      </w:r>
      <w:r>
        <w:t></w:t>
      </w:r>
      <w:r>
        <w:t></w:t>
      </w:r>
      <w:r>
        <w:rPr>
          <w:rFonts w:hint="eastAsia"/>
        </w:rPr>
        <w:t>Ткаченко</w:t>
      </w:r>
    </w:p>
    <w:p w:rsidR="00C21ABF" w:rsidRDefault="00C21ABF" w:rsidP="00C21ABF">
      <w:r>
        <w:t></w:t>
      </w:r>
      <w:r>
        <w:t></w:t>
      </w:r>
      <w:r>
        <w:t></w:t>
      </w:r>
      <w:r>
        <w:t></w:t>
      </w:r>
      <w:r>
        <w:t></w:t>
      </w:r>
      <w:r>
        <w:t></w:t>
      </w:r>
      <w:r>
        <w:t></w:t>
      </w:r>
      <w:r>
        <w:rPr>
          <w:rFonts w:hint="eastAsia"/>
        </w:rPr>
        <w:t>Д</w:t>
      </w:r>
      <w:r>
        <w:t></w:t>
      </w:r>
      <w:r>
        <w:t></w:t>
      </w:r>
      <w:r>
        <w:rPr>
          <w:rFonts w:hint="eastAsia"/>
        </w:rPr>
        <w:t>Чижевського</w:t>
      </w:r>
      <w:r>
        <w:t></w:t>
      </w:r>
      <w:r>
        <w:t></w:t>
      </w:r>
      <w:r>
        <w:t></w:t>
      </w:r>
      <w:r>
        <w:t></w:t>
      </w:r>
      <w:r>
        <w:t></w:t>
      </w:r>
      <w:r>
        <w:t></w:t>
      </w:r>
      <w:r>
        <w:t></w:t>
      </w:r>
      <w:r>
        <w:t></w:t>
      </w:r>
      <w:r>
        <w:rPr>
          <w:rFonts w:hint="eastAsia"/>
        </w:rPr>
        <w:t>В</w:t>
      </w:r>
      <w:r>
        <w:t></w:t>
      </w:r>
      <w:r>
        <w:t></w:t>
      </w:r>
      <w:r>
        <w:rPr>
          <w:rFonts w:hint="eastAsia"/>
        </w:rPr>
        <w:t>Шевчука</w:t>
      </w:r>
      <w:r>
        <w:t></w:t>
      </w:r>
      <w:r>
        <w:t></w:t>
      </w:r>
      <w:r>
        <w:t></w:t>
      </w:r>
      <w:r>
        <w:t></w:t>
      </w:r>
      <w:r>
        <w:t></w:t>
      </w:r>
      <w:r>
        <w:t></w:t>
      </w:r>
      <w:r>
        <w:t></w:t>
      </w:r>
      <w:r>
        <w:t></w:t>
      </w:r>
      <w:r>
        <w:t></w:t>
      </w:r>
      <w:r>
        <w:t></w:t>
      </w:r>
      <w:r>
        <w:t></w:t>
      </w:r>
      <w:r>
        <w:t></w:t>
      </w:r>
      <w:r>
        <w:rPr>
          <w:rFonts w:hint="eastAsia"/>
        </w:rPr>
        <w:t>та</w:t>
      </w:r>
      <w:r>
        <w:t></w:t>
      </w:r>
      <w:r>
        <w:rPr>
          <w:rFonts w:hint="eastAsia"/>
        </w:rPr>
        <w:t>інших</w:t>
      </w:r>
      <w:r>
        <w:t></w:t>
      </w:r>
      <w:r>
        <w:t></w:t>
      </w:r>
      <w:r>
        <w:rPr>
          <w:rFonts w:hint="eastAsia"/>
        </w:rPr>
        <w:t>Залучено</w:t>
      </w:r>
      <w:r>
        <w:t></w:t>
      </w:r>
      <w:r>
        <w:rPr>
          <w:rFonts w:hint="eastAsia"/>
        </w:rPr>
        <w:t>також</w:t>
      </w:r>
    </w:p>
    <w:p w:rsidR="00C21ABF" w:rsidRDefault="00C21ABF" w:rsidP="00C21ABF">
      <w:r>
        <w:rPr>
          <w:rFonts w:hint="eastAsia"/>
        </w:rPr>
        <w:t>праці</w:t>
      </w:r>
      <w:r>
        <w:t></w:t>
      </w:r>
      <w:r>
        <w:rPr>
          <w:rFonts w:hint="eastAsia"/>
        </w:rPr>
        <w:t>зарубіжних</w:t>
      </w:r>
      <w:r>
        <w:t></w:t>
      </w:r>
      <w:r>
        <w:rPr>
          <w:rFonts w:hint="eastAsia"/>
        </w:rPr>
        <w:t>науковців</w:t>
      </w:r>
      <w:r>
        <w:t></w:t>
      </w:r>
      <w:r>
        <w:t></w:t>
      </w:r>
      <w:r>
        <w:rPr>
          <w:rFonts w:hint="eastAsia"/>
        </w:rPr>
        <w:t>що</w:t>
      </w:r>
      <w:r>
        <w:t></w:t>
      </w:r>
      <w:r>
        <w:rPr>
          <w:rFonts w:hint="eastAsia"/>
        </w:rPr>
        <w:t>не</w:t>
      </w:r>
      <w:r>
        <w:t></w:t>
      </w:r>
      <w:r>
        <w:rPr>
          <w:rFonts w:hint="eastAsia"/>
        </w:rPr>
        <w:t>були</w:t>
      </w:r>
      <w:r>
        <w:t></w:t>
      </w:r>
      <w:r>
        <w:rPr>
          <w:rFonts w:hint="eastAsia"/>
        </w:rPr>
        <w:t>перекладені</w:t>
      </w:r>
      <w:r>
        <w:t></w:t>
      </w:r>
      <w:r>
        <w:rPr>
          <w:rFonts w:hint="eastAsia"/>
        </w:rPr>
        <w:t>українською</w:t>
      </w:r>
      <w:r>
        <w:t></w:t>
      </w:r>
      <w:r>
        <w:rPr>
          <w:rFonts w:hint="eastAsia"/>
        </w:rPr>
        <w:t>мовою</w:t>
      </w:r>
      <w:r>
        <w:t></w:t>
      </w:r>
    </w:p>
    <w:p w:rsidR="00C21ABF" w:rsidRDefault="00C21ABF" w:rsidP="00C21ABF">
      <w:r>
        <w:rPr>
          <w:rFonts w:hint="eastAsia"/>
        </w:rPr>
        <w:t>С</w:t>
      </w:r>
      <w:r>
        <w:t></w:t>
      </w:r>
      <w:r>
        <w:t></w:t>
      </w:r>
      <w:r>
        <w:rPr>
          <w:rFonts w:hint="eastAsia"/>
        </w:rPr>
        <w:t>Андерсона</w:t>
      </w:r>
      <w:r>
        <w:t></w:t>
      </w:r>
      <w:r>
        <w:t></w:t>
      </w:r>
      <w:r>
        <w:t></w:t>
      </w:r>
      <w:r>
        <w:t></w:t>
      </w:r>
      <w:r>
        <w:t></w:t>
      </w:r>
      <w:r>
        <w:t></w:t>
      </w:r>
      <w:r>
        <w:t></w:t>
      </w:r>
      <w:r>
        <w:t></w:t>
      </w:r>
      <w:r>
        <w:rPr>
          <w:rFonts w:hint="eastAsia"/>
        </w:rPr>
        <w:t>К</w:t>
      </w:r>
      <w:r>
        <w:t></w:t>
      </w:r>
      <w:r>
        <w:t></w:t>
      </w:r>
      <w:r>
        <w:rPr>
          <w:rFonts w:hint="eastAsia"/>
        </w:rPr>
        <w:t>Л</w:t>
      </w:r>
      <w:r>
        <w:t></w:t>
      </w:r>
      <w:r>
        <w:t></w:t>
      </w:r>
      <w:r>
        <w:rPr>
          <w:rFonts w:hint="eastAsia"/>
        </w:rPr>
        <w:t>Картера</w:t>
      </w:r>
      <w:r>
        <w:t></w:t>
      </w:r>
      <w:r>
        <w:t></w:t>
      </w:r>
      <w:r>
        <w:t></w:t>
      </w:r>
      <w:r>
        <w:t></w:t>
      </w:r>
      <w:r>
        <w:t></w:t>
      </w:r>
      <w:r>
        <w:t></w:t>
      </w:r>
      <w:r>
        <w:t></w:t>
      </w:r>
      <w:r>
        <w:t></w:t>
      </w:r>
      <w:r>
        <w:rPr>
          <w:rFonts w:hint="eastAsia"/>
        </w:rPr>
        <w:t>К</w:t>
      </w:r>
      <w:r>
        <w:t></w:t>
      </w:r>
      <w:r>
        <w:t></w:t>
      </w:r>
      <w:r>
        <w:rPr>
          <w:rFonts w:hint="eastAsia"/>
        </w:rPr>
        <w:t>Кемптона</w:t>
      </w:r>
      <w:r>
        <w:t></w:t>
      </w:r>
      <w:r>
        <w:t></w:t>
      </w:r>
      <w:r>
        <w:t></w:t>
      </w:r>
      <w:r>
        <w:t></w:t>
      </w:r>
      <w:r>
        <w:t></w:t>
      </w:r>
      <w:r>
        <w:t></w:t>
      </w:r>
      <w:r>
        <w:t></w:t>
      </w:r>
      <w:r>
        <w:t></w:t>
      </w:r>
      <w:r>
        <w:rPr>
          <w:rFonts w:hint="eastAsia"/>
        </w:rPr>
        <w:t>Е</w:t>
      </w:r>
      <w:r>
        <w:t></w:t>
      </w:r>
      <w:r>
        <w:t></w:t>
      </w:r>
      <w:r>
        <w:rPr>
          <w:rFonts w:hint="eastAsia"/>
        </w:rPr>
        <w:t>Масцелоні</w:t>
      </w:r>
      <w:r>
        <w:t></w:t>
      </w:r>
      <w:r>
        <w:t></w:t>
      </w:r>
      <w:r>
        <w:t></w:t>
      </w:r>
      <w:r>
        <w:t></w:t>
      </w:r>
      <w:r>
        <w:t></w:t>
      </w:r>
      <w:r>
        <w:t></w:t>
      </w:r>
      <w:r>
        <w:t></w:t>
      </w:r>
    </w:p>
    <w:p w:rsidR="00C21ABF" w:rsidRDefault="00C21ABF" w:rsidP="00C21ABF">
      <w:r>
        <w:rPr>
          <w:rFonts w:hint="eastAsia"/>
        </w:rPr>
        <w:t>М</w:t>
      </w:r>
      <w:r>
        <w:t></w:t>
      </w:r>
      <w:r>
        <w:t></w:t>
      </w:r>
      <w:r>
        <w:rPr>
          <w:rFonts w:hint="eastAsia"/>
        </w:rPr>
        <w:t>Менсії</w:t>
      </w:r>
      <w:r>
        <w:t></w:t>
      </w:r>
      <w:r>
        <w:t></w:t>
      </w:r>
      <w:r>
        <w:t></w:t>
      </w:r>
      <w:r>
        <w:t></w:t>
      </w:r>
      <w:r>
        <w:t></w:t>
      </w:r>
      <w:r>
        <w:t></w:t>
      </w:r>
      <w:r>
        <w:t></w:t>
      </w:r>
      <w:r>
        <w:rPr>
          <w:rFonts w:hint="eastAsia"/>
        </w:rPr>
        <w:t>та</w:t>
      </w:r>
      <w:r>
        <w:t></w:t>
      </w:r>
      <w:r>
        <w:rPr>
          <w:rFonts w:hint="eastAsia"/>
        </w:rPr>
        <w:t>інших</w:t>
      </w:r>
      <w:r>
        <w:t></w:t>
      </w:r>
    </w:p>
    <w:p w:rsidR="00C21ABF" w:rsidRDefault="00C21ABF" w:rsidP="00C21ABF">
      <w:r>
        <w:rPr>
          <w:rFonts w:hint="eastAsia"/>
        </w:rPr>
        <w:t>Зважаючи</w:t>
      </w:r>
      <w:r>
        <w:t></w:t>
      </w:r>
      <w:r>
        <w:rPr>
          <w:rFonts w:hint="eastAsia"/>
        </w:rPr>
        <w:t>на</w:t>
      </w:r>
      <w:r>
        <w:t></w:t>
      </w:r>
      <w:r>
        <w:rPr>
          <w:rFonts w:hint="eastAsia"/>
        </w:rPr>
        <w:t>поставлену</w:t>
      </w:r>
      <w:r>
        <w:t></w:t>
      </w:r>
      <w:r>
        <w:rPr>
          <w:rFonts w:hint="eastAsia"/>
        </w:rPr>
        <w:t>мету</w:t>
      </w:r>
      <w:r>
        <w:t></w:t>
      </w:r>
      <w:r>
        <w:rPr>
          <w:rFonts w:hint="eastAsia"/>
        </w:rPr>
        <w:t>та</w:t>
      </w:r>
      <w:r>
        <w:t></w:t>
      </w:r>
      <w:r>
        <w:rPr>
          <w:rFonts w:hint="eastAsia"/>
        </w:rPr>
        <w:t>завдання</w:t>
      </w:r>
      <w:r>
        <w:t></w:t>
      </w:r>
      <w:r>
        <w:t></w:t>
      </w:r>
      <w:r>
        <w:rPr>
          <w:rFonts w:hint="eastAsia"/>
        </w:rPr>
        <w:t>у</w:t>
      </w:r>
      <w:r>
        <w:t></w:t>
      </w:r>
      <w:r>
        <w:rPr>
          <w:rFonts w:hint="eastAsia"/>
        </w:rPr>
        <w:t>роботі</w:t>
      </w:r>
      <w:r>
        <w:t></w:t>
      </w:r>
      <w:r>
        <w:rPr>
          <w:rFonts w:hint="eastAsia"/>
        </w:rPr>
        <w:t>застосовано</w:t>
      </w:r>
    </w:p>
    <w:p w:rsidR="00C21ABF" w:rsidRDefault="00C21ABF" w:rsidP="00C21ABF">
      <w:r>
        <w:rPr>
          <w:rFonts w:hint="eastAsia"/>
        </w:rPr>
        <w:t>методологію</w:t>
      </w:r>
      <w:r>
        <w:t></w:t>
      </w:r>
      <w:r>
        <w:rPr>
          <w:rFonts w:hint="eastAsia"/>
        </w:rPr>
        <w:t>рецептивної</w:t>
      </w:r>
      <w:r>
        <w:t></w:t>
      </w:r>
      <w:r>
        <w:rPr>
          <w:rFonts w:hint="eastAsia"/>
        </w:rPr>
        <w:t>естетики</w:t>
      </w:r>
      <w:r>
        <w:t></w:t>
      </w:r>
      <w:r>
        <w:rPr>
          <w:rFonts w:hint="eastAsia"/>
        </w:rPr>
        <w:t>і</w:t>
      </w:r>
      <w:r>
        <w:t></w:t>
      </w:r>
      <w:r>
        <w:rPr>
          <w:rFonts w:hint="eastAsia"/>
        </w:rPr>
        <w:t>теорії</w:t>
      </w:r>
      <w:r>
        <w:t></w:t>
      </w:r>
      <w:r>
        <w:rPr>
          <w:rFonts w:hint="eastAsia"/>
        </w:rPr>
        <w:t>інтертекстуальності</w:t>
      </w:r>
      <w:r>
        <w:t></w:t>
      </w:r>
      <w:r>
        <w:t></w:t>
      </w:r>
      <w:r>
        <w:rPr>
          <w:rFonts w:hint="eastAsia"/>
        </w:rPr>
        <w:t>до</w:t>
      </w:r>
      <w:r>
        <w:t></w:t>
      </w:r>
      <w:r>
        <w:rPr>
          <w:rFonts w:hint="eastAsia"/>
        </w:rPr>
        <w:t>аналізу</w:t>
      </w:r>
    </w:p>
    <w:p w:rsidR="00C21ABF" w:rsidRDefault="00C21ABF" w:rsidP="00C21ABF">
      <w:r>
        <w:rPr>
          <w:rFonts w:hint="eastAsia"/>
        </w:rPr>
        <w:t>потенційних</w:t>
      </w:r>
      <w:r>
        <w:t></w:t>
      </w:r>
      <w:r>
        <w:rPr>
          <w:rFonts w:hint="eastAsia"/>
        </w:rPr>
        <w:t>моделей</w:t>
      </w:r>
      <w:r>
        <w:t></w:t>
      </w:r>
      <w:r>
        <w:rPr>
          <w:rFonts w:hint="eastAsia"/>
        </w:rPr>
        <w:t>сприйняття</w:t>
      </w:r>
      <w:r>
        <w:t></w:t>
      </w:r>
      <w:r>
        <w:rPr>
          <w:rFonts w:hint="eastAsia"/>
        </w:rPr>
        <w:t>зорової</w:t>
      </w:r>
      <w:r>
        <w:t></w:t>
      </w:r>
      <w:r>
        <w:rPr>
          <w:rFonts w:hint="eastAsia"/>
        </w:rPr>
        <w:t>поезії</w:t>
      </w:r>
      <w:r>
        <w:t></w:t>
      </w:r>
      <w:r>
        <w:t></w:t>
      </w:r>
      <w:r>
        <w:t></w:t>
      </w:r>
      <w:r>
        <w:rPr>
          <w:rFonts w:hint="eastAsia"/>
        </w:rPr>
        <w:t>залучено</w:t>
      </w:r>
      <w:r>
        <w:t></w:t>
      </w:r>
      <w:r>
        <w:rPr>
          <w:rFonts w:hint="eastAsia"/>
        </w:rPr>
        <w:t>структурносеміотичний</w:t>
      </w:r>
      <w:r>
        <w:t></w:t>
      </w:r>
      <w:r>
        <w:t></w:t>
      </w:r>
      <w:r>
        <w:rPr>
          <w:rFonts w:hint="eastAsia"/>
        </w:rPr>
        <w:t>під</w:t>
      </w:r>
      <w:r>
        <w:t></w:t>
      </w:r>
      <w:r>
        <w:rPr>
          <w:rFonts w:hint="eastAsia"/>
        </w:rPr>
        <w:t>час</w:t>
      </w:r>
      <w:r>
        <w:t></w:t>
      </w:r>
      <w:r>
        <w:rPr>
          <w:rFonts w:hint="eastAsia"/>
        </w:rPr>
        <w:t>дослідження</w:t>
      </w:r>
      <w:r>
        <w:t></w:t>
      </w:r>
      <w:r>
        <w:rPr>
          <w:rFonts w:hint="eastAsia"/>
        </w:rPr>
        <w:t>знакової</w:t>
      </w:r>
      <w:r>
        <w:t></w:t>
      </w:r>
      <w:r>
        <w:rPr>
          <w:rFonts w:hint="eastAsia"/>
        </w:rPr>
        <w:t>природи</w:t>
      </w:r>
      <w:r>
        <w:t></w:t>
      </w:r>
      <w:r>
        <w:rPr>
          <w:rFonts w:hint="eastAsia"/>
        </w:rPr>
        <w:t>зорової</w:t>
      </w:r>
      <w:r>
        <w:t></w:t>
      </w:r>
      <w:r>
        <w:rPr>
          <w:rFonts w:hint="eastAsia"/>
        </w:rPr>
        <w:t>поезії</w:t>
      </w:r>
      <w:r>
        <w:t></w:t>
      </w:r>
      <w:r>
        <w:t></w:t>
      </w:r>
    </w:p>
    <w:p w:rsidR="00C21ABF" w:rsidRDefault="00C21ABF" w:rsidP="00C21ABF">
      <w:r>
        <w:rPr>
          <w:rFonts w:hint="eastAsia"/>
        </w:rPr>
        <w:t>типологічний</w:t>
      </w:r>
      <w:r>
        <w:t></w:t>
      </w:r>
      <w:r>
        <w:t></w:t>
      </w:r>
      <w:r>
        <w:rPr>
          <w:rFonts w:hint="eastAsia"/>
        </w:rPr>
        <w:t>для</w:t>
      </w:r>
      <w:r>
        <w:t></w:t>
      </w:r>
      <w:r>
        <w:rPr>
          <w:rFonts w:hint="eastAsia"/>
        </w:rPr>
        <w:t>розробки</w:t>
      </w:r>
      <w:r>
        <w:t></w:t>
      </w:r>
      <w:r>
        <w:rPr>
          <w:rFonts w:hint="eastAsia"/>
        </w:rPr>
        <w:t>класифікацій</w:t>
      </w:r>
      <w:r>
        <w:t></w:t>
      </w:r>
      <w:r>
        <w:t></w:t>
      </w:r>
      <w:r>
        <w:t></w:t>
      </w:r>
      <w:r>
        <w:rPr>
          <w:rFonts w:hint="eastAsia"/>
        </w:rPr>
        <w:t>герменевтичний</w:t>
      </w:r>
      <w:r>
        <w:t></w:t>
      </w:r>
      <w:r>
        <w:t></w:t>
      </w:r>
      <w:r>
        <w:rPr>
          <w:rFonts w:hint="eastAsia"/>
        </w:rPr>
        <w:t>тлумачення</w:t>
      </w:r>
    </w:p>
    <w:p w:rsidR="00C21ABF" w:rsidRDefault="00C21ABF" w:rsidP="00C21ABF">
      <w:r>
        <w:rPr>
          <w:rFonts w:hint="eastAsia"/>
        </w:rPr>
        <w:t>текстів</w:t>
      </w:r>
      <w:r>
        <w:t></w:t>
      </w:r>
      <w:r>
        <w:t></w:t>
      </w:r>
      <w:r>
        <w:t></w:t>
      </w:r>
      <w:r>
        <w:rPr>
          <w:rFonts w:hint="eastAsia"/>
        </w:rPr>
        <w:t>культурно</w:t>
      </w:r>
      <w:r>
        <w:t></w:t>
      </w:r>
      <w:r>
        <w:rPr>
          <w:rFonts w:hint="eastAsia"/>
        </w:rPr>
        <w:t>історичний</w:t>
      </w:r>
      <w:r>
        <w:t></w:t>
      </w:r>
      <w:r>
        <w:t></w:t>
      </w:r>
      <w:r>
        <w:rPr>
          <w:rFonts w:hint="eastAsia"/>
        </w:rPr>
        <w:t>у</w:t>
      </w:r>
      <w:r>
        <w:t></w:t>
      </w:r>
      <w:r>
        <w:rPr>
          <w:rFonts w:hint="eastAsia"/>
        </w:rPr>
        <w:t>дослідженні</w:t>
      </w:r>
      <w:r>
        <w:t></w:t>
      </w:r>
      <w:r>
        <w:rPr>
          <w:rFonts w:hint="eastAsia"/>
        </w:rPr>
        <w:t>історичних</w:t>
      </w:r>
      <w:r>
        <w:t></w:t>
      </w:r>
      <w:r>
        <w:rPr>
          <w:rFonts w:hint="eastAsia"/>
        </w:rPr>
        <w:t>особливостей</w:t>
      </w:r>
    </w:p>
    <w:p w:rsidR="00C21ABF" w:rsidRDefault="00C21ABF" w:rsidP="00C21ABF">
      <w:r>
        <w:rPr>
          <w:rFonts w:hint="eastAsia"/>
        </w:rPr>
        <w:t>творення</w:t>
      </w:r>
      <w:r>
        <w:t></w:t>
      </w:r>
      <w:r>
        <w:rPr>
          <w:rFonts w:hint="eastAsia"/>
        </w:rPr>
        <w:t>та</w:t>
      </w:r>
      <w:r>
        <w:t></w:t>
      </w:r>
      <w:r>
        <w:rPr>
          <w:rFonts w:hint="eastAsia"/>
        </w:rPr>
        <w:t>сприйняття</w:t>
      </w:r>
      <w:r>
        <w:t></w:t>
      </w:r>
      <w:r>
        <w:rPr>
          <w:rFonts w:hint="eastAsia"/>
        </w:rPr>
        <w:t>української</w:t>
      </w:r>
      <w:r>
        <w:t></w:t>
      </w:r>
      <w:r>
        <w:rPr>
          <w:rFonts w:hint="eastAsia"/>
        </w:rPr>
        <w:t>зорової</w:t>
      </w:r>
      <w:r>
        <w:t></w:t>
      </w:r>
      <w:r>
        <w:rPr>
          <w:rFonts w:hint="eastAsia"/>
        </w:rPr>
        <w:t>поезії</w:t>
      </w:r>
      <w:r>
        <w:t></w:t>
      </w:r>
      <w:r>
        <w:t></w:t>
      </w:r>
      <w:r>
        <w:t></w:t>
      </w:r>
      <w:r>
        <w:rPr>
          <w:rFonts w:hint="eastAsia"/>
        </w:rPr>
        <w:t>філологічний</w:t>
      </w:r>
      <w:r>
        <w:t></w:t>
      </w:r>
      <w:r>
        <w:t></w:t>
      </w:r>
      <w:r>
        <w:rPr>
          <w:rFonts w:hint="eastAsia"/>
        </w:rPr>
        <w:t>аналіз</w:t>
      </w:r>
      <w:r>
        <w:t></w:t>
      </w:r>
      <w:r>
        <w:rPr>
          <w:rFonts w:hint="eastAsia"/>
        </w:rPr>
        <w:t>поетики</w:t>
      </w:r>
    </w:p>
    <w:p w:rsidR="00C21ABF" w:rsidRDefault="00C21ABF" w:rsidP="00C21ABF">
      <w:r>
        <w:t></w:t>
      </w:r>
      <w:r>
        <w:t></w:t>
      </w:r>
    </w:p>
    <w:p w:rsidR="00C21ABF" w:rsidRDefault="00C21ABF" w:rsidP="00C21ABF">
      <w:r>
        <w:rPr>
          <w:rFonts w:hint="eastAsia"/>
        </w:rPr>
        <w:t>зоровопоетичних</w:t>
      </w:r>
      <w:r>
        <w:t></w:t>
      </w:r>
      <w:r>
        <w:rPr>
          <w:rFonts w:hint="eastAsia"/>
        </w:rPr>
        <w:t>творів</w:t>
      </w:r>
      <w:r>
        <w:t></w:t>
      </w:r>
      <w:r>
        <w:t></w:t>
      </w:r>
      <w:r>
        <w:t></w:t>
      </w:r>
      <w:r>
        <w:rPr>
          <w:rFonts w:hint="eastAsia"/>
        </w:rPr>
        <w:t>зіставно</w:t>
      </w:r>
      <w:r>
        <w:t></w:t>
      </w:r>
      <w:r>
        <w:rPr>
          <w:rFonts w:hint="eastAsia"/>
        </w:rPr>
        <w:t>порівняльний</w:t>
      </w:r>
      <w:r>
        <w:t></w:t>
      </w:r>
      <w:r>
        <w:rPr>
          <w:rFonts w:hint="eastAsia"/>
        </w:rPr>
        <w:t>та</w:t>
      </w:r>
      <w:r>
        <w:t></w:t>
      </w:r>
      <w:r>
        <w:rPr>
          <w:rFonts w:hint="eastAsia"/>
        </w:rPr>
        <w:t>зіставно</w:t>
      </w:r>
      <w:r>
        <w:t></w:t>
      </w:r>
      <w:r>
        <w:rPr>
          <w:rFonts w:hint="eastAsia"/>
        </w:rPr>
        <w:t>аналітичний</w:t>
      </w:r>
    </w:p>
    <w:p w:rsidR="00C21ABF" w:rsidRDefault="00C21ABF" w:rsidP="00C21ABF">
      <w:r>
        <w:rPr>
          <w:rFonts w:hint="eastAsia"/>
        </w:rPr>
        <w:t>методи</w:t>
      </w:r>
      <w:r>
        <w:t></w:t>
      </w:r>
      <w:r>
        <w:t></w:t>
      </w:r>
      <w:r>
        <w:rPr>
          <w:rFonts w:hint="eastAsia"/>
        </w:rPr>
        <w:t>під</w:t>
      </w:r>
      <w:r>
        <w:t></w:t>
      </w:r>
      <w:r>
        <w:rPr>
          <w:rFonts w:hint="eastAsia"/>
        </w:rPr>
        <w:t>час</w:t>
      </w:r>
      <w:r>
        <w:t></w:t>
      </w:r>
      <w:r>
        <w:rPr>
          <w:rFonts w:hint="eastAsia"/>
        </w:rPr>
        <w:t>огляду</w:t>
      </w:r>
      <w:r>
        <w:t></w:t>
      </w:r>
      <w:r>
        <w:rPr>
          <w:rFonts w:hint="eastAsia"/>
        </w:rPr>
        <w:t>й</w:t>
      </w:r>
      <w:r>
        <w:t></w:t>
      </w:r>
      <w:r>
        <w:rPr>
          <w:rFonts w:hint="eastAsia"/>
        </w:rPr>
        <w:t>систематизації</w:t>
      </w:r>
      <w:r>
        <w:t></w:t>
      </w:r>
      <w:r>
        <w:rPr>
          <w:rFonts w:hint="eastAsia"/>
        </w:rPr>
        <w:t>теоретичного</w:t>
      </w:r>
      <w:r>
        <w:t></w:t>
      </w:r>
      <w:r>
        <w:rPr>
          <w:rFonts w:hint="eastAsia"/>
        </w:rPr>
        <w:t>матеріалу</w:t>
      </w:r>
      <w:r>
        <w:t></w:t>
      </w:r>
      <w:r>
        <w:t></w:t>
      </w:r>
      <w:r>
        <w:rPr>
          <w:rFonts w:hint="eastAsia"/>
        </w:rPr>
        <w:t>а</w:t>
      </w:r>
      <w:r>
        <w:t></w:t>
      </w:r>
      <w:r>
        <w:rPr>
          <w:rFonts w:hint="eastAsia"/>
        </w:rPr>
        <w:t>також</w:t>
      </w:r>
      <w:r>
        <w:t></w:t>
      </w:r>
      <w:r>
        <w:rPr>
          <w:rFonts w:hint="eastAsia"/>
        </w:rPr>
        <w:t>у</w:t>
      </w:r>
    </w:p>
    <w:p w:rsidR="00C21ABF" w:rsidRDefault="00C21ABF" w:rsidP="00C21ABF">
      <w:r>
        <w:rPr>
          <w:rFonts w:hint="eastAsia"/>
        </w:rPr>
        <w:t>комплексному</w:t>
      </w:r>
      <w:r>
        <w:t></w:t>
      </w:r>
      <w:r>
        <w:rPr>
          <w:rFonts w:hint="eastAsia"/>
        </w:rPr>
        <w:t>дослідженні</w:t>
      </w:r>
      <w:r>
        <w:t></w:t>
      </w:r>
      <w:r>
        <w:rPr>
          <w:rFonts w:hint="eastAsia"/>
        </w:rPr>
        <w:t>художньої</w:t>
      </w:r>
      <w:r>
        <w:t></w:t>
      </w:r>
      <w:r>
        <w:rPr>
          <w:rFonts w:hint="eastAsia"/>
        </w:rPr>
        <w:t>природи</w:t>
      </w:r>
      <w:r>
        <w:t></w:t>
      </w:r>
      <w:r>
        <w:rPr>
          <w:rFonts w:hint="eastAsia"/>
        </w:rPr>
        <w:t>та</w:t>
      </w:r>
      <w:r>
        <w:t></w:t>
      </w:r>
      <w:r>
        <w:rPr>
          <w:rFonts w:hint="eastAsia"/>
        </w:rPr>
        <w:t>історичних</w:t>
      </w:r>
      <w:r>
        <w:t></w:t>
      </w:r>
      <w:r>
        <w:rPr>
          <w:rFonts w:hint="eastAsia"/>
        </w:rPr>
        <w:t>особливостей</w:t>
      </w:r>
    </w:p>
    <w:p w:rsidR="00C21ABF" w:rsidRDefault="00C21ABF" w:rsidP="00C21ABF">
      <w:r>
        <w:rPr>
          <w:rFonts w:hint="eastAsia"/>
        </w:rPr>
        <w:t>сприйняття</w:t>
      </w:r>
      <w:r>
        <w:t></w:t>
      </w:r>
      <w:r>
        <w:rPr>
          <w:rFonts w:hint="eastAsia"/>
        </w:rPr>
        <w:t>української</w:t>
      </w:r>
      <w:r>
        <w:t></w:t>
      </w:r>
      <w:r>
        <w:rPr>
          <w:rFonts w:hint="eastAsia"/>
        </w:rPr>
        <w:t>зорової</w:t>
      </w:r>
      <w:r>
        <w:t></w:t>
      </w:r>
      <w:r>
        <w:rPr>
          <w:rFonts w:hint="eastAsia"/>
        </w:rPr>
        <w:t>поезії</w:t>
      </w:r>
      <w:r>
        <w:t></w:t>
      </w:r>
      <w:r>
        <w:t></w:t>
      </w:r>
    </w:p>
    <w:p w:rsidR="00C21ABF" w:rsidRDefault="00C21ABF" w:rsidP="00C21ABF">
      <w:r>
        <w:rPr>
          <w:rFonts w:hint="eastAsia"/>
        </w:rPr>
        <w:t>Наукова</w:t>
      </w:r>
      <w:r>
        <w:t></w:t>
      </w:r>
      <w:r>
        <w:rPr>
          <w:rFonts w:hint="eastAsia"/>
        </w:rPr>
        <w:t>новизна</w:t>
      </w:r>
      <w:r>
        <w:t></w:t>
      </w:r>
      <w:r>
        <w:rPr>
          <w:rFonts w:hint="eastAsia"/>
        </w:rPr>
        <w:t>одержаних</w:t>
      </w:r>
      <w:r>
        <w:t></w:t>
      </w:r>
      <w:r>
        <w:rPr>
          <w:rFonts w:hint="eastAsia"/>
        </w:rPr>
        <w:t>результатів</w:t>
      </w:r>
      <w:r>
        <w:t></w:t>
      </w:r>
      <w:r>
        <w:rPr>
          <w:rFonts w:hint="eastAsia"/>
        </w:rPr>
        <w:t>полягає</w:t>
      </w:r>
      <w:r>
        <w:t></w:t>
      </w:r>
      <w:r>
        <w:rPr>
          <w:rFonts w:hint="eastAsia"/>
        </w:rPr>
        <w:t>у</w:t>
      </w:r>
      <w:r>
        <w:t></w:t>
      </w:r>
      <w:r>
        <w:rPr>
          <w:rFonts w:hint="eastAsia"/>
        </w:rPr>
        <w:t>тому</w:t>
      </w:r>
      <w:r>
        <w:t></w:t>
      </w:r>
      <w:r>
        <w:t></w:t>
      </w:r>
      <w:r>
        <w:rPr>
          <w:rFonts w:hint="eastAsia"/>
        </w:rPr>
        <w:t>що</w:t>
      </w:r>
      <w:r>
        <w:t></w:t>
      </w:r>
      <w:r>
        <w:rPr>
          <w:rFonts w:hint="eastAsia"/>
        </w:rPr>
        <w:t>вперше</w:t>
      </w:r>
    </w:p>
    <w:p w:rsidR="00C21ABF" w:rsidRDefault="00C21ABF" w:rsidP="00C21ABF">
      <w:r>
        <w:rPr>
          <w:rFonts w:hint="eastAsia"/>
        </w:rPr>
        <w:t>розглянуто</w:t>
      </w:r>
      <w:r>
        <w:t></w:t>
      </w:r>
      <w:r>
        <w:rPr>
          <w:rFonts w:hint="eastAsia"/>
        </w:rPr>
        <w:t>барокову</w:t>
      </w:r>
      <w:r>
        <w:t></w:t>
      </w:r>
      <w:r>
        <w:rPr>
          <w:rFonts w:hint="eastAsia"/>
        </w:rPr>
        <w:t>зорову</w:t>
      </w:r>
      <w:r>
        <w:t></w:t>
      </w:r>
      <w:r>
        <w:rPr>
          <w:rFonts w:hint="eastAsia"/>
        </w:rPr>
        <w:t>поезію</w:t>
      </w:r>
      <w:r>
        <w:t></w:t>
      </w:r>
      <w:r>
        <w:rPr>
          <w:rFonts w:hint="eastAsia"/>
        </w:rPr>
        <w:t>І</w:t>
      </w:r>
      <w:r>
        <w:t></w:t>
      </w:r>
      <w:r>
        <w:t></w:t>
      </w:r>
      <w:r>
        <w:rPr>
          <w:rFonts w:hint="eastAsia"/>
        </w:rPr>
        <w:t>Величковського</w:t>
      </w:r>
      <w:r>
        <w:t></w:t>
      </w:r>
      <w:r>
        <w:t></w:t>
      </w:r>
      <w:r>
        <w:rPr>
          <w:rFonts w:hint="eastAsia"/>
        </w:rPr>
        <w:t>футуристичне</w:t>
      </w:r>
    </w:p>
    <w:p w:rsidR="00C21ABF" w:rsidRDefault="00C21ABF" w:rsidP="00C21ABF">
      <w:r>
        <w:rPr>
          <w:rFonts w:hint="eastAsia"/>
        </w:rPr>
        <w:t>поезомалярство</w:t>
      </w:r>
      <w:r>
        <w:t></w:t>
      </w:r>
      <w:r>
        <w:rPr>
          <w:rFonts w:hint="eastAsia"/>
        </w:rPr>
        <w:t>М</w:t>
      </w:r>
      <w:r>
        <w:t></w:t>
      </w:r>
      <w:r>
        <w:t></w:t>
      </w:r>
      <w:r>
        <w:rPr>
          <w:rFonts w:hint="eastAsia"/>
        </w:rPr>
        <w:t>Семенка</w:t>
      </w:r>
      <w:r>
        <w:t></w:t>
      </w:r>
      <w:r>
        <w:t></w:t>
      </w:r>
      <w:r>
        <w:rPr>
          <w:rFonts w:hint="eastAsia"/>
        </w:rPr>
        <w:t>сучасну</w:t>
      </w:r>
      <w:r>
        <w:t></w:t>
      </w:r>
      <w:r>
        <w:rPr>
          <w:rFonts w:hint="eastAsia"/>
        </w:rPr>
        <w:t>зорову</w:t>
      </w:r>
      <w:r>
        <w:t></w:t>
      </w:r>
      <w:r>
        <w:rPr>
          <w:rFonts w:hint="eastAsia"/>
        </w:rPr>
        <w:t>поезію</w:t>
      </w:r>
      <w:r>
        <w:t></w:t>
      </w:r>
      <w:r>
        <w:rPr>
          <w:rFonts w:hint="eastAsia"/>
        </w:rPr>
        <w:t>Н</w:t>
      </w:r>
      <w:r>
        <w:t></w:t>
      </w:r>
      <w:r>
        <w:t></w:t>
      </w:r>
      <w:r>
        <w:rPr>
          <w:rFonts w:hint="eastAsia"/>
        </w:rPr>
        <w:t>Гончара</w:t>
      </w:r>
      <w:r>
        <w:t></w:t>
      </w:r>
      <w:r>
        <w:t></w:t>
      </w:r>
      <w:r>
        <w:rPr>
          <w:rFonts w:hint="eastAsia"/>
        </w:rPr>
        <w:t>В</w:t>
      </w:r>
      <w:r>
        <w:t></w:t>
      </w:r>
      <w:r>
        <w:t></w:t>
      </w:r>
      <w:r>
        <w:rPr>
          <w:rFonts w:hint="eastAsia"/>
        </w:rPr>
        <w:t>Женченка</w:t>
      </w:r>
      <w:r>
        <w:t></w:t>
      </w:r>
    </w:p>
    <w:p w:rsidR="00C21ABF" w:rsidRDefault="00C21ABF" w:rsidP="00C21ABF">
      <w:r>
        <w:rPr>
          <w:rFonts w:hint="eastAsia"/>
        </w:rPr>
        <w:t>М</w:t>
      </w:r>
      <w:r>
        <w:t></w:t>
      </w:r>
      <w:r>
        <w:t></w:t>
      </w:r>
      <w:r>
        <w:rPr>
          <w:rFonts w:hint="eastAsia"/>
        </w:rPr>
        <w:t>Зарічного</w:t>
      </w:r>
      <w:r>
        <w:t></w:t>
      </w:r>
      <w:r>
        <w:t></w:t>
      </w:r>
      <w:r>
        <w:rPr>
          <w:rFonts w:hint="eastAsia"/>
        </w:rPr>
        <w:t>І</w:t>
      </w:r>
      <w:r>
        <w:t></w:t>
      </w:r>
      <w:r>
        <w:t></w:t>
      </w:r>
      <w:r>
        <w:rPr>
          <w:rFonts w:hint="eastAsia"/>
        </w:rPr>
        <w:t>Іова</w:t>
      </w:r>
      <w:r>
        <w:t></w:t>
      </w:r>
      <w:r>
        <w:t></w:t>
      </w:r>
      <w:r>
        <w:rPr>
          <w:rFonts w:hint="eastAsia"/>
        </w:rPr>
        <w:t>В</w:t>
      </w:r>
      <w:r>
        <w:t></w:t>
      </w:r>
      <w:r>
        <w:t></w:t>
      </w:r>
      <w:r>
        <w:rPr>
          <w:rFonts w:hint="eastAsia"/>
        </w:rPr>
        <w:t>Капусти</w:t>
      </w:r>
      <w:r>
        <w:t></w:t>
      </w:r>
      <w:r>
        <w:t></w:t>
      </w:r>
      <w:r>
        <w:rPr>
          <w:rFonts w:hint="eastAsia"/>
        </w:rPr>
        <w:t>М</w:t>
      </w:r>
      <w:r>
        <w:t></w:t>
      </w:r>
      <w:r>
        <w:t></w:t>
      </w:r>
      <w:r>
        <w:rPr>
          <w:rFonts w:hint="eastAsia"/>
        </w:rPr>
        <w:t>Луговика</w:t>
      </w:r>
      <w:r>
        <w:t></w:t>
      </w:r>
      <w:r>
        <w:t></w:t>
      </w:r>
      <w:r>
        <w:rPr>
          <w:rFonts w:hint="eastAsia"/>
        </w:rPr>
        <w:t>І</w:t>
      </w:r>
      <w:r>
        <w:t></w:t>
      </w:r>
      <w:r>
        <w:t></w:t>
      </w:r>
      <w:r>
        <w:rPr>
          <w:rFonts w:hint="eastAsia"/>
        </w:rPr>
        <w:t>Лучука</w:t>
      </w:r>
      <w:r>
        <w:t></w:t>
      </w:r>
      <w:r>
        <w:t></w:t>
      </w:r>
      <w:r>
        <w:rPr>
          <w:rFonts w:hint="eastAsia"/>
        </w:rPr>
        <w:t>М</w:t>
      </w:r>
      <w:r>
        <w:t></w:t>
      </w:r>
      <w:r>
        <w:t></w:t>
      </w:r>
      <w:r>
        <w:rPr>
          <w:rFonts w:hint="eastAsia"/>
        </w:rPr>
        <w:t>Мірошниченка</w:t>
      </w:r>
      <w:r>
        <w:t></w:t>
      </w:r>
    </w:p>
    <w:p w:rsidR="00C21ABF" w:rsidRDefault="00C21ABF" w:rsidP="00C21ABF">
      <w:r>
        <w:rPr>
          <w:rFonts w:hint="eastAsia"/>
        </w:rPr>
        <w:t>А</w:t>
      </w:r>
      <w:r>
        <w:t></w:t>
      </w:r>
      <w:r>
        <w:t></w:t>
      </w:r>
      <w:r>
        <w:rPr>
          <w:rFonts w:hint="eastAsia"/>
        </w:rPr>
        <w:t>Мойсієнка</w:t>
      </w:r>
      <w:r>
        <w:t></w:t>
      </w:r>
      <w:r>
        <w:t></w:t>
      </w:r>
      <w:r>
        <w:rPr>
          <w:rFonts w:hint="eastAsia"/>
        </w:rPr>
        <w:t>Р</w:t>
      </w:r>
      <w:r>
        <w:t></w:t>
      </w:r>
      <w:r>
        <w:t></w:t>
      </w:r>
      <w:r>
        <w:rPr>
          <w:rFonts w:hint="eastAsia"/>
        </w:rPr>
        <w:t>Садловського</w:t>
      </w:r>
      <w:r>
        <w:t></w:t>
      </w:r>
      <w:r>
        <w:t></w:t>
      </w:r>
      <w:r>
        <w:rPr>
          <w:rFonts w:hint="eastAsia"/>
        </w:rPr>
        <w:t>М</w:t>
      </w:r>
      <w:r>
        <w:t></w:t>
      </w:r>
      <w:r>
        <w:t></w:t>
      </w:r>
      <w:r>
        <w:rPr>
          <w:rFonts w:hint="eastAsia"/>
        </w:rPr>
        <w:t>Сарми</w:t>
      </w:r>
      <w:r>
        <w:t></w:t>
      </w:r>
      <w:r>
        <w:rPr>
          <w:rFonts w:hint="eastAsia"/>
        </w:rPr>
        <w:t>Соколовського</w:t>
      </w:r>
      <w:r>
        <w:t></w:t>
      </w:r>
      <w:r>
        <w:t></w:t>
      </w:r>
      <w:r>
        <w:rPr>
          <w:rFonts w:hint="eastAsia"/>
        </w:rPr>
        <w:t>М</w:t>
      </w:r>
      <w:r>
        <w:t></w:t>
      </w:r>
      <w:r>
        <w:t></w:t>
      </w:r>
      <w:r>
        <w:rPr>
          <w:rFonts w:hint="eastAsia"/>
        </w:rPr>
        <w:t>Сороки</w:t>
      </w:r>
      <w:r>
        <w:t></w:t>
      </w:r>
    </w:p>
    <w:p w:rsidR="00C21ABF" w:rsidRDefault="00C21ABF" w:rsidP="00C21ABF">
      <w:r>
        <w:rPr>
          <w:rFonts w:hint="eastAsia"/>
        </w:rPr>
        <w:t>В</w:t>
      </w:r>
      <w:r>
        <w:t></w:t>
      </w:r>
      <w:r>
        <w:t></w:t>
      </w:r>
      <w:r>
        <w:rPr>
          <w:rFonts w:hint="eastAsia"/>
        </w:rPr>
        <w:t>Старуна</w:t>
      </w:r>
      <w:r>
        <w:t></w:t>
      </w:r>
      <w:r>
        <w:rPr>
          <w:rFonts w:hint="eastAsia"/>
        </w:rPr>
        <w:t>крізь</w:t>
      </w:r>
      <w:r>
        <w:t></w:t>
      </w:r>
      <w:r>
        <w:rPr>
          <w:rFonts w:hint="eastAsia"/>
        </w:rPr>
        <w:t>призму</w:t>
      </w:r>
      <w:r>
        <w:t></w:t>
      </w:r>
      <w:r>
        <w:rPr>
          <w:rFonts w:hint="eastAsia"/>
        </w:rPr>
        <w:t>читацького</w:t>
      </w:r>
      <w:r>
        <w:t></w:t>
      </w:r>
      <w:r>
        <w:rPr>
          <w:rFonts w:hint="eastAsia"/>
        </w:rPr>
        <w:t>сприйняття</w:t>
      </w:r>
      <w:r>
        <w:t></w:t>
      </w:r>
      <w:r>
        <w:t></w:t>
      </w:r>
      <w:r>
        <w:rPr>
          <w:rFonts w:hint="eastAsia"/>
        </w:rPr>
        <w:t>Уперше</w:t>
      </w:r>
      <w:r>
        <w:t></w:t>
      </w:r>
      <w:r>
        <w:rPr>
          <w:rFonts w:hint="eastAsia"/>
        </w:rPr>
        <w:t>визначено</w:t>
      </w:r>
      <w:r>
        <w:t></w:t>
      </w:r>
      <w:r>
        <w:rPr>
          <w:rFonts w:hint="eastAsia"/>
        </w:rPr>
        <w:t>нежанрову</w:t>
      </w:r>
    </w:p>
    <w:p w:rsidR="00C21ABF" w:rsidRDefault="00C21ABF" w:rsidP="00C21ABF">
      <w:r>
        <w:rPr>
          <w:rFonts w:hint="eastAsia"/>
        </w:rPr>
        <w:t>природу</w:t>
      </w:r>
      <w:r>
        <w:t></w:t>
      </w:r>
      <w:r>
        <w:rPr>
          <w:rFonts w:hint="eastAsia"/>
        </w:rPr>
        <w:t>зорової</w:t>
      </w:r>
      <w:r>
        <w:t></w:t>
      </w:r>
      <w:r>
        <w:rPr>
          <w:rFonts w:hint="eastAsia"/>
        </w:rPr>
        <w:t>поезії</w:t>
      </w:r>
      <w:r>
        <w:t></w:t>
      </w:r>
      <w:r>
        <w:t></w:t>
      </w:r>
      <w:r>
        <w:rPr>
          <w:rFonts w:hint="eastAsia"/>
        </w:rPr>
        <w:t>наголошено</w:t>
      </w:r>
      <w:r>
        <w:t></w:t>
      </w:r>
      <w:r>
        <w:rPr>
          <w:rFonts w:hint="eastAsia"/>
        </w:rPr>
        <w:t>на</w:t>
      </w:r>
      <w:r>
        <w:t></w:t>
      </w:r>
      <w:r>
        <w:rPr>
          <w:rFonts w:hint="eastAsia"/>
        </w:rPr>
        <w:t>історичній</w:t>
      </w:r>
      <w:r>
        <w:t></w:t>
      </w:r>
      <w:r>
        <w:rPr>
          <w:rFonts w:hint="eastAsia"/>
        </w:rPr>
        <w:t>тяглості</w:t>
      </w:r>
      <w:r>
        <w:t></w:t>
      </w:r>
      <w:r>
        <w:rPr>
          <w:rFonts w:hint="eastAsia"/>
        </w:rPr>
        <w:t>цього</w:t>
      </w:r>
      <w:r>
        <w:t></w:t>
      </w:r>
      <w:r>
        <w:rPr>
          <w:rFonts w:hint="eastAsia"/>
        </w:rPr>
        <w:t>явища</w:t>
      </w:r>
      <w:r>
        <w:t></w:t>
      </w:r>
      <w:r>
        <w:t></w:t>
      </w:r>
      <w:r>
        <w:rPr>
          <w:rFonts w:hint="eastAsia"/>
        </w:rPr>
        <w:t>У</w:t>
      </w:r>
      <w:r>
        <w:t></w:t>
      </w:r>
      <w:r>
        <w:rPr>
          <w:rFonts w:hint="eastAsia"/>
        </w:rPr>
        <w:t>роботі</w:t>
      </w:r>
    </w:p>
    <w:p w:rsidR="00C21ABF" w:rsidRDefault="00C21ABF" w:rsidP="00C21ABF">
      <w:r>
        <w:rPr>
          <w:rFonts w:hint="eastAsia"/>
        </w:rPr>
        <w:t>вперше</w:t>
      </w:r>
      <w:r>
        <w:t></w:t>
      </w:r>
      <w:r>
        <w:rPr>
          <w:rFonts w:hint="eastAsia"/>
        </w:rPr>
        <w:t>запропоновано</w:t>
      </w:r>
      <w:r>
        <w:t></w:t>
      </w:r>
      <w:r>
        <w:rPr>
          <w:rFonts w:hint="eastAsia"/>
        </w:rPr>
        <w:t>осмислення</w:t>
      </w:r>
      <w:r>
        <w:t></w:t>
      </w:r>
      <w:r>
        <w:rPr>
          <w:rFonts w:hint="eastAsia"/>
        </w:rPr>
        <w:t>зорової</w:t>
      </w:r>
      <w:r>
        <w:t></w:t>
      </w:r>
      <w:r>
        <w:rPr>
          <w:rFonts w:hint="eastAsia"/>
        </w:rPr>
        <w:t>поезії</w:t>
      </w:r>
      <w:r>
        <w:t></w:t>
      </w:r>
      <w:r>
        <w:rPr>
          <w:rFonts w:hint="eastAsia"/>
        </w:rPr>
        <w:t>як</w:t>
      </w:r>
      <w:r>
        <w:t></w:t>
      </w:r>
      <w:r>
        <w:rPr>
          <w:rFonts w:hint="eastAsia"/>
        </w:rPr>
        <w:t>мистецького</w:t>
      </w:r>
      <w:r>
        <w:t></w:t>
      </w:r>
      <w:r>
        <w:rPr>
          <w:rFonts w:hint="eastAsia"/>
        </w:rPr>
        <w:t>явища</w:t>
      </w:r>
      <w:r>
        <w:t></w:t>
      </w:r>
      <w:r>
        <w:t></w:t>
      </w:r>
      <w:r>
        <w:rPr>
          <w:rFonts w:hint="eastAsia"/>
        </w:rPr>
        <w:t>що</w:t>
      </w:r>
      <w:r>
        <w:t></w:t>
      </w:r>
      <w:r>
        <w:rPr>
          <w:rFonts w:hint="eastAsia"/>
        </w:rPr>
        <w:t>не</w:t>
      </w:r>
      <w:r>
        <w:t></w:t>
      </w:r>
      <w:r>
        <w:rPr>
          <w:rFonts w:hint="eastAsia"/>
        </w:rPr>
        <w:t>є</w:t>
      </w:r>
    </w:p>
    <w:p w:rsidR="00C21ABF" w:rsidRDefault="00C21ABF" w:rsidP="00C21ABF">
      <w:r>
        <w:rPr>
          <w:rFonts w:hint="eastAsia"/>
        </w:rPr>
        <w:t>тотожним</w:t>
      </w:r>
      <w:r>
        <w:t></w:t>
      </w:r>
      <w:r>
        <w:rPr>
          <w:rFonts w:hint="eastAsia"/>
        </w:rPr>
        <w:t>курйозній</w:t>
      </w:r>
      <w:r>
        <w:t></w:t>
      </w:r>
      <w:r>
        <w:rPr>
          <w:rFonts w:hint="eastAsia"/>
        </w:rPr>
        <w:t>та</w:t>
      </w:r>
      <w:r>
        <w:t></w:t>
      </w:r>
      <w:r>
        <w:rPr>
          <w:rFonts w:hint="eastAsia"/>
        </w:rPr>
        <w:t>конкретній</w:t>
      </w:r>
      <w:r>
        <w:t></w:t>
      </w:r>
      <w:r>
        <w:rPr>
          <w:rFonts w:hint="eastAsia"/>
        </w:rPr>
        <w:t>поезії</w:t>
      </w:r>
      <w:r>
        <w:t></w:t>
      </w:r>
      <w:r>
        <w:t></w:t>
      </w:r>
      <w:r>
        <w:rPr>
          <w:rFonts w:hint="eastAsia"/>
        </w:rPr>
        <w:t>Окрім</w:t>
      </w:r>
      <w:r>
        <w:t></w:t>
      </w:r>
      <w:r>
        <w:rPr>
          <w:rFonts w:hint="eastAsia"/>
        </w:rPr>
        <w:t>того</w:t>
      </w:r>
      <w:r>
        <w:t></w:t>
      </w:r>
      <w:r>
        <w:t></w:t>
      </w:r>
      <w:r>
        <w:rPr>
          <w:rFonts w:hint="eastAsia"/>
        </w:rPr>
        <w:t>новим</w:t>
      </w:r>
      <w:r>
        <w:t></w:t>
      </w:r>
      <w:r>
        <w:rPr>
          <w:rFonts w:hint="eastAsia"/>
        </w:rPr>
        <w:t>і</w:t>
      </w:r>
      <w:r>
        <w:t></w:t>
      </w:r>
      <w:r>
        <w:rPr>
          <w:rFonts w:hint="eastAsia"/>
        </w:rPr>
        <w:t>актуальним</w:t>
      </w:r>
      <w:r>
        <w:t></w:t>
      </w:r>
      <w:r>
        <w:rPr>
          <w:rFonts w:hint="eastAsia"/>
        </w:rPr>
        <w:t>є</w:t>
      </w:r>
    </w:p>
    <w:p w:rsidR="00C21ABF" w:rsidRDefault="00C21ABF" w:rsidP="00C21ABF">
      <w:r>
        <w:rPr>
          <w:rFonts w:hint="eastAsia"/>
        </w:rPr>
        <w:t>аналіз</w:t>
      </w:r>
      <w:r>
        <w:t></w:t>
      </w:r>
      <w:r>
        <w:rPr>
          <w:rFonts w:hint="eastAsia"/>
        </w:rPr>
        <w:t>зорової</w:t>
      </w:r>
      <w:r>
        <w:t></w:t>
      </w:r>
      <w:r>
        <w:rPr>
          <w:rFonts w:hint="eastAsia"/>
        </w:rPr>
        <w:t>поезії</w:t>
      </w:r>
      <w:r>
        <w:t></w:t>
      </w:r>
      <w:r>
        <w:rPr>
          <w:rFonts w:hint="eastAsia"/>
        </w:rPr>
        <w:t>на</w:t>
      </w:r>
      <w:r>
        <w:t></w:t>
      </w:r>
      <w:r>
        <w:rPr>
          <w:rFonts w:hint="eastAsia"/>
        </w:rPr>
        <w:t>всіх</w:t>
      </w:r>
      <w:r>
        <w:t></w:t>
      </w:r>
      <w:r>
        <w:rPr>
          <w:rFonts w:hint="eastAsia"/>
        </w:rPr>
        <w:t>етапах</w:t>
      </w:r>
      <w:r>
        <w:t></w:t>
      </w:r>
      <w:r>
        <w:rPr>
          <w:rFonts w:hint="eastAsia"/>
        </w:rPr>
        <w:t>її</w:t>
      </w:r>
      <w:r>
        <w:t></w:t>
      </w:r>
      <w:r>
        <w:rPr>
          <w:rFonts w:hint="eastAsia"/>
        </w:rPr>
        <w:t>розвитку</w:t>
      </w:r>
      <w:r>
        <w:t></w:t>
      </w:r>
      <w:r>
        <w:rPr>
          <w:rFonts w:hint="eastAsia"/>
        </w:rPr>
        <w:t>крізь</w:t>
      </w:r>
      <w:r>
        <w:t></w:t>
      </w:r>
      <w:r>
        <w:rPr>
          <w:rFonts w:hint="eastAsia"/>
        </w:rPr>
        <w:t>призму</w:t>
      </w:r>
      <w:r>
        <w:t></w:t>
      </w:r>
      <w:r>
        <w:rPr>
          <w:rFonts w:hint="eastAsia"/>
        </w:rPr>
        <w:t>сучасних</w:t>
      </w:r>
    </w:p>
    <w:p w:rsidR="00C21ABF" w:rsidRDefault="00C21ABF" w:rsidP="00C21ABF">
      <w:r>
        <w:rPr>
          <w:rFonts w:hint="eastAsia"/>
        </w:rPr>
        <w:t>літературознавчих</w:t>
      </w:r>
      <w:r>
        <w:t></w:t>
      </w:r>
      <w:r>
        <w:rPr>
          <w:rFonts w:hint="eastAsia"/>
        </w:rPr>
        <w:t>концепцій</w:t>
      </w:r>
      <w:r>
        <w:t></w:t>
      </w:r>
      <w:r>
        <w:rPr>
          <w:rFonts w:hint="eastAsia"/>
        </w:rPr>
        <w:t>та</w:t>
      </w:r>
      <w:r>
        <w:t></w:t>
      </w:r>
      <w:r>
        <w:rPr>
          <w:rFonts w:hint="eastAsia"/>
        </w:rPr>
        <w:t>естетичних</w:t>
      </w:r>
      <w:r>
        <w:t></w:t>
      </w:r>
      <w:r>
        <w:rPr>
          <w:rFonts w:hint="eastAsia"/>
        </w:rPr>
        <w:t>норм</w:t>
      </w:r>
      <w:r>
        <w:t></w:t>
      </w:r>
    </w:p>
    <w:p w:rsidR="00C21ABF" w:rsidRDefault="00C21ABF" w:rsidP="00C21ABF">
      <w:r>
        <w:rPr>
          <w:rFonts w:hint="eastAsia"/>
        </w:rPr>
        <w:t>Теоретичне</w:t>
      </w:r>
      <w:r>
        <w:t></w:t>
      </w:r>
      <w:r>
        <w:rPr>
          <w:rFonts w:hint="eastAsia"/>
        </w:rPr>
        <w:t>значення</w:t>
      </w:r>
      <w:r>
        <w:t></w:t>
      </w:r>
      <w:r>
        <w:rPr>
          <w:rFonts w:hint="eastAsia"/>
        </w:rPr>
        <w:t>роботи</w:t>
      </w:r>
      <w:r>
        <w:t></w:t>
      </w:r>
      <w:r>
        <w:rPr>
          <w:rFonts w:hint="eastAsia"/>
        </w:rPr>
        <w:t>полягає</w:t>
      </w:r>
      <w:r>
        <w:t></w:t>
      </w:r>
      <w:r>
        <w:rPr>
          <w:rFonts w:hint="eastAsia"/>
        </w:rPr>
        <w:t>у</w:t>
      </w:r>
      <w:r>
        <w:t></w:t>
      </w:r>
      <w:r>
        <w:rPr>
          <w:rFonts w:hint="eastAsia"/>
        </w:rPr>
        <w:t>збагаченні</w:t>
      </w:r>
      <w:r>
        <w:t></w:t>
      </w:r>
      <w:r>
        <w:rPr>
          <w:rFonts w:hint="eastAsia"/>
        </w:rPr>
        <w:t>поняттєвого</w:t>
      </w:r>
      <w:r>
        <w:t></w:t>
      </w:r>
      <w:r>
        <w:rPr>
          <w:rFonts w:hint="eastAsia"/>
        </w:rPr>
        <w:t>апарату</w:t>
      </w:r>
      <w:r>
        <w:t></w:t>
      </w:r>
      <w:r>
        <w:rPr>
          <w:rFonts w:hint="eastAsia"/>
        </w:rPr>
        <w:t>та</w:t>
      </w:r>
    </w:p>
    <w:p w:rsidR="00C21ABF" w:rsidRDefault="00C21ABF" w:rsidP="00C21ABF">
      <w:r>
        <w:rPr>
          <w:rFonts w:hint="eastAsia"/>
        </w:rPr>
        <w:t>інструментарію</w:t>
      </w:r>
      <w:r>
        <w:t></w:t>
      </w:r>
      <w:r>
        <w:rPr>
          <w:rFonts w:hint="eastAsia"/>
        </w:rPr>
        <w:t>дослідження</w:t>
      </w:r>
      <w:r>
        <w:t></w:t>
      </w:r>
      <w:r>
        <w:rPr>
          <w:rFonts w:hint="eastAsia"/>
        </w:rPr>
        <w:t>читацького</w:t>
      </w:r>
      <w:r>
        <w:t></w:t>
      </w:r>
      <w:r>
        <w:rPr>
          <w:rFonts w:hint="eastAsia"/>
        </w:rPr>
        <w:t>сприйняття</w:t>
      </w:r>
      <w:r>
        <w:t></w:t>
      </w:r>
      <w:r>
        <w:t></w:t>
      </w:r>
      <w:r>
        <w:rPr>
          <w:rFonts w:hint="eastAsia"/>
        </w:rPr>
        <w:t>зокрема</w:t>
      </w:r>
      <w:r>
        <w:t></w:t>
      </w:r>
      <w:r>
        <w:t></w:t>
      </w:r>
      <w:r>
        <w:rPr>
          <w:rFonts w:hint="eastAsia"/>
        </w:rPr>
        <w:t>через</w:t>
      </w:r>
      <w:r>
        <w:t></w:t>
      </w:r>
      <w:r>
        <w:rPr>
          <w:rFonts w:hint="eastAsia"/>
        </w:rPr>
        <w:t>визначення</w:t>
      </w:r>
    </w:p>
    <w:p w:rsidR="00C21ABF" w:rsidRDefault="00C21ABF" w:rsidP="00C21ABF">
      <w:r>
        <w:rPr>
          <w:rFonts w:hint="eastAsia"/>
        </w:rPr>
        <w:t>розмежування</w:t>
      </w:r>
      <w:r>
        <w:t></w:t>
      </w:r>
      <w:r>
        <w:rPr>
          <w:rFonts w:hint="eastAsia"/>
        </w:rPr>
        <w:t>макро</w:t>
      </w:r>
      <w:r>
        <w:t></w:t>
      </w:r>
      <w:r>
        <w:t></w:t>
      </w:r>
      <w:r>
        <w:rPr>
          <w:rFonts w:hint="eastAsia"/>
        </w:rPr>
        <w:t>і</w:t>
      </w:r>
      <w:r>
        <w:t></w:t>
      </w:r>
      <w:r>
        <w:rPr>
          <w:rFonts w:hint="eastAsia"/>
        </w:rPr>
        <w:t>мікрорівня</w:t>
      </w:r>
      <w:r>
        <w:t></w:t>
      </w:r>
      <w:r>
        <w:rPr>
          <w:rFonts w:hint="eastAsia"/>
        </w:rPr>
        <w:t>рецептивноестетичного</w:t>
      </w:r>
      <w:r>
        <w:t></w:t>
      </w:r>
      <w:r>
        <w:rPr>
          <w:rFonts w:hint="eastAsia"/>
        </w:rPr>
        <w:t>дослідження</w:t>
      </w:r>
      <w:r>
        <w:t></w:t>
      </w:r>
      <w:r>
        <w:t></w:t>
      </w:r>
      <w:r>
        <w:rPr>
          <w:rFonts w:hint="eastAsia"/>
        </w:rPr>
        <w:t>поділ</w:t>
      </w:r>
    </w:p>
    <w:p w:rsidR="00C21ABF" w:rsidRDefault="00C21ABF" w:rsidP="00C21ABF">
      <w:r>
        <w:rPr>
          <w:rFonts w:hint="eastAsia"/>
        </w:rPr>
        <w:t>інтермедіальності</w:t>
      </w:r>
      <w:r>
        <w:t></w:t>
      </w:r>
      <w:r>
        <w:rPr>
          <w:rFonts w:hint="eastAsia"/>
        </w:rPr>
        <w:t>на</w:t>
      </w:r>
      <w:r>
        <w:t></w:t>
      </w:r>
      <w:r>
        <w:rPr>
          <w:rFonts w:hint="eastAsia"/>
        </w:rPr>
        <w:t>формальну</w:t>
      </w:r>
      <w:r>
        <w:t></w:t>
      </w:r>
      <w:r>
        <w:rPr>
          <w:rFonts w:hint="eastAsia"/>
        </w:rPr>
        <w:t>і</w:t>
      </w:r>
      <w:r>
        <w:t></w:t>
      </w:r>
      <w:r>
        <w:rPr>
          <w:rFonts w:hint="eastAsia"/>
        </w:rPr>
        <w:t>змістову</w:t>
      </w:r>
      <w:r>
        <w:t></w:t>
      </w:r>
      <w:r>
        <w:t></w:t>
      </w:r>
      <w:r>
        <w:rPr>
          <w:rFonts w:hint="eastAsia"/>
        </w:rPr>
        <w:t>у</w:t>
      </w:r>
      <w:r>
        <w:t></w:t>
      </w:r>
      <w:r>
        <w:rPr>
          <w:rFonts w:hint="eastAsia"/>
        </w:rPr>
        <w:t>розмежуванні</w:t>
      </w:r>
      <w:r>
        <w:t></w:t>
      </w:r>
      <w:r>
        <w:rPr>
          <w:rFonts w:hint="eastAsia"/>
        </w:rPr>
        <w:t>понять</w:t>
      </w:r>
      <w:r>
        <w:t></w:t>
      </w:r>
      <w:r>
        <w:t></w:t>
      </w:r>
      <w:r>
        <w:rPr>
          <w:rFonts w:hint="eastAsia"/>
        </w:rPr>
        <w:t>зорова</w:t>
      </w:r>
    </w:p>
    <w:p w:rsidR="00C21ABF" w:rsidRDefault="00C21ABF" w:rsidP="00C21ABF">
      <w:r>
        <w:rPr>
          <w:rFonts w:hint="eastAsia"/>
        </w:rPr>
        <w:t>поезія</w:t>
      </w:r>
      <w:r>
        <w:t></w:t>
      </w:r>
      <w:r>
        <w:t></w:t>
      </w:r>
      <w:r>
        <w:t></w:t>
      </w:r>
      <w:r>
        <w:t></w:t>
      </w:r>
      <w:r>
        <w:rPr>
          <w:rFonts w:hint="eastAsia"/>
        </w:rPr>
        <w:t>курйозна</w:t>
      </w:r>
      <w:r>
        <w:t></w:t>
      </w:r>
      <w:r>
        <w:rPr>
          <w:rFonts w:hint="eastAsia"/>
        </w:rPr>
        <w:t>поезія</w:t>
      </w:r>
      <w:r>
        <w:t></w:t>
      </w:r>
      <w:r>
        <w:t></w:t>
      </w:r>
      <w:r>
        <w:t></w:t>
      </w:r>
      <w:r>
        <w:t></w:t>
      </w:r>
      <w:r>
        <w:rPr>
          <w:rFonts w:hint="eastAsia"/>
        </w:rPr>
        <w:t>конкретна</w:t>
      </w:r>
      <w:r>
        <w:t></w:t>
      </w:r>
      <w:r>
        <w:rPr>
          <w:rFonts w:hint="eastAsia"/>
        </w:rPr>
        <w:t>поезія</w:t>
      </w:r>
      <w:r>
        <w:t></w:t>
      </w:r>
      <w:r>
        <w:t></w:t>
      </w:r>
      <w:r>
        <w:rPr>
          <w:rFonts w:hint="eastAsia"/>
        </w:rPr>
        <w:t>та</w:t>
      </w:r>
      <w:r>
        <w:t></w:t>
      </w:r>
      <w:r>
        <w:rPr>
          <w:rFonts w:hint="eastAsia"/>
        </w:rPr>
        <w:t>висвітленні</w:t>
      </w:r>
      <w:r>
        <w:t></w:t>
      </w:r>
      <w:r>
        <w:rPr>
          <w:rFonts w:hint="eastAsia"/>
        </w:rPr>
        <w:t>основних</w:t>
      </w:r>
      <w:r>
        <w:t></w:t>
      </w:r>
      <w:r>
        <w:rPr>
          <w:rFonts w:hint="eastAsia"/>
        </w:rPr>
        <w:t>рис</w:t>
      </w:r>
      <w:r>
        <w:t></w:t>
      </w:r>
      <w:r>
        <w:t></w:t>
      </w:r>
      <w:r>
        <w:rPr>
          <w:rFonts w:hint="eastAsia"/>
        </w:rPr>
        <w:t>що</w:t>
      </w:r>
    </w:p>
    <w:p w:rsidR="00C21ABF" w:rsidRDefault="00C21ABF" w:rsidP="00C21ABF">
      <w:r>
        <w:rPr>
          <w:rFonts w:hint="eastAsia"/>
        </w:rPr>
        <w:t>визначають</w:t>
      </w:r>
      <w:r>
        <w:t></w:t>
      </w:r>
      <w:r>
        <w:rPr>
          <w:rFonts w:hint="eastAsia"/>
        </w:rPr>
        <w:t>художню</w:t>
      </w:r>
      <w:r>
        <w:t></w:t>
      </w:r>
      <w:r>
        <w:rPr>
          <w:rFonts w:hint="eastAsia"/>
        </w:rPr>
        <w:t>природу</w:t>
      </w:r>
      <w:r>
        <w:t></w:t>
      </w:r>
      <w:r>
        <w:rPr>
          <w:rFonts w:hint="eastAsia"/>
        </w:rPr>
        <w:t>зорової</w:t>
      </w:r>
      <w:r>
        <w:t></w:t>
      </w:r>
      <w:r>
        <w:rPr>
          <w:rFonts w:hint="eastAsia"/>
        </w:rPr>
        <w:t>поезії</w:t>
      </w:r>
      <w:r>
        <w:t></w:t>
      </w:r>
      <w:r>
        <w:t></w:t>
      </w:r>
      <w:r>
        <w:rPr>
          <w:rFonts w:hint="eastAsia"/>
        </w:rPr>
        <w:t>у</w:t>
      </w:r>
      <w:r>
        <w:t></w:t>
      </w:r>
      <w:r>
        <w:rPr>
          <w:rFonts w:hint="eastAsia"/>
        </w:rPr>
        <w:t>розробці</w:t>
      </w:r>
      <w:r>
        <w:t></w:t>
      </w:r>
      <w:r>
        <w:rPr>
          <w:rFonts w:hint="eastAsia"/>
        </w:rPr>
        <w:t>авторської</w:t>
      </w:r>
      <w:r>
        <w:t></w:t>
      </w:r>
      <w:r>
        <w:rPr>
          <w:rFonts w:hint="eastAsia"/>
        </w:rPr>
        <w:t>класифікації</w:t>
      </w:r>
    </w:p>
    <w:p w:rsidR="00C21ABF" w:rsidRDefault="00C21ABF" w:rsidP="00C21ABF">
      <w:r>
        <w:rPr>
          <w:rFonts w:hint="eastAsia"/>
        </w:rPr>
        <w:t>творів</w:t>
      </w:r>
      <w:r>
        <w:t></w:t>
      </w:r>
      <w:r>
        <w:rPr>
          <w:rFonts w:hint="eastAsia"/>
        </w:rPr>
        <w:t>зорової</w:t>
      </w:r>
      <w:r>
        <w:t></w:t>
      </w:r>
      <w:r>
        <w:rPr>
          <w:rFonts w:hint="eastAsia"/>
        </w:rPr>
        <w:t>поезії</w:t>
      </w:r>
      <w:r>
        <w:t></w:t>
      </w:r>
      <w:r>
        <w:rPr>
          <w:rFonts w:hint="eastAsia"/>
        </w:rPr>
        <w:t>за</w:t>
      </w:r>
      <w:r>
        <w:t></w:t>
      </w:r>
      <w:r>
        <w:rPr>
          <w:rFonts w:hint="eastAsia"/>
        </w:rPr>
        <w:t>критерієм</w:t>
      </w:r>
      <w:r>
        <w:t></w:t>
      </w:r>
      <w:r>
        <w:rPr>
          <w:rFonts w:hint="eastAsia"/>
        </w:rPr>
        <w:t>якості</w:t>
      </w:r>
      <w:r>
        <w:t></w:t>
      </w:r>
      <w:r>
        <w:rPr>
          <w:rFonts w:hint="eastAsia"/>
        </w:rPr>
        <w:t>вияву</w:t>
      </w:r>
      <w:r>
        <w:t></w:t>
      </w:r>
      <w:r>
        <w:rPr>
          <w:rFonts w:hint="eastAsia"/>
        </w:rPr>
        <w:t>візуальної</w:t>
      </w:r>
      <w:r>
        <w:t></w:t>
      </w:r>
      <w:r>
        <w:rPr>
          <w:rFonts w:hint="eastAsia"/>
        </w:rPr>
        <w:t>інформації</w:t>
      </w:r>
      <w:r>
        <w:t></w:t>
      </w:r>
      <w:r>
        <w:t></w:t>
      </w:r>
      <w:r>
        <w:rPr>
          <w:rFonts w:hint="eastAsia"/>
        </w:rPr>
        <w:t>у</w:t>
      </w:r>
      <w:r>
        <w:t></w:t>
      </w:r>
      <w:r>
        <w:rPr>
          <w:rFonts w:hint="eastAsia"/>
        </w:rPr>
        <w:t>поданні</w:t>
      </w:r>
    </w:p>
    <w:p w:rsidR="00C21ABF" w:rsidRDefault="00C21ABF" w:rsidP="00C21ABF">
      <w:r>
        <w:rPr>
          <w:rFonts w:hint="eastAsia"/>
        </w:rPr>
        <w:t>розвитку</w:t>
      </w:r>
      <w:r>
        <w:t></w:t>
      </w:r>
      <w:r>
        <w:rPr>
          <w:rFonts w:hint="eastAsia"/>
        </w:rPr>
        <w:t>зорової</w:t>
      </w:r>
      <w:r>
        <w:t></w:t>
      </w:r>
      <w:r>
        <w:rPr>
          <w:rFonts w:hint="eastAsia"/>
        </w:rPr>
        <w:t>поезії</w:t>
      </w:r>
      <w:r>
        <w:t></w:t>
      </w:r>
      <w:r>
        <w:rPr>
          <w:rFonts w:hint="eastAsia"/>
        </w:rPr>
        <w:t>як</w:t>
      </w:r>
      <w:r>
        <w:t></w:t>
      </w:r>
      <w:r>
        <w:rPr>
          <w:rFonts w:hint="eastAsia"/>
        </w:rPr>
        <w:t>тяглої</w:t>
      </w:r>
      <w:r>
        <w:t></w:t>
      </w:r>
      <w:r>
        <w:rPr>
          <w:rFonts w:hint="eastAsia"/>
        </w:rPr>
        <w:t>мистецької</w:t>
      </w:r>
      <w:r>
        <w:t></w:t>
      </w:r>
      <w:r>
        <w:rPr>
          <w:rFonts w:hint="eastAsia"/>
        </w:rPr>
        <w:t>традиції</w:t>
      </w:r>
      <w:r>
        <w:t></w:t>
      </w:r>
      <w:r>
        <w:rPr>
          <w:rFonts w:hint="eastAsia"/>
        </w:rPr>
        <w:t>в</w:t>
      </w:r>
      <w:r>
        <w:t></w:t>
      </w:r>
      <w:r>
        <w:rPr>
          <w:rFonts w:hint="eastAsia"/>
        </w:rPr>
        <w:t>українській</w:t>
      </w:r>
      <w:r>
        <w:t></w:t>
      </w:r>
      <w:r>
        <w:rPr>
          <w:rFonts w:hint="eastAsia"/>
        </w:rPr>
        <w:t>літературі</w:t>
      </w:r>
      <w:r>
        <w:t></w:t>
      </w:r>
      <w:r>
        <w:t></w:t>
      </w:r>
      <w:r>
        <w:rPr>
          <w:rFonts w:hint="eastAsia"/>
        </w:rPr>
        <w:t>у</w:t>
      </w:r>
    </w:p>
    <w:p w:rsidR="00C21ABF" w:rsidRDefault="00C21ABF" w:rsidP="00C21ABF">
      <w:r>
        <w:rPr>
          <w:rFonts w:hint="eastAsia"/>
        </w:rPr>
        <w:t>комплексному</w:t>
      </w:r>
      <w:r>
        <w:t></w:t>
      </w:r>
      <w:r>
        <w:rPr>
          <w:rFonts w:hint="eastAsia"/>
        </w:rPr>
        <w:t>огляді</w:t>
      </w:r>
      <w:r>
        <w:t></w:t>
      </w:r>
      <w:r>
        <w:rPr>
          <w:rFonts w:hint="eastAsia"/>
        </w:rPr>
        <w:t>особливостей</w:t>
      </w:r>
      <w:r>
        <w:t></w:t>
      </w:r>
      <w:r>
        <w:rPr>
          <w:rFonts w:hint="eastAsia"/>
        </w:rPr>
        <w:t>сприйняття</w:t>
      </w:r>
      <w:r>
        <w:t></w:t>
      </w:r>
      <w:r>
        <w:rPr>
          <w:rFonts w:hint="eastAsia"/>
        </w:rPr>
        <w:t>української</w:t>
      </w:r>
      <w:r>
        <w:t></w:t>
      </w:r>
      <w:r>
        <w:rPr>
          <w:rFonts w:hint="eastAsia"/>
        </w:rPr>
        <w:t>зорової</w:t>
      </w:r>
      <w:r>
        <w:t></w:t>
      </w:r>
      <w:r>
        <w:rPr>
          <w:rFonts w:hint="eastAsia"/>
        </w:rPr>
        <w:t>поезії</w:t>
      </w:r>
      <w:r>
        <w:t></w:t>
      </w:r>
      <w:r>
        <w:rPr>
          <w:rFonts w:hint="eastAsia"/>
        </w:rPr>
        <w:t>на</w:t>
      </w:r>
    </w:p>
    <w:p w:rsidR="00C21ABF" w:rsidRDefault="00C21ABF" w:rsidP="00C21ABF">
      <w:r>
        <w:rPr>
          <w:rFonts w:hint="eastAsia"/>
        </w:rPr>
        <w:t>трьох</w:t>
      </w:r>
      <w:r>
        <w:t></w:t>
      </w:r>
      <w:r>
        <w:rPr>
          <w:rFonts w:hint="eastAsia"/>
        </w:rPr>
        <w:t>етапах</w:t>
      </w:r>
      <w:r>
        <w:t></w:t>
      </w:r>
      <w:r>
        <w:rPr>
          <w:rFonts w:hint="eastAsia"/>
        </w:rPr>
        <w:t>її</w:t>
      </w:r>
      <w:r>
        <w:t></w:t>
      </w:r>
      <w:r>
        <w:rPr>
          <w:rFonts w:hint="eastAsia"/>
        </w:rPr>
        <w:t>розвитку</w:t>
      </w:r>
      <w:r>
        <w:t></w:t>
      </w:r>
    </w:p>
    <w:p w:rsidR="00C21ABF" w:rsidRDefault="00C21ABF" w:rsidP="00C21ABF">
      <w:r>
        <w:rPr>
          <w:rFonts w:hint="eastAsia"/>
        </w:rPr>
        <w:t>Практичне</w:t>
      </w:r>
      <w:r>
        <w:t></w:t>
      </w:r>
      <w:r>
        <w:rPr>
          <w:rFonts w:hint="eastAsia"/>
        </w:rPr>
        <w:t>значення</w:t>
      </w:r>
      <w:r>
        <w:t></w:t>
      </w:r>
      <w:r>
        <w:rPr>
          <w:rFonts w:hint="eastAsia"/>
        </w:rPr>
        <w:t>роботи</w:t>
      </w:r>
      <w:r>
        <w:t></w:t>
      </w:r>
      <w:r>
        <w:rPr>
          <w:rFonts w:hint="eastAsia"/>
        </w:rPr>
        <w:t>полягає</w:t>
      </w:r>
      <w:r>
        <w:t></w:t>
      </w:r>
      <w:r>
        <w:rPr>
          <w:rFonts w:hint="eastAsia"/>
        </w:rPr>
        <w:t>у</w:t>
      </w:r>
      <w:r>
        <w:t></w:t>
      </w:r>
      <w:r>
        <w:rPr>
          <w:rFonts w:hint="eastAsia"/>
        </w:rPr>
        <w:t>тому</w:t>
      </w:r>
      <w:r>
        <w:t></w:t>
      </w:r>
      <w:r>
        <w:t></w:t>
      </w:r>
      <w:r>
        <w:rPr>
          <w:rFonts w:hint="eastAsia"/>
        </w:rPr>
        <w:t>що</w:t>
      </w:r>
      <w:r>
        <w:t></w:t>
      </w:r>
      <w:r>
        <w:rPr>
          <w:rFonts w:hint="eastAsia"/>
        </w:rPr>
        <w:t>її</w:t>
      </w:r>
      <w:r>
        <w:t></w:t>
      </w:r>
      <w:r>
        <w:rPr>
          <w:rFonts w:hint="eastAsia"/>
        </w:rPr>
        <w:t>результати</w:t>
      </w:r>
      <w:r>
        <w:t></w:t>
      </w:r>
      <w:r>
        <w:rPr>
          <w:rFonts w:hint="eastAsia"/>
        </w:rPr>
        <w:t>можуть</w:t>
      </w:r>
      <w:r>
        <w:t></w:t>
      </w:r>
      <w:r>
        <w:rPr>
          <w:rFonts w:hint="eastAsia"/>
        </w:rPr>
        <w:t>бути</w:t>
      </w:r>
    </w:p>
    <w:p w:rsidR="00C21ABF" w:rsidRDefault="00C21ABF" w:rsidP="00C21ABF">
      <w:r>
        <w:rPr>
          <w:rFonts w:hint="eastAsia"/>
        </w:rPr>
        <w:t>використані</w:t>
      </w:r>
      <w:r>
        <w:t></w:t>
      </w:r>
      <w:r>
        <w:rPr>
          <w:rFonts w:hint="eastAsia"/>
        </w:rPr>
        <w:t>для</w:t>
      </w:r>
      <w:r>
        <w:t></w:t>
      </w:r>
      <w:r>
        <w:rPr>
          <w:rFonts w:hint="eastAsia"/>
        </w:rPr>
        <w:t>подальшого</w:t>
      </w:r>
      <w:r>
        <w:t></w:t>
      </w:r>
      <w:r>
        <w:rPr>
          <w:rFonts w:hint="eastAsia"/>
        </w:rPr>
        <w:t>дослідження</w:t>
      </w:r>
      <w:r>
        <w:t></w:t>
      </w:r>
      <w:r>
        <w:rPr>
          <w:rFonts w:hint="eastAsia"/>
        </w:rPr>
        <w:t>української</w:t>
      </w:r>
      <w:r>
        <w:t></w:t>
      </w:r>
      <w:r>
        <w:rPr>
          <w:rFonts w:hint="eastAsia"/>
        </w:rPr>
        <w:t>та</w:t>
      </w:r>
      <w:r>
        <w:t></w:t>
      </w:r>
      <w:r>
        <w:rPr>
          <w:rFonts w:hint="eastAsia"/>
        </w:rPr>
        <w:t>зарубіжної</w:t>
      </w:r>
      <w:r>
        <w:t></w:t>
      </w:r>
      <w:r>
        <w:rPr>
          <w:rFonts w:hint="eastAsia"/>
        </w:rPr>
        <w:t>зорової</w:t>
      </w:r>
    </w:p>
    <w:p w:rsidR="00C21ABF" w:rsidRDefault="00C21ABF" w:rsidP="00C21ABF">
      <w:r>
        <w:rPr>
          <w:rFonts w:hint="eastAsia"/>
        </w:rPr>
        <w:t>поезії</w:t>
      </w:r>
      <w:r>
        <w:t></w:t>
      </w:r>
      <w:r>
        <w:t></w:t>
      </w:r>
      <w:r>
        <w:rPr>
          <w:rFonts w:hint="eastAsia"/>
        </w:rPr>
        <w:t>розробки</w:t>
      </w:r>
      <w:r>
        <w:t></w:t>
      </w:r>
      <w:r>
        <w:rPr>
          <w:rFonts w:hint="eastAsia"/>
        </w:rPr>
        <w:t>теми</w:t>
      </w:r>
      <w:r>
        <w:t></w:t>
      </w:r>
      <w:r>
        <w:rPr>
          <w:rFonts w:hint="eastAsia"/>
        </w:rPr>
        <w:t>читацького</w:t>
      </w:r>
      <w:r>
        <w:t></w:t>
      </w:r>
      <w:r>
        <w:rPr>
          <w:rFonts w:hint="eastAsia"/>
        </w:rPr>
        <w:t>сприйняття</w:t>
      </w:r>
      <w:r>
        <w:t></w:t>
      </w:r>
      <w:r>
        <w:rPr>
          <w:rFonts w:hint="eastAsia"/>
        </w:rPr>
        <w:t>інших</w:t>
      </w:r>
      <w:r>
        <w:t></w:t>
      </w:r>
      <w:r>
        <w:rPr>
          <w:rFonts w:hint="eastAsia"/>
        </w:rPr>
        <w:t>творів</w:t>
      </w:r>
      <w:r>
        <w:t></w:t>
      </w:r>
      <w:r>
        <w:rPr>
          <w:rFonts w:hint="eastAsia"/>
        </w:rPr>
        <w:t>літератури</w:t>
      </w:r>
      <w:r>
        <w:t></w:t>
      </w:r>
      <w:r>
        <w:t></w:t>
      </w:r>
      <w:r>
        <w:rPr>
          <w:rFonts w:hint="eastAsia"/>
        </w:rPr>
        <w:t>а</w:t>
      </w:r>
      <w:r>
        <w:t></w:t>
      </w:r>
      <w:r>
        <w:rPr>
          <w:rFonts w:hint="eastAsia"/>
        </w:rPr>
        <w:t>також</w:t>
      </w:r>
    </w:p>
    <w:p w:rsidR="00C21ABF" w:rsidRDefault="00C21ABF" w:rsidP="00C21ABF">
      <w:r>
        <w:rPr>
          <w:rFonts w:hint="eastAsia"/>
        </w:rPr>
        <w:t>як</w:t>
      </w:r>
      <w:r>
        <w:t></w:t>
      </w:r>
      <w:r>
        <w:rPr>
          <w:rFonts w:hint="eastAsia"/>
        </w:rPr>
        <w:t>матеріал</w:t>
      </w:r>
      <w:r>
        <w:t></w:t>
      </w:r>
      <w:r>
        <w:rPr>
          <w:rFonts w:hint="eastAsia"/>
        </w:rPr>
        <w:t>для</w:t>
      </w:r>
      <w:r>
        <w:t></w:t>
      </w:r>
      <w:r>
        <w:rPr>
          <w:rFonts w:hint="eastAsia"/>
        </w:rPr>
        <w:t>курсів</w:t>
      </w:r>
      <w:r>
        <w:t></w:t>
      </w:r>
      <w:r>
        <w:rPr>
          <w:rFonts w:hint="eastAsia"/>
        </w:rPr>
        <w:t>і</w:t>
      </w:r>
      <w:r>
        <w:t></w:t>
      </w:r>
      <w:r>
        <w:rPr>
          <w:rFonts w:hint="eastAsia"/>
        </w:rPr>
        <w:t>спецкурсів</w:t>
      </w:r>
      <w:r>
        <w:t></w:t>
      </w:r>
      <w:r>
        <w:rPr>
          <w:rFonts w:hint="eastAsia"/>
        </w:rPr>
        <w:t>з</w:t>
      </w:r>
      <w:r>
        <w:t></w:t>
      </w:r>
      <w:r>
        <w:rPr>
          <w:rFonts w:hint="eastAsia"/>
        </w:rPr>
        <w:t>історії</w:t>
      </w:r>
      <w:r>
        <w:t></w:t>
      </w:r>
      <w:r>
        <w:rPr>
          <w:rFonts w:hint="eastAsia"/>
        </w:rPr>
        <w:t>української</w:t>
      </w:r>
      <w:r>
        <w:t></w:t>
      </w:r>
      <w:r>
        <w:rPr>
          <w:rFonts w:hint="eastAsia"/>
        </w:rPr>
        <w:t>літератури</w:t>
      </w:r>
      <w:r>
        <w:t></w:t>
      </w:r>
      <w:r>
        <w:t></w:t>
      </w:r>
      <w:r>
        <w:rPr>
          <w:rFonts w:hint="eastAsia"/>
        </w:rPr>
        <w:t>української</w:t>
      </w:r>
    </w:p>
    <w:p w:rsidR="00C21ABF" w:rsidRDefault="00C21ABF" w:rsidP="00C21ABF">
      <w:r>
        <w:rPr>
          <w:rFonts w:hint="eastAsia"/>
        </w:rPr>
        <w:t>зорової</w:t>
      </w:r>
      <w:r>
        <w:t></w:t>
      </w:r>
      <w:r>
        <w:rPr>
          <w:rFonts w:hint="eastAsia"/>
        </w:rPr>
        <w:t>поезії</w:t>
      </w:r>
      <w:r>
        <w:t></w:t>
      </w:r>
      <w:r>
        <w:t></w:t>
      </w:r>
      <w:r>
        <w:rPr>
          <w:rFonts w:hint="eastAsia"/>
        </w:rPr>
        <w:t>теорії</w:t>
      </w:r>
      <w:r>
        <w:t></w:t>
      </w:r>
      <w:r>
        <w:rPr>
          <w:rFonts w:hint="eastAsia"/>
        </w:rPr>
        <w:t>літератури</w:t>
      </w:r>
      <w:r>
        <w:t></w:t>
      </w:r>
    </w:p>
    <w:p w:rsidR="00C21ABF" w:rsidRDefault="00C21ABF" w:rsidP="00C21ABF">
      <w:r>
        <w:t></w:t>
      </w:r>
      <w:r>
        <w:t></w:t>
      </w:r>
    </w:p>
    <w:p w:rsidR="00C21ABF" w:rsidRDefault="00C21ABF" w:rsidP="00C21ABF">
      <w:r>
        <w:rPr>
          <w:rFonts w:hint="eastAsia"/>
        </w:rPr>
        <w:t>Апробація</w:t>
      </w:r>
      <w:r>
        <w:t></w:t>
      </w:r>
      <w:r>
        <w:rPr>
          <w:rFonts w:hint="eastAsia"/>
        </w:rPr>
        <w:t>результатів</w:t>
      </w:r>
      <w:r>
        <w:t></w:t>
      </w:r>
      <w:r>
        <w:rPr>
          <w:rFonts w:hint="eastAsia"/>
        </w:rPr>
        <w:t>дисертації</w:t>
      </w:r>
      <w:r>
        <w:t></w:t>
      </w:r>
      <w:r>
        <w:t></w:t>
      </w:r>
      <w:r>
        <w:rPr>
          <w:rFonts w:hint="eastAsia"/>
        </w:rPr>
        <w:t>Положення</w:t>
      </w:r>
      <w:r>
        <w:t></w:t>
      </w:r>
      <w:r>
        <w:rPr>
          <w:rFonts w:hint="eastAsia"/>
        </w:rPr>
        <w:t>роботи</w:t>
      </w:r>
      <w:r>
        <w:t></w:t>
      </w:r>
      <w:r>
        <w:rPr>
          <w:rFonts w:hint="eastAsia"/>
        </w:rPr>
        <w:t>висвітлено</w:t>
      </w:r>
      <w:r>
        <w:t></w:t>
      </w:r>
      <w:r>
        <w:rPr>
          <w:rFonts w:hint="eastAsia"/>
        </w:rPr>
        <w:t>на</w:t>
      </w:r>
      <w:r>
        <w:t></w:t>
      </w:r>
      <w:r>
        <w:rPr>
          <w:rFonts w:hint="eastAsia"/>
        </w:rPr>
        <w:t>таких</w:t>
      </w:r>
    </w:p>
    <w:p w:rsidR="00C21ABF" w:rsidRDefault="00C21ABF" w:rsidP="00C21ABF">
      <w:r>
        <w:rPr>
          <w:rFonts w:hint="eastAsia"/>
        </w:rPr>
        <w:t>міжнародних</w:t>
      </w:r>
      <w:r>
        <w:t></w:t>
      </w:r>
      <w:r>
        <w:rPr>
          <w:rFonts w:hint="eastAsia"/>
        </w:rPr>
        <w:t>конференціях</w:t>
      </w:r>
      <w:r>
        <w:t></w:t>
      </w:r>
      <w:r>
        <w:t></w:t>
      </w:r>
      <w:r>
        <w:t></w:t>
      </w:r>
      <w:r>
        <w:rPr>
          <w:rFonts w:hint="eastAsia"/>
        </w:rPr>
        <w:t>Мови</w:t>
      </w:r>
      <w:r>
        <w:t></w:t>
      </w:r>
      <w:r>
        <w:rPr>
          <w:rFonts w:hint="eastAsia"/>
        </w:rPr>
        <w:t>та</w:t>
      </w:r>
      <w:r>
        <w:t></w:t>
      </w:r>
      <w:r>
        <w:rPr>
          <w:rFonts w:hint="eastAsia"/>
        </w:rPr>
        <w:t>літератури</w:t>
      </w:r>
      <w:r>
        <w:t></w:t>
      </w:r>
      <w:r>
        <w:rPr>
          <w:rFonts w:hint="eastAsia"/>
        </w:rPr>
        <w:t>в</w:t>
      </w:r>
      <w:r>
        <w:t></w:t>
      </w:r>
      <w:r>
        <w:rPr>
          <w:rFonts w:hint="eastAsia"/>
        </w:rPr>
        <w:t>глобалізованому</w:t>
      </w:r>
      <w:r>
        <w:t></w:t>
      </w:r>
      <w:r>
        <w:rPr>
          <w:rFonts w:hint="eastAsia"/>
        </w:rPr>
        <w:t>світі</w:t>
      </w:r>
      <w:r>
        <w:t></w:t>
      </w:r>
    </w:p>
    <w:p w:rsidR="00C21ABF" w:rsidRDefault="00C21ABF" w:rsidP="00C21ABF">
      <w:r>
        <w:rPr>
          <w:rFonts w:hint="eastAsia"/>
        </w:rPr>
        <w:t>взаємодія</w:t>
      </w:r>
      <w:r>
        <w:t></w:t>
      </w:r>
      <w:r>
        <w:rPr>
          <w:rFonts w:hint="eastAsia"/>
        </w:rPr>
        <w:t>та</w:t>
      </w:r>
      <w:r>
        <w:t></w:t>
      </w:r>
      <w:r>
        <w:rPr>
          <w:rFonts w:hint="eastAsia"/>
        </w:rPr>
        <w:t>самобутність</w:t>
      </w:r>
      <w:r>
        <w:t></w:t>
      </w:r>
      <w:r>
        <w:t></w:t>
      </w:r>
      <w:r>
        <w:t></w:t>
      </w:r>
      <w:r>
        <w:rPr>
          <w:rFonts w:hint="eastAsia"/>
        </w:rPr>
        <w:t>Київ</w:t>
      </w:r>
      <w:r>
        <w:t></w:t>
      </w:r>
      <w:r>
        <w:t></w:t>
      </w:r>
      <w:r>
        <w:t></w:t>
      </w:r>
      <w:r>
        <w:t></w:t>
      </w:r>
      <w:r>
        <w:t></w:t>
      </w:r>
      <w:r>
        <w:rPr>
          <w:rFonts w:hint="eastAsia"/>
        </w:rPr>
        <w:t>жовтня</w:t>
      </w:r>
      <w:r>
        <w:t></w:t>
      </w:r>
      <w:r>
        <w:t></w:t>
      </w:r>
      <w:r>
        <w:t></w:t>
      </w:r>
      <w:r>
        <w:t></w:t>
      </w:r>
      <w:r>
        <w:t></w:t>
      </w:r>
      <w:r>
        <w:t></w:t>
      </w:r>
      <w:r>
        <w:rPr>
          <w:rFonts w:hint="eastAsia"/>
        </w:rPr>
        <w:t>року</w:t>
      </w:r>
      <w:r>
        <w:t></w:t>
      </w:r>
      <w:r>
        <w:t></w:t>
      </w:r>
      <w:r>
        <w:t></w:t>
      </w:r>
      <w:r>
        <w:t></w:t>
      </w:r>
      <w:r>
        <w:rPr>
          <w:rFonts w:hint="eastAsia"/>
        </w:rPr>
        <w:t>Мова</w:t>
      </w:r>
      <w:r>
        <w:t></w:t>
      </w:r>
      <w:r>
        <w:t></w:t>
      </w:r>
      <w:r>
        <w:rPr>
          <w:rFonts w:hint="eastAsia"/>
        </w:rPr>
        <w:t>свідомість</w:t>
      </w:r>
      <w:r>
        <w:t></w:t>
      </w:r>
    </w:p>
    <w:p w:rsidR="00C21ABF" w:rsidRDefault="00C21ABF" w:rsidP="00C21ABF">
      <w:r>
        <w:rPr>
          <w:rFonts w:hint="eastAsia"/>
        </w:rPr>
        <w:t>художня</w:t>
      </w:r>
      <w:r>
        <w:t></w:t>
      </w:r>
      <w:r>
        <w:rPr>
          <w:rFonts w:hint="eastAsia"/>
        </w:rPr>
        <w:t>творчість</w:t>
      </w:r>
      <w:r>
        <w:t></w:t>
      </w:r>
      <w:r>
        <w:t></w:t>
      </w:r>
      <w:r>
        <w:rPr>
          <w:rFonts w:hint="eastAsia"/>
        </w:rPr>
        <w:t>інтернет</w:t>
      </w:r>
      <w:r>
        <w:t></w:t>
      </w:r>
      <w:r>
        <w:rPr>
          <w:rFonts w:hint="eastAsia"/>
        </w:rPr>
        <w:t>у</w:t>
      </w:r>
      <w:r>
        <w:t></w:t>
      </w:r>
      <w:r>
        <w:rPr>
          <w:rFonts w:hint="eastAsia"/>
        </w:rPr>
        <w:t>дзеркалі</w:t>
      </w:r>
      <w:r>
        <w:t></w:t>
      </w:r>
      <w:r>
        <w:rPr>
          <w:rFonts w:hint="eastAsia"/>
        </w:rPr>
        <w:t>сучасних</w:t>
      </w:r>
      <w:r>
        <w:t></w:t>
      </w:r>
      <w:r>
        <w:rPr>
          <w:rFonts w:hint="eastAsia"/>
        </w:rPr>
        <w:t>філологічних</w:t>
      </w:r>
      <w:r>
        <w:t></w:t>
      </w:r>
      <w:r>
        <w:rPr>
          <w:rFonts w:hint="eastAsia"/>
        </w:rPr>
        <w:t>студій</w:t>
      </w:r>
      <w:r>
        <w:t></w:t>
      </w:r>
      <w:r>
        <w:t></w:t>
      </w:r>
      <w:r>
        <w:t></w:t>
      </w:r>
      <w:r>
        <w:rPr>
          <w:rFonts w:hint="eastAsia"/>
        </w:rPr>
        <w:t>Київ</w:t>
      </w:r>
      <w:r>
        <w:t></w:t>
      </w:r>
      <w:r>
        <w:t></w:t>
      </w:r>
      <w:r>
        <w:t></w:t>
      </w:r>
      <w:r>
        <w:t></w:t>
      </w:r>
    </w:p>
    <w:p w:rsidR="00C21ABF" w:rsidRDefault="00C21ABF" w:rsidP="00C21ABF">
      <w:r>
        <w:rPr>
          <w:rFonts w:hint="eastAsia"/>
        </w:rPr>
        <w:t>квітня</w:t>
      </w:r>
      <w:r>
        <w:t></w:t>
      </w:r>
      <w:r>
        <w:t></w:t>
      </w:r>
      <w:r>
        <w:t></w:t>
      </w:r>
      <w:r>
        <w:t></w:t>
      </w:r>
      <w:r>
        <w:t></w:t>
      </w:r>
      <w:r>
        <w:t></w:t>
      </w:r>
      <w:r>
        <w:rPr>
          <w:rFonts w:hint="eastAsia"/>
        </w:rPr>
        <w:t>року</w:t>
      </w:r>
      <w:r>
        <w:t></w:t>
      </w:r>
      <w:r>
        <w:t></w:t>
      </w:r>
      <w:r>
        <w:t></w:t>
      </w:r>
      <w:r>
        <w:t></w:t>
      </w:r>
      <w:r>
        <w:rPr>
          <w:rFonts w:hint="eastAsia"/>
        </w:rPr>
        <w:t>Етнознакові</w:t>
      </w:r>
      <w:r>
        <w:t></w:t>
      </w:r>
      <w:r>
        <w:rPr>
          <w:rFonts w:hint="eastAsia"/>
        </w:rPr>
        <w:t>функції</w:t>
      </w:r>
      <w:r>
        <w:t></w:t>
      </w:r>
      <w:r>
        <w:rPr>
          <w:rFonts w:hint="eastAsia"/>
        </w:rPr>
        <w:t>культури</w:t>
      </w:r>
      <w:r>
        <w:t></w:t>
      </w:r>
      <w:r>
        <w:t></w:t>
      </w:r>
      <w:r>
        <w:rPr>
          <w:rFonts w:hint="eastAsia"/>
        </w:rPr>
        <w:t>мова</w:t>
      </w:r>
      <w:r>
        <w:t></w:t>
      </w:r>
      <w:r>
        <w:t></w:t>
      </w:r>
      <w:r>
        <w:rPr>
          <w:rFonts w:hint="eastAsia"/>
        </w:rPr>
        <w:t>література</w:t>
      </w:r>
      <w:r>
        <w:t></w:t>
      </w:r>
      <w:r>
        <w:t></w:t>
      </w:r>
      <w:r>
        <w:rPr>
          <w:rFonts w:hint="eastAsia"/>
        </w:rPr>
        <w:t>фольклор</w:t>
      </w:r>
      <w:r>
        <w:t></w:t>
      </w:r>
    </w:p>
    <w:p w:rsidR="00C21ABF" w:rsidRDefault="00C21ABF" w:rsidP="00C21ABF">
      <w:r>
        <w:t></w:t>
      </w:r>
      <w:r>
        <w:rPr>
          <w:rFonts w:hint="eastAsia"/>
        </w:rPr>
        <w:t>Київ</w:t>
      </w:r>
      <w:r>
        <w:t></w:t>
      </w:r>
      <w:r>
        <w:t></w:t>
      </w:r>
      <w:r>
        <w:t></w:t>
      </w:r>
      <w:r>
        <w:t></w:t>
      </w:r>
      <w:r>
        <w:t></w:t>
      </w:r>
      <w:r>
        <w:rPr>
          <w:rFonts w:hint="eastAsia"/>
        </w:rPr>
        <w:t>жовтня</w:t>
      </w:r>
      <w:r>
        <w:t></w:t>
      </w:r>
      <w:r>
        <w:t></w:t>
      </w:r>
      <w:r>
        <w:t></w:t>
      </w:r>
      <w:r>
        <w:t></w:t>
      </w:r>
      <w:r>
        <w:t></w:t>
      </w:r>
      <w:r>
        <w:t></w:t>
      </w:r>
      <w:r>
        <w:rPr>
          <w:rFonts w:hint="eastAsia"/>
        </w:rPr>
        <w:t>року</w:t>
      </w:r>
      <w:r>
        <w:t></w:t>
      </w:r>
      <w:r>
        <w:t></w:t>
      </w:r>
      <w:r>
        <w:t></w:t>
      </w:r>
      <w:r>
        <w:rPr>
          <w:rFonts w:hint="eastAsia"/>
        </w:rPr>
        <w:t>Шевченківський</w:t>
      </w:r>
      <w:r>
        <w:t></w:t>
      </w:r>
      <w:r>
        <w:rPr>
          <w:rFonts w:hint="eastAsia"/>
        </w:rPr>
        <w:t>міжнародний</w:t>
      </w:r>
      <w:r>
        <w:t></w:t>
      </w:r>
      <w:r>
        <w:rPr>
          <w:rFonts w:hint="eastAsia"/>
        </w:rPr>
        <w:t>літературний</w:t>
      </w:r>
    </w:p>
    <w:p w:rsidR="00C21ABF" w:rsidRDefault="00C21ABF" w:rsidP="00C21ABF">
      <w:r>
        <w:rPr>
          <w:rFonts w:hint="eastAsia"/>
        </w:rPr>
        <w:t>конгрес</w:t>
      </w:r>
      <w:r>
        <w:t></w:t>
      </w:r>
      <w:r>
        <w:t></w:t>
      </w:r>
      <w:r>
        <w:rPr>
          <w:rFonts w:hint="eastAsia"/>
        </w:rPr>
        <w:t>Київ</w:t>
      </w:r>
      <w:r>
        <w:t></w:t>
      </w:r>
      <w:r>
        <w:t></w:t>
      </w:r>
      <w:r>
        <w:t></w:t>
      </w:r>
      <w:r>
        <w:t></w:t>
      </w:r>
      <w:r>
        <w:t></w:t>
      </w:r>
      <w:r>
        <w:rPr>
          <w:rFonts w:hint="eastAsia"/>
        </w:rPr>
        <w:t>березня</w:t>
      </w:r>
      <w:r>
        <w:t></w:t>
      </w:r>
      <w:r>
        <w:t></w:t>
      </w:r>
      <w:r>
        <w:t></w:t>
      </w:r>
      <w:r>
        <w:t></w:t>
      </w:r>
      <w:r>
        <w:t></w:t>
      </w:r>
      <w:r>
        <w:t></w:t>
      </w:r>
      <w:r>
        <w:rPr>
          <w:rFonts w:hint="eastAsia"/>
        </w:rPr>
        <w:t>року</w:t>
      </w:r>
      <w:r>
        <w:t></w:t>
      </w:r>
      <w:r>
        <w:t></w:t>
      </w:r>
      <w:r>
        <w:t></w:t>
      </w:r>
      <w:r>
        <w:t></w:t>
      </w:r>
      <w:r>
        <w:rPr>
          <w:rFonts w:hint="eastAsia"/>
        </w:rPr>
        <w:t>Сучасна</w:t>
      </w:r>
      <w:r>
        <w:t></w:t>
      </w:r>
      <w:r>
        <w:rPr>
          <w:rFonts w:hint="eastAsia"/>
        </w:rPr>
        <w:t>філологія</w:t>
      </w:r>
      <w:r>
        <w:t></w:t>
      </w:r>
      <w:r>
        <w:t></w:t>
      </w:r>
      <w:r>
        <w:rPr>
          <w:rFonts w:hint="eastAsia"/>
        </w:rPr>
        <w:t>парадигми</w:t>
      </w:r>
      <w:r>
        <w:t></w:t>
      </w:r>
      <w:r>
        <w:t></w:t>
      </w:r>
      <w:r>
        <w:rPr>
          <w:rFonts w:hint="eastAsia"/>
        </w:rPr>
        <w:t>напрямки</w:t>
      </w:r>
      <w:r>
        <w:t></w:t>
      </w:r>
    </w:p>
    <w:p w:rsidR="00C21ABF" w:rsidRDefault="00C21ABF" w:rsidP="00C21ABF">
      <w:r>
        <w:rPr>
          <w:rFonts w:hint="eastAsia"/>
        </w:rPr>
        <w:t>проблеми</w:t>
      </w:r>
      <w:r>
        <w:t></w:t>
      </w:r>
      <w:r>
        <w:t></w:t>
      </w:r>
      <w:r>
        <w:t></w:t>
      </w:r>
      <w:r>
        <w:rPr>
          <w:rFonts w:hint="eastAsia"/>
        </w:rPr>
        <w:t>Київ</w:t>
      </w:r>
      <w:r>
        <w:t></w:t>
      </w:r>
      <w:r>
        <w:t></w:t>
      </w:r>
      <w:r>
        <w:t></w:t>
      </w:r>
      <w:r>
        <w:t></w:t>
      </w:r>
      <w:r>
        <w:rPr>
          <w:rFonts w:hint="eastAsia"/>
        </w:rPr>
        <w:t>жовтня</w:t>
      </w:r>
      <w:r>
        <w:t></w:t>
      </w:r>
      <w:r>
        <w:t></w:t>
      </w:r>
      <w:r>
        <w:t></w:t>
      </w:r>
      <w:r>
        <w:t></w:t>
      </w:r>
      <w:r>
        <w:t></w:t>
      </w:r>
      <w:r>
        <w:t></w:t>
      </w:r>
      <w:r>
        <w:rPr>
          <w:rFonts w:hint="eastAsia"/>
        </w:rPr>
        <w:t>року</w:t>
      </w:r>
      <w:r>
        <w:t></w:t>
      </w:r>
      <w:r>
        <w:t></w:t>
      </w:r>
      <w:r>
        <w:t></w:t>
      </w:r>
      <w:r>
        <w:t></w:t>
      </w:r>
      <w:r>
        <w:rPr>
          <w:rFonts w:hint="eastAsia"/>
        </w:rPr>
        <w:t>Дух</w:t>
      </w:r>
      <w:r>
        <w:t></w:t>
      </w:r>
      <w:r>
        <w:rPr>
          <w:rFonts w:hint="eastAsia"/>
        </w:rPr>
        <w:t>нового</w:t>
      </w:r>
      <w:r>
        <w:t></w:t>
      </w:r>
      <w:r>
        <w:rPr>
          <w:rFonts w:hint="eastAsia"/>
        </w:rPr>
        <w:t>часу</w:t>
      </w:r>
      <w:r>
        <w:t></w:t>
      </w:r>
      <w:r>
        <w:rPr>
          <w:rFonts w:hint="eastAsia"/>
        </w:rPr>
        <w:t>у</w:t>
      </w:r>
      <w:r>
        <w:t></w:t>
      </w:r>
      <w:r>
        <w:rPr>
          <w:rFonts w:hint="eastAsia"/>
        </w:rPr>
        <w:t>дзеркалі</w:t>
      </w:r>
      <w:r>
        <w:t></w:t>
      </w:r>
      <w:r>
        <w:rPr>
          <w:rFonts w:hint="eastAsia"/>
        </w:rPr>
        <w:t>слова</w:t>
      </w:r>
      <w:r>
        <w:t></w:t>
      </w:r>
      <w:r>
        <w:rPr>
          <w:rFonts w:hint="eastAsia"/>
        </w:rPr>
        <w:t>і</w:t>
      </w:r>
    </w:p>
    <w:p w:rsidR="00C21ABF" w:rsidRDefault="00C21ABF" w:rsidP="00C21ABF">
      <w:r>
        <w:rPr>
          <w:rFonts w:hint="eastAsia"/>
        </w:rPr>
        <w:t>тексту</w:t>
      </w:r>
      <w:r>
        <w:t></w:t>
      </w:r>
      <w:r>
        <w:t></w:t>
      </w:r>
      <w:r>
        <w:t></w:t>
      </w:r>
      <w:r>
        <w:rPr>
          <w:rFonts w:hint="eastAsia"/>
        </w:rPr>
        <w:t>Київ</w:t>
      </w:r>
      <w:r>
        <w:t></w:t>
      </w:r>
      <w:r>
        <w:t></w:t>
      </w:r>
      <w:r>
        <w:t></w:t>
      </w:r>
      <w:r>
        <w:t></w:t>
      </w:r>
      <w:r>
        <w:rPr>
          <w:rFonts w:hint="eastAsia"/>
        </w:rPr>
        <w:t>квітня</w:t>
      </w:r>
      <w:r>
        <w:t></w:t>
      </w:r>
      <w:r>
        <w:t></w:t>
      </w:r>
      <w:r>
        <w:t></w:t>
      </w:r>
      <w:r>
        <w:t></w:t>
      </w:r>
      <w:r>
        <w:t></w:t>
      </w:r>
      <w:r>
        <w:t></w:t>
      </w:r>
      <w:r>
        <w:rPr>
          <w:rFonts w:hint="eastAsia"/>
        </w:rPr>
        <w:t>року</w:t>
      </w:r>
      <w:r>
        <w:t></w:t>
      </w:r>
      <w:r>
        <w:t></w:t>
      </w:r>
      <w:r>
        <w:t></w:t>
      </w:r>
      <w:r>
        <w:t></w:t>
      </w:r>
      <w:r>
        <w:rPr>
          <w:rFonts w:hint="eastAsia"/>
        </w:rPr>
        <w:t>Мова</w:t>
      </w:r>
      <w:r>
        <w:t></w:t>
      </w:r>
      <w:r>
        <w:rPr>
          <w:rFonts w:hint="eastAsia"/>
        </w:rPr>
        <w:t>і</w:t>
      </w:r>
      <w:r>
        <w:t></w:t>
      </w:r>
      <w:r>
        <w:rPr>
          <w:rFonts w:hint="eastAsia"/>
        </w:rPr>
        <w:t>література</w:t>
      </w:r>
      <w:r>
        <w:t></w:t>
      </w:r>
      <w:r>
        <w:rPr>
          <w:rFonts w:hint="eastAsia"/>
        </w:rPr>
        <w:t>в</w:t>
      </w:r>
      <w:r>
        <w:t></w:t>
      </w:r>
      <w:r>
        <w:rPr>
          <w:rFonts w:hint="eastAsia"/>
        </w:rPr>
        <w:t>глобальному</w:t>
      </w:r>
      <w:r>
        <w:t></w:t>
      </w:r>
      <w:r>
        <w:rPr>
          <w:rFonts w:hint="eastAsia"/>
        </w:rPr>
        <w:t>і</w:t>
      </w:r>
    </w:p>
    <w:p w:rsidR="00C21ABF" w:rsidRDefault="00C21ABF" w:rsidP="00C21ABF">
      <w:r>
        <w:rPr>
          <w:rFonts w:hint="eastAsia"/>
        </w:rPr>
        <w:t>локальному</w:t>
      </w:r>
      <w:r>
        <w:t></w:t>
      </w:r>
      <w:r>
        <w:rPr>
          <w:rFonts w:hint="eastAsia"/>
        </w:rPr>
        <w:t>медіапросторі</w:t>
      </w:r>
      <w:r>
        <w:t></w:t>
      </w:r>
      <w:r>
        <w:t></w:t>
      </w:r>
      <w:r>
        <w:t></w:t>
      </w:r>
      <w:r>
        <w:rPr>
          <w:rFonts w:hint="eastAsia"/>
        </w:rPr>
        <w:t>Київ</w:t>
      </w:r>
      <w:r>
        <w:t></w:t>
      </w:r>
      <w:r>
        <w:t></w:t>
      </w:r>
      <w:r>
        <w:t></w:t>
      </w:r>
      <w:r>
        <w:t></w:t>
      </w:r>
      <w:r>
        <w:rPr>
          <w:rFonts w:hint="eastAsia"/>
        </w:rPr>
        <w:t>квітня</w:t>
      </w:r>
      <w:r>
        <w:t></w:t>
      </w:r>
      <w:r>
        <w:t></w:t>
      </w:r>
      <w:r>
        <w:t></w:t>
      </w:r>
      <w:r>
        <w:t></w:t>
      </w:r>
      <w:r>
        <w:t></w:t>
      </w:r>
      <w:r>
        <w:t></w:t>
      </w:r>
      <w:r>
        <w:rPr>
          <w:rFonts w:hint="eastAsia"/>
        </w:rPr>
        <w:t>року</w:t>
      </w:r>
      <w:r>
        <w:t></w:t>
      </w:r>
      <w:r>
        <w:t></w:t>
      </w:r>
      <w:r>
        <w:t></w:t>
      </w:r>
      <w:r>
        <w:rPr>
          <w:rFonts w:hint="eastAsia"/>
        </w:rPr>
        <w:t>Сьомий</w:t>
      </w:r>
      <w:r>
        <w:t></w:t>
      </w:r>
      <w:r>
        <w:rPr>
          <w:rFonts w:hint="eastAsia"/>
        </w:rPr>
        <w:t>Міжнародний</w:t>
      </w:r>
    </w:p>
    <w:p w:rsidR="00C21ABF" w:rsidRDefault="00C21ABF" w:rsidP="00C21ABF">
      <w:r>
        <w:rPr>
          <w:rFonts w:hint="eastAsia"/>
        </w:rPr>
        <w:t>Міждисциплінарний</w:t>
      </w:r>
      <w:r>
        <w:t></w:t>
      </w:r>
      <w:r>
        <w:rPr>
          <w:rFonts w:hint="eastAsia"/>
        </w:rPr>
        <w:t>Теоретичний</w:t>
      </w:r>
      <w:r>
        <w:t></w:t>
      </w:r>
      <w:r>
        <w:rPr>
          <w:rFonts w:hint="eastAsia"/>
        </w:rPr>
        <w:t>Симпозіум</w:t>
      </w:r>
      <w:r>
        <w:t></w:t>
      </w:r>
      <w:r>
        <w:t></w:t>
      </w:r>
      <w:r>
        <w:rPr>
          <w:rFonts w:hint="eastAsia"/>
        </w:rPr>
        <w:t>Словесне</w:t>
      </w:r>
      <w:r>
        <w:t></w:t>
      </w:r>
      <w:r>
        <w:rPr>
          <w:rFonts w:hint="eastAsia"/>
        </w:rPr>
        <w:t>і</w:t>
      </w:r>
      <w:r>
        <w:t></w:t>
      </w:r>
      <w:r>
        <w:rPr>
          <w:rFonts w:hint="eastAsia"/>
        </w:rPr>
        <w:t>зорове</w:t>
      </w:r>
      <w:r>
        <w:t></w:t>
      </w:r>
      <w:r>
        <w:t></w:t>
      </w:r>
      <w:r>
        <w:rPr>
          <w:rFonts w:hint="eastAsia"/>
        </w:rPr>
        <w:t>візуальні</w:t>
      </w:r>
    </w:p>
    <w:p w:rsidR="00C21ABF" w:rsidRDefault="00C21ABF" w:rsidP="00C21ABF">
      <w:r>
        <w:rPr>
          <w:rFonts w:hint="eastAsia"/>
        </w:rPr>
        <w:t>медіації</w:t>
      </w:r>
      <w:r>
        <w:t></w:t>
      </w:r>
      <w:r>
        <w:rPr>
          <w:rFonts w:hint="eastAsia"/>
        </w:rPr>
        <w:t>в</w:t>
      </w:r>
      <w:r>
        <w:t></w:t>
      </w:r>
      <w:r>
        <w:rPr>
          <w:rFonts w:hint="eastAsia"/>
        </w:rPr>
        <w:t>літературі</w:t>
      </w:r>
      <w:r>
        <w:t></w:t>
      </w:r>
      <w:r>
        <w:t></w:t>
      </w:r>
      <w:r>
        <w:t></w:t>
      </w:r>
      <w:r>
        <w:rPr>
          <w:rFonts w:hint="eastAsia"/>
        </w:rPr>
        <w:t>Київ</w:t>
      </w:r>
      <w:r>
        <w:t></w:t>
      </w:r>
      <w:r>
        <w:t></w:t>
      </w:r>
      <w:r>
        <w:t></w:t>
      </w:r>
      <w:r>
        <w:t></w:t>
      </w:r>
      <w:r>
        <w:t></w:t>
      </w:r>
      <w:r>
        <w:t></w:t>
      </w:r>
      <w:r>
        <w:t></w:t>
      </w:r>
      <w:r>
        <w:t></w:t>
      </w:r>
      <w:r>
        <w:rPr>
          <w:rFonts w:hint="eastAsia"/>
        </w:rPr>
        <w:t>червня</w:t>
      </w:r>
      <w:r>
        <w:t></w:t>
      </w:r>
      <w:r>
        <w:t></w:t>
      </w:r>
      <w:r>
        <w:t></w:t>
      </w:r>
      <w:r>
        <w:t></w:t>
      </w:r>
      <w:r>
        <w:t></w:t>
      </w:r>
      <w:r>
        <w:t></w:t>
      </w:r>
      <w:r>
        <w:rPr>
          <w:rFonts w:hint="eastAsia"/>
        </w:rPr>
        <w:t>року</w:t>
      </w:r>
      <w:r>
        <w:t></w:t>
      </w:r>
      <w:r>
        <w:t></w:t>
      </w:r>
    </w:p>
    <w:p w:rsidR="00C21ABF" w:rsidRDefault="00C21ABF" w:rsidP="00C21ABF">
      <w:r>
        <w:rPr>
          <w:rFonts w:hint="eastAsia"/>
        </w:rPr>
        <w:t>Публікації</w:t>
      </w:r>
      <w:r>
        <w:t></w:t>
      </w:r>
      <w:r>
        <w:t></w:t>
      </w:r>
      <w:r>
        <w:rPr>
          <w:rFonts w:hint="eastAsia"/>
        </w:rPr>
        <w:t>Наукові</w:t>
      </w:r>
      <w:r>
        <w:t></w:t>
      </w:r>
      <w:r>
        <w:rPr>
          <w:rFonts w:hint="eastAsia"/>
        </w:rPr>
        <w:t>розробки</w:t>
      </w:r>
      <w:r>
        <w:t></w:t>
      </w:r>
      <w:r>
        <w:rPr>
          <w:rFonts w:hint="eastAsia"/>
        </w:rPr>
        <w:t>за</w:t>
      </w:r>
      <w:r>
        <w:t></w:t>
      </w:r>
      <w:r>
        <w:rPr>
          <w:rFonts w:hint="eastAsia"/>
        </w:rPr>
        <w:t>темою</w:t>
      </w:r>
      <w:r>
        <w:t></w:t>
      </w:r>
      <w:r>
        <w:rPr>
          <w:rFonts w:hint="eastAsia"/>
        </w:rPr>
        <w:t>дисертації</w:t>
      </w:r>
      <w:r>
        <w:t></w:t>
      </w:r>
      <w:r>
        <w:rPr>
          <w:rFonts w:hint="eastAsia"/>
        </w:rPr>
        <w:t>відображено</w:t>
      </w:r>
      <w:r>
        <w:t></w:t>
      </w:r>
      <w:r>
        <w:rPr>
          <w:rFonts w:hint="eastAsia"/>
        </w:rPr>
        <w:t>у</w:t>
      </w:r>
      <w:r>
        <w:t></w:t>
      </w:r>
      <w:r>
        <w:t></w:t>
      </w:r>
    </w:p>
    <w:p w:rsidR="00C21ABF" w:rsidRDefault="00C21ABF" w:rsidP="00C21ABF">
      <w:r>
        <w:rPr>
          <w:rFonts w:hint="eastAsia"/>
        </w:rPr>
        <w:t>публікаціях</w:t>
      </w:r>
      <w:r>
        <w:t></w:t>
      </w:r>
      <w:r>
        <w:t></w:t>
      </w:r>
      <w:r>
        <w:t></w:t>
      </w:r>
      <w:r>
        <w:t></w:t>
      </w:r>
      <w:r>
        <w:rPr>
          <w:rFonts w:hint="eastAsia"/>
        </w:rPr>
        <w:t>з</w:t>
      </w:r>
      <w:r>
        <w:t></w:t>
      </w:r>
      <w:r>
        <w:rPr>
          <w:rFonts w:hint="eastAsia"/>
        </w:rPr>
        <w:t>яких</w:t>
      </w:r>
      <w:r>
        <w:t></w:t>
      </w:r>
      <w:r>
        <w:rPr>
          <w:rFonts w:hint="eastAsia"/>
        </w:rPr>
        <w:t>надруковано</w:t>
      </w:r>
      <w:r>
        <w:t></w:t>
      </w:r>
      <w:r>
        <w:rPr>
          <w:rFonts w:hint="eastAsia"/>
        </w:rPr>
        <w:t>у</w:t>
      </w:r>
      <w:r>
        <w:t></w:t>
      </w:r>
      <w:r>
        <w:rPr>
          <w:rFonts w:hint="eastAsia"/>
        </w:rPr>
        <w:t>фахових</w:t>
      </w:r>
      <w:r>
        <w:t></w:t>
      </w:r>
      <w:r>
        <w:rPr>
          <w:rFonts w:hint="eastAsia"/>
        </w:rPr>
        <w:t>виданнях</w:t>
      </w:r>
      <w:r>
        <w:t></w:t>
      </w:r>
      <w:r>
        <w:t></w:t>
      </w:r>
      <w:r>
        <w:rPr>
          <w:rFonts w:hint="eastAsia"/>
        </w:rPr>
        <w:t>затверджених</w:t>
      </w:r>
      <w:r>
        <w:t></w:t>
      </w:r>
      <w:r>
        <w:rPr>
          <w:rFonts w:hint="eastAsia"/>
        </w:rPr>
        <w:t>ВАК</w:t>
      </w:r>
    </w:p>
    <w:p w:rsidR="00C21ABF" w:rsidRDefault="00C21ABF" w:rsidP="00C21ABF">
      <w:r>
        <w:rPr>
          <w:rFonts w:hint="eastAsia"/>
        </w:rPr>
        <w:t>України</w:t>
      </w:r>
      <w:r>
        <w:t></w:t>
      </w:r>
      <w:r>
        <w:t></w:t>
      </w:r>
      <w:r>
        <w:t></w:t>
      </w:r>
      <w:r>
        <w:t></w:t>
      </w:r>
      <w:r>
        <w:rPr>
          <w:rFonts w:hint="eastAsia"/>
        </w:rPr>
        <w:t>–</w:t>
      </w:r>
      <w:r>
        <w:t></w:t>
      </w:r>
      <w:r>
        <w:rPr>
          <w:rFonts w:hint="eastAsia"/>
        </w:rPr>
        <w:t>у</w:t>
      </w:r>
      <w:r>
        <w:t></w:t>
      </w:r>
      <w:r>
        <w:rPr>
          <w:rFonts w:hint="eastAsia"/>
        </w:rPr>
        <w:t>зарубіжному</w:t>
      </w:r>
      <w:r>
        <w:t></w:t>
      </w:r>
      <w:r>
        <w:rPr>
          <w:rFonts w:hint="eastAsia"/>
        </w:rPr>
        <w:t>виданні</w:t>
      </w:r>
      <w:r>
        <w:t></w:t>
      </w:r>
      <w:r>
        <w:t></w:t>
      </w:r>
      <w:r>
        <w:rPr>
          <w:rFonts w:hint="eastAsia"/>
        </w:rPr>
        <w:t>зареєстрованому</w:t>
      </w:r>
      <w:r>
        <w:t></w:t>
      </w:r>
      <w:r>
        <w:rPr>
          <w:rFonts w:hint="eastAsia"/>
        </w:rPr>
        <w:t>у</w:t>
      </w:r>
      <w:r>
        <w:t></w:t>
      </w:r>
      <w:r>
        <w:t></w:t>
      </w:r>
      <w:r>
        <w:t></w:t>
      </w:r>
      <w:r>
        <w:t></w:t>
      </w:r>
      <w:r>
        <w:t></w:t>
      </w:r>
      <w:r>
        <w:t></w:t>
      </w:r>
      <w:r>
        <w:t></w:t>
      </w:r>
      <w:r>
        <w:t></w:t>
      </w:r>
      <w:r>
        <w:rPr>
          <w:rFonts w:hint="eastAsia"/>
        </w:rPr>
        <w:t>та</w:t>
      </w:r>
      <w:r>
        <w:t></w:t>
      </w:r>
      <w:r>
        <w:t></w:t>
      </w:r>
      <w:r>
        <w:t></w:t>
      </w:r>
      <w:r>
        <w:t></w:t>
      </w:r>
      <w:r>
        <w:t></w:t>
      </w:r>
    </w:p>
    <w:p w:rsidR="00C21ABF" w:rsidRDefault="00C21ABF" w:rsidP="00C21ABF">
      <w:r>
        <w:rPr>
          <w:rFonts w:hint="eastAsia"/>
        </w:rPr>
        <w:t>Структура</w:t>
      </w:r>
      <w:r>
        <w:t></w:t>
      </w:r>
      <w:r>
        <w:rPr>
          <w:rFonts w:hint="eastAsia"/>
        </w:rPr>
        <w:t>та</w:t>
      </w:r>
      <w:r>
        <w:t></w:t>
      </w:r>
      <w:r>
        <w:rPr>
          <w:rFonts w:hint="eastAsia"/>
        </w:rPr>
        <w:t>зміст</w:t>
      </w:r>
      <w:r>
        <w:t></w:t>
      </w:r>
      <w:r>
        <w:rPr>
          <w:rFonts w:hint="eastAsia"/>
        </w:rPr>
        <w:t>роботи</w:t>
      </w:r>
      <w:r>
        <w:t></w:t>
      </w:r>
      <w:r>
        <w:t></w:t>
      </w:r>
      <w:r>
        <w:rPr>
          <w:rFonts w:hint="eastAsia"/>
        </w:rPr>
        <w:t>Дисертація</w:t>
      </w:r>
      <w:r>
        <w:t></w:t>
      </w:r>
      <w:r>
        <w:rPr>
          <w:rFonts w:hint="eastAsia"/>
        </w:rPr>
        <w:t>складається</w:t>
      </w:r>
      <w:r>
        <w:t></w:t>
      </w:r>
      <w:r>
        <w:rPr>
          <w:rFonts w:hint="eastAsia"/>
        </w:rPr>
        <w:t>зі</w:t>
      </w:r>
      <w:r>
        <w:t></w:t>
      </w:r>
      <w:r>
        <w:rPr>
          <w:rFonts w:hint="eastAsia"/>
        </w:rPr>
        <w:t>вступу</w:t>
      </w:r>
      <w:r>
        <w:t></w:t>
      </w:r>
      <w:r>
        <w:t></w:t>
      </w:r>
      <w:r>
        <w:rPr>
          <w:rFonts w:hint="eastAsia"/>
        </w:rPr>
        <w:t>трьох</w:t>
      </w:r>
    </w:p>
    <w:p w:rsidR="00C21ABF" w:rsidRDefault="00C21ABF" w:rsidP="00C21ABF">
      <w:r>
        <w:rPr>
          <w:rFonts w:hint="eastAsia"/>
        </w:rPr>
        <w:t>розділів</w:t>
      </w:r>
      <w:r>
        <w:t></w:t>
      </w:r>
      <w:r>
        <w:t></w:t>
      </w:r>
      <w:r>
        <w:rPr>
          <w:rFonts w:hint="eastAsia"/>
        </w:rPr>
        <w:t>загальних</w:t>
      </w:r>
      <w:r>
        <w:t></w:t>
      </w:r>
      <w:r>
        <w:rPr>
          <w:rFonts w:hint="eastAsia"/>
        </w:rPr>
        <w:t>висновків</w:t>
      </w:r>
      <w:r>
        <w:t></w:t>
      </w:r>
      <w:r>
        <w:t></w:t>
      </w:r>
      <w:r>
        <w:rPr>
          <w:rFonts w:hint="eastAsia"/>
        </w:rPr>
        <w:t>списку</w:t>
      </w:r>
      <w:r>
        <w:t></w:t>
      </w:r>
      <w:r>
        <w:rPr>
          <w:rFonts w:hint="eastAsia"/>
        </w:rPr>
        <w:t>використаної</w:t>
      </w:r>
      <w:r>
        <w:t></w:t>
      </w:r>
      <w:r>
        <w:rPr>
          <w:rFonts w:hint="eastAsia"/>
        </w:rPr>
        <w:t>літератури</w:t>
      </w:r>
      <w:r>
        <w:t></w:t>
      </w:r>
      <w:r>
        <w:rPr>
          <w:rFonts w:hint="eastAsia"/>
        </w:rPr>
        <w:t>кількістю</w:t>
      </w:r>
      <w:r>
        <w:t></w:t>
      </w:r>
      <w:r>
        <w:t></w:t>
      </w:r>
      <w:r>
        <w:t></w:t>
      </w:r>
      <w:r>
        <w:t></w:t>
      </w:r>
    </w:p>
    <w:p w:rsidR="00C21ABF" w:rsidRDefault="00C21ABF" w:rsidP="00C21ABF">
      <w:r>
        <w:rPr>
          <w:rFonts w:hint="eastAsia"/>
        </w:rPr>
        <w:t>джерел</w:t>
      </w:r>
      <w:r>
        <w:t></w:t>
      </w:r>
      <w:r>
        <w:t></w:t>
      </w:r>
      <w:r>
        <w:rPr>
          <w:rFonts w:hint="eastAsia"/>
        </w:rPr>
        <w:t>додатків</w:t>
      </w:r>
      <w:r>
        <w:t></w:t>
      </w:r>
      <w:r>
        <w:t></w:t>
      </w:r>
      <w:r>
        <w:rPr>
          <w:rFonts w:hint="eastAsia"/>
        </w:rPr>
        <w:t>Основний</w:t>
      </w:r>
      <w:r>
        <w:t></w:t>
      </w:r>
      <w:r>
        <w:rPr>
          <w:rFonts w:hint="eastAsia"/>
        </w:rPr>
        <w:t>текст</w:t>
      </w:r>
      <w:r>
        <w:t></w:t>
      </w:r>
      <w:r>
        <w:rPr>
          <w:rFonts w:hint="eastAsia"/>
        </w:rPr>
        <w:t>дисертації</w:t>
      </w:r>
      <w:r>
        <w:t></w:t>
      </w:r>
      <w:r>
        <w:rPr>
          <w:rFonts w:hint="eastAsia"/>
        </w:rPr>
        <w:t>займає</w:t>
      </w:r>
      <w:r>
        <w:t></w:t>
      </w:r>
      <w:r>
        <w:t></w:t>
      </w:r>
      <w:r>
        <w:t></w:t>
      </w:r>
      <w:r>
        <w:t></w:t>
      </w:r>
      <w:r>
        <w:t></w:t>
      </w:r>
      <w:r>
        <w:rPr>
          <w:rFonts w:hint="eastAsia"/>
        </w:rPr>
        <w:t>сторінки</w:t>
      </w:r>
      <w:r>
        <w:t></w:t>
      </w:r>
      <w:r>
        <w:t></w:t>
      </w:r>
      <w:r>
        <w:rPr>
          <w:rFonts w:hint="eastAsia"/>
        </w:rPr>
        <w:t>додатки</w:t>
      </w:r>
    </w:p>
    <w:p w:rsidR="002724B3" w:rsidRDefault="00C21ABF" w:rsidP="00C21ABF">
      <w:pPr>
        <w:rPr>
          <w:lang w:val="en-US"/>
        </w:rPr>
      </w:pPr>
      <w:r>
        <w:rPr>
          <w:rFonts w:hint="eastAsia"/>
        </w:rPr>
        <w:t>складають</w:t>
      </w:r>
      <w:r>
        <w:t></w:t>
      </w:r>
      <w:r>
        <w:t></w:t>
      </w:r>
      <w:r>
        <w:t></w:t>
      </w:r>
      <w:r>
        <w:t></w:t>
      </w:r>
      <w:r>
        <w:rPr>
          <w:rFonts w:hint="eastAsia"/>
        </w:rPr>
        <w:t>сторінок</w:t>
      </w:r>
      <w:r>
        <w:t></w:t>
      </w:r>
      <w:r>
        <w:t></w:t>
      </w:r>
      <w:r>
        <w:rPr>
          <w:rFonts w:hint="eastAsia"/>
        </w:rPr>
        <w:t>повний</w:t>
      </w:r>
      <w:r>
        <w:t></w:t>
      </w:r>
      <w:r>
        <w:rPr>
          <w:rFonts w:hint="eastAsia"/>
        </w:rPr>
        <w:t>обсяг</w:t>
      </w:r>
      <w:r>
        <w:t></w:t>
      </w:r>
      <w:r>
        <w:rPr>
          <w:rFonts w:hint="eastAsia"/>
        </w:rPr>
        <w:t>роботи</w:t>
      </w:r>
      <w:r>
        <w:t></w:t>
      </w:r>
      <w:r>
        <w:rPr>
          <w:rFonts w:hint="eastAsia"/>
        </w:rPr>
        <w:t>–</w:t>
      </w:r>
      <w:r>
        <w:t></w:t>
      </w:r>
      <w:r>
        <w:t></w:t>
      </w:r>
      <w:r>
        <w:t></w:t>
      </w:r>
      <w:r>
        <w:t></w:t>
      </w:r>
      <w:r>
        <w:t></w:t>
      </w:r>
      <w:r>
        <w:rPr>
          <w:rFonts w:hint="eastAsia"/>
        </w:rPr>
        <w:t>сторінок</w:t>
      </w:r>
      <w:r>
        <w:t></w:t>
      </w:r>
    </w:p>
    <w:p w:rsidR="00C21ABF" w:rsidRDefault="00C21ABF" w:rsidP="00C21ABF">
      <w:pPr>
        <w:rPr>
          <w:lang w:val="en-US"/>
        </w:rPr>
      </w:pPr>
    </w:p>
    <w:p w:rsidR="00C21ABF" w:rsidRDefault="00C21ABF" w:rsidP="00C21ABF">
      <w:pPr>
        <w:rPr>
          <w:lang w:val="en-US"/>
        </w:rPr>
      </w:pPr>
    </w:p>
    <w:p w:rsidR="00C21ABF" w:rsidRPr="00C21ABF" w:rsidRDefault="00C21ABF" w:rsidP="00C21ABF">
      <w:pPr>
        <w:rPr>
          <w:lang w:val="en-US"/>
        </w:rPr>
      </w:pPr>
      <w:r w:rsidRPr="00C21ABF">
        <w:rPr>
          <w:rFonts w:hint="eastAsia"/>
          <w:lang w:val="en-US"/>
        </w:rPr>
        <w:t>ВИСНОВКИ</w:t>
      </w:r>
    </w:p>
    <w:p w:rsidR="00C21ABF" w:rsidRPr="00C21ABF" w:rsidRDefault="00C21ABF" w:rsidP="00C21ABF">
      <w:pPr>
        <w:rPr>
          <w:lang w:val="en-US"/>
        </w:rPr>
      </w:pPr>
      <w:r w:rsidRPr="00C21ABF">
        <w:rPr>
          <w:lang w:val="en-US"/>
        </w:rPr>
        <w:t></w:t>
      </w:r>
      <w:r w:rsidRPr="00C21ABF">
        <w:rPr>
          <w:lang w:val="en-US"/>
        </w:rPr>
        <w:t></w:t>
      </w:r>
      <w:r w:rsidRPr="00C21ABF">
        <w:rPr>
          <w:lang w:val="en-US"/>
        </w:rPr>
        <w:t></w:t>
      </w:r>
      <w:r w:rsidRPr="00C21ABF">
        <w:rPr>
          <w:rFonts w:hint="eastAsia"/>
          <w:lang w:val="en-US"/>
        </w:rPr>
        <w:t>Рецептивна</w:t>
      </w:r>
      <w:r w:rsidRPr="00C21ABF">
        <w:rPr>
          <w:lang w:val="en-US"/>
        </w:rPr>
        <w:t></w:t>
      </w:r>
      <w:r w:rsidRPr="00C21ABF">
        <w:rPr>
          <w:rFonts w:hint="eastAsia"/>
          <w:lang w:val="en-US"/>
        </w:rPr>
        <w:t>естетика</w:t>
      </w:r>
      <w:r w:rsidRPr="00C21ABF">
        <w:rPr>
          <w:lang w:val="en-US"/>
        </w:rPr>
        <w:t></w:t>
      </w:r>
      <w:r w:rsidRPr="00C21ABF">
        <w:rPr>
          <w:lang w:val="en-US"/>
        </w:rPr>
        <w:t></w:t>
      </w:r>
      <w:r w:rsidRPr="00C21ABF">
        <w:rPr>
          <w:rFonts w:hint="eastAsia"/>
          <w:lang w:val="en-US"/>
        </w:rPr>
        <w:t>увібравши</w:t>
      </w:r>
      <w:r w:rsidRPr="00C21ABF">
        <w:rPr>
          <w:lang w:val="en-US"/>
        </w:rPr>
        <w:t></w:t>
      </w:r>
      <w:r w:rsidRPr="00C21ABF">
        <w:rPr>
          <w:rFonts w:hint="eastAsia"/>
          <w:lang w:val="en-US"/>
        </w:rPr>
        <w:t>ідеї</w:t>
      </w:r>
      <w:r w:rsidRPr="00C21ABF">
        <w:rPr>
          <w:lang w:val="en-US"/>
        </w:rPr>
        <w:t></w:t>
      </w:r>
      <w:r w:rsidRPr="00C21ABF">
        <w:rPr>
          <w:rFonts w:hint="eastAsia"/>
          <w:lang w:val="en-US"/>
        </w:rPr>
        <w:t>герменевтики</w:t>
      </w:r>
      <w:r w:rsidRPr="00C21ABF">
        <w:rPr>
          <w:lang w:val="en-US"/>
        </w:rPr>
        <w:t></w:t>
      </w:r>
      <w:r w:rsidRPr="00C21ABF">
        <w:rPr>
          <w:lang w:val="en-US"/>
        </w:rPr>
        <w:t></w:t>
      </w:r>
      <w:r w:rsidRPr="00C21ABF">
        <w:rPr>
          <w:rFonts w:hint="eastAsia"/>
          <w:lang w:val="en-US"/>
        </w:rPr>
        <w:t>феноменології</w:t>
      </w:r>
      <w:r w:rsidRPr="00C21ABF">
        <w:rPr>
          <w:lang w:val="en-US"/>
        </w:rPr>
        <w:t></w:t>
      </w:r>
    </w:p>
    <w:p w:rsidR="00C21ABF" w:rsidRPr="00C21ABF" w:rsidRDefault="00C21ABF" w:rsidP="00C21ABF">
      <w:pPr>
        <w:rPr>
          <w:lang w:val="en-US"/>
        </w:rPr>
      </w:pPr>
      <w:r w:rsidRPr="00C21ABF">
        <w:rPr>
          <w:rFonts w:hint="eastAsia"/>
          <w:lang w:val="en-US"/>
        </w:rPr>
        <w:t>празького</w:t>
      </w:r>
      <w:r w:rsidRPr="00C21ABF">
        <w:rPr>
          <w:lang w:val="en-US"/>
        </w:rPr>
        <w:t></w:t>
      </w:r>
      <w:r w:rsidRPr="00C21ABF">
        <w:rPr>
          <w:rFonts w:hint="eastAsia"/>
          <w:lang w:val="en-US"/>
        </w:rPr>
        <w:t>структуралізму</w:t>
      </w:r>
      <w:r w:rsidRPr="00C21ABF">
        <w:rPr>
          <w:lang w:val="en-US"/>
        </w:rPr>
        <w:t></w:t>
      </w:r>
      <w:r w:rsidRPr="00C21ABF">
        <w:rPr>
          <w:lang w:val="en-US"/>
        </w:rPr>
        <w:t></w:t>
      </w:r>
      <w:r w:rsidRPr="00C21ABF">
        <w:rPr>
          <w:rFonts w:hint="eastAsia"/>
          <w:lang w:val="en-US"/>
        </w:rPr>
        <w:t>розглядає</w:t>
      </w:r>
      <w:r w:rsidRPr="00C21ABF">
        <w:rPr>
          <w:lang w:val="en-US"/>
        </w:rPr>
        <w:t></w:t>
      </w:r>
      <w:r w:rsidRPr="00C21ABF">
        <w:rPr>
          <w:rFonts w:hint="eastAsia"/>
          <w:lang w:val="en-US"/>
        </w:rPr>
        <w:t>літературний</w:t>
      </w:r>
      <w:r w:rsidRPr="00C21ABF">
        <w:rPr>
          <w:lang w:val="en-US"/>
        </w:rPr>
        <w:t></w:t>
      </w:r>
      <w:r w:rsidRPr="00C21ABF">
        <w:rPr>
          <w:rFonts w:hint="eastAsia"/>
          <w:lang w:val="en-US"/>
        </w:rPr>
        <w:t>твір</w:t>
      </w:r>
      <w:r w:rsidRPr="00C21ABF">
        <w:rPr>
          <w:lang w:val="en-US"/>
        </w:rPr>
        <w:t></w:t>
      </w:r>
      <w:r w:rsidRPr="00C21ABF">
        <w:rPr>
          <w:rFonts w:hint="eastAsia"/>
          <w:lang w:val="en-US"/>
        </w:rPr>
        <w:t>як</w:t>
      </w:r>
      <w:r w:rsidRPr="00C21ABF">
        <w:rPr>
          <w:lang w:val="en-US"/>
        </w:rPr>
        <w:t></w:t>
      </w:r>
      <w:r w:rsidRPr="00C21ABF">
        <w:rPr>
          <w:rFonts w:hint="eastAsia"/>
          <w:lang w:val="en-US"/>
        </w:rPr>
        <w:t>результат</w:t>
      </w:r>
      <w:r w:rsidRPr="00C21ABF">
        <w:rPr>
          <w:lang w:val="en-US"/>
        </w:rPr>
        <w:t></w:t>
      </w:r>
      <w:r w:rsidRPr="00C21ABF">
        <w:rPr>
          <w:rFonts w:hint="eastAsia"/>
          <w:lang w:val="en-US"/>
        </w:rPr>
        <w:t>сходження</w:t>
      </w:r>
    </w:p>
    <w:p w:rsidR="00C21ABF" w:rsidRPr="00C21ABF" w:rsidRDefault="00C21ABF" w:rsidP="00C21ABF">
      <w:pPr>
        <w:rPr>
          <w:lang w:val="en-US"/>
        </w:rPr>
      </w:pPr>
      <w:r w:rsidRPr="00C21ABF">
        <w:rPr>
          <w:rFonts w:hint="eastAsia"/>
          <w:lang w:val="en-US"/>
        </w:rPr>
        <w:t>горизонту</w:t>
      </w:r>
      <w:r w:rsidRPr="00C21ABF">
        <w:rPr>
          <w:lang w:val="en-US"/>
        </w:rPr>
        <w:t></w:t>
      </w:r>
      <w:r w:rsidRPr="00C21ABF">
        <w:rPr>
          <w:rFonts w:hint="eastAsia"/>
          <w:lang w:val="en-US"/>
        </w:rPr>
        <w:t>читацького</w:t>
      </w:r>
      <w:r w:rsidRPr="00C21ABF">
        <w:rPr>
          <w:lang w:val="en-US"/>
        </w:rPr>
        <w:t></w:t>
      </w:r>
      <w:r w:rsidRPr="00C21ABF">
        <w:rPr>
          <w:rFonts w:hint="eastAsia"/>
          <w:lang w:val="en-US"/>
        </w:rPr>
        <w:t>досвіду</w:t>
      </w:r>
      <w:r w:rsidRPr="00C21ABF">
        <w:rPr>
          <w:lang w:val="en-US"/>
        </w:rPr>
        <w:t></w:t>
      </w:r>
      <w:r w:rsidRPr="00C21ABF">
        <w:rPr>
          <w:rFonts w:hint="eastAsia"/>
          <w:lang w:val="en-US"/>
        </w:rPr>
        <w:t>та</w:t>
      </w:r>
      <w:r w:rsidRPr="00C21ABF">
        <w:rPr>
          <w:lang w:val="en-US"/>
        </w:rPr>
        <w:t></w:t>
      </w:r>
      <w:r w:rsidRPr="00C21ABF">
        <w:rPr>
          <w:rFonts w:hint="eastAsia"/>
          <w:lang w:val="en-US"/>
        </w:rPr>
        <w:t>горизонту</w:t>
      </w:r>
      <w:r w:rsidRPr="00C21ABF">
        <w:rPr>
          <w:lang w:val="en-US"/>
        </w:rPr>
        <w:t></w:t>
      </w:r>
      <w:r w:rsidRPr="00C21ABF">
        <w:rPr>
          <w:lang w:val="en-US"/>
        </w:rPr>
        <w:t></w:t>
      </w:r>
      <w:r w:rsidRPr="00C21ABF">
        <w:rPr>
          <w:rFonts w:hint="eastAsia"/>
          <w:lang w:val="en-US"/>
        </w:rPr>
        <w:t>закодованого</w:t>
      </w:r>
      <w:r w:rsidRPr="00C21ABF">
        <w:rPr>
          <w:lang w:val="en-US"/>
        </w:rPr>
        <w:t></w:t>
      </w:r>
      <w:r w:rsidRPr="00C21ABF">
        <w:rPr>
          <w:rFonts w:hint="eastAsia"/>
          <w:lang w:val="en-US"/>
        </w:rPr>
        <w:t>у</w:t>
      </w:r>
      <w:r w:rsidRPr="00C21ABF">
        <w:rPr>
          <w:lang w:val="en-US"/>
        </w:rPr>
        <w:t></w:t>
      </w:r>
      <w:r w:rsidRPr="00C21ABF">
        <w:rPr>
          <w:rFonts w:hint="eastAsia"/>
          <w:lang w:val="en-US"/>
        </w:rPr>
        <w:t>тексті</w:t>
      </w:r>
      <w:r w:rsidRPr="00C21ABF">
        <w:rPr>
          <w:lang w:val="en-US"/>
        </w:rPr>
        <w:t></w:t>
      </w:r>
      <w:r w:rsidRPr="00C21ABF">
        <w:rPr>
          <w:lang w:val="en-US"/>
        </w:rPr>
        <w:t></w:t>
      </w:r>
      <w:r w:rsidRPr="00C21ABF">
        <w:rPr>
          <w:rFonts w:hint="eastAsia"/>
          <w:lang w:val="en-US"/>
        </w:rPr>
        <w:t>що</w:t>
      </w:r>
    </w:p>
    <w:p w:rsidR="00C21ABF" w:rsidRPr="00C21ABF" w:rsidRDefault="00C21ABF" w:rsidP="00C21ABF">
      <w:pPr>
        <w:rPr>
          <w:lang w:val="en-US"/>
        </w:rPr>
      </w:pPr>
      <w:r w:rsidRPr="00C21ABF">
        <w:rPr>
          <w:rFonts w:hint="eastAsia"/>
          <w:lang w:val="en-US"/>
        </w:rPr>
        <w:t>суголосить</w:t>
      </w:r>
      <w:r w:rsidRPr="00C21ABF">
        <w:rPr>
          <w:lang w:val="en-US"/>
        </w:rPr>
        <w:t></w:t>
      </w:r>
      <w:r w:rsidRPr="00C21ABF">
        <w:rPr>
          <w:rFonts w:hint="eastAsia"/>
          <w:lang w:val="en-US"/>
        </w:rPr>
        <w:t>із</w:t>
      </w:r>
      <w:r w:rsidRPr="00C21ABF">
        <w:rPr>
          <w:lang w:val="en-US"/>
        </w:rPr>
        <w:t></w:t>
      </w:r>
      <w:r w:rsidRPr="00C21ABF">
        <w:rPr>
          <w:rFonts w:hint="eastAsia"/>
          <w:lang w:val="en-US"/>
        </w:rPr>
        <w:t>постструктуралістськими</w:t>
      </w:r>
      <w:r w:rsidRPr="00C21ABF">
        <w:rPr>
          <w:lang w:val="en-US"/>
        </w:rPr>
        <w:t></w:t>
      </w:r>
      <w:r w:rsidRPr="00C21ABF">
        <w:rPr>
          <w:rFonts w:hint="eastAsia"/>
          <w:lang w:val="en-US"/>
        </w:rPr>
        <w:t>дослідженнями</w:t>
      </w:r>
      <w:r w:rsidRPr="00C21ABF">
        <w:rPr>
          <w:lang w:val="en-US"/>
        </w:rPr>
        <w:t></w:t>
      </w:r>
      <w:r w:rsidRPr="00C21ABF">
        <w:rPr>
          <w:lang w:val="en-US"/>
        </w:rPr>
        <w:t></w:t>
      </w:r>
      <w:r w:rsidRPr="00C21ABF">
        <w:rPr>
          <w:rFonts w:hint="eastAsia"/>
          <w:lang w:val="en-US"/>
        </w:rPr>
        <w:t>із</w:t>
      </w:r>
      <w:r w:rsidRPr="00C21ABF">
        <w:rPr>
          <w:lang w:val="en-US"/>
        </w:rPr>
        <w:t></w:t>
      </w:r>
      <w:r w:rsidRPr="00C21ABF">
        <w:rPr>
          <w:rFonts w:hint="eastAsia"/>
          <w:lang w:val="en-US"/>
        </w:rPr>
        <w:t>семіотичною</w:t>
      </w:r>
      <w:r w:rsidRPr="00C21ABF">
        <w:rPr>
          <w:lang w:val="en-US"/>
        </w:rPr>
        <w:t></w:t>
      </w:r>
      <w:r w:rsidRPr="00C21ABF">
        <w:rPr>
          <w:rFonts w:hint="eastAsia"/>
          <w:lang w:val="en-US"/>
        </w:rPr>
        <w:t>теорією</w:t>
      </w:r>
    </w:p>
    <w:p w:rsidR="00C21ABF" w:rsidRPr="00C21ABF" w:rsidRDefault="00C21ABF" w:rsidP="00C21ABF">
      <w:pPr>
        <w:rPr>
          <w:lang w:val="en-US"/>
        </w:rPr>
      </w:pPr>
      <w:r w:rsidRPr="00C21ABF">
        <w:rPr>
          <w:rFonts w:hint="eastAsia"/>
          <w:lang w:val="en-US"/>
        </w:rPr>
        <w:t>У</w:t>
      </w:r>
      <w:r w:rsidRPr="00C21ABF">
        <w:rPr>
          <w:lang w:val="en-US"/>
        </w:rPr>
        <w:t></w:t>
      </w:r>
      <w:r w:rsidRPr="00C21ABF">
        <w:rPr>
          <w:lang w:val="en-US"/>
        </w:rPr>
        <w:t></w:t>
      </w:r>
      <w:r w:rsidRPr="00C21ABF">
        <w:rPr>
          <w:rFonts w:hint="eastAsia"/>
          <w:lang w:val="en-US"/>
        </w:rPr>
        <w:t>Еко</w:t>
      </w:r>
      <w:r w:rsidRPr="00C21ABF">
        <w:rPr>
          <w:lang w:val="en-US"/>
        </w:rPr>
        <w:t></w:t>
      </w:r>
      <w:r w:rsidRPr="00C21ABF">
        <w:rPr>
          <w:lang w:val="en-US"/>
        </w:rPr>
        <w:t></w:t>
      </w:r>
      <w:r w:rsidRPr="00C21ABF">
        <w:rPr>
          <w:rFonts w:hint="eastAsia"/>
          <w:lang w:val="en-US"/>
        </w:rPr>
        <w:t>зокрема</w:t>
      </w:r>
      <w:r w:rsidRPr="00C21ABF">
        <w:rPr>
          <w:lang w:val="en-US"/>
        </w:rPr>
        <w:t></w:t>
      </w:r>
      <w:r w:rsidRPr="00C21ABF">
        <w:rPr>
          <w:rFonts w:hint="eastAsia"/>
          <w:lang w:val="en-US"/>
        </w:rPr>
        <w:t>з</w:t>
      </w:r>
      <w:r w:rsidRPr="00C21ABF">
        <w:rPr>
          <w:lang w:val="en-US"/>
        </w:rPr>
        <w:t></w:t>
      </w:r>
      <w:r w:rsidRPr="00C21ABF">
        <w:rPr>
          <w:rFonts w:hint="eastAsia"/>
          <w:lang w:val="en-US"/>
        </w:rPr>
        <w:t>його</w:t>
      </w:r>
      <w:r w:rsidRPr="00C21ABF">
        <w:rPr>
          <w:lang w:val="en-US"/>
        </w:rPr>
        <w:t></w:t>
      </w:r>
      <w:r w:rsidRPr="00C21ABF">
        <w:rPr>
          <w:rFonts w:hint="eastAsia"/>
          <w:lang w:val="en-US"/>
        </w:rPr>
        <w:t>концепціями</w:t>
      </w:r>
      <w:r w:rsidRPr="00C21ABF">
        <w:rPr>
          <w:lang w:val="en-US"/>
        </w:rPr>
        <w:t></w:t>
      </w:r>
      <w:r w:rsidRPr="00C21ABF">
        <w:rPr>
          <w:rFonts w:hint="eastAsia"/>
          <w:lang w:val="en-US"/>
        </w:rPr>
        <w:t>відкритого</w:t>
      </w:r>
      <w:r w:rsidRPr="00C21ABF">
        <w:rPr>
          <w:lang w:val="en-US"/>
        </w:rPr>
        <w:t></w:t>
      </w:r>
      <w:r w:rsidRPr="00C21ABF">
        <w:rPr>
          <w:rFonts w:hint="eastAsia"/>
          <w:lang w:val="en-US"/>
        </w:rPr>
        <w:t>твору</w:t>
      </w:r>
      <w:r w:rsidRPr="00C21ABF">
        <w:rPr>
          <w:lang w:val="en-US"/>
        </w:rPr>
        <w:t></w:t>
      </w:r>
      <w:r w:rsidRPr="00C21ABF">
        <w:rPr>
          <w:rFonts w:hint="eastAsia"/>
          <w:lang w:val="en-US"/>
        </w:rPr>
        <w:t>та</w:t>
      </w:r>
      <w:r w:rsidRPr="00C21ABF">
        <w:rPr>
          <w:lang w:val="en-US"/>
        </w:rPr>
        <w:t></w:t>
      </w:r>
      <w:r w:rsidRPr="00C21ABF">
        <w:rPr>
          <w:rFonts w:hint="eastAsia"/>
          <w:lang w:val="en-US"/>
        </w:rPr>
        <w:t>надінтерпретації</w:t>
      </w:r>
      <w:r w:rsidRPr="00C21ABF">
        <w:rPr>
          <w:lang w:val="en-US"/>
        </w:rPr>
        <w:t></w:t>
      </w:r>
      <w:r w:rsidRPr="00C21ABF">
        <w:rPr>
          <w:lang w:val="en-US"/>
        </w:rPr>
        <w:t></w:t>
      </w:r>
      <w:r w:rsidRPr="00C21ABF">
        <w:rPr>
          <w:rFonts w:hint="eastAsia"/>
          <w:lang w:val="en-US"/>
        </w:rPr>
        <w:t>З</w:t>
      </w:r>
    </w:p>
    <w:p w:rsidR="00C21ABF" w:rsidRPr="00C21ABF" w:rsidRDefault="00C21ABF" w:rsidP="00C21ABF">
      <w:pPr>
        <w:rPr>
          <w:lang w:val="en-US"/>
        </w:rPr>
      </w:pPr>
      <w:r w:rsidRPr="00C21ABF">
        <w:rPr>
          <w:rFonts w:hint="eastAsia"/>
          <w:lang w:val="en-US"/>
        </w:rPr>
        <w:t>огляду</w:t>
      </w:r>
      <w:r w:rsidRPr="00C21ABF">
        <w:rPr>
          <w:lang w:val="en-US"/>
        </w:rPr>
        <w:t></w:t>
      </w:r>
      <w:r w:rsidRPr="00C21ABF">
        <w:rPr>
          <w:rFonts w:hint="eastAsia"/>
          <w:lang w:val="en-US"/>
        </w:rPr>
        <w:t>на</w:t>
      </w:r>
      <w:r w:rsidRPr="00C21ABF">
        <w:rPr>
          <w:lang w:val="en-US"/>
        </w:rPr>
        <w:t></w:t>
      </w:r>
      <w:r w:rsidRPr="00C21ABF">
        <w:rPr>
          <w:rFonts w:hint="eastAsia"/>
          <w:lang w:val="en-US"/>
        </w:rPr>
        <w:t>думку</w:t>
      </w:r>
      <w:r w:rsidRPr="00C21ABF">
        <w:rPr>
          <w:lang w:val="en-US"/>
        </w:rPr>
        <w:t></w:t>
      </w:r>
      <w:r w:rsidRPr="00C21ABF">
        <w:rPr>
          <w:rFonts w:hint="eastAsia"/>
          <w:lang w:val="en-US"/>
        </w:rPr>
        <w:t>Г</w:t>
      </w:r>
      <w:r w:rsidRPr="00C21ABF">
        <w:rPr>
          <w:lang w:val="en-US"/>
        </w:rPr>
        <w:t></w:t>
      </w:r>
      <w:r w:rsidRPr="00C21ABF">
        <w:rPr>
          <w:rFonts w:hint="eastAsia"/>
          <w:lang w:val="en-US"/>
        </w:rPr>
        <w:t>Р</w:t>
      </w:r>
      <w:r w:rsidRPr="00C21ABF">
        <w:rPr>
          <w:lang w:val="en-US"/>
        </w:rPr>
        <w:t></w:t>
      </w:r>
      <w:r w:rsidRPr="00C21ABF">
        <w:rPr>
          <w:lang w:val="en-US"/>
        </w:rPr>
        <w:t></w:t>
      </w:r>
      <w:r w:rsidRPr="00C21ABF">
        <w:rPr>
          <w:rFonts w:hint="eastAsia"/>
          <w:lang w:val="en-US"/>
        </w:rPr>
        <w:t>Яусса</w:t>
      </w:r>
      <w:r w:rsidRPr="00C21ABF">
        <w:rPr>
          <w:lang w:val="en-US"/>
        </w:rPr>
        <w:t></w:t>
      </w:r>
      <w:r w:rsidRPr="00C21ABF">
        <w:rPr>
          <w:rFonts w:hint="eastAsia"/>
          <w:lang w:val="en-US"/>
        </w:rPr>
        <w:t>про</w:t>
      </w:r>
      <w:r w:rsidRPr="00C21ABF">
        <w:rPr>
          <w:lang w:val="en-US"/>
        </w:rPr>
        <w:t></w:t>
      </w:r>
      <w:r w:rsidRPr="00C21ABF">
        <w:rPr>
          <w:rFonts w:hint="eastAsia"/>
          <w:lang w:val="en-US"/>
        </w:rPr>
        <w:t>рецептивний</w:t>
      </w:r>
      <w:r w:rsidRPr="00C21ABF">
        <w:rPr>
          <w:lang w:val="en-US"/>
        </w:rPr>
        <w:t></w:t>
      </w:r>
      <w:r w:rsidRPr="00C21ABF">
        <w:rPr>
          <w:rFonts w:hint="eastAsia"/>
          <w:lang w:val="en-US"/>
        </w:rPr>
        <w:t>характер</w:t>
      </w:r>
      <w:r w:rsidRPr="00C21ABF">
        <w:rPr>
          <w:lang w:val="en-US"/>
        </w:rPr>
        <w:t></w:t>
      </w:r>
      <w:r w:rsidRPr="00C21ABF">
        <w:rPr>
          <w:rFonts w:hint="eastAsia"/>
          <w:lang w:val="en-US"/>
        </w:rPr>
        <w:t>розвитку</w:t>
      </w:r>
      <w:r w:rsidRPr="00C21ABF">
        <w:rPr>
          <w:lang w:val="en-US"/>
        </w:rPr>
        <w:t></w:t>
      </w:r>
      <w:r w:rsidRPr="00C21ABF">
        <w:rPr>
          <w:rFonts w:hint="eastAsia"/>
          <w:lang w:val="en-US"/>
        </w:rPr>
        <w:t>літературного</w:t>
      </w:r>
    </w:p>
    <w:p w:rsidR="00C21ABF" w:rsidRPr="00C21ABF" w:rsidRDefault="00C21ABF" w:rsidP="00C21ABF">
      <w:pPr>
        <w:rPr>
          <w:lang w:val="en-US"/>
        </w:rPr>
      </w:pPr>
      <w:r w:rsidRPr="00C21ABF">
        <w:rPr>
          <w:rFonts w:hint="eastAsia"/>
          <w:lang w:val="en-US"/>
        </w:rPr>
        <w:t>процесу</w:t>
      </w:r>
      <w:r w:rsidRPr="00C21ABF">
        <w:rPr>
          <w:lang w:val="en-US"/>
        </w:rPr>
        <w:t></w:t>
      </w:r>
      <w:r w:rsidRPr="00C21ABF">
        <w:rPr>
          <w:rFonts w:hint="eastAsia"/>
          <w:lang w:val="en-US"/>
        </w:rPr>
        <w:t>можна</w:t>
      </w:r>
      <w:r w:rsidRPr="00C21ABF">
        <w:rPr>
          <w:lang w:val="en-US"/>
        </w:rPr>
        <w:t></w:t>
      </w:r>
      <w:r w:rsidRPr="00C21ABF">
        <w:rPr>
          <w:rFonts w:hint="eastAsia"/>
          <w:lang w:val="en-US"/>
        </w:rPr>
        <w:t>виділяти</w:t>
      </w:r>
      <w:r w:rsidRPr="00C21ABF">
        <w:rPr>
          <w:lang w:val="en-US"/>
        </w:rPr>
        <w:t></w:t>
      </w:r>
      <w:r w:rsidRPr="00C21ABF">
        <w:rPr>
          <w:rFonts w:hint="eastAsia"/>
          <w:lang w:val="en-US"/>
        </w:rPr>
        <w:t>макро</w:t>
      </w:r>
      <w:r w:rsidRPr="00C21ABF">
        <w:rPr>
          <w:lang w:val="en-US"/>
        </w:rPr>
        <w:t></w:t>
      </w:r>
      <w:r w:rsidRPr="00C21ABF">
        <w:rPr>
          <w:lang w:val="en-US"/>
        </w:rPr>
        <w:t></w:t>
      </w:r>
      <w:r w:rsidRPr="00C21ABF">
        <w:rPr>
          <w:rFonts w:hint="eastAsia"/>
          <w:lang w:val="en-US"/>
        </w:rPr>
        <w:t>і</w:t>
      </w:r>
      <w:r w:rsidRPr="00C21ABF">
        <w:rPr>
          <w:lang w:val="en-US"/>
        </w:rPr>
        <w:t></w:t>
      </w:r>
      <w:r w:rsidRPr="00C21ABF">
        <w:rPr>
          <w:rFonts w:hint="eastAsia"/>
          <w:lang w:val="en-US"/>
        </w:rPr>
        <w:t>мікрорівень</w:t>
      </w:r>
      <w:r w:rsidRPr="00C21ABF">
        <w:rPr>
          <w:lang w:val="en-US"/>
        </w:rPr>
        <w:t></w:t>
      </w:r>
      <w:r w:rsidRPr="00C21ABF">
        <w:rPr>
          <w:rFonts w:hint="eastAsia"/>
          <w:lang w:val="en-US"/>
        </w:rPr>
        <w:t>рецептивних</w:t>
      </w:r>
      <w:r w:rsidRPr="00C21ABF">
        <w:rPr>
          <w:lang w:val="en-US"/>
        </w:rPr>
        <w:t></w:t>
      </w:r>
      <w:r w:rsidRPr="00C21ABF">
        <w:rPr>
          <w:rFonts w:hint="eastAsia"/>
          <w:lang w:val="en-US"/>
        </w:rPr>
        <w:t>досліджень</w:t>
      </w:r>
      <w:r w:rsidRPr="00C21ABF">
        <w:rPr>
          <w:lang w:val="en-US"/>
        </w:rPr>
        <w:t></w:t>
      </w:r>
      <w:r w:rsidRPr="00C21ABF">
        <w:rPr>
          <w:lang w:val="en-US"/>
        </w:rPr>
        <w:t></w:t>
      </w:r>
      <w:r w:rsidRPr="00C21ABF">
        <w:rPr>
          <w:rFonts w:hint="eastAsia"/>
          <w:lang w:val="en-US"/>
        </w:rPr>
        <w:t>розгляд</w:t>
      </w:r>
    </w:p>
    <w:p w:rsidR="00C21ABF" w:rsidRPr="00C21ABF" w:rsidRDefault="00C21ABF" w:rsidP="00C21ABF">
      <w:pPr>
        <w:rPr>
          <w:lang w:val="en-US"/>
        </w:rPr>
      </w:pPr>
      <w:r w:rsidRPr="00C21ABF">
        <w:rPr>
          <w:rFonts w:hint="eastAsia"/>
          <w:lang w:val="en-US"/>
        </w:rPr>
        <w:t>історії</w:t>
      </w:r>
      <w:r w:rsidRPr="00C21ABF">
        <w:rPr>
          <w:lang w:val="en-US"/>
        </w:rPr>
        <w:t></w:t>
      </w:r>
      <w:r w:rsidRPr="00C21ABF">
        <w:rPr>
          <w:rFonts w:hint="eastAsia"/>
          <w:lang w:val="en-US"/>
        </w:rPr>
        <w:t>літератури</w:t>
      </w:r>
      <w:r w:rsidRPr="00C21ABF">
        <w:rPr>
          <w:lang w:val="en-US"/>
        </w:rPr>
        <w:t></w:t>
      </w:r>
      <w:r w:rsidRPr="00C21ABF">
        <w:rPr>
          <w:rFonts w:hint="eastAsia"/>
          <w:lang w:val="en-US"/>
        </w:rPr>
        <w:t>та</w:t>
      </w:r>
      <w:r w:rsidRPr="00C21ABF">
        <w:rPr>
          <w:lang w:val="en-US"/>
        </w:rPr>
        <w:t></w:t>
      </w:r>
      <w:r w:rsidRPr="00C21ABF">
        <w:rPr>
          <w:rFonts w:hint="eastAsia"/>
          <w:lang w:val="en-US"/>
        </w:rPr>
        <w:t>розгляд</w:t>
      </w:r>
      <w:r w:rsidRPr="00C21ABF">
        <w:rPr>
          <w:lang w:val="en-US"/>
        </w:rPr>
        <w:t></w:t>
      </w:r>
      <w:r w:rsidRPr="00C21ABF">
        <w:rPr>
          <w:rFonts w:hint="eastAsia"/>
          <w:lang w:val="en-US"/>
        </w:rPr>
        <w:t>індивідуального</w:t>
      </w:r>
      <w:r w:rsidRPr="00C21ABF">
        <w:rPr>
          <w:lang w:val="en-US"/>
        </w:rPr>
        <w:t></w:t>
      </w:r>
      <w:r w:rsidRPr="00C21ABF">
        <w:rPr>
          <w:rFonts w:hint="eastAsia"/>
          <w:lang w:val="en-US"/>
        </w:rPr>
        <w:t>читацького</w:t>
      </w:r>
      <w:r w:rsidRPr="00C21ABF">
        <w:rPr>
          <w:lang w:val="en-US"/>
        </w:rPr>
        <w:t></w:t>
      </w:r>
      <w:r w:rsidRPr="00C21ABF">
        <w:rPr>
          <w:rFonts w:hint="eastAsia"/>
          <w:lang w:val="en-US"/>
        </w:rPr>
        <w:t>сприйняття</w:t>
      </w:r>
      <w:r w:rsidRPr="00C21ABF">
        <w:rPr>
          <w:lang w:val="en-US"/>
        </w:rPr>
        <w:t></w:t>
      </w:r>
    </w:p>
    <w:p w:rsidR="00C21ABF" w:rsidRPr="00C21ABF" w:rsidRDefault="00C21ABF" w:rsidP="00C21ABF">
      <w:pPr>
        <w:rPr>
          <w:lang w:val="en-US"/>
        </w:rPr>
      </w:pPr>
      <w:r w:rsidRPr="00C21ABF">
        <w:rPr>
          <w:lang w:val="en-US"/>
        </w:rPr>
        <w:t></w:t>
      </w:r>
      <w:r w:rsidRPr="00C21ABF">
        <w:rPr>
          <w:lang w:val="en-US"/>
        </w:rPr>
        <w:t></w:t>
      </w:r>
      <w:r w:rsidRPr="00C21ABF">
        <w:rPr>
          <w:lang w:val="en-US"/>
        </w:rPr>
        <w:t></w:t>
      </w:r>
      <w:r w:rsidRPr="00C21ABF">
        <w:rPr>
          <w:rFonts w:hint="eastAsia"/>
          <w:lang w:val="en-US"/>
        </w:rPr>
        <w:t>Інтертекстуальність</w:t>
      </w:r>
      <w:r w:rsidRPr="00C21ABF">
        <w:rPr>
          <w:lang w:val="en-US"/>
        </w:rPr>
        <w:t></w:t>
      </w:r>
      <w:r w:rsidRPr="00C21ABF">
        <w:rPr>
          <w:rFonts w:hint="eastAsia"/>
          <w:lang w:val="en-US"/>
        </w:rPr>
        <w:t>–</w:t>
      </w:r>
      <w:r w:rsidRPr="00C21ABF">
        <w:rPr>
          <w:lang w:val="en-US"/>
        </w:rPr>
        <w:t></w:t>
      </w:r>
      <w:r w:rsidRPr="00C21ABF">
        <w:rPr>
          <w:rFonts w:hint="eastAsia"/>
          <w:lang w:val="en-US"/>
        </w:rPr>
        <w:t>явище</w:t>
      </w:r>
      <w:r w:rsidRPr="00C21ABF">
        <w:rPr>
          <w:lang w:val="en-US"/>
        </w:rPr>
        <w:t></w:t>
      </w:r>
      <w:r w:rsidRPr="00C21ABF">
        <w:rPr>
          <w:lang w:val="en-US"/>
        </w:rPr>
        <w:t></w:t>
      </w:r>
      <w:r w:rsidRPr="00C21ABF">
        <w:rPr>
          <w:rFonts w:hint="eastAsia"/>
          <w:lang w:val="en-US"/>
        </w:rPr>
        <w:t>яке</w:t>
      </w:r>
      <w:r w:rsidRPr="00C21ABF">
        <w:rPr>
          <w:lang w:val="en-US"/>
        </w:rPr>
        <w:t></w:t>
      </w:r>
      <w:r w:rsidRPr="00C21ABF">
        <w:rPr>
          <w:rFonts w:hint="eastAsia"/>
          <w:lang w:val="en-US"/>
        </w:rPr>
        <w:t>претендує</w:t>
      </w:r>
      <w:r w:rsidRPr="00C21ABF">
        <w:rPr>
          <w:lang w:val="en-US"/>
        </w:rPr>
        <w:t></w:t>
      </w:r>
      <w:r w:rsidRPr="00C21ABF">
        <w:rPr>
          <w:rFonts w:hint="eastAsia"/>
          <w:lang w:val="en-US"/>
        </w:rPr>
        <w:t>на</w:t>
      </w:r>
      <w:r w:rsidRPr="00C21ABF">
        <w:rPr>
          <w:lang w:val="en-US"/>
        </w:rPr>
        <w:t></w:t>
      </w:r>
      <w:r w:rsidRPr="00C21ABF">
        <w:rPr>
          <w:rFonts w:hint="eastAsia"/>
          <w:lang w:val="en-US"/>
        </w:rPr>
        <w:t>універсальний</w:t>
      </w:r>
      <w:r w:rsidRPr="00C21ABF">
        <w:rPr>
          <w:lang w:val="en-US"/>
        </w:rPr>
        <w:t></w:t>
      </w:r>
      <w:r w:rsidRPr="00C21ABF">
        <w:rPr>
          <w:rFonts w:hint="eastAsia"/>
          <w:lang w:val="en-US"/>
        </w:rPr>
        <w:t>семіотичний</w:t>
      </w:r>
    </w:p>
    <w:p w:rsidR="00C21ABF" w:rsidRPr="00C21ABF" w:rsidRDefault="00C21ABF" w:rsidP="00C21ABF">
      <w:pPr>
        <w:rPr>
          <w:lang w:val="en-US"/>
        </w:rPr>
      </w:pPr>
      <w:r w:rsidRPr="00C21ABF">
        <w:rPr>
          <w:rFonts w:hint="eastAsia"/>
          <w:lang w:val="en-US"/>
        </w:rPr>
        <w:t>закон</w:t>
      </w:r>
      <w:r w:rsidRPr="00C21ABF">
        <w:rPr>
          <w:lang w:val="en-US"/>
        </w:rPr>
        <w:t></w:t>
      </w:r>
      <w:r w:rsidRPr="00C21ABF">
        <w:rPr>
          <w:lang w:val="en-US"/>
        </w:rPr>
        <w:t></w:t>
      </w:r>
      <w:r w:rsidRPr="00C21ABF">
        <w:rPr>
          <w:rFonts w:hint="eastAsia"/>
          <w:lang w:val="en-US"/>
        </w:rPr>
        <w:t>означає</w:t>
      </w:r>
      <w:r w:rsidRPr="00C21ABF">
        <w:rPr>
          <w:lang w:val="en-US"/>
        </w:rPr>
        <w:t></w:t>
      </w:r>
      <w:r w:rsidRPr="00C21ABF">
        <w:rPr>
          <w:rFonts w:hint="eastAsia"/>
          <w:lang w:val="en-US"/>
        </w:rPr>
        <w:t>процес</w:t>
      </w:r>
      <w:r w:rsidRPr="00C21ABF">
        <w:rPr>
          <w:lang w:val="en-US"/>
        </w:rPr>
        <w:t></w:t>
      </w:r>
      <w:r w:rsidRPr="00C21ABF">
        <w:rPr>
          <w:rFonts w:hint="eastAsia"/>
          <w:lang w:val="en-US"/>
        </w:rPr>
        <w:t>перетинання</w:t>
      </w:r>
      <w:r w:rsidRPr="00C21ABF">
        <w:rPr>
          <w:lang w:val="en-US"/>
        </w:rPr>
        <w:t></w:t>
      </w:r>
      <w:r w:rsidRPr="00C21ABF">
        <w:rPr>
          <w:rFonts w:hint="eastAsia"/>
          <w:lang w:val="en-US"/>
        </w:rPr>
        <w:t>та</w:t>
      </w:r>
      <w:r w:rsidRPr="00C21ABF">
        <w:rPr>
          <w:lang w:val="en-US"/>
        </w:rPr>
        <w:t></w:t>
      </w:r>
      <w:r w:rsidRPr="00C21ABF">
        <w:rPr>
          <w:rFonts w:hint="eastAsia"/>
          <w:lang w:val="en-US"/>
        </w:rPr>
        <w:t>взаємовпливу</w:t>
      </w:r>
      <w:r w:rsidRPr="00C21ABF">
        <w:rPr>
          <w:lang w:val="en-US"/>
        </w:rPr>
        <w:t></w:t>
      </w:r>
      <w:r w:rsidRPr="00C21ABF">
        <w:rPr>
          <w:rFonts w:hint="eastAsia"/>
          <w:lang w:val="en-US"/>
        </w:rPr>
        <w:t>елементів</w:t>
      </w:r>
      <w:r w:rsidRPr="00C21ABF">
        <w:rPr>
          <w:lang w:val="en-US"/>
        </w:rPr>
        <w:t></w:t>
      </w:r>
      <w:r w:rsidRPr="00C21ABF">
        <w:rPr>
          <w:rFonts w:hint="eastAsia"/>
          <w:lang w:val="en-US"/>
        </w:rPr>
        <w:t>текстів</w:t>
      </w:r>
      <w:r w:rsidRPr="00C21ABF">
        <w:rPr>
          <w:lang w:val="en-US"/>
        </w:rPr>
        <w:t></w:t>
      </w:r>
      <w:r w:rsidRPr="00C21ABF">
        <w:rPr>
          <w:lang w:val="en-US"/>
        </w:rPr>
        <w:t></w:t>
      </w:r>
      <w:r w:rsidRPr="00C21ABF">
        <w:rPr>
          <w:rFonts w:hint="eastAsia"/>
          <w:lang w:val="en-US"/>
        </w:rPr>
        <w:t>знакових</w:t>
      </w:r>
    </w:p>
    <w:p w:rsidR="00C21ABF" w:rsidRPr="00C21ABF" w:rsidRDefault="00C21ABF" w:rsidP="00C21ABF">
      <w:pPr>
        <w:rPr>
          <w:lang w:val="en-US"/>
        </w:rPr>
      </w:pPr>
      <w:r w:rsidRPr="00C21ABF">
        <w:rPr>
          <w:rFonts w:hint="eastAsia"/>
          <w:lang w:val="en-US"/>
        </w:rPr>
        <w:t>систем</w:t>
      </w:r>
      <w:r w:rsidRPr="00C21ABF">
        <w:rPr>
          <w:lang w:val="en-US"/>
        </w:rPr>
        <w:t></w:t>
      </w:r>
      <w:r w:rsidRPr="00C21ABF">
        <w:rPr>
          <w:lang w:val="en-US"/>
        </w:rPr>
        <w:t></w:t>
      </w:r>
      <w:r w:rsidRPr="00C21ABF">
        <w:rPr>
          <w:rFonts w:hint="eastAsia"/>
          <w:lang w:val="en-US"/>
        </w:rPr>
        <w:t>у</w:t>
      </w:r>
      <w:r w:rsidRPr="00C21ABF">
        <w:rPr>
          <w:lang w:val="en-US"/>
        </w:rPr>
        <w:t></w:t>
      </w:r>
      <w:r w:rsidRPr="00C21ABF">
        <w:rPr>
          <w:rFonts w:hint="eastAsia"/>
          <w:lang w:val="en-US"/>
        </w:rPr>
        <w:t>даному</w:t>
      </w:r>
      <w:r w:rsidRPr="00C21ABF">
        <w:rPr>
          <w:lang w:val="en-US"/>
        </w:rPr>
        <w:t></w:t>
      </w:r>
      <w:r w:rsidRPr="00C21ABF">
        <w:rPr>
          <w:rFonts w:hint="eastAsia"/>
          <w:lang w:val="en-US"/>
        </w:rPr>
        <w:t>іншому</w:t>
      </w:r>
      <w:r w:rsidRPr="00C21ABF">
        <w:rPr>
          <w:lang w:val="en-US"/>
        </w:rPr>
        <w:t></w:t>
      </w:r>
      <w:r w:rsidRPr="00C21ABF">
        <w:rPr>
          <w:rFonts w:hint="eastAsia"/>
          <w:lang w:val="en-US"/>
        </w:rPr>
        <w:t>тексті</w:t>
      </w:r>
      <w:r w:rsidRPr="00C21ABF">
        <w:rPr>
          <w:lang w:val="en-US"/>
        </w:rPr>
        <w:t></w:t>
      </w:r>
      <w:r w:rsidRPr="00C21ABF">
        <w:rPr>
          <w:lang w:val="en-US"/>
        </w:rPr>
        <w:t></w:t>
      </w:r>
      <w:r w:rsidRPr="00C21ABF">
        <w:rPr>
          <w:rFonts w:hint="eastAsia"/>
          <w:lang w:val="en-US"/>
        </w:rPr>
        <w:t>знаковій</w:t>
      </w:r>
      <w:r w:rsidRPr="00C21ABF">
        <w:rPr>
          <w:lang w:val="en-US"/>
        </w:rPr>
        <w:t></w:t>
      </w:r>
      <w:r w:rsidRPr="00C21ABF">
        <w:rPr>
          <w:rFonts w:hint="eastAsia"/>
          <w:lang w:val="en-US"/>
        </w:rPr>
        <w:t>системі</w:t>
      </w:r>
      <w:r w:rsidRPr="00C21ABF">
        <w:rPr>
          <w:lang w:val="en-US"/>
        </w:rPr>
        <w:t></w:t>
      </w:r>
      <w:r w:rsidRPr="00C21ABF">
        <w:rPr>
          <w:lang w:val="en-US"/>
        </w:rPr>
        <w:t></w:t>
      </w:r>
      <w:r w:rsidRPr="00C21ABF">
        <w:rPr>
          <w:lang w:val="en-US"/>
        </w:rPr>
        <w:t></w:t>
      </w:r>
      <w:r w:rsidRPr="00C21ABF">
        <w:rPr>
          <w:rFonts w:hint="eastAsia"/>
          <w:lang w:val="en-US"/>
        </w:rPr>
        <w:t>Читацький</w:t>
      </w:r>
      <w:r w:rsidRPr="00C21ABF">
        <w:rPr>
          <w:lang w:val="en-US"/>
        </w:rPr>
        <w:t></w:t>
      </w:r>
      <w:r w:rsidRPr="00C21ABF">
        <w:rPr>
          <w:rFonts w:hint="eastAsia"/>
          <w:lang w:val="en-US"/>
        </w:rPr>
        <w:t>і</w:t>
      </w:r>
      <w:r w:rsidRPr="00C21ABF">
        <w:rPr>
          <w:lang w:val="en-US"/>
        </w:rPr>
        <w:t></w:t>
      </w:r>
      <w:r w:rsidRPr="00C21ABF">
        <w:rPr>
          <w:rFonts w:hint="eastAsia"/>
          <w:lang w:val="en-US"/>
        </w:rPr>
        <w:t>авторський</w:t>
      </w:r>
    </w:p>
    <w:p w:rsidR="00C21ABF" w:rsidRPr="00C21ABF" w:rsidRDefault="00C21ABF" w:rsidP="00C21ABF">
      <w:pPr>
        <w:rPr>
          <w:lang w:val="en-US"/>
        </w:rPr>
      </w:pPr>
      <w:r w:rsidRPr="00C21ABF">
        <w:rPr>
          <w:rFonts w:hint="eastAsia"/>
          <w:lang w:val="en-US"/>
        </w:rPr>
        <w:t>аспекти</w:t>
      </w:r>
      <w:r w:rsidRPr="00C21ABF">
        <w:rPr>
          <w:lang w:val="en-US"/>
        </w:rPr>
        <w:t></w:t>
      </w:r>
      <w:r w:rsidRPr="00C21ABF">
        <w:rPr>
          <w:rFonts w:hint="eastAsia"/>
          <w:lang w:val="en-US"/>
        </w:rPr>
        <w:t>інтертекстуальності</w:t>
      </w:r>
      <w:r w:rsidRPr="00C21ABF">
        <w:rPr>
          <w:lang w:val="en-US"/>
        </w:rPr>
        <w:t></w:t>
      </w:r>
      <w:r w:rsidRPr="00C21ABF">
        <w:rPr>
          <w:rFonts w:hint="eastAsia"/>
          <w:lang w:val="en-US"/>
        </w:rPr>
        <w:t>суголосять</w:t>
      </w:r>
      <w:r w:rsidRPr="00C21ABF">
        <w:rPr>
          <w:lang w:val="en-US"/>
        </w:rPr>
        <w:t></w:t>
      </w:r>
      <w:r w:rsidRPr="00C21ABF">
        <w:rPr>
          <w:rFonts w:hint="eastAsia"/>
          <w:lang w:val="en-US"/>
        </w:rPr>
        <w:t>із</w:t>
      </w:r>
      <w:r w:rsidRPr="00C21ABF">
        <w:rPr>
          <w:lang w:val="en-US"/>
        </w:rPr>
        <w:t></w:t>
      </w:r>
      <w:r w:rsidRPr="00C21ABF">
        <w:rPr>
          <w:rFonts w:hint="eastAsia"/>
          <w:lang w:val="en-US"/>
        </w:rPr>
        <w:t>концепцією</w:t>
      </w:r>
      <w:r w:rsidRPr="00C21ABF">
        <w:rPr>
          <w:lang w:val="en-US"/>
        </w:rPr>
        <w:t></w:t>
      </w:r>
      <w:r w:rsidRPr="00C21ABF">
        <w:rPr>
          <w:rFonts w:hint="eastAsia"/>
          <w:lang w:val="en-US"/>
        </w:rPr>
        <w:t>рецептивної</w:t>
      </w:r>
      <w:r w:rsidRPr="00C21ABF">
        <w:rPr>
          <w:lang w:val="en-US"/>
        </w:rPr>
        <w:t></w:t>
      </w:r>
      <w:r w:rsidRPr="00C21ABF">
        <w:rPr>
          <w:rFonts w:hint="eastAsia"/>
          <w:lang w:val="en-US"/>
        </w:rPr>
        <w:t>естетики</w:t>
      </w:r>
      <w:r w:rsidRPr="00C21ABF">
        <w:rPr>
          <w:lang w:val="en-US"/>
        </w:rPr>
        <w:t></w:t>
      </w:r>
      <w:r w:rsidRPr="00C21ABF">
        <w:rPr>
          <w:rFonts w:hint="eastAsia"/>
          <w:lang w:val="en-US"/>
        </w:rPr>
        <w:t>про</w:t>
      </w:r>
    </w:p>
    <w:p w:rsidR="00C21ABF" w:rsidRPr="00C21ABF" w:rsidRDefault="00C21ABF" w:rsidP="00C21ABF">
      <w:pPr>
        <w:rPr>
          <w:lang w:val="en-US"/>
        </w:rPr>
      </w:pPr>
      <w:r w:rsidRPr="00C21ABF">
        <w:rPr>
          <w:rFonts w:hint="eastAsia"/>
          <w:lang w:val="en-US"/>
        </w:rPr>
        <w:t>два</w:t>
      </w:r>
      <w:r w:rsidRPr="00C21ABF">
        <w:rPr>
          <w:lang w:val="en-US"/>
        </w:rPr>
        <w:t></w:t>
      </w:r>
      <w:r w:rsidRPr="00C21ABF">
        <w:rPr>
          <w:rFonts w:hint="eastAsia"/>
          <w:lang w:val="en-US"/>
        </w:rPr>
        <w:t>горизонти</w:t>
      </w:r>
      <w:r w:rsidRPr="00C21ABF">
        <w:rPr>
          <w:lang w:val="en-US"/>
        </w:rPr>
        <w:t></w:t>
      </w:r>
      <w:r w:rsidRPr="00C21ABF">
        <w:rPr>
          <w:lang w:val="en-US"/>
        </w:rPr>
        <w:t></w:t>
      </w:r>
      <w:r w:rsidRPr="00C21ABF">
        <w:rPr>
          <w:rFonts w:hint="eastAsia"/>
          <w:lang w:val="en-US"/>
        </w:rPr>
        <w:t>читацький</w:t>
      </w:r>
      <w:r w:rsidRPr="00C21ABF">
        <w:rPr>
          <w:lang w:val="en-US"/>
        </w:rPr>
        <w:t></w:t>
      </w:r>
      <w:r w:rsidRPr="00C21ABF">
        <w:rPr>
          <w:rFonts w:hint="eastAsia"/>
          <w:lang w:val="en-US"/>
        </w:rPr>
        <w:t>і</w:t>
      </w:r>
      <w:r w:rsidRPr="00C21ABF">
        <w:rPr>
          <w:lang w:val="en-US"/>
        </w:rPr>
        <w:t></w:t>
      </w:r>
      <w:r w:rsidRPr="00C21ABF">
        <w:rPr>
          <w:rFonts w:hint="eastAsia"/>
          <w:lang w:val="en-US"/>
        </w:rPr>
        <w:t>той</w:t>
      </w:r>
      <w:r w:rsidRPr="00C21ABF">
        <w:rPr>
          <w:lang w:val="en-US"/>
        </w:rPr>
        <w:t></w:t>
      </w:r>
      <w:r w:rsidRPr="00C21ABF">
        <w:rPr>
          <w:lang w:val="en-US"/>
        </w:rPr>
        <w:t></w:t>
      </w:r>
      <w:r w:rsidRPr="00C21ABF">
        <w:rPr>
          <w:rFonts w:hint="eastAsia"/>
          <w:lang w:val="en-US"/>
        </w:rPr>
        <w:t>що</w:t>
      </w:r>
      <w:r w:rsidRPr="00C21ABF">
        <w:rPr>
          <w:lang w:val="en-US"/>
        </w:rPr>
        <w:t></w:t>
      </w:r>
      <w:r w:rsidRPr="00C21ABF">
        <w:rPr>
          <w:rFonts w:hint="eastAsia"/>
          <w:lang w:val="en-US"/>
        </w:rPr>
        <w:t>закодований</w:t>
      </w:r>
      <w:r w:rsidRPr="00C21ABF">
        <w:rPr>
          <w:lang w:val="en-US"/>
        </w:rPr>
        <w:t></w:t>
      </w:r>
      <w:r w:rsidRPr="00C21ABF">
        <w:rPr>
          <w:rFonts w:hint="eastAsia"/>
          <w:lang w:val="en-US"/>
        </w:rPr>
        <w:t>у</w:t>
      </w:r>
      <w:r w:rsidRPr="00C21ABF">
        <w:rPr>
          <w:lang w:val="en-US"/>
        </w:rPr>
        <w:t></w:t>
      </w:r>
      <w:r w:rsidRPr="00C21ABF">
        <w:rPr>
          <w:rFonts w:hint="eastAsia"/>
          <w:lang w:val="en-US"/>
        </w:rPr>
        <w:t>тексті</w:t>
      </w:r>
      <w:r w:rsidRPr="00C21ABF">
        <w:rPr>
          <w:lang w:val="en-US"/>
        </w:rPr>
        <w:t></w:t>
      </w:r>
      <w:r w:rsidRPr="00C21ABF">
        <w:rPr>
          <w:lang w:val="en-US"/>
        </w:rPr>
        <w:t></w:t>
      </w:r>
      <w:r w:rsidRPr="00C21ABF">
        <w:rPr>
          <w:rFonts w:hint="eastAsia"/>
          <w:lang w:val="en-US"/>
        </w:rPr>
        <w:t>Інтертекстуальність</w:t>
      </w:r>
    </w:p>
    <w:p w:rsidR="00C21ABF" w:rsidRPr="00C21ABF" w:rsidRDefault="00C21ABF" w:rsidP="00C21ABF">
      <w:pPr>
        <w:rPr>
          <w:lang w:val="en-US"/>
        </w:rPr>
      </w:pPr>
      <w:r w:rsidRPr="00C21ABF">
        <w:rPr>
          <w:rFonts w:hint="eastAsia"/>
          <w:lang w:val="en-US"/>
        </w:rPr>
        <w:t>вводить</w:t>
      </w:r>
      <w:r w:rsidRPr="00C21ABF">
        <w:rPr>
          <w:lang w:val="en-US"/>
        </w:rPr>
        <w:t></w:t>
      </w:r>
      <w:r w:rsidRPr="00C21ABF">
        <w:rPr>
          <w:rFonts w:hint="eastAsia"/>
          <w:lang w:val="en-US"/>
        </w:rPr>
        <w:t>такий</w:t>
      </w:r>
      <w:r w:rsidRPr="00C21ABF">
        <w:rPr>
          <w:lang w:val="en-US"/>
        </w:rPr>
        <w:t></w:t>
      </w:r>
      <w:r w:rsidRPr="00C21ABF">
        <w:rPr>
          <w:rFonts w:hint="eastAsia"/>
          <w:lang w:val="en-US"/>
        </w:rPr>
        <w:t>спосіб</w:t>
      </w:r>
      <w:r w:rsidRPr="00C21ABF">
        <w:rPr>
          <w:lang w:val="en-US"/>
        </w:rPr>
        <w:t></w:t>
      </w:r>
      <w:r w:rsidRPr="00C21ABF">
        <w:rPr>
          <w:rFonts w:hint="eastAsia"/>
          <w:lang w:val="en-US"/>
        </w:rPr>
        <w:t>читання</w:t>
      </w:r>
      <w:r w:rsidRPr="00C21ABF">
        <w:rPr>
          <w:lang w:val="en-US"/>
        </w:rPr>
        <w:t></w:t>
      </w:r>
      <w:r w:rsidRPr="00C21ABF">
        <w:rPr>
          <w:lang w:val="en-US"/>
        </w:rPr>
        <w:t></w:t>
      </w:r>
      <w:r w:rsidRPr="00C21ABF">
        <w:rPr>
          <w:rFonts w:hint="eastAsia"/>
          <w:lang w:val="en-US"/>
        </w:rPr>
        <w:t>якого</w:t>
      </w:r>
      <w:r w:rsidRPr="00C21ABF">
        <w:rPr>
          <w:lang w:val="en-US"/>
        </w:rPr>
        <w:t></w:t>
      </w:r>
      <w:r w:rsidRPr="00C21ABF">
        <w:rPr>
          <w:rFonts w:hint="eastAsia"/>
          <w:lang w:val="en-US"/>
        </w:rPr>
        <w:t>рецептивна</w:t>
      </w:r>
      <w:r w:rsidRPr="00C21ABF">
        <w:rPr>
          <w:lang w:val="en-US"/>
        </w:rPr>
        <w:t></w:t>
      </w:r>
      <w:r w:rsidRPr="00C21ABF">
        <w:rPr>
          <w:rFonts w:hint="eastAsia"/>
          <w:lang w:val="en-US"/>
        </w:rPr>
        <w:t>естетика</w:t>
      </w:r>
      <w:r w:rsidRPr="00C21ABF">
        <w:rPr>
          <w:lang w:val="en-US"/>
        </w:rPr>
        <w:t></w:t>
      </w:r>
      <w:r w:rsidRPr="00C21ABF">
        <w:rPr>
          <w:rFonts w:hint="eastAsia"/>
          <w:lang w:val="en-US"/>
        </w:rPr>
        <w:t>вимагає</w:t>
      </w:r>
      <w:r w:rsidRPr="00C21ABF">
        <w:rPr>
          <w:lang w:val="en-US"/>
        </w:rPr>
        <w:t></w:t>
      </w:r>
      <w:r w:rsidRPr="00C21ABF">
        <w:rPr>
          <w:rFonts w:hint="eastAsia"/>
          <w:lang w:val="en-US"/>
        </w:rPr>
        <w:t>від</w:t>
      </w:r>
      <w:r w:rsidRPr="00C21ABF">
        <w:rPr>
          <w:lang w:val="en-US"/>
        </w:rPr>
        <w:t></w:t>
      </w:r>
      <w:r w:rsidRPr="00C21ABF">
        <w:rPr>
          <w:rFonts w:hint="eastAsia"/>
          <w:lang w:val="en-US"/>
        </w:rPr>
        <w:t>читача</w:t>
      </w:r>
    </w:p>
    <w:p w:rsidR="00C21ABF" w:rsidRPr="00C21ABF" w:rsidRDefault="00C21ABF" w:rsidP="00C21ABF">
      <w:pPr>
        <w:rPr>
          <w:lang w:val="en-US"/>
        </w:rPr>
      </w:pPr>
      <w:r w:rsidRPr="00C21ABF">
        <w:rPr>
          <w:rFonts w:hint="eastAsia"/>
          <w:lang w:val="en-US"/>
        </w:rPr>
        <w:t>задля</w:t>
      </w:r>
      <w:r w:rsidRPr="00C21ABF">
        <w:rPr>
          <w:lang w:val="en-US"/>
        </w:rPr>
        <w:t></w:t>
      </w:r>
      <w:r w:rsidRPr="00C21ABF">
        <w:rPr>
          <w:rFonts w:hint="eastAsia"/>
          <w:lang w:val="en-US"/>
        </w:rPr>
        <w:t>творчого</w:t>
      </w:r>
      <w:r w:rsidRPr="00C21ABF">
        <w:rPr>
          <w:lang w:val="en-US"/>
        </w:rPr>
        <w:t></w:t>
      </w:r>
      <w:r w:rsidRPr="00C21ABF">
        <w:rPr>
          <w:rFonts w:hint="eastAsia"/>
          <w:lang w:val="en-US"/>
        </w:rPr>
        <w:t>сприйняття</w:t>
      </w:r>
      <w:r w:rsidRPr="00C21ABF">
        <w:rPr>
          <w:lang w:val="en-US"/>
        </w:rPr>
        <w:t></w:t>
      </w:r>
      <w:r w:rsidRPr="00C21ABF">
        <w:rPr>
          <w:rFonts w:hint="eastAsia"/>
          <w:lang w:val="en-US"/>
        </w:rPr>
        <w:t>тексту</w:t>
      </w:r>
      <w:r w:rsidRPr="00C21ABF">
        <w:rPr>
          <w:lang w:val="en-US"/>
        </w:rPr>
        <w:t></w:t>
      </w:r>
      <w:r w:rsidRPr="00C21ABF">
        <w:rPr>
          <w:rFonts w:hint="eastAsia"/>
          <w:lang w:val="en-US"/>
        </w:rPr>
        <w:t>та</w:t>
      </w:r>
      <w:r w:rsidRPr="00C21ABF">
        <w:rPr>
          <w:lang w:val="en-US"/>
        </w:rPr>
        <w:t></w:t>
      </w:r>
      <w:r w:rsidRPr="00C21ABF">
        <w:rPr>
          <w:rFonts w:hint="eastAsia"/>
          <w:lang w:val="en-US"/>
        </w:rPr>
        <w:t>участі</w:t>
      </w:r>
      <w:r w:rsidRPr="00C21ABF">
        <w:rPr>
          <w:lang w:val="en-US"/>
        </w:rPr>
        <w:t></w:t>
      </w:r>
      <w:r w:rsidRPr="00C21ABF">
        <w:rPr>
          <w:rFonts w:hint="eastAsia"/>
          <w:lang w:val="en-US"/>
        </w:rPr>
        <w:t>у</w:t>
      </w:r>
      <w:r w:rsidRPr="00C21ABF">
        <w:rPr>
          <w:lang w:val="en-US"/>
        </w:rPr>
        <w:t></w:t>
      </w:r>
      <w:r w:rsidRPr="00C21ABF">
        <w:rPr>
          <w:rFonts w:hint="eastAsia"/>
          <w:lang w:val="en-US"/>
        </w:rPr>
        <w:t>побудові</w:t>
      </w:r>
      <w:r w:rsidRPr="00C21ABF">
        <w:rPr>
          <w:lang w:val="en-US"/>
        </w:rPr>
        <w:t></w:t>
      </w:r>
      <w:r w:rsidRPr="00C21ABF">
        <w:rPr>
          <w:rFonts w:hint="eastAsia"/>
          <w:lang w:val="en-US"/>
        </w:rPr>
        <w:t>його</w:t>
      </w:r>
      <w:r w:rsidRPr="00C21ABF">
        <w:rPr>
          <w:lang w:val="en-US"/>
        </w:rPr>
        <w:t></w:t>
      </w:r>
      <w:r w:rsidRPr="00C21ABF">
        <w:rPr>
          <w:rFonts w:hint="eastAsia"/>
          <w:lang w:val="en-US"/>
        </w:rPr>
        <w:t>змісту</w:t>
      </w:r>
      <w:r w:rsidRPr="00C21ABF">
        <w:rPr>
          <w:lang w:val="en-US"/>
        </w:rPr>
        <w:t></w:t>
      </w:r>
    </w:p>
    <w:p w:rsidR="00C21ABF" w:rsidRPr="00C21ABF" w:rsidRDefault="00C21ABF" w:rsidP="00C21ABF">
      <w:pPr>
        <w:rPr>
          <w:lang w:val="en-US"/>
        </w:rPr>
      </w:pPr>
      <w:r w:rsidRPr="00C21ABF">
        <w:rPr>
          <w:lang w:val="en-US"/>
        </w:rPr>
        <w:t></w:t>
      </w:r>
      <w:r w:rsidRPr="00C21ABF">
        <w:rPr>
          <w:lang w:val="en-US"/>
        </w:rPr>
        <w:t></w:t>
      </w:r>
      <w:r w:rsidRPr="00C21ABF">
        <w:rPr>
          <w:lang w:val="en-US"/>
        </w:rPr>
        <w:t></w:t>
      </w:r>
      <w:r w:rsidRPr="00C21ABF">
        <w:rPr>
          <w:rFonts w:hint="eastAsia"/>
          <w:lang w:val="en-US"/>
        </w:rPr>
        <w:t>Візуальність</w:t>
      </w:r>
      <w:r w:rsidRPr="00C21ABF">
        <w:rPr>
          <w:lang w:val="en-US"/>
        </w:rPr>
        <w:t></w:t>
      </w:r>
      <w:r w:rsidRPr="00C21ABF">
        <w:rPr>
          <w:rFonts w:hint="eastAsia"/>
          <w:lang w:val="en-US"/>
        </w:rPr>
        <w:t>зорової</w:t>
      </w:r>
      <w:r w:rsidRPr="00C21ABF">
        <w:rPr>
          <w:lang w:val="en-US"/>
        </w:rPr>
        <w:t></w:t>
      </w:r>
      <w:r w:rsidRPr="00C21ABF">
        <w:rPr>
          <w:rFonts w:hint="eastAsia"/>
          <w:lang w:val="en-US"/>
        </w:rPr>
        <w:t>поезії</w:t>
      </w:r>
      <w:r w:rsidRPr="00C21ABF">
        <w:rPr>
          <w:lang w:val="en-US"/>
        </w:rPr>
        <w:t></w:t>
      </w:r>
      <w:r w:rsidRPr="00C21ABF">
        <w:rPr>
          <w:rFonts w:hint="eastAsia"/>
          <w:lang w:val="en-US"/>
        </w:rPr>
        <w:t>не</w:t>
      </w:r>
      <w:r w:rsidRPr="00C21ABF">
        <w:rPr>
          <w:lang w:val="en-US"/>
        </w:rPr>
        <w:t></w:t>
      </w:r>
      <w:r w:rsidRPr="00C21ABF">
        <w:rPr>
          <w:rFonts w:hint="eastAsia"/>
          <w:lang w:val="en-US"/>
        </w:rPr>
        <w:t>є</w:t>
      </w:r>
      <w:r w:rsidRPr="00C21ABF">
        <w:rPr>
          <w:lang w:val="en-US"/>
        </w:rPr>
        <w:t></w:t>
      </w:r>
      <w:r w:rsidRPr="00C21ABF">
        <w:rPr>
          <w:rFonts w:hint="eastAsia"/>
          <w:lang w:val="en-US"/>
        </w:rPr>
        <w:t>жанротворчою</w:t>
      </w:r>
      <w:r w:rsidRPr="00C21ABF">
        <w:rPr>
          <w:lang w:val="en-US"/>
        </w:rPr>
        <w:t></w:t>
      </w:r>
      <w:r w:rsidRPr="00C21ABF">
        <w:rPr>
          <w:rFonts w:hint="eastAsia"/>
          <w:lang w:val="en-US"/>
        </w:rPr>
        <w:t>ознакою</w:t>
      </w:r>
      <w:r w:rsidRPr="00C21ABF">
        <w:rPr>
          <w:lang w:val="en-US"/>
        </w:rPr>
        <w:t></w:t>
      </w:r>
      <w:r w:rsidRPr="00C21ABF">
        <w:rPr>
          <w:lang w:val="en-US"/>
        </w:rPr>
        <w:t></w:t>
      </w:r>
      <w:r w:rsidRPr="00C21ABF">
        <w:rPr>
          <w:rFonts w:hint="eastAsia"/>
          <w:lang w:val="en-US"/>
        </w:rPr>
        <w:t>відтак</w:t>
      </w:r>
      <w:r w:rsidRPr="00C21ABF">
        <w:rPr>
          <w:lang w:val="en-US"/>
        </w:rPr>
        <w:t></w:t>
      </w:r>
      <w:r w:rsidRPr="00C21ABF">
        <w:rPr>
          <w:rFonts w:hint="eastAsia"/>
          <w:lang w:val="en-US"/>
        </w:rPr>
        <w:t>зорова</w:t>
      </w:r>
    </w:p>
    <w:p w:rsidR="00C21ABF" w:rsidRPr="00C21ABF" w:rsidRDefault="00C21ABF" w:rsidP="00C21ABF">
      <w:pPr>
        <w:rPr>
          <w:lang w:val="en-US"/>
        </w:rPr>
      </w:pPr>
      <w:r w:rsidRPr="00C21ABF">
        <w:rPr>
          <w:rFonts w:hint="eastAsia"/>
          <w:lang w:val="en-US"/>
        </w:rPr>
        <w:t>поезія</w:t>
      </w:r>
      <w:r w:rsidRPr="00C21ABF">
        <w:rPr>
          <w:lang w:val="en-US"/>
        </w:rPr>
        <w:t></w:t>
      </w:r>
      <w:r w:rsidRPr="00C21ABF">
        <w:rPr>
          <w:rFonts w:hint="eastAsia"/>
          <w:lang w:val="en-US"/>
        </w:rPr>
        <w:t>–</w:t>
      </w:r>
      <w:r w:rsidRPr="00C21ABF">
        <w:rPr>
          <w:lang w:val="en-US"/>
        </w:rPr>
        <w:t></w:t>
      </w:r>
      <w:r w:rsidRPr="00C21ABF">
        <w:rPr>
          <w:rFonts w:hint="eastAsia"/>
          <w:lang w:val="en-US"/>
        </w:rPr>
        <w:t>не</w:t>
      </w:r>
      <w:r w:rsidRPr="00C21ABF">
        <w:rPr>
          <w:lang w:val="en-US"/>
        </w:rPr>
        <w:t></w:t>
      </w:r>
      <w:r w:rsidRPr="00C21ABF">
        <w:rPr>
          <w:rFonts w:hint="eastAsia"/>
          <w:lang w:val="en-US"/>
        </w:rPr>
        <w:t>жанр</w:t>
      </w:r>
      <w:r w:rsidRPr="00C21ABF">
        <w:rPr>
          <w:lang w:val="en-US"/>
        </w:rPr>
        <w:t></w:t>
      </w:r>
      <w:r w:rsidRPr="00C21ABF">
        <w:rPr>
          <w:lang w:val="en-US"/>
        </w:rPr>
        <w:t></w:t>
      </w:r>
      <w:r w:rsidRPr="00C21ABF">
        <w:rPr>
          <w:rFonts w:hint="eastAsia"/>
          <w:lang w:val="en-US"/>
        </w:rPr>
        <w:t>а</w:t>
      </w:r>
      <w:r w:rsidRPr="00C21ABF">
        <w:rPr>
          <w:lang w:val="en-US"/>
        </w:rPr>
        <w:t></w:t>
      </w:r>
      <w:r w:rsidRPr="00C21ABF">
        <w:rPr>
          <w:rFonts w:hint="eastAsia"/>
          <w:lang w:val="en-US"/>
        </w:rPr>
        <w:t>група</w:t>
      </w:r>
      <w:r w:rsidRPr="00C21ABF">
        <w:rPr>
          <w:lang w:val="en-US"/>
        </w:rPr>
        <w:t></w:t>
      </w:r>
      <w:r w:rsidRPr="00C21ABF">
        <w:rPr>
          <w:rFonts w:hint="eastAsia"/>
          <w:lang w:val="en-US"/>
        </w:rPr>
        <w:t>поетичних</w:t>
      </w:r>
      <w:r w:rsidRPr="00C21ABF">
        <w:rPr>
          <w:lang w:val="en-US"/>
        </w:rPr>
        <w:t></w:t>
      </w:r>
      <w:r w:rsidRPr="00C21ABF">
        <w:rPr>
          <w:rFonts w:hint="eastAsia"/>
          <w:lang w:val="en-US"/>
        </w:rPr>
        <w:t>творів</w:t>
      </w:r>
      <w:r w:rsidRPr="00C21ABF">
        <w:rPr>
          <w:lang w:val="en-US"/>
        </w:rPr>
        <w:t></w:t>
      </w:r>
      <w:r w:rsidRPr="00C21ABF">
        <w:rPr>
          <w:lang w:val="en-US"/>
        </w:rPr>
        <w:t></w:t>
      </w:r>
      <w:r w:rsidRPr="00C21ABF">
        <w:rPr>
          <w:rFonts w:hint="eastAsia"/>
          <w:lang w:val="en-US"/>
        </w:rPr>
        <w:t>що</w:t>
      </w:r>
      <w:r w:rsidRPr="00C21ABF">
        <w:rPr>
          <w:lang w:val="en-US"/>
        </w:rPr>
        <w:t></w:t>
      </w:r>
      <w:r w:rsidRPr="00C21ABF">
        <w:rPr>
          <w:rFonts w:hint="eastAsia"/>
          <w:lang w:val="en-US"/>
        </w:rPr>
        <w:t>визначають</w:t>
      </w:r>
      <w:r w:rsidRPr="00C21ABF">
        <w:rPr>
          <w:lang w:val="en-US"/>
        </w:rPr>
        <w:t></w:t>
      </w:r>
      <w:r w:rsidRPr="00C21ABF">
        <w:rPr>
          <w:rFonts w:hint="eastAsia"/>
          <w:lang w:val="en-US"/>
        </w:rPr>
        <w:t>периферію</w:t>
      </w:r>
    </w:p>
    <w:p w:rsidR="00C21ABF" w:rsidRPr="00C21ABF" w:rsidRDefault="00C21ABF" w:rsidP="00C21ABF">
      <w:pPr>
        <w:rPr>
          <w:lang w:val="en-US"/>
        </w:rPr>
      </w:pPr>
      <w:r w:rsidRPr="00C21ABF">
        <w:rPr>
          <w:rFonts w:hint="eastAsia"/>
          <w:lang w:val="en-US"/>
        </w:rPr>
        <w:t>семіосфери</w:t>
      </w:r>
      <w:r w:rsidRPr="00C21ABF">
        <w:rPr>
          <w:lang w:val="en-US"/>
        </w:rPr>
        <w:t></w:t>
      </w:r>
      <w:r w:rsidRPr="00C21ABF">
        <w:rPr>
          <w:rFonts w:hint="eastAsia"/>
          <w:lang w:val="en-US"/>
        </w:rPr>
        <w:t>поезії</w:t>
      </w:r>
      <w:r w:rsidRPr="00C21ABF">
        <w:rPr>
          <w:lang w:val="en-US"/>
        </w:rPr>
        <w:t></w:t>
      </w:r>
      <w:r w:rsidRPr="00C21ABF">
        <w:rPr>
          <w:lang w:val="en-US"/>
        </w:rPr>
        <w:t></w:t>
      </w:r>
      <w:r w:rsidRPr="00C21ABF">
        <w:rPr>
          <w:rFonts w:hint="eastAsia"/>
          <w:lang w:val="en-US"/>
        </w:rPr>
        <w:t>із</w:t>
      </w:r>
      <w:r w:rsidRPr="00C21ABF">
        <w:rPr>
          <w:lang w:val="en-US"/>
        </w:rPr>
        <w:t></w:t>
      </w:r>
      <w:r w:rsidRPr="00C21ABF">
        <w:rPr>
          <w:rFonts w:hint="eastAsia"/>
          <w:lang w:val="en-US"/>
        </w:rPr>
        <w:t>яскраво</w:t>
      </w:r>
      <w:r w:rsidRPr="00C21ABF">
        <w:rPr>
          <w:lang w:val="en-US"/>
        </w:rPr>
        <w:t></w:t>
      </w:r>
      <w:r w:rsidRPr="00C21ABF">
        <w:rPr>
          <w:rFonts w:hint="eastAsia"/>
          <w:lang w:val="en-US"/>
        </w:rPr>
        <w:t>вираженим</w:t>
      </w:r>
      <w:r w:rsidRPr="00C21ABF">
        <w:rPr>
          <w:lang w:val="en-US"/>
        </w:rPr>
        <w:t></w:t>
      </w:r>
      <w:r w:rsidRPr="00C21ABF">
        <w:rPr>
          <w:rFonts w:hint="eastAsia"/>
          <w:lang w:val="en-US"/>
        </w:rPr>
        <w:t>змістотворчим</w:t>
      </w:r>
      <w:r w:rsidRPr="00C21ABF">
        <w:rPr>
          <w:lang w:val="en-US"/>
        </w:rPr>
        <w:t></w:t>
      </w:r>
      <w:r w:rsidRPr="00C21ABF">
        <w:rPr>
          <w:rFonts w:hint="eastAsia"/>
          <w:lang w:val="en-US"/>
        </w:rPr>
        <w:t>візуальним</w:t>
      </w:r>
    </w:p>
    <w:p w:rsidR="00C21ABF" w:rsidRPr="00C21ABF" w:rsidRDefault="00C21ABF" w:rsidP="00C21ABF">
      <w:pPr>
        <w:rPr>
          <w:lang w:val="en-US"/>
        </w:rPr>
      </w:pPr>
      <w:r w:rsidRPr="00C21ABF">
        <w:rPr>
          <w:rFonts w:hint="eastAsia"/>
          <w:lang w:val="en-US"/>
        </w:rPr>
        <w:t>оформленням</w:t>
      </w:r>
      <w:r w:rsidRPr="00C21ABF">
        <w:rPr>
          <w:lang w:val="en-US"/>
        </w:rPr>
        <w:t></w:t>
      </w:r>
      <w:r w:rsidRPr="00C21ABF">
        <w:rPr>
          <w:lang w:val="en-US"/>
        </w:rPr>
        <w:t></w:t>
      </w:r>
      <w:r w:rsidRPr="00C21ABF">
        <w:rPr>
          <w:rFonts w:hint="eastAsia"/>
          <w:lang w:val="en-US"/>
        </w:rPr>
        <w:t>що</w:t>
      </w:r>
      <w:r w:rsidRPr="00C21ABF">
        <w:rPr>
          <w:lang w:val="en-US"/>
        </w:rPr>
        <w:t></w:t>
      </w:r>
      <w:r w:rsidRPr="00C21ABF">
        <w:rPr>
          <w:rFonts w:hint="eastAsia"/>
          <w:lang w:val="en-US"/>
        </w:rPr>
        <w:t>характеризуються</w:t>
      </w:r>
      <w:r w:rsidRPr="00C21ABF">
        <w:rPr>
          <w:lang w:val="en-US"/>
        </w:rPr>
        <w:t></w:t>
      </w:r>
      <w:r w:rsidRPr="00C21ABF">
        <w:rPr>
          <w:rFonts w:hint="eastAsia"/>
          <w:lang w:val="en-US"/>
        </w:rPr>
        <w:t>симультанністю</w:t>
      </w:r>
      <w:r w:rsidRPr="00C21ABF">
        <w:rPr>
          <w:lang w:val="en-US"/>
        </w:rPr>
        <w:t></w:t>
      </w:r>
      <w:r w:rsidRPr="00C21ABF">
        <w:rPr>
          <w:rFonts w:hint="eastAsia"/>
          <w:lang w:val="en-US"/>
        </w:rPr>
        <w:t>сприйняття</w:t>
      </w:r>
      <w:r w:rsidRPr="00C21ABF">
        <w:rPr>
          <w:lang w:val="en-US"/>
        </w:rPr>
        <w:t></w:t>
      </w:r>
      <w:r w:rsidRPr="00C21ABF">
        <w:rPr>
          <w:rFonts w:hint="eastAsia"/>
          <w:lang w:val="en-US"/>
        </w:rPr>
        <w:t>через</w:t>
      </w:r>
    </w:p>
    <w:p w:rsidR="00C21ABF" w:rsidRPr="00C21ABF" w:rsidRDefault="00C21ABF" w:rsidP="00C21ABF">
      <w:pPr>
        <w:rPr>
          <w:lang w:val="en-US"/>
        </w:rPr>
      </w:pPr>
      <w:r w:rsidRPr="00C21ABF">
        <w:rPr>
          <w:rFonts w:hint="eastAsia"/>
          <w:lang w:val="en-US"/>
        </w:rPr>
        <w:t>нерозривне</w:t>
      </w:r>
      <w:r w:rsidRPr="00C21ABF">
        <w:rPr>
          <w:lang w:val="en-US"/>
        </w:rPr>
        <w:t></w:t>
      </w:r>
      <w:r w:rsidRPr="00C21ABF">
        <w:rPr>
          <w:rFonts w:hint="eastAsia"/>
          <w:lang w:val="en-US"/>
        </w:rPr>
        <w:t>злиття</w:t>
      </w:r>
      <w:r w:rsidRPr="00C21ABF">
        <w:rPr>
          <w:lang w:val="en-US"/>
        </w:rPr>
        <w:t></w:t>
      </w:r>
      <w:r w:rsidRPr="00C21ABF">
        <w:rPr>
          <w:rFonts w:hint="eastAsia"/>
          <w:lang w:val="en-US"/>
        </w:rPr>
        <w:t>поетичного</w:t>
      </w:r>
      <w:r w:rsidRPr="00C21ABF">
        <w:rPr>
          <w:lang w:val="en-US"/>
        </w:rPr>
        <w:t></w:t>
      </w:r>
      <w:r w:rsidRPr="00C21ABF">
        <w:rPr>
          <w:rFonts w:hint="eastAsia"/>
          <w:lang w:val="en-US"/>
        </w:rPr>
        <w:t>та</w:t>
      </w:r>
      <w:r w:rsidRPr="00C21ABF">
        <w:rPr>
          <w:lang w:val="en-US"/>
        </w:rPr>
        <w:t></w:t>
      </w:r>
      <w:r w:rsidRPr="00C21ABF">
        <w:rPr>
          <w:rFonts w:hint="eastAsia"/>
          <w:lang w:val="en-US"/>
        </w:rPr>
        <w:t>графічного</w:t>
      </w:r>
      <w:r w:rsidRPr="00C21ABF">
        <w:rPr>
          <w:lang w:val="en-US"/>
        </w:rPr>
        <w:t></w:t>
      </w:r>
      <w:r w:rsidRPr="00C21ABF">
        <w:rPr>
          <w:lang w:val="en-US"/>
        </w:rPr>
        <w:t></w:t>
      </w:r>
      <w:r w:rsidRPr="00C21ABF">
        <w:rPr>
          <w:rFonts w:hint="eastAsia"/>
          <w:lang w:val="en-US"/>
        </w:rPr>
        <w:t>живописного</w:t>
      </w:r>
      <w:r w:rsidRPr="00C21ABF">
        <w:rPr>
          <w:lang w:val="en-US"/>
        </w:rPr>
        <w:t></w:t>
      </w:r>
      <w:r w:rsidRPr="00C21ABF">
        <w:rPr>
          <w:lang w:val="en-US"/>
        </w:rPr>
        <w:t></w:t>
      </w:r>
      <w:r w:rsidRPr="00C21ABF">
        <w:rPr>
          <w:rFonts w:hint="eastAsia"/>
          <w:lang w:val="en-US"/>
        </w:rPr>
        <w:t>архітектурного</w:t>
      </w:r>
      <w:r w:rsidRPr="00C21ABF">
        <w:rPr>
          <w:lang w:val="en-US"/>
        </w:rPr>
        <w:t></w:t>
      </w:r>
    </w:p>
    <w:p w:rsidR="00C21ABF" w:rsidRPr="00C21ABF" w:rsidRDefault="00C21ABF" w:rsidP="00C21ABF">
      <w:pPr>
        <w:rPr>
          <w:lang w:val="en-US"/>
        </w:rPr>
      </w:pPr>
      <w:r w:rsidRPr="00C21ABF">
        <w:rPr>
          <w:rFonts w:hint="eastAsia"/>
          <w:lang w:val="en-US"/>
        </w:rPr>
        <w:t>математичного</w:t>
      </w:r>
      <w:r w:rsidRPr="00C21ABF">
        <w:rPr>
          <w:lang w:val="en-US"/>
        </w:rPr>
        <w:t></w:t>
      </w:r>
      <w:r w:rsidRPr="00C21ABF">
        <w:rPr>
          <w:lang w:val="en-US"/>
        </w:rPr>
        <w:t></w:t>
      </w:r>
      <w:r w:rsidRPr="00C21ABF">
        <w:rPr>
          <w:rFonts w:hint="eastAsia"/>
          <w:lang w:val="en-US"/>
        </w:rPr>
        <w:t>шахового</w:t>
      </w:r>
      <w:r w:rsidRPr="00C21ABF">
        <w:rPr>
          <w:lang w:val="en-US"/>
        </w:rPr>
        <w:t></w:t>
      </w:r>
      <w:r w:rsidRPr="00C21ABF">
        <w:rPr>
          <w:rFonts w:hint="eastAsia"/>
          <w:lang w:val="en-US"/>
        </w:rPr>
        <w:t>тощо</w:t>
      </w:r>
      <w:r w:rsidRPr="00C21ABF">
        <w:rPr>
          <w:lang w:val="en-US"/>
        </w:rPr>
        <w:t></w:t>
      </w:r>
      <w:r w:rsidRPr="00C21ABF">
        <w:rPr>
          <w:rFonts w:hint="eastAsia"/>
          <w:lang w:val="en-US"/>
        </w:rPr>
        <w:t>кодів</w:t>
      </w:r>
      <w:r w:rsidRPr="00C21ABF">
        <w:rPr>
          <w:lang w:val="en-US"/>
        </w:rPr>
        <w:t></w:t>
      </w:r>
      <w:r w:rsidRPr="00C21ABF">
        <w:rPr>
          <w:rFonts w:hint="eastAsia"/>
          <w:lang w:val="en-US"/>
        </w:rPr>
        <w:t>без</w:t>
      </w:r>
      <w:r w:rsidRPr="00C21ABF">
        <w:rPr>
          <w:lang w:val="en-US"/>
        </w:rPr>
        <w:t></w:t>
      </w:r>
      <w:r w:rsidRPr="00C21ABF">
        <w:rPr>
          <w:rFonts w:hint="eastAsia"/>
          <w:lang w:val="en-US"/>
        </w:rPr>
        <w:t>їхньої</w:t>
      </w:r>
      <w:r w:rsidRPr="00C21ABF">
        <w:rPr>
          <w:lang w:val="en-US"/>
        </w:rPr>
        <w:t></w:t>
      </w:r>
      <w:r w:rsidRPr="00C21ABF">
        <w:rPr>
          <w:rFonts w:hint="eastAsia"/>
          <w:lang w:val="en-US"/>
        </w:rPr>
        <w:t>трансформації</w:t>
      </w:r>
      <w:r w:rsidRPr="00C21ABF">
        <w:rPr>
          <w:lang w:val="en-US"/>
        </w:rPr>
        <w:t></w:t>
      </w:r>
      <w:r w:rsidRPr="00C21ABF">
        <w:rPr>
          <w:lang w:val="en-US"/>
        </w:rPr>
        <w:t></w:t>
      </w:r>
      <w:r w:rsidRPr="00C21ABF">
        <w:rPr>
          <w:rFonts w:hint="eastAsia"/>
          <w:lang w:val="en-US"/>
        </w:rPr>
        <w:t>Різна</w:t>
      </w:r>
      <w:r w:rsidRPr="00C21ABF">
        <w:rPr>
          <w:lang w:val="en-US"/>
        </w:rPr>
        <w:t></w:t>
      </w:r>
      <w:r w:rsidRPr="00C21ABF">
        <w:rPr>
          <w:rFonts w:hint="eastAsia"/>
          <w:lang w:val="en-US"/>
        </w:rPr>
        <w:t>міра</w:t>
      </w:r>
      <w:r w:rsidRPr="00C21ABF">
        <w:rPr>
          <w:lang w:val="en-US"/>
        </w:rPr>
        <w:t></w:t>
      </w:r>
      <w:r w:rsidRPr="00C21ABF">
        <w:rPr>
          <w:rFonts w:hint="eastAsia"/>
          <w:lang w:val="en-US"/>
        </w:rPr>
        <w:t>вияву</w:t>
      </w:r>
    </w:p>
    <w:p w:rsidR="00C21ABF" w:rsidRPr="00C21ABF" w:rsidRDefault="00C21ABF" w:rsidP="00C21ABF">
      <w:pPr>
        <w:rPr>
          <w:lang w:val="en-US"/>
        </w:rPr>
      </w:pPr>
      <w:r w:rsidRPr="00C21ABF">
        <w:rPr>
          <w:rFonts w:hint="eastAsia"/>
          <w:lang w:val="en-US"/>
        </w:rPr>
        <w:t>візуального</w:t>
      </w:r>
      <w:r w:rsidRPr="00C21ABF">
        <w:rPr>
          <w:lang w:val="en-US"/>
        </w:rPr>
        <w:t></w:t>
      </w:r>
      <w:r w:rsidRPr="00C21ABF">
        <w:rPr>
          <w:rFonts w:hint="eastAsia"/>
          <w:lang w:val="en-US"/>
        </w:rPr>
        <w:t>впливає</w:t>
      </w:r>
      <w:r w:rsidRPr="00C21ABF">
        <w:rPr>
          <w:lang w:val="en-US"/>
        </w:rPr>
        <w:t></w:t>
      </w:r>
      <w:r w:rsidRPr="00C21ABF">
        <w:rPr>
          <w:rFonts w:hint="eastAsia"/>
          <w:lang w:val="en-US"/>
        </w:rPr>
        <w:t>на</w:t>
      </w:r>
      <w:r w:rsidRPr="00C21ABF">
        <w:rPr>
          <w:lang w:val="en-US"/>
        </w:rPr>
        <w:t></w:t>
      </w:r>
      <w:r w:rsidRPr="00C21ABF">
        <w:rPr>
          <w:rFonts w:hint="eastAsia"/>
          <w:lang w:val="en-US"/>
        </w:rPr>
        <w:t>моделі</w:t>
      </w:r>
      <w:r w:rsidRPr="00C21ABF">
        <w:rPr>
          <w:lang w:val="en-US"/>
        </w:rPr>
        <w:t></w:t>
      </w:r>
      <w:r w:rsidRPr="00C21ABF">
        <w:rPr>
          <w:rFonts w:hint="eastAsia"/>
          <w:lang w:val="en-US"/>
        </w:rPr>
        <w:t>та</w:t>
      </w:r>
      <w:r w:rsidRPr="00C21ABF">
        <w:rPr>
          <w:lang w:val="en-US"/>
        </w:rPr>
        <w:t></w:t>
      </w:r>
      <w:r w:rsidRPr="00C21ABF">
        <w:rPr>
          <w:rFonts w:hint="eastAsia"/>
          <w:lang w:val="en-US"/>
        </w:rPr>
        <w:t>стратегії</w:t>
      </w:r>
      <w:r w:rsidRPr="00C21ABF">
        <w:rPr>
          <w:lang w:val="en-US"/>
        </w:rPr>
        <w:t></w:t>
      </w:r>
      <w:r w:rsidRPr="00C21ABF">
        <w:rPr>
          <w:rFonts w:hint="eastAsia"/>
          <w:lang w:val="en-US"/>
        </w:rPr>
        <w:t>сприйняття</w:t>
      </w:r>
      <w:r w:rsidRPr="00C21ABF">
        <w:rPr>
          <w:lang w:val="en-US"/>
        </w:rPr>
        <w:t></w:t>
      </w:r>
      <w:r w:rsidRPr="00C21ABF">
        <w:rPr>
          <w:lang w:val="en-US"/>
        </w:rPr>
        <w:t></w:t>
      </w:r>
      <w:r w:rsidRPr="00C21ABF">
        <w:rPr>
          <w:rFonts w:hint="eastAsia"/>
          <w:lang w:val="en-US"/>
        </w:rPr>
        <w:t>які</w:t>
      </w:r>
      <w:r w:rsidRPr="00C21ABF">
        <w:rPr>
          <w:lang w:val="en-US"/>
        </w:rPr>
        <w:t></w:t>
      </w:r>
      <w:r w:rsidRPr="00C21ABF">
        <w:rPr>
          <w:rFonts w:hint="eastAsia"/>
          <w:lang w:val="en-US"/>
        </w:rPr>
        <w:t>обирає</w:t>
      </w:r>
      <w:r w:rsidRPr="00C21ABF">
        <w:rPr>
          <w:lang w:val="en-US"/>
        </w:rPr>
        <w:t></w:t>
      </w:r>
      <w:r w:rsidRPr="00C21ABF">
        <w:rPr>
          <w:rFonts w:hint="eastAsia"/>
          <w:lang w:val="en-US"/>
        </w:rPr>
        <w:t>читач</w:t>
      </w:r>
    </w:p>
    <w:p w:rsidR="00C21ABF" w:rsidRPr="00C21ABF" w:rsidRDefault="00C21ABF" w:rsidP="00C21ABF">
      <w:pPr>
        <w:rPr>
          <w:lang w:val="en-US"/>
        </w:rPr>
      </w:pPr>
      <w:r w:rsidRPr="00C21ABF">
        <w:rPr>
          <w:rFonts w:hint="eastAsia"/>
          <w:lang w:val="en-US"/>
        </w:rPr>
        <w:t>зоровопоетичного</w:t>
      </w:r>
      <w:r w:rsidRPr="00C21ABF">
        <w:rPr>
          <w:lang w:val="en-US"/>
        </w:rPr>
        <w:t></w:t>
      </w:r>
      <w:r w:rsidRPr="00C21ABF">
        <w:rPr>
          <w:rFonts w:hint="eastAsia"/>
          <w:lang w:val="en-US"/>
        </w:rPr>
        <w:t>твору</w:t>
      </w:r>
      <w:r w:rsidRPr="00C21ABF">
        <w:rPr>
          <w:lang w:val="en-US"/>
        </w:rPr>
        <w:t></w:t>
      </w:r>
      <w:r w:rsidRPr="00C21ABF">
        <w:rPr>
          <w:lang w:val="en-US"/>
        </w:rPr>
        <w:t></w:t>
      </w:r>
      <w:r w:rsidRPr="00C21ABF">
        <w:rPr>
          <w:rFonts w:hint="eastAsia"/>
          <w:lang w:val="en-US"/>
        </w:rPr>
        <w:t>Інтерсеміотичність</w:t>
      </w:r>
      <w:r w:rsidRPr="00C21ABF">
        <w:rPr>
          <w:lang w:val="en-US"/>
        </w:rPr>
        <w:t></w:t>
      </w:r>
      <w:r w:rsidRPr="00C21ABF">
        <w:rPr>
          <w:rFonts w:hint="eastAsia"/>
          <w:lang w:val="en-US"/>
        </w:rPr>
        <w:t>зорової</w:t>
      </w:r>
      <w:r w:rsidRPr="00C21ABF">
        <w:rPr>
          <w:lang w:val="en-US"/>
        </w:rPr>
        <w:t></w:t>
      </w:r>
      <w:r w:rsidRPr="00C21ABF">
        <w:rPr>
          <w:rFonts w:hint="eastAsia"/>
          <w:lang w:val="en-US"/>
        </w:rPr>
        <w:t>поезії</w:t>
      </w:r>
      <w:r w:rsidRPr="00C21ABF">
        <w:rPr>
          <w:lang w:val="en-US"/>
        </w:rPr>
        <w:t></w:t>
      </w:r>
      <w:r w:rsidRPr="00C21ABF">
        <w:rPr>
          <w:rFonts w:hint="eastAsia"/>
          <w:lang w:val="en-US"/>
        </w:rPr>
        <w:t>виявляє</w:t>
      </w:r>
      <w:r w:rsidRPr="00C21ABF">
        <w:rPr>
          <w:lang w:val="en-US"/>
        </w:rPr>
        <w:t></w:t>
      </w:r>
      <w:r w:rsidRPr="00C21ABF">
        <w:rPr>
          <w:rFonts w:hint="eastAsia"/>
          <w:lang w:val="en-US"/>
        </w:rPr>
        <w:t>її</w:t>
      </w:r>
    </w:p>
    <w:p w:rsidR="00C21ABF" w:rsidRPr="00C21ABF" w:rsidRDefault="00C21ABF" w:rsidP="00C21ABF">
      <w:pPr>
        <w:rPr>
          <w:lang w:val="en-US"/>
        </w:rPr>
      </w:pPr>
      <w:r w:rsidRPr="00C21ABF">
        <w:rPr>
          <w:rFonts w:hint="eastAsia"/>
          <w:lang w:val="en-US"/>
        </w:rPr>
        <w:t>інтермедіальну</w:t>
      </w:r>
      <w:r w:rsidRPr="00C21ABF">
        <w:rPr>
          <w:lang w:val="en-US"/>
        </w:rPr>
        <w:t></w:t>
      </w:r>
      <w:r w:rsidRPr="00C21ABF">
        <w:rPr>
          <w:rFonts w:hint="eastAsia"/>
          <w:lang w:val="en-US"/>
        </w:rPr>
        <w:t>природу</w:t>
      </w:r>
      <w:r w:rsidRPr="00C21ABF">
        <w:rPr>
          <w:lang w:val="en-US"/>
        </w:rPr>
        <w:t></w:t>
      </w:r>
      <w:r w:rsidRPr="00C21ABF">
        <w:rPr>
          <w:lang w:val="en-US"/>
        </w:rPr>
        <w:t></w:t>
      </w:r>
      <w:r w:rsidRPr="00C21ABF">
        <w:rPr>
          <w:rFonts w:hint="eastAsia"/>
          <w:lang w:val="en-US"/>
        </w:rPr>
        <w:t>вибудовуючи</w:t>
      </w:r>
      <w:r w:rsidRPr="00C21ABF">
        <w:rPr>
          <w:lang w:val="en-US"/>
        </w:rPr>
        <w:t></w:t>
      </w:r>
      <w:r w:rsidRPr="00C21ABF">
        <w:rPr>
          <w:rFonts w:hint="eastAsia"/>
          <w:lang w:val="en-US"/>
        </w:rPr>
        <w:t>інтертекстуальні</w:t>
      </w:r>
      <w:r w:rsidRPr="00C21ABF">
        <w:rPr>
          <w:lang w:val="en-US"/>
        </w:rPr>
        <w:t></w:t>
      </w:r>
      <w:r w:rsidRPr="00C21ABF">
        <w:rPr>
          <w:rFonts w:hint="eastAsia"/>
          <w:lang w:val="en-US"/>
        </w:rPr>
        <w:t>зв’язки</w:t>
      </w:r>
      <w:r w:rsidRPr="00C21ABF">
        <w:rPr>
          <w:lang w:val="en-US"/>
        </w:rPr>
        <w:t></w:t>
      </w:r>
      <w:r w:rsidRPr="00C21ABF">
        <w:rPr>
          <w:rFonts w:hint="eastAsia"/>
          <w:lang w:val="en-US"/>
        </w:rPr>
        <w:t>із</w:t>
      </w:r>
      <w:r w:rsidRPr="00C21ABF">
        <w:rPr>
          <w:lang w:val="en-US"/>
        </w:rPr>
        <w:t></w:t>
      </w:r>
      <w:r w:rsidRPr="00C21ABF">
        <w:rPr>
          <w:rFonts w:hint="eastAsia"/>
          <w:lang w:val="en-US"/>
        </w:rPr>
        <w:t>подібними</w:t>
      </w:r>
    </w:p>
    <w:p w:rsidR="00C21ABF" w:rsidRPr="00C21ABF" w:rsidRDefault="00C21ABF" w:rsidP="00C21ABF">
      <w:pPr>
        <w:rPr>
          <w:lang w:val="en-US"/>
        </w:rPr>
      </w:pPr>
      <w:r w:rsidRPr="00C21ABF">
        <w:rPr>
          <w:rFonts w:hint="eastAsia"/>
          <w:lang w:val="en-US"/>
        </w:rPr>
        <w:t>творами</w:t>
      </w:r>
      <w:r w:rsidRPr="00C21ABF">
        <w:rPr>
          <w:lang w:val="en-US"/>
        </w:rPr>
        <w:t></w:t>
      </w:r>
      <w:r w:rsidRPr="00C21ABF">
        <w:rPr>
          <w:lang w:val="en-US"/>
        </w:rPr>
        <w:t></w:t>
      </w:r>
      <w:r w:rsidRPr="00C21ABF">
        <w:rPr>
          <w:rFonts w:hint="eastAsia"/>
          <w:lang w:val="en-US"/>
        </w:rPr>
        <w:t>творами</w:t>
      </w:r>
      <w:r w:rsidRPr="00C21ABF">
        <w:rPr>
          <w:lang w:val="en-US"/>
        </w:rPr>
        <w:t></w:t>
      </w:r>
      <w:r w:rsidRPr="00C21ABF">
        <w:rPr>
          <w:lang w:val="en-US"/>
        </w:rPr>
        <w:t></w:t>
      </w:r>
      <w:r w:rsidRPr="00C21ABF">
        <w:rPr>
          <w:rFonts w:hint="eastAsia"/>
          <w:lang w:val="en-US"/>
        </w:rPr>
        <w:t>що</w:t>
      </w:r>
      <w:r w:rsidRPr="00C21ABF">
        <w:rPr>
          <w:lang w:val="en-US"/>
        </w:rPr>
        <w:t></w:t>
      </w:r>
      <w:r w:rsidRPr="00C21ABF">
        <w:rPr>
          <w:rFonts w:hint="eastAsia"/>
          <w:lang w:val="en-US"/>
        </w:rPr>
        <w:t>належать</w:t>
      </w:r>
      <w:r w:rsidRPr="00C21ABF">
        <w:rPr>
          <w:lang w:val="en-US"/>
        </w:rPr>
        <w:t></w:t>
      </w:r>
      <w:r w:rsidRPr="00C21ABF">
        <w:rPr>
          <w:rFonts w:hint="eastAsia"/>
          <w:lang w:val="en-US"/>
        </w:rPr>
        <w:t>до</w:t>
      </w:r>
      <w:r w:rsidRPr="00C21ABF">
        <w:rPr>
          <w:lang w:val="en-US"/>
        </w:rPr>
        <w:t></w:t>
      </w:r>
      <w:r w:rsidRPr="00C21ABF">
        <w:rPr>
          <w:rFonts w:hint="eastAsia"/>
          <w:lang w:val="en-US"/>
        </w:rPr>
        <w:t>інших</w:t>
      </w:r>
      <w:r w:rsidRPr="00C21ABF">
        <w:rPr>
          <w:lang w:val="en-US"/>
        </w:rPr>
        <w:t></w:t>
      </w:r>
      <w:r w:rsidRPr="00C21ABF">
        <w:rPr>
          <w:rFonts w:hint="eastAsia"/>
          <w:lang w:val="en-US"/>
        </w:rPr>
        <w:t>мистецтв</w:t>
      </w:r>
      <w:r w:rsidRPr="00C21ABF">
        <w:rPr>
          <w:lang w:val="en-US"/>
        </w:rPr>
        <w:t></w:t>
      </w:r>
      <w:r w:rsidRPr="00C21ABF">
        <w:rPr>
          <w:rFonts w:hint="eastAsia"/>
          <w:lang w:val="en-US"/>
        </w:rPr>
        <w:t>часто</w:t>
      </w:r>
      <w:r w:rsidRPr="00C21ABF">
        <w:rPr>
          <w:lang w:val="en-US"/>
        </w:rPr>
        <w:t></w:t>
      </w:r>
      <w:r w:rsidRPr="00C21ABF">
        <w:rPr>
          <w:rFonts w:hint="eastAsia"/>
          <w:lang w:val="en-US"/>
        </w:rPr>
        <w:t>через</w:t>
      </w:r>
      <w:r w:rsidRPr="00C21ABF">
        <w:rPr>
          <w:lang w:val="en-US"/>
        </w:rPr>
        <w:t></w:t>
      </w:r>
      <w:r w:rsidRPr="00C21ABF">
        <w:rPr>
          <w:rFonts w:hint="eastAsia"/>
          <w:lang w:val="en-US"/>
        </w:rPr>
        <w:t>одні</w:t>
      </w:r>
      <w:r w:rsidRPr="00C21ABF">
        <w:rPr>
          <w:lang w:val="en-US"/>
        </w:rPr>
        <w:t></w:t>
      </w:r>
      <w:r w:rsidRPr="00C21ABF">
        <w:rPr>
          <w:rFonts w:hint="eastAsia"/>
          <w:lang w:val="en-US"/>
        </w:rPr>
        <w:t>й</w:t>
      </w:r>
      <w:r w:rsidRPr="00C21ABF">
        <w:rPr>
          <w:lang w:val="en-US"/>
        </w:rPr>
        <w:t></w:t>
      </w:r>
      <w:r w:rsidRPr="00C21ABF">
        <w:rPr>
          <w:rFonts w:hint="eastAsia"/>
          <w:lang w:val="en-US"/>
        </w:rPr>
        <w:t>ті</w:t>
      </w:r>
      <w:r w:rsidRPr="00C21ABF">
        <w:rPr>
          <w:lang w:val="en-US"/>
        </w:rPr>
        <w:t></w:t>
      </w:r>
      <w:r w:rsidRPr="00C21ABF">
        <w:rPr>
          <w:rFonts w:hint="eastAsia"/>
          <w:lang w:val="en-US"/>
        </w:rPr>
        <w:t>самі</w:t>
      </w:r>
    </w:p>
    <w:p w:rsidR="00C21ABF" w:rsidRPr="00C21ABF" w:rsidRDefault="00C21ABF" w:rsidP="00C21ABF">
      <w:pPr>
        <w:rPr>
          <w:lang w:val="en-US"/>
        </w:rPr>
      </w:pPr>
      <w:r w:rsidRPr="00C21ABF">
        <w:rPr>
          <w:rFonts w:hint="eastAsia"/>
          <w:lang w:val="en-US"/>
        </w:rPr>
        <w:t>елементи</w:t>
      </w:r>
      <w:r w:rsidRPr="00C21ABF">
        <w:rPr>
          <w:lang w:val="en-US"/>
        </w:rPr>
        <w:t></w:t>
      </w:r>
      <w:r w:rsidRPr="00C21ABF">
        <w:rPr>
          <w:lang w:val="en-US"/>
        </w:rPr>
        <w:t></w:t>
      </w:r>
      <w:r w:rsidRPr="00C21ABF">
        <w:rPr>
          <w:rFonts w:hint="eastAsia"/>
          <w:lang w:val="en-US"/>
        </w:rPr>
        <w:t>у</w:t>
      </w:r>
      <w:r w:rsidRPr="00C21ABF">
        <w:rPr>
          <w:lang w:val="en-US"/>
        </w:rPr>
        <w:t></w:t>
      </w:r>
      <w:r w:rsidRPr="00C21ABF">
        <w:rPr>
          <w:rFonts w:hint="eastAsia"/>
          <w:lang w:val="en-US"/>
        </w:rPr>
        <w:t>чому</w:t>
      </w:r>
      <w:r w:rsidRPr="00C21ABF">
        <w:rPr>
          <w:lang w:val="en-US"/>
        </w:rPr>
        <w:t></w:t>
      </w:r>
      <w:r w:rsidRPr="00C21ABF">
        <w:rPr>
          <w:rFonts w:hint="eastAsia"/>
          <w:lang w:val="en-US"/>
        </w:rPr>
        <w:t>полягає</w:t>
      </w:r>
      <w:r w:rsidRPr="00C21ABF">
        <w:rPr>
          <w:lang w:val="en-US"/>
        </w:rPr>
        <w:t></w:t>
      </w:r>
      <w:r w:rsidRPr="00C21ABF">
        <w:rPr>
          <w:rFonts w:hint="eastAsia"/>
          <w:lang w:val="en-US"/>
        </w:rPr>
        <w:t>унікальність</w:t>
      </w:r>
      <w:r w:rsidRPr="00C21ABF">
        <w:rPr>
          <w:lang w:val="en-US"/>
        </w:rPr>
        <w:t></w:t>
      </w:r>
      <w:r w:rsidRPr="00C21ABF">
        <w:rPr>
          <w:rFonts w:hint="eastAsia"/>
          <w:lang w:val="en-US"/>
        </w:rPr>
        <w:t>інтертекстуальності</w:t>
      </w:r>
      <w:r w:rsidRPr="00C21ABF">
        <w:rPr>
          <w:lang w:val="en-US"/>
        </w:rPr>
        <w:t></w:t>
      </w:r>
      <w:r w:rsidRPr="00C21ABF">
        <w:rPr>
          <w:rFonts w:hint="eastAsia"/>
          <w:lang w:val="en-US"/>
        </w:rPr>
        <w:t>зорової</w:t>
      </w:r>
      <w:r w:rsidRPr="00C21ABF">
        <w:rPr>
          <w:lang w:val="en-US"/>
        </w:rPr>
        <w:t></w:t>
      </w:r>
      <w:r w:rsidRPr="00C21ABF">
        <w:rPr>
          <w:rFonts w:hint="eastAsia"/>
          <w:lang w:val="en-US"/>
        </w:rPr>
        <w:t>поезії</w:t>
      </w:r>
      <w:r w:rsidRPr="00C21ABF">
        <w:rPr>
          <w:lang w:val="en-US"/>
        </w:rPr>
        <w:t></w:t>
      </w:r>
    </w:p>
    <w:p w:rsidR="00C21ABF" w:rsidRPr="00C21ABF" w:rsidRDefault="00C21ABF" w:rsidP="00C21ABF">
      <w:pPr>
        <w:rPr>
          <w:lang w:val="en-US"/>
        </w:rPr>
      </w:pPr>
      <w:r w:rsidRPr="00C21ABF">
        <w:rPr>
          <w:lang w:val="en-US"/>
        </w:rPr>
        <w:t></w:t>
      </w:r>
      <w:r w:rsidRPr="00C21ABF">
        <w:rPr>
          <w:lang w:val="en-US"/>
        </w:rPr>
        <w:t></w:t>
      </w:r>
      <w:r w:rsidRPr="00C21ABF">
        <w:rPr>
          <w:lang w:val="en-US"/>
        </w:rPr>
        <w:t></w:t>
      </w:r>
      <w:r w:rsidRPr="00C21ABF">
        <w:rPr>
          <w:rFonts w:hint="eastAsia"/>
          <w:lang w:val="en-US"/>
        </w:rPr>
        <w:t>Зорова</w:t>
      </w:r>
      <w:r w:rsidRPr="00C21ABF">
        <w:rPr>
          <w:lang w:val="en-US"/>
        </w:rPr>
        <w:t></w:t>
      </w:r>
      <w:r w:rsidRPr="00C21ABF">
        <w:rPr>
          <w:rFonts w:hint="eastAsia"/>
          <w:lang w:val="en-US"/>
        </w:rPr>
        <w:t>та</w:t>
      </w:r>
      <w:r w:rsidRPr="00C21ABF">
        <w:rPr>
          <w:lang w:val="en-US"/>
        </w:rPr>
        <w:t></w:t>
      </w:r>
      <w:r w:rsidRPr="00C21ABF">
        <w:rPr>
          <w:rFonts w:hint="eastAsia"/>
          <w:lang w:val="en-US"/>
        </w:rPr>
        <w:t>курйозна</w:t>
      </w:r>
      <w:r w:rsidRPr="00C21ABF">
        <w:rPr>
          <w:lang w:val="en-US"/>
        </w:rPr>
        <w:t></w:t>
      </w:r>
      <w:r w:rsidRPr="00C21ABF">
        <w:rPr>
          <w:lang w:val="en-US"/>
        </w:rPr>
        <w:t></w:t>
      </w:r>
      <w:r w:rsidRPr="00C21ABF">
        <w:rPr>
          <w:rFonts w:hint="eastAsia"/>
          <w:lang w:val="en-US"/>
        </w:rPr>
        <w:t>зорова</w:t>
      </w:r>
      <w:r w:rsidRPr="00C21ABF">
        <w:rPr>
          <w:lang w:val="en-US"/>
        </w:rPr>
        <w:t></w:t>
      </w:r>
      <w:r w:rsidRPr="00C21ABF">
        <w:rPr>
          <w:rFonts w:hint="eastAsia"/>
          <w:lang w:val="en-US"/>
        </w:rPr>
        <w:t>та</w:t>
      </w:r>
      <w:r w:rsidRPr="00C21ABF">
        <w:rPr>
          <w:lang w:val="en-US"/>
        </w:rPr>
        <w:t></w:t>
      </w:r>
      <w:r w:rsidRPr="00C21ABF">
        <w:rPr>
          <w:rFonts w:hint="eastAsia"/>
          <w:lang w:val="en-US"/>
        </w:rPr>
        <w:t>конкретна</w:t>
      </w:r>
      <w:r w:rsidRPr="00C21ABF">
        <w:rPr>
          <w:lang w:val="en-US"/>
        </w:rPr>
        <w:t></w:t>
      </w:r>
      <w:r w:rsidRPr="00C21ABF">
        <w:rPr>
          <w:rFonts w:hint="eastAsia"/>
          <w:lang w:val="en-US"/>
        </w:rPr>
        <w:t>поезія</w:t>
      </w:r>
      <w:r w:rsidRPr="00C21ABF">
        <w:rPr>
          <w:lang w:val="en-US"/>
        </w:rPr>
        <w:t></w:t>
      </w:r>
      <w:r w:rsidRPr="00C21ABF">
        <w:rPr>
          <w:rFonts w:hint="eastAsia"/>
          <w:lang w:val="en-US"/>
        </w:rPr>
        <w:t>не</w:t>
      </w:r>
      <w:r w:rsidRPr="00C21ABF">
        <w:rPr>
          <w:lang w:val="en-US"/>
        </w:rPr>
        <w:t></w:t>
      </w:r>
      <w:r w:rsidRPr="00C21ABF">
        <w:rPr>
          <w:rFonts w:hint="eastAsia"/>
          <w:lang w:val="en-US"/>
        </w:rPr>
        <w:t>є</w:t>
      </w:r>
      <w:r w:rsidRPr="00C21ABF">
        <w:rPr>
          <w:lang w:val="en-US"/>
        </w:rPr>
        <w:t></w:t>
      </w:r>
      <w:r w:rsidRPr="00C21ABF">
        <w:rPr>
          <w:rFonts w:hint="eastAsia"/>
          <w:lang w:val="en-US"/>
        </w:rPr>
        <w:t>тотожними</w:t>
      </w:r>
      <w:r w:rsidRPr="00C21ABF">
        <w:rPr>
          <w:lang w:val="en-US"/>
        </w:rPr>
        <w:t></w:t>
      </w:r>
      <w:r w:rsidRPr="00C21ABF">
        <w:rPr>
          <w:rFonts w:hint="eastAsia"/>
          <w:lang w:val="en-US"/>
        </w:rPr>
        <w:t>поняттями</w:t>
      </w:r>
      <w:r w:rsidRPr="00C21ABF">
        <w:rPr>
          <w:lang w:val="en-US"/>
        </w:rPr>
        <w:t></w:t>
      </w:r>
    </w:p>
    <w:p w:rsidR="00C21ABF" w:rsidRPr="00C21ABF" w:rsidRDefault="00C21ABF" w:rsidP="00C21ABF">
      <w:pPr>
        <w:rPr>
          <w:lang w:val="en-US"/>
        </w:rPr>
      </w:pPr>
      <w:r w:rsidRPr="00C21ABF">
        <w:rPr>
          <w:rFonts w:hint="eastAsia"/>
          <w:lang w:val="en-US"/>
        </w:rPr>
        <w:t>не</w:t>
      </w:r>
      <w:r w:rsidRPr="00C21ABF">
        <w:rPr>
          <w:lang w:val="en-US"/>
        </w:rPr>
        <w:t></w:t>
      </w:r>
      <w:r w:rsidRPr="00C21ABF">
        <w:rPr>
          <w:rFonts w:hint="eastAsia"/>
          <w:lang w:val="en-US"/>
        </w:rPr>
        <w:t>мають</w:t>
      </w:r>
      <w:r w:rsidRPr="00C21ABF">
        <w:rPr>
          <w:lang w:val="en-US"/>
        </w:rPr>
        <w:t></w:t>
      </w:r>
      <w:r w:rsidRPr="00C21ABF">
        <w:rPr>
          <w:rFonts w:hint="eastAsia"/>
          <w:lang w:val="en-US"/>
        </w:rPr>
        <w:t>ієрархічних</w:t>
      </w:r>
      <w:r w:rsidRPr="00C21ABF">
        <w:rPr>
          <w:lang w:val="en-US"/>
        </w:rPr>
        <w:t></w:t>
      </w:r>
      <w:r w:rsidRPr="00C21ABF">
        <w:rPr>
          <w:rFonts w:hint="eastAsia"/>
          <w:lang w:val="en-US"/>
        </w:rPr>
        <w:t>стосунків</w:t>
      </w:r>
      <w:r w:rsidRPr="00C21ABF">
        <w:rPr>
          <w:lang w:val="en-US"/>
        </w:rPr>
        <w:t></w:t>
      </w:r>
      <w:r w:rsidRPr="00C21ABF">
        <w:rPr>
          <w:lang w:val="en-US"/>
        </w:rPr>
        <w:t></w:t>
      </w:r>
      <w:r w:rsidRPr="00C21ABF">
        <w:rPr>
          <w:rFonts w:hint="eastAsia"/>
          <w:lang w:val="en-US"/>
        </w:rPr>
        <w:t>частково</w:t>
      </w:r>
      <w:r w:rsidRPr="00C21ABF">
        <w:rPr>
          <w:lang w:val="en-US"/>
        </w:rPr>
        <w:t></w:t>
      </w:r>
      <w:r w:rsidRPr="00C21ABF">
        <w:rPr>
          <w:rFonts w:hint="eastAsia"/>
          <w:lang w:val="en-US"/>
        </w:rPr>
        <w:t>накладаються</w:t>
      </w:r>
      <w:r w:rsidRPr="00C21ABF">
        <w:rPr>
          <w:lang w:val="en-US"/>
        </w:rPr>
        <w:t></w:t>
      </w:r>
      <w:r w:rsidRPr="00C21ABF">
        <w:rPr>
          <w:rFonts w:hint="eastAsia"/>
          <w:lang w:val="en-US"/>
        </w:rPr>
        <w:t>через</w:t>
      </w:r>
      <w:r w:rsidRPr="00C21ABF">
        <w:rPr>
          <w:lang w:val="en-US"/>
        </w:rPr>
        <w:t></w:t>
      </w:r>
      <w:r w:rsidRPr="00C21ABF">
        <w:rPr>
          <w:rFonts w:hint="eastAsia"/>
          <w:lang w:val="en-US"/>
        </w:rPr>
        <w:t>візуальність</w:t>
      </w:r>
      <w:r w:rsidRPr="00C21ABF">
        <w:rPr>
          <w:lang w:val="en-US"/>
        </w:rPr>
        <w:t></w:t>
      </w:r>
    </w:p>
    <w:p w:rsidR="00C21ABF" w:rsidRPr="00C21ABF" w:rsidRDefault="00C21ABF" w:rsidP="00C21ABF">
      <w:pPr>
        <w:rPr>
          <w:lang w:val="en-US"/>
        </w:rPr>
      </w:pPr>
      <w:r w:rsidRPr="00C21ABF">
        <w:rPr>
          <w:rFonts w:hint="eastAsia"/>
          <w:lang w:val="en-US"/>
        </w:rPr>
        <w:t>Метажанрове</w:t>
      </w:r>
      <w:r w:rsidRPr="00C21ABF">
        <w:rPr>
          <w:lang w:val="en-US"/>
        </w:rPr>
        <w:t></w:t>
      </w:r>
      <w:r w:rsidRPr="00C21ABF">
        <w:rPr>
          <w:rFonts w:hint="eastAsia"/>
          <w:lang w:val="en-US"/>
        </w:rPr>
        <w:t>утворення</w:t>
      </w:r>
      <w:r w:rsidRPr="00C21ABF">
        <w:rPr>
          <w:lang w:val="en-US"/>
        </w:rPr>
        <w:t></w:t>
      </w:r>
      <w:r w:rsidRPr="00C21ABF">
        <w:rPr>
          <w:lang w:val="en-US"/>
        </w:rPr>
        <w:t></w:t>
      </w:r>
      <w:r w:rsidRPr="00C21ABF">
        <w:rPr>
          <w:rFonts w:hint="eastAsia"/>
          <w:lang w:val="en-US"/>
        </w:rPr>
        <w:t>курйозна</w:t>
      </w:r>
      <w:r w:rsidRPr="00C21ABF">
        <w:rPr>
          <w:lang w:val="en-US"/>
        </w:rPr>
        <w:t></w:t>
      </w:r>
      <w:r w:rsidRPr="00C21ABF">
        <w:rPr>
          <w:rFonts w:hint="eastAsia"/>
          <w:lang w:val="en-US"/>
        </w:rPr>
        <w:t>поезія</w:t>
      </w:r>
      <w:r w:rsidRPr="00C21ABF">
        <w:rPr>
          <w:lang w:val="en-US"/>
        </w:rPr>
        <w:t></w:t>
      </w:r>
      <w:r w:rsidRPr="00C21ABF">
        <w:rPr>
          <w:lang w:val="en-US"/>
        </w:rPr>
        <w:t></w:t>
      </w:r>
      <w:r w:rsidRPr="00C21ABF">
        <w:rPr>
          <w:rFonts w:hint="eastAsia"/>
          <w:lang w:val="en-US"/>
        </w:rPr>
        <w:t>як</w:t>
      </w:r>
      <w:r w:rsidRPr="00C21ABF">
        <w:rPr>
          <w:lang w:val="en-US"/>
        </w:rPr>
        <w:t></w:t>
      </w:r>
      <w:r w:rsidRPr="00C21ABF">
        <w:rPr>
          <w:rFonts w:hint="eastAsia"/>
          <w:lang w:val="en-US"/>
        </w:rPr>
        <w:t>бароковий</w:t>
      </w:r>
      <w:r w:rsidRPr="00C21ABF">
        <w:rPr>
          <w:lang w:val="en-US"/>
        </w:rPr>
        <w:t></w:t>
      </w:r>
      <w:r w:rsidRPr="00C21ABF">
        <w:rPr>
          <w:rFonts w:hint="eastAsia"/>
          <w:lang w:val="en-US"/>
        </w:rPr>
        <w:t>вияв</w:t>
      </w:r>
    </w:p>
    <w:p w:rsidR="00C21ABF" w:rsidRPr="00C21ABF" w:rsidRDefault="00C21ABF" w:rsidP="00C21ABF">
      <w:pPr>
        <w:rPr>
          <w:lang w:val="en-US"/>
        </w:rPr>
      </w:pPr>
      <w:r w:rsidRPr="00C21ABF">
        <w:rPr>
          <w:lang w:val="en-US"/>
        </w:rPr>
        <w:t></w:t>
      </w:r>
      <w:r w:rsidRPr="00C21ABF">
        <w:rPr>
          <w:lang w:val="en-US"/>
        </w:rPr>
        <w:t></w:t>
      </w:r>
      <w:r w:rsidRPr="00C21ABF">
        <w:rPr>
          <w:lang w:val="en-US"/>
        </w:rPr>
        <w:t></w:t>
      </w:r>
    </w:p>
    <w:p w:rsidR="00C21ABF" w:rsidRPr="00C21ABF" w:rsidRDefault="00C21ABF" w:rsidP="00C21ABF">
      <w:pPr>
        <w:rPr>
          <w:lang w:val="en-US"/>
        </w:rPr>
      </w:pPr>
      <w:r w:rsidRPr="00C21ABF">
        <w:rPr>
          <w:rFonts w:hint="eastAsia"/>
          <w:lang w:val="en-US"/>
        </w:rPr>
        <w:t>експериментальної</w:t>
      </w:r>
      <w:r w:rsidRPr="00C21ABF">
        <w:rPr>
          <w:lang w:val="en-US"/>
        </w:rPr>
        <w:t></w:t>
      </w:r>
      <w:r w:rsidRPr="00C21ABF">
        <w:rPr>
          <w:rFonts w:hint="eastAsia"/>
          <w:lang w:val="en-US"/>
        </w:rPr>
        <w:t>поезії</w:t>
      </w:r>
      <w:r w:rsidRPr="00C21ABF">
        <w:rPr>
          <w:lang w:val="en-US"/>
        </w:rPr>
        <w:t></w:t>
      </w:r>
      <w:r w:rsidRPr="00C21ABF">
        <w:rPr>
          <w:rFonts w:hint="eastAsia"/>
          <w:lang w:val="en-US"/>
        </w:rPr>
        <w:t>демонструє</w:t>
      </w:r>
      <w:r w:rsidRPr="00C21ABF">
        <w:rPr>
          <w:lang w:val="en-US"/>
        </w:rPr>
        <w:t></w:t>
      </w:r>
      <w:r w:rsidRPr="00C21ABF">
        <w:rPr>
          <w:rFonts w:hint="eastAsia"/>
          <w:lang w:val="en-US"/>
        </w:rPr>
        <w:t>синтез</w:t>
      </w:r>
      <w:r w:rsidRPr="00C21ABF">
        <w:rPr>
          <w:lang w:val="en-US"/>
        </w:rPr>
        <w:t></w:t>
      </w:r>
      <w:r w:rsidRPr="00C21ABF">
        <w:rPr>
          <w:rFonts w:hint="eastAsia"/>
          <w:lang w:val="en-US"/>
        </w:rPr>
        <w:t>мистецтв</w:t>
      </w:r>
      <w:r w:rsidRPr="00C21ABF">
        <w:rPr>
          <w:lang w:val="en-US"/>
        </w:rPr>
        <w:t></w:t>
      </w:r>
      <w:r w:rsidRPr="00C21ABF">
        <w:rPr>
          <w:rFonts w:hint="eastAsia"/>
          <w:lang w:val="en-US"/>
        </w:rPr>
        <w:t>і</w:t>
      </w:r>
      <w:r w:rsidRPr="00C21ABF">
        <w:rPr>
          <w:lang w:val="en-US"/>
        </w:rPr>
        <w:t></w:t>
      </w:r>
      <w:r w:rsidRPr="00C21ABF">
        <w:rPr>
          <w:rFonts w:hint="eastAsia"/>
          <w:lang w:val="en-US"/>
        </w:rPr>
        <w:t>наук</w:t>
      </w:r>
      <w:r w:rsidRPr="00C21ABF">
        <w:rPr>
          <w:lang w:val="en-US"/>
        </w:rPr>
        <w:t></w:t>
      </w:r>
      <w:r w:rsidRPr="00C21ABF">
        <w:rPr>
          <w:rFonts w:hint="eastAsia"/>
          <w:lang w:val="en-US"/>
        </w:rPr>
        <w:t>у</w:t>
      </w:r>
      <w:r w:rsidRPr="00C21ABF">
        <w:rPr>
          <w:lang w:val="en-US"/>
        </w:rPr>
        <w:t></w:t>
      </w:r>
      <w:r w:rsidRPr="00C21ABF">
        <w:rPr>
          <w:rFonts w:hint="eastAsia"/>
          <w:lang w:val="en-US"/>
        </w:rPr>
        <w:t>літературному</w:t>
      </w:r>
    </w:p>
    <w:p w:rsidR="00C21ABF" w:rsidRPr="00C21ABF" w:rsidRDefault="00C21ABF" w:rsidP="00C21ABF">
      <w:pPr>
        <w:rPr>
          <w:lang w:val="en-US"/>
        </w:rPr>
      </w:pPr>
      <w:r w:rsidRPr="00C21ABF">
        <w:rPr>
          <w:rFonts w:hint="eastAsia"/>
          <w:lang w:val="en-US"/>
        </w:rPr>
        <w:t>творі</w:t>
      </w:r>
      <w:r w:rsidRPr="00C21ABF">
        <w:rPr>
          <w:lang w:val="en-US"/>
        </w:rPr>
        <w:t></w:t>
      </w:r>
      <w:r w:rsidRPr="00C21ABF">
        <w:rPr>
          <w:rFonts w:hint="eastAsia"/>
          <w:lang w:val="en-US"/>
        </w:rPr>
        <w:t>так</w:t>
      </w:r>
      <w:r w:rsidRPr="00C21ABF">
        <w:rPr>
          <w:lang w:val="en-US"/>
        </w:rPr>
        <w:t></w:t>
      </w:r>
      <w:r w:rsidRPr="00C21ABF">
        <w:rPr>
          <w:rFonts w:hint="eastAsia"/>
          <w:lang w:val="en-US"/>
        </w:rPr>
        <w:t>само</w:t>
      </w:r>
      <w:r w:rsidRPr="00C21ABF">
        <w:rPr>
          <w:lang w:val="en-US"/>
        </w:rPr>
        <w:t></w:t>
      </w:r>
      <w:r w:rsidRPr="00C21ABF">
        <w:rPr>
          <w:lang w:val="en-US"/>
        </w:rPr>
        <w:t></w:t>
      </w:r>
      <w:r w:rsidRPr="00C21ABF">
        <w:rPr>
          <w:rFonts w:hint="eastAsia"/>
          <w:lang w:val="en-US"/>
        </w:rPr>
        <w:t>як</w:t>
      </w:r>
      <w:r w:rsidRPr="00C21ABF">
        <w:rPr>
          <w:lang w:val="en-US"/>
        </w:rPr>
        <w:t></w:t>
      </w:r>
      <w:r w:rsidRPr="00C21ABF">
        <w:rPr>
          <w:rFonts w:hint="eastAsia"/>
          <w:lang w:val="en-US"/>
        </w:rPr>
        <w:t>і</w:t>
      </w:r>
      <w:r w:rsidRPr="00C21ABF">
        <w:rPr>
          <w:lang w:val="en-US"/>
        </w:rPr>
        <w:t></w:t>
      </w:r>
      <w:r w:rsidRPr="00C21ABF">
        <w:rPr>
          <w:rFonts w:hint="eastAsia"/>
          <w:lang w:val="en-US"/>
        </w:rPr>
        <w:t>зорова</w:t>
      </w:r>
      <w:r w:rsidRPr="00C21ABF">
        <w:rPr>
          <w:lang w:val="en-US"/>
        </w:rPr>
        <w:t></w:t>
      </w:r>
      <w:r w:rsidRPr="00C21ABF">
        <w:rPr>
          <w:rFonts w:hint="eastAsia"/>
          <w:lang w:val="en-US"/>
        </w:rPr>
        <w:t>поезія</w:t>
      </w:r>
      <w:r w:rsidRPr="00C21ABF">
        <w:rPr>
          <w:lang w:val="en-US"/>
        </w:rPr>
        <w:t></w:t>
      </w:r>
      <w:r w:rsidRPr="00C21ABF">
        <w:rPr>
          <w:lang w:val="en-US"/>
        </w:rPr>
        <w:t></w:t>
      </w:r>
      <w:r w:rsidRPr="00C21ABF">
        <w:rPr>
          <w:rFonts w:hint="eastAsia"/>
          <w:lang w:val="en-US"/>
        </w:rPr>
        <w:t>проте</w:t>
      </w:r>
      <w:r w:rsidRPr="00C21ABF">
        <w:rPr>
          <w:lang w:val="en-US"/>
        </w:rPr>
        <w:t></w:t>
      </w:r>
      <w:r w:rsidRPr="00C21ABF">
        <w:rPr>
          <w:lang w:val="en-US"/>
        </w:rPr>
        <w:t></w:t>
      </w:r>
      <w:r w:rsidRPr="00C21ABF">
        <w:rPr>
          <w:rFonts w:hint="eastAsia"/>
          <w:lang w:val="en-US"/>
        </w:rPr>
        <w:t>на</w:t>
      </w:r>
      <w:r w:rsidRPr="00C21ABF">
        <w:rPr>
          <w:lang w:val="en-US"/>
        </w:rPr>
        <w:t></w:t>
      </w:r>
      <w:r w:rsidRPr="00C21ABF">
        <w:rPr>
          <w:rFonts w:hint="eastAsia"/>
          <w:lang w:val="en-US"/>
        </w:rPr>
        <w:t>відміну</w:t>
      </w:r>
      <w:r w:rsidRPr="00C21ABF">
        <w:rPr>
          <w:lang w:val="en-US"/>
        </w:rPr>
        <w:t></w:t>
      </w:r>
      <w:r w:rsidRPr="00C21ABF">
        <w:rPr>
          <w:rFonts w:hint="eastAsia"/>
          <w:lang w:val="en-US"/>
        </w:rPr>
        <w:t>від</w:t>
      </w:r>
      <w:r w:rsidRPr="00C21ABF">
        <w:rPr>
          <w:lang w:val="en-US"/>
        </w:rPr>
        <w:t></w:t>
      </w:r>
      <w:r w:rsidRPr="00C21ABF">
        <w:rPr>
          <w:rFonts w:hint="eastAsia"/>
          <w:lang w:val="en-US"/>
        </w:rPr>
        <w:t>неї</w:t>
      </w:r>
      <w:r w:rsidRPr="00C21ABF">
        <w:rPr>
          <w:lang w:val="en-US"/>
        </w:rPr>
        <w:t></w:t>
      </w:r>
      <w:r w:rsidRPr="00C21ABF">
        <w:rPr>
          <w:lang w:val="en-US"/>
        </w:rPr>
        <w:t></w:t>
      </w:r>
      <w:r w:rsidRPr="00C21ABF">
        <w:rPr>
          <w:rFonts w:hint="eastAsia"/>
          <w:lang w:val="en-US"/>
        </w:rPr>
        <w:t>не</w:t>
      </w:r>
      <w:r w:rsidRPr="00C21ABF">
        <w:rPr>
          <w:lang w:val="en-US"/>
        </w:rPr>
        <w:t></w:t>
      </w:r>
      <w:r w:rsidRPr="00C21ABF">
        <w:rPr>
          <w:rFonts w:hint="eastAsia"/>
          <w:lang w:val="en-US"/>
        </w:rPr>
        <w:t>обов’язково</w:t>
      </w:r>
      <w:r w:rsidRPr="00C21ABF">
        <w:rPr>
          <w:lang w:val="en-US"/>
        </w:rPr>
        <w:t></w:t>
      </w:r>
      <w:r w:rsidRPr="00C21ABF">
        <w:rPr>
          <w:rFonts w:hint="eastAsia"/>
          <w:lang w:val="en-US"/>
        </w:rPr>
        <w:t>має</w:t>
      </w:r>
    </w:p>
    <w:p w:rsidR="00C21ABF" w:rsidRPr="00C21ABF" w:rsidRDefault="00C21ABF" w:rsidP="00C21ABF">
      <w:pPr>
        <w:rPr>
          <w:lang w:val="en-US"/>
        </w:rPr>
      </w:pPr>
      <w:r w:rsidRPr="00C21ABF">
        <w:rPr>
          <w:rFonts w:hint="eastAsia"/>
          <w:lang w:val="en-US"/>
        </w:rPr>
        <w:t>візуальне</w:t>
      </w:r>
      <w:r w:rsidRPr="00C21ABF">
        <w:rPr>
          <w:lang w:val="en-US"/>
        </w:rPr>
        <w:t></w:t>
      </w:r>
      <w:r w:rsidRPr="00C21ABF">
        <w:rPr>
          <w:rFonts w:hint="eastAsia"/>
          <w:lang w:val="en-US"/>
        </w:rPr>
        <w:t>втілення</w:t>
      </w:r>
      <w:r w:rsidRPr="00C21ABF">
        <w:rPr>
          <w:lang w:val="en-US"/>
        </w:rPr>
        <w:t></w:t>
      </w:r>
      <w:r w:rsidRPr="00C21ABF">
        <w:rPr>
          <w:lang w:val="en-US"/>
        </w:rPr>
        <w:t></w:t>
      </w:r>
      <w:r w:rsidRPr="00C21ABF">
        <w:rPr>
          <w:rFonts w:hint="eastAsia"/>
          <w:lang w:val="en-US"/>
        </w:rPr>
        <w:t>Конкретна</w:t>
      </w:r>
      <w:r w:rsidRPr="00C21ABF">
        <w:rPr>
          <w:lang w:val="en-US"/>
        </w:rPr>
        <w:t></w:t>
      </w:r>
      <w:r w:rsidRPr="00C21ABF">
        <w:rPr>
          <w:rFonts w:hint="eastAsia"/>
          <w:lang w:val="en-US"/>
        </w:rPr>
        <w:t>поезія</w:t>
      </w:r>
      <w:r w:rsidRPr="00C21ABF">
        <w:rPr>
          <w:lang w:val="en-US"/>
        </w:rPr>
        <w:t></w:t>
      </w:r>
      <w:r w:rsidRPr="00C21ABF">
        <w:rPr>
          <w:rFonts w:hint="eastAsia"/>
          <w:lang w:val="en-US"/>
        </w:rPr>
        <w:t>–</w:t>
      </w:r>
      <w:r w:rsidRPr="00C21ABF">
        <w:rPr>
          <w:lang w:val="en-US"/>
        </w:rPr>
        <w:t></w:t>
      </w:r>
      <w:r w:rsidRPr="00C21ABF">
        <w:rPr>
          <w:rFonts w:hint="eastAsia"/>
          <w:lang w:val="en-US"/>
        </w:rPr>
        <w:t>монокодове</w:t>
      </w:r>
      <w:r w:rsidRPr="00C21ABF">
        <w:rPr>
          <w:lang w:val="en-US"/>
        </w:rPr>
        <w:t></w:t>
      </w:r>
      <w:r w:rsidRPr="00C21ABF">
        <w:rPr>
          <w:rFonts w:hint="eastAsia"/>
          <w:lang w:val="en-US"/>
        </w:rPr>
        <w:t>явище</w:t>
      </w:r>
      <w:r w:rsidRPr="00C21ABF">
        <w:rPr>
          <w:lang w:val="en-US"/>
        </w:rPr>
        <w:t></w:t>
      </w:r>
      <w:r w:rsidRPr="00C21ABF">
        <w:rPr>
          <w:rFonts w:hint="eastAsia"/>
          <w:lang w:val="en-US"/>
        </w:rPr>
        <w:t>другої</w:t>
      </w:r>
      <w:r w:rsidRPr="00C21ABF">
        <w:rPr>
          <w:lang w:val="en-US"/>
        </w:rPr>
        <w:t></w:t>
      </w:r>
      <w:r w:rsidRPr="00C21ABF">
        <w:rPr>
          <w:rFonts w:hint="eastAsia"/>
          <w:lang w:val="en-US"/>
        </w:rPr>
        <w:t>половини</w:t>
      </w:r>
    </w:p>
    <w:p w:rsidR="00C21ABF" w:rsidRPr="00C21ABF" w:rsidRDefault="00C21ABF" w:rsidP="00C21ABF">
      <w:pPr>
        <w:rPr>
          <w:lang w:val="en-US"/>
        </w:rPr>
      </w:pPr>
      <w:r w:rsidRPr="00C21ABF">
        <w:rPr>
          <w:rFonts w:hint="eastAsia"/>
          <w:lang w:val="en-US"/>
        </w:rPr>
        <w:t>ХХ</w:t>
      </w:r>
      <w:r w:rsidRPr="00C21ABF">
        <w:rPr>
          <w:lang w:val="en-US"/>
        </w:rPr>
        <w:t></w:t>
      </w:r>
      <w:r w:rsidRPr="00C21ABF">
        <w:rPr>
          <w:rFonts w:hint="eastAsia"/>
          <w:lang w:val="en-US"/>
        </w:rPr>
        <w:t>ст</w:t>
      </w:r>
      <w:r w:rsidRPr="00C21ABF">
        <w:rPr>
          <w:lang w:val="en-US"/>
        </w:rPr>
        <w:t></w:t>
      </w:r>
      <w:r w:rsidRPr="00C21ABF">
        <w:rPr>
          <w:lang w:val="en-US"/>
        </w:rPr>
        <w:t></w:t>
      </w:r>
      <w:r w:rsidRPr="00C21ABF">
        <w:rPr>
          <w:lang w:val="en-US"/>
        </w:rPr>
        <w:t></w:t>
      </w:r>
      <w:r w:rsidRPr="00C21ABF">
        <w:rPr>
          <w:rFonts w:hint="eastAsia"/>
          <w:lang w:val="en-US"/>
        </w:rPr>
        <w:t>засноване</w:t>
      </w:r>
      <w:r w:rsidRPr="00C21ABF">
        <w:rPr>
          <w:lang w:val="en-US"/>
        </w:rPr>
        <w:t></w:t>
      </w:r>
      <w:r w:rsidRPr="00C21ABF">
        <w:rPr>
          <w:rFonts w:hint="eastAsia"/>
          <w:lang w:val="en-US"/>
        </w:rPr>
        <w:t>на</w:t>
      </w:r>
      <w:r w:rsidRPr="00C21ABF">
        <w:rPr>
          <w:lang w:val="en-US"/>
        </w:rPr>
        <w:t></w:t>
      </w:r>
      <w:r w:rsidRPr="00C21ABF">
        <w:rPr>
          <w:rFonts w:hint="eastAsia"/>
          <w:lang w:val="en-US"/>
        </w:rPr>
        <w:t>матеріальності</w:t>
      </w:r>
      <w:r w:rsidRPr="00C21ABF">
        <w:rPr>
          <w:lang w:val="en-US"/>
        </w:rPr>
        <w:t></w:t>
      </w:r>
      <w:r w:rsidRPr="00C21ABF">
        <w:rPr>
          <w:rFonts w:hint="eastAsia"/>
          <w:lang w:val="en-US"/>
        </w:rPr>
        <w:t>мови</w:t>
      </w:r>
      <w:r w:rsidRPr="00C21ABF">
        <w:rPr>
          <w:lang w:val="en-US"/>
        </w:rPr>
        <w:t></w:t>
      </w:r>
      <w:r w:rsidRPr="00C21ABF">
        <w:rPr>
          <w:lang w:val="en-US"/>
        </w:rPr>
        <w:t></w:t>
      </w:r>
      <w:r w:rsidRPr="00C21ABF">
        <w:rPr>
          <w:rFonts w:hint="eastAsia"/>
          <w:lang w:val="en-US"/>
        </w:rPr>
        <w:t>представлене</w:t>
      </w:r>
      <w:r w:rsidRPr="00C21ABF">
        <w:rPr>
          <w:lang w:val="en-US"/>
        </w:rPr>
        <w:t></w:t>
      </w:r>
      <w:r w:rsidRPr="00C21ABF">
        <w:rPr>
          <w:rFonts w:hint="eastAsia"/>
          <w:lang w:val="en-US"/>
        </w:rPr>
        <w:t>як</w:t>
      </w:r>
      <w:r w:rsidRPr="00C21ABF">
        <w:rPr>
          <w:lang w:val="en-US"/>
        </w:rPr>
        <w:t></w:t>
      </w:r>
      <w:r w:rsidRPr="00C21ABF">
        <w:rPr>
          <w:rFonts w:hint="eastAsia"/>
          <w:lang w:val="en-US"/>
        </w:rPr>
        <w:t>у</w:t>
      </w:r>
      <w:r w:rsidRPr="00C21ABF">
        <w:rPr>
          <w:lang w:val="en-US"/>
        </w:rPr>
        <w:t></w:t>
      </w:r>
      <w:r w:rsidRPr="00C21ABF">
        <w:rPr>
          <w:rFonts w:hint="eastAsia"/>
          <w:lang w:val="en-US"/>
        </w:rPr>
        <w:t>візуальній</w:t>
      </w:r>
      <w:r w:rsidRPr="00C21ABF">
        <w:rPr>
          <w:lang w:val="en-US"/>
        </w:rPr>
        <w:t></w:t>
      </w:r>
      <w:r w:rsidRPr="00C21ABF">
        <w:rPr>
          <w:lang w:val="en-US"/>
        </w:rPr>
        <w:t></w:t>
      </w:r>
      <w:r w:rsidRPr="00C21ABF">
        <w:rPr>
          <w:rFonts w:hint="eastAsia"/>
          <w:lang w:val="en-US"/>
        </w:rPr>
        <w:t>так</w:t>
      </w:r>
      <w:r w:rsidRPr="00C21ABF">
        <w:rPr>
          <w:lang w:val="en-US"/>
        </w:rPr>
        <w:t></w:t>
      </w:r>
      <w:r w:rsidRPr="00C21ABF">
        <w:rPr>
          <w:rFonts w:hint="eastAsia"/>
          <w:lang w:val="en-US"/>
        </w:rPr>
        <w:t>і</w:t>
      </w:r>
      <w:r w:rsidRPr="00C21ABF">
        <w:rPr>
          <w:lang w:val="en-US"/>
        </w:rPr>
        <w:t></w:t>
      </w:r>
      <w:r w:rsidRPr="00C21ABF">
        <w:rPr>
          <w:rFonts w:hint="eastAsia"/>
          <w:lang w:val="en-US"/>
        </w:rPr>
        <w:t>в</w:t>
      </w:r>
    </w:p>
    <w:p w:rsidR="00C21ABF" w:rsidRPr="00C21ABF" w:rsidRDefault="00C21ABF" w:rsidP="00C21ABF">
      <w:pPr>
        <w:rPr>
          <w:lang w:val="en-US"/>
        </w:rPr>
      </w:pPr>
      <w:r w:rsidRPr="00C21ABF">
        <w:rPr>
          <w:rFonts w:hint="eastAsia"/>
          <w:lang w:val="en-US"/>
        </w:rPr>
        <w:t>аудіальній</w:t>
      </w:r>
      <w:r w:rsidRPr="00C21ABF">
        <w:rPr>
          <w:lang w:val="en-US"/>
        </w:rPr>
        <w:t></w:t>
      </w:r>
      <w:r w:rsidRPr="00C21ABF">
        <w:rPr>
          <w:rFonts w:hint="eastAsia"/>
          <w:lang w:val="en-US"/>
        </w:rPr>
        <w:t>формі</w:t>
      </w:r>
      <w:r w:rsidRPr="00C21ABF">
        <w:rPr>
          <w:lang w:val="en-US"/>
        </w:rPr>
        <w:t></w:t>
      </w:r>
      <w:r w:rsidRPr="00C21ABF">
        <w:rPr>
          <w:lang w:val="en-US"/>
        </w:rPr>
        <w:t></w:t>
      </w:r>
      <w:r w:rsidRPr="00C21ABF">
        <w:rPr>
          <w:rFonts w:hint="eastAsia"/>
          <w:lang w:val="en-US"/>
        </w:rPr>
        <w:t>Зорова</w:t>
      </w:r>
      <w:r w:rsidRPr="00C21ABF">
        <w:rPr>
          <w:lang w:val="en-US"/>
        </w:rPr>
        <w:t></w:t>
      </w:r>
      <w:r w:rsidRPr="00C21ABF">
        <w:rPr>
          <w:rFonts w:hint="eastAsia"/>
          <w:lang w:val="en-US"/>
        </w:rPr>
        <w:t>поезія</w:t>
      </w:r>
      <w:r w:rsidRPr="00C21ABF">
        <w:rPr>
          <w:lang w:val="en-US"/>
        </w:rPr>
        <w:t></w:t>
      </w:r>
      <w:r w:rsidRPr="00C21ABF">
        <w:rPr>
          <w:rFonts w:hint="eastAsia"/>
          <w:lang w:val="en-US"/>
        </w:rPr>
        <w:t>не</w:t>
      </w:r>
      <w:r w:rsidRPr="00C21ABF">
        <w:rPr>
          <w:lang w:val="en-US"/>
        </w:rPr>
        <w:t></w:t>
      </w:r>
      <w:r w:rsidRPr="00C21ABF">
        <w:rPr>
          <w:rFonts w:hint="eastAsia"/>
          <w:lang w:val="en-US"/>
        </w:rPr>
        <w:t>обмежується</w:t>
      </w:r>
      <w:r w:rsidRPr="00C21ABF">
        <w:rPr>
          <w:lang w:val="en-US"/>
        </w:rPr>
        <w:t></w:t>
      </w:r>
      <w:r w:rsidRPr="00C21ABF">
        <w:rPr>
          <w:rFonts w:hint="eastAsia"/>
          <w:lang w:val="en-US"/>
        </w:rPr>
        <w:t>одним</w:t>
      </w:r>
      <w:r w:rsidRPr="00C21ABF">
        <w:rPr>
          <w:lang w:val="en-US"/>
        </w:rPr>
        <w:t></w:t>
      </w:r>
      <w:r w:rsidRPr="00C21ABF">
        <w:rPr>
          <w:rFonts w:hint="eastAsia"/>
          <w:lang w:val="en-US"/>
        </w:rPr>
        <w:t>періодом</w:t>
      </w:r>
      <w:r w:rsidRPr="00C21ABF">
        <w:rPr>
          <w:lang w:val="en-US"/>
        </w:rPr>
        <w:t></w:t>
      </w:r>
      <w:r w:rsidRPr="00C21ABF">
        <w:rPr>
          <w:lang w:val="en-US"/>
        </w:rPr>
        <w:t></w:t>
      </w:r>
      <w:r w:rsidRPr="00C21ABF">
        <w:rPr>
          <w:rFonts w:hint="eastAsia"/>
          <w:lang w:val="en-US"/>
        </w:rPr>
        <w:t>є</w:t>
      </w:r>
      <w:r w:rsidRPr="00C21ABF">
        <w:rPr>
          <w:lang w:val="en-US"/>
        </w:rPr>
        <w:t></w:t>
      </w:r>
      <w:r w:rsidRPr="00C21ABF">
        <w:rPr>
          <w:rFonts w:hint="eastAsia"/>
          <w:lang w:val="en-US"/>
        </w:rPr>
        <w:t>більш</w:t>
      </w:r>
    </w:p>
    <w:p w:rsidR="00C21ABF" w:rsidRPr="00C21ABF" w:rsidRDefault="00C21ABF" w:rsidP="00C21ABF">
      <w:pPr>
        <w:rPr>
          <w:lang w:val="en-US"/>
        </w:rPr>
      </w:pPr>
      <w:r w:rsidRPr="00C21ABF">
        <w:rPr>
          <w:rFonts w:hint="eastAsia"/>
          <w:lang w:val="en-US"/>
        </w:rPr>
        <w:t>загальним</w:t>
      </w:r>
      <w:r w:rsidRPr="00C21ABF">
        <w:rPr>
          <w:lang w:val="en-US"/>
        </w:rPr>
        <w:t></w:t>
      </w:r>
      <w:r w:rsidRPr="00C21ABF">
        <w:rPr>
          <w:rFonts w:hint="eastAsia"/>
          <w:lang w:val="en-US"/>
        </w:rPr>
        <w:t>поняттям</w:t>
      </w:r>
      <w:r w:rsidRPr="00C21ABF">
        <w:rPr>
          <w:lang w:val="en-US"/>
        </w:rPr>
        <w:t></w:t>
      </w:r>
      <w:r w:rsidRPr="00C21ABF">
        <w:rPr>
          <w:lang w:val="en-US"/>
        </w:rPr>
        <w:t></w:t>
      </w:r>
      <w:r w:rsidRPr="00C21ABF">
        <w:rPr>
          <w:rFonts w:hint="eastAsia"/>
          <w:lang w:val="en-US"/>
        </w:rPr>
        <w:t>характеризується</w:t>
      </w:r>
      <w:r w:rsidRPr="00C21ABF">
        <w:rPr>
          <w:lang w:val="en-US"/>
        </w:rPr>
        <w:t></w:t>
      </w:r>
      <w:r w:rsidRPr="00C21ABF">
        <w:rPr>
          <w:rFonts w:hint="eastAsia"/>
          <w:lang w:val="en-US"/>
        </w:rPr>
        <w:t>змістотворчою</w:t>
      </w:r>
      <w:r w:rsidRPr="00C21ABF">
        <w:rPr>
          <w:lang w:val="en-US"/>
        </w:rPr>
        <w:t></w:t>
      </w:r>
      <w:r w:rsidRPr="00C21ABF">
        <w:rPr>
          <w:rFonts w:hint="eastAsia"/>
          <w:lang w:val="en-US"/>
        </w:rPr>
        <w:t>візуальністю</w:t>
      </w:r>
      <w:r w:rsidRPr="00C21ABF">
        <w:rPr>
          <w:lang w:val="en-US"/>
        </w:rPr>
        <w:t></w:t>
      </w:r>
      <w:r w:rsidRPr="00C21ABF">
        <w:rPr>
          <w:rFonts w:hint="eastAsia"/>
          <w:lang w:val="en-US"/>
        </w:rPr>
        <w:t>з</w:t>
      </w:r>
      <w:r w:rsidRPr="00C21ABF">
        <w:rPr>
          <w:lang w:val="en-US"/>
        </w:rPr>
        <w:t></w:t>
      </w:r>
      <w:r w:rsidRPr="00C21ABF">
        <w:rPr>
          <w:rFonts w:hint="eastAsia"/>
          <w:lang w:val="en-US"/>
        </w:rPr>
        <w:t>різною</w:t>
      </w:r>
    </w:p>
    <w:p w:rsidR="00C21ABF" w:rsidRPr="00C21ABF" w:rsidRDefault="00C21ABF" w:rsidP="00C21ABF">
      <w:pPr>
        <w:rPr>
          <w:lang w:val="en-US"/>
        </w:rPr>
      </w:pPr>
      <w:r w:rsidRPr="00C21ABF">
        <w:rPr>
          <w:rFonts w:hint="eastAsia"/>
          <w:lang w:val="en-US"/>
        </w:rPr>
        <w:t>мірою</w:t>
      </w:r>
      <w:r w:rsidRPr="00C21ABF">
        <w:rPr>
          <w:lang w:val="en-US"/>
        </w:rPr>
        <w:t></w:t>
      </w:r>
      <w:r w:rsidRPr="00C21ABF">
        <w:rPr>
          <w:rFonts w:hint="eastAsia"/>
          <w:lang w:val="en-US"/>
        </w:rPr>
        <w:t>вияву</w:t>
      </w:r>
      <w:r w:rsidRPr="00C21ABF">
        <w:rPr>
          <w:lang w:val="en-US"/>
        </w:rPr>
        <w:t></w:t>
      </w:r>
      <w:r w:rsidRPr="00C21ABF">
        <w:rPr>
          <w:lang w:val="en-US"/>
        </w:rPr>
        <w:t></w:t>
      </w:r>
      <w:r w:rsidRPr="00C21ABF">
        <w:rPr>
          <w:rFonts w:hint="eastAsia"/>
          <w:lang w:val="en-US"/>
        </w:rPr>
        <w:t>часто</w:t>
      </w:r>
      <w:r w:rsidRPr="00C21ABF">
        <w:rPr>
          <w:lang w:val="en-US"/>
        </w:rPr>
        <w:t></w:t>
      </w:r>
      <w:r w:rsidRPr="00C21ABF">
        <w:rPr>
          <w:rFonts w:hint="eastAsia"/>
          <w:lang w:val="en-US"/>
        </w:rPr>
        <w:t>інтегрує</w:t>
      </w:r>
      <w:r w:rsidRPr="00C21ABF">
        <w:rPr>
          <w:lang w:val="en-US"/>
        </w:rPr>
        <w:t></w:t>
      </w:r>
      <w:r w:rsidRPr="00C21ABF">
        <w:rPr>
          <w:rFonts w:hint="eastAsia"/>
          <w:lang w:val="en-US"/>
        </w:rPr>
        <w:t>позамовний</w:t>
      </w:r>
      <w:r w:rsidRPr="00C21ABF">
        <w:rPr>
          <w:lang w:val="en-US"/>
        </w:rPr>
        <w:t></w:t>
      </w:r>
      <w:r w:rsidRPr="00C21ABF">
        <w:rPr>
          <w:rFonts w:hint="eastAsia"/>
          <w:lang w:val="en-US"/>
        </w:rPr>
        <w:t>матеріал</w:t>
      </w:r>
      <w:r w:rsidRPr="00C21ABF">
        <w:rPr>
          <w:lang w:val="en-US"/>
        </w:rPr>
        <w:t></w:t>
      </w:r>
      <w:r w:rsidRPr="00C21ABF">
        <w:rPr>
          <w:lang w:val="en-US"/>
        </w:rPr>
        <w:t></w:t>
      </w:r>
      <w:r w:rsidRPr="00C21ABF">
        <w:rPr>
          <w:rFonts w:hint="eastAsia"/>
          <w:lang w:val="en-US"/>
        </w:rPr>
        <w:t>здебільшого</w:t>
      </w:r>
      <w:r w:rsidRPr="00C21ABF">
        <w:rPr>
          <w:lang w:val="en-US"/>
        </w:rPr>
        <w:t></w:t>
      </w:r>
      <w:r w:rsidRPr="00C21ABF">
        <w:rPr>
          <w:rFonts w:hint="eastAsia"/>
          <w:lang w:val="en-US"/>
        </w:rPr>
        <w:t>полікодова</w:t>
      </w:r>
      <w:r w:rsidRPr="00C21ABF">
        <w:rPr>
          <w:lang w:val="en-US"/>
        </w:rPr>
        <w:t></w:t>
      </w:r>
    </w:p>
    <w:p w:rsidR="00C21ABF" w:rsidRPr="00C21ABF" w:rsidRDefault="00C21ABF" w:rsidP="00C21ABF">
      <w:pPr>
        <w:rPr>
          <w:lang w:val="en-US"/>
        </w:rPr>
      </w:pPr>
      <w:r w:rsidRPr="00C21ABF">
        <w:rPr>
          <w:rFonts w:hint="eastAsia"/>
          <w:lang w:val="en-US"/>
        </w:rPr>
        <w:t>охоплює</w:t>
      </w:r>
      <w:r w:rsidRPr="00C21ABF">
        <w:rPr>
          <w:lang w:val="en-US"/>
        </w:rPr>
        <w:t></w:t>
      </w:r>
      <w:r w:rsidRPr="00C21ABF">
        <w:rPr>
          <w:rFonts w:hint="eastAsia"/>
          <w:lang w:val="en-US"/>
        </w:rPr>
        <w:t>більший</w:t>
      </w:r>
      <w:r w:rsidRPr="00C21ABF">
        <w:rPr>
          <w:lang w:val="en-US"/>
        </w:rPr>
        <w:t></w:t>
      </w:r>
      <w:r w:rsidRPr="00C21ABF">
        <w:rPr>
          <w:rFonts w:hint="eastAsia"/>
          <w:lang w:val="en-US"/>
        </w:rPr>
        <w:t>масив</w:t>
      </w:r>
      <w:r w:rsidRPr="00C21ABF">
        <w:rPr>
          <w:lang w:val="en-US"/>
        </w:rPr>
        <w:t></w:t>
      </w:r>
      <w:r w:rsidRPr="00C21ABF">
        <w:rPr>
          <w:rFonts w:hint="eastAsia"/>
          <w:lang w:val="en-US"/>
        </w:rPr>
        <w:t>текстів</w:t>
      </w:r>
      <w:r w:rsidRPr="00C21ABF">
        <w:rPr>
          <w:lang w:val="en-US"/>
        </w:rPr>
        <w:t></w:t>
      </w:r>
      <w:r w:rsidRPr="00C21ABF">
        <w:rPr>
          <w:lang w:val="en-US"/>
        </w:rPr>
        <w:t></w:t>
      </w:r>
      <w:r w:rsidRPr="00C21ABF">
        <w:rPr>
          <w:rFonts w:hint="eastAsia"/>
          <w:lang w:val="en-US"/>
        </w:rPr>
        <w:t>має</w:t>
      </w:r>
      <w:r w:rsidRPr="00C21ABF">
        <w:rPr>
          <w:lang w:val="en-US"/>
        </w:rPr>
        <w:t></w:t>
      </w:r>
      <w:r w:rsidRPr="00C21ABF">
        <w:rPr>
          <w:rFonts w:hint="eastAsia"/>
          <w:lang w:val="en-US"/>
        </w:rPr>
        <w:t>тривалу</w:t>
      </w:r>
      <w:r w:rsidRPr="00C21ABF">
        <w:rPr>
          <w:lang w:val="en-US"/>
        </w:rPr>
        <w:t></w:t>
      </w:r>
      <w:r w:rsidRPr="00C21ABF">
        <w:rPr>
          <w:rFonts w:hint="eastAsia"/>
          <w:lang w:val="en-US"/>
        </w:rPr>
        <w:t>традицію</w:t>
      </w:r>
      <w:r w:rsidRPr="00C21ABF">
        <w:rPr>
          <w:lang w:val="en-US"/>
        </w:rPr>
        <w:t></w:t>
      </w:r>
      <w:r w:rsidRPr="00C21ABF">
        <w:rPr>
          <w:rFonts w:hint="eastAsia"/>
          <w:lang w:val="en-US"/>
        </w:rPr>
        <w:t>в</w:t>
      </w:r>
      <w:r w:rsidRPr="00C21ABF">
        <w:rPr>
          <w:lang w:val="en-US"/>
        </w:rPr>
        <w:t></w:t>
      </w:r>
      <w:r w:rsidRPr="00C21ABF">
        <w:rPr>
          <w:rFonts w:hint="eastAsia"/>
          <w:lang w:val="en-US"/>
        </w:rPr>
        <w:t>історії</w:t>
      </w:r>
      <w:r w:rsidRPr="00C21ABF">
        <w:rPr>
          <w:lang w:val="en-US"/>
        </w:rPr>
        <w:t></w:t>
      </w:r>
      <w:r w:rsidRPr="00C21ABF">
        <w:rPr>
          <w:rFonts w:hint="eastAsia"/>
          <w:lang w:val="en-US"/>
        </w:rPr>
        <w:t>літератури</w:t>
      </w:r>
      <w:r w:rsidRPr="00C21ABF">
        <w:rPr>
          <w:lang w:val="en-US"/>
        </w:rPr>
        <w:t></w:t>
      </w:r>
    </w:p>
    <w:p w:rsidR="00C21ABF" w:rsidRPr="00C21ABF" w:rsidRDefault="00C21ABF" w:rsidP="00C21ABF">
      <w:pPr>
        <w:rPr>
          <w:lang w:val="en-US"/>
        </w:rPr>
      </w:pPr>
      <w:r w:rsidRPr="00C21ABF">
        <w:rPr>
          <w:lang w:val="en-US"/>
        </w:rPr>
        <w:t></w:t>
      </w:r>
      <w:r w:rsidRPr="00C21ABF">
        <w:rPr>
          <w:lang w:val="en-US"/>
        </w:rPr>
        <w:t></w:t>
      </w:r>
      <w:r w:rsidRPr="00C21ABF">
        <w:rPr>
          <w:lang w:val="en-US"/>
        </w:rPr>
        <w:t></w:t>
      </w:r>
      <w:r w:rsidRPr="00C21ABF">
        <w:rPr>
          <w:rFonts w:hint="eastAsia"/>
          <w:lang w:val="en-US"/>
        </w:rPr>
        <w:t>Барокова</w:t>
      </w:r>
      <w:r w:rsidRPr="00C21ABF">
        <w:rPr>
          <w:lang w:val="en-US"/>
        </w:rPr>
        <w:t></w:t>
      </w:r>
      <w:r w:rsidRPr="00C21ABF">
        <w:rPr>
          <w:rFonts w:hint="eastAsia"/>
          <w:lang w:val="en-US"/>
        </w:rPr>
        <w:t>зорова</w:t>
      </w:r>
      <w:r w:rsidRPr="00C21ABF">
        <w:rPr>
          <w:lang w:val="en-US"/>
        </w:rPr>
        <w:t></w:t>
      </w:r>
      <w:r w:rsidRPr="00C21ABF">
        <w:rPr>
          <w:rFonts w:hint="eastAsia"/>
          <w:lang w:val="en-US"/>
        </w:rPr>
        <w:t>поезія</w:t>
      </w:r>
      <w:r w:rsidRPr="00C21ABF">
        <w:rPr>
          <w:lang w:val="en-US"/>
        </w:rPr>
        <w:t></w:t>
      </w:r>
      <w:r w:rsidRPr="00C21ABF">
        <w:rPr>
          <w:rFonts w:hint="eastAsia"/>
          <w:lang w:val="en-US"/>
        </w:rPr>
        <w:t>І</w:t>
      </w:r>
      <w:r w:rsidRPr="00C21ABF">
        <w:rPr>
          <w:lang w:val="en-US"/>
        </w:rPr>
        <w:t></w:t>
      </w:r>
      <w:r w:rsidRPr="00C21ABF">
        <w:rPr>
          <w:lang w:val="en-US"/>
        </w:rPr>
        <w:t></w:t>
      </w:r>
      <w:r w:rsidRPr="00C21ABF">
        <w:rPr>
          <w:rFonts w:hint="eastAsia"/>
          <w:lang w:val="en-US"/>
        </w:rPr>
        <w:t>Величковського</w:t>
      </w:r>
      <w:r w:rsidRPr="00C21ABF">
        <w:rPr>
          <w:lang w:val="en-US"/>
        </w:rPr>
        <w:t></w:t>
      </w:r>
      <w:r w:rsidRPr="00C21ABF">
        <w:rPr>
          <w:rFonts w:hint="eastAsia"/>
          <w:lang w:val="en-US"/>
        </w:rPr>
        <w:t>у</w:t>
      </w:r>
      <w:r w:rsidRPr="00C21ABF">
        <w:rPr>
          <w:lang w:val="en-US"/>
        </w:rPr>
        <w:t></w:t>
      </w:r>
      <w:r w:rsidRPr="00C21ABF">
        <w:rPr>
          <w:rFonts w:hint="eastAsia"/>
          <w:lang w:val="en-US"/>
        </w:rPr>
        <w:t>контексті</w:t>
      </w:r>
      <w:r w:rsidRPr="00C21ABF">
        <w:rPr>
          <w:lang w:val="en-US"/>
        </w:rPr>
        <w:t></w:t>
      </w:r>
      <w:r w:rsidRPr="00C21ABF">
        <w:rPr>
          <w:rFonts w:hint="eastAsia"/>
          <w:lang w:val="en-US"/>
        </w:rPr>
        <w:t>теорій</w:t>
      </w:r>
      <w:r w:rsidRPr="00C21ABF">
        <w:rPr>
          <w:lang w:val="en-US"/>
        </w:rPr>
        <w:t></w:t>
      </w:r>
      <w:r w:rsidRPr="00C21ABF">
        <w:rPr>
          <w:rFonts w:hint="eastAsia"/>
          <w:lang w:val="en-US"/>
        </w:rPr>
        <w:t>рецептивної</w:t>
      </w:r>
    </w:p>
    <w:p w:rsidR="00C21ABF" w:rsidRPr="00C21ABF" w:rsidRDefault="00C21ABF" w:rsidP="00C21ABF">
      <w:r w:rsidRPr="00C21ABF">
        <w:rPr>
          <w:rFonts w:hint="eastAsia"/>
        </w:rPr>
        <w:t>естетики</w:t>
      </w:r>
      <w:r w:rsidRPr="00C21ABF">
        <w:rPr>
          <w:lang w:val="en-US"/>
        </w:rPr>
        <w:t></w:t>
      </w:r>
      <w:r w:rsidRPr="00C21ABF">
        <w:rPr>
          <w:rFonts w:hint="eastAsia"/>
        </w:rPr>
        <w:t>та</w:t>
      </w:r>
      <w:r w:rsidRPr="00C21ABF">
        <w:rPr>
          <w:lang w:val="en-US"/>
        </w:rPr>
        <w:t></w:t>
      </w:r>
      <w:r w:rsidRPr="00C21ABF">
        <w:rPr>
          <w:rFonts w:hint="eastAsia"/>
        </w:rPr>
        <w:t>інтертекстуальності</w:t>
      </w:r>
      <w:r w:rsidRPr="00C21ABF">
        <w:rPr>
          <w:lang w:val="en-US"/>
        </w:rPr>
        <w:t></w:t>
      </w:r>
      <w:r w:rsidRPr="00C21ABF">
        <w:rPr>
          <w:rFonts w:hint="eastAsia"/>
        </w:rPr>
        <w:t>має</w:t>
      </w:r>
      <w:r w:rsidRPr="00C21ABF">
        <w:rPr>
          <w:lang w:val="en-US"/>
        </w:rPr>
        <w:t></w:t>
      </w:r>
      <w:r w:rsidRPr="00C21ABF">
        <w:rPr>
          <w:rFonts w:hint="eastAsia"/>
        </w:rPr>
        <w:t>такі</w:t>
      </w:r>
      <w:r w:rsidRPr="00C21ABF">
        <w:rPr>
          <w:lang w:val="en-US"/>
        </w:rPr>
        <w:t></w:t>
      </w:r>
      <w:r w:rsidRPr="00C21ABF">
        <w:rPr>
          <w:rFonts w:hint="eastAsia"/>
        </w:rPr>
        <w:t>особливості</w:t>
      </w:r>
      <w:r w:rsidRPr="00C21ABF">
        <w:rPr>
          <w:lang w:val="en-US"/>
        </w:rPr>
        <w:t></w:t>
      </w:r>
    </w:p>
    <w:p w:rsidR="00C21ABF" w:rsidRPr="00C21ABF" w:rsidRDefault="00C21ABF" w:rsidP="00C21ABF">
      <w:r w:rsidRPr="00C21ABF">
        <w:rPr>
          <w:rFonts w:hint="eastAsia"/>
        </w:rPr>
        <w:t>•</w:t>
      </w:r>
      <w:r w:rsidRPr="00C21ABF">
        <w:rPr>
          <w:lang w:val="en-US"/>
        </w:rPr>
        <w:t></w:t>
      </w:r>
      <w:r w:rsidRPr="00C21ABF">
        <w:rPr>
          <w:rFonts w:hint="eastAsia"/>
        </w:rPr>
        <w:t>як</w:t>
      </w:r>
      <w:r w:rsidRPr="00C21ABF">
        <w:rPr>
          <w:lang w:val="en-US"/>
        </w:rPr>
        <w:t></w:t>
      </w:r>
      <w:r w:rsidRPr="00C21ABF">
        <w:rPr>
          <w:rFonts w:hint="eastAsia"/>
        </w:rPr>
        <w:t>перша</w:t>
      </w:r>
      <w:r w:rsidRPr="00C21ABF">
        <w:rPr>
          <w:lang w:val="en-US"/>
        </w:rPr>
        <w:t></w:t>
      </w:r>
      <w:r w:rsidRPr="00C21ABF">
        <w:rPr>
          <w:rFonts w:hint="eastAsia"/>
        </w:rPr>
        <w:t>добре</w:t>
      </w:r>
      <w:r w:rsidRPr="00C21ABF">
        <w:rPr>
          <w:lang w:val="en-US"/>
        </w:rPr>
        <w:t></w:t>
      </w:r>
      <w:r w:rsidRPr="00C21ABF">
        <w:rPr>
          <w:rFonts w:hint="eastAsia"/>
        </w:rPr>
        <w:t>оформлена</w:t>
      </w:r>
      <w:r w:rsidRPr="00C21ABF">
        <w:rPr>
          <w:lang w:val="en-US"/>
        </w:rPr>
        <w:t></w:t>
      </w:r>
      <w:r w:rsidRPr="00C21ABF">
        <w:rPr>
          <w:rFonts w:hint="eastAsia"/>
        </w:rPr>
        <w:t>ланка</w:t>
      </w:r>
      <w:r w:rsidRPr="00C21ABF">
        <w:rPr>
          <w:lang w:val="en-US"/>
        </w:rPr>
        <w:t></w:t>
      </w:r>
      <w:r w:rsidRPr="00C21ABF">
        <w:rPr>
          <w:rFonts w:hint="eastAsia"/>
        </w:rPr>
        <w:t>розвитку</w:t>
      </w:r>
      <w:r w:rsidRPr="00C21ABF">
        <w:rPr>
          <w:lang w:val="en-US"/>
        </w:rPr>
        <w:t></w:t>
      </w:r>
      <w:r w:rsidRPr="00C21ABF">
        <w:rPr>
          <w:rFonts w:hint="eastAsia"/>
        </w:rPr>
        <w:t>української</w:t>
      </w:r>
      <w:r w:rsidRPr="00C21ABF">
        <w:rPr>
          <w:lang w:val="en-US"/>
        </w:rPr>
        <w:t></w:t>
      </w:r>
      <w:r w:rsidRPr="00C21ABF">
        <w:rPr>
          <w:rFonts w:hint="eastAsia"/>
        </w:rPr>
        <w:t>візуалістики</w:t>
      </w:r>
    </w:p>
    <w:p w:rsidR="00C21ABF" w:rsidRPr="00C21ABF" w:rsidRDefault="00C21ABF" w:rsidP="00C21ABF">
      <w:r w:rsidRPr="00C21ABF">
        <w:rPr>
          <w:rFonts w:hint="eastAsia"/>
        </w:rPr>
        <w:t>барокова</w:t>
      </w:r>
      <w:r w:rsidRPr="00C21ABF">
        <w:rPr>
          <w:lang w:val="en-US"/>
        </w:rPr>
        <w:t></w:t>
      </w:r>
      <w:r w:rsidRPr="00C21ABF">
        <w:rPr>
          <w:rFonts w:hint="eastAsia"/>
        </w:rPr>
        <w:t>зорова</w:t>
      </w:r>
      <w:r w:rsidRPr="00C21ABF">
        <w:rPr>
          <w:lang w:val="en-US"/>
        </w:rPr>
        <w:t></w:t>
      </w:r>
      <w:r w:rsidRPr="00C21ABF">
        <w:rPr>
          <w:rFonts w:hint="eastAsia"/>
        </w:rPr>
        <w:t>поезія</w:t>
      </w:r>
      <w:r w:rsidRPr="00C21ABF">
        <w:rPr>
          <w:lang w:val="en-US"/>
        </w:rPr>
        <w:t></w:t>
      </w:r>
      <w:r w:rsidRPr="00C21ABF">
        <w:rPr>
          <w:rFonts w:hint="eastAsia"/>
        </w:rPr>
        <w:t>надається</w:t>
      </w:r>
      <w:r w:rsidRPr="00C21ABF">
        <w:rPr>
          <w:lang w:val="en-US"/>
        </w:rPr>
        <w:t></w:t>
      </w:r>
      <w:r w:rsidRPr="00C21ABF">
        <w:rPr>
          <w:rFonts w:hint="eastAsia"/>
        </w:rPr>
        <w:t>до</w:t>
      </w:r>
      <w:r w:rsidRPr="00C21ABF">
        <w:rPr>
          <w:lang w:val="en-US"/>
        </w:rPr>
        <w:t></w:t>
      </w:r>
      <w:r w:rsidRPr="00C21ABF">
        <w:rPr>
          <w:rFonts w:hint="eastAsia"/>
        </w:rPr>
        <w:t>найбільшого</w:t>
      </w:r>
      <w:r w:rsidRPr="00C21ABF">
        <w:rPr>
          <w:lang w:val="en-US"/>
        </w:rPr>
        <w:t></w:t>
      </w:r>
      <w:r w:rsidRPr="00C21ABF">
        <w:rPr>
          <w:lang w:val="en-US"/>
        </w:rPr>
        <w:t></w:t>
      </w:r>
      <w:r w:rsidRPr="00C21ABF">
        <w:rPr>
          <w:rFonts w:hint="eastAsia"/>
        </w:rPr>
        <w:t>бо</w:t>
      </w:r>
      <w:r w:rsidRPr="00C21ABF">
        <w:rPr>
          <w:lang w:val="en-US"/>
        </w:rPr>
        <w:t></w:t>
      </w:r>
      <w:r w:rsidRPr="00C21ABF">
        <w:rPr>
          <w:rFonts w:hint="eastAsia"/>
        </w:rPr>
        <w:t>найтривалішого</w:t>
      </w:r>
      <w:r w:rsidRPr="00C21ABF">
        <w:rPr>
          <w:lang w:val="en-US"/>
        </w:rPr>
        <w:t></w:t>
      </w:r>
    </w:p>
    <w:p w:rsidR="00C21ABF" w:rsidRPr="00C21ABF" w:rsidRDefault="00C21ABF" w:rsidP="00C21ABF">
      <w:r w:rsidRPr="00C21ABF">
        <w:rPr>
          <w:rFonts w:hint="eastAsia"/>
        </w:rPr>
        <w:t>переосмислення</w:t>
      </w:r>
      <w:r w:rsidRPr="00C21ABF">
        <w:rPr>
          <w:lang w:val="en-US"/>
        </w:rPr>
        <w:t></w:t>
      </w:r>
      <w:r w:rsidRPr="00C21ABF">
        <w:rPr>
          <w:rFonts w:hint="eastAsia"/>
        </w:rPr>
        <w:t>наступними</w:t>
      </w:r>
      <w:r w:rsidRPr="00C21ABF">
        <w:rPr>
          <w:lang w:val="en-US"/>
        </w:rPr>
        <w:t></w:t>
      </w:r>
      <w:r w:rsidRPr="00C21ABF">
        <w:rPr>
          <w:rFonts w:hint="eastAsia"/>
        </w:rPr>
        <w:t>епохами</w:t>
      </w:r>
      <w:r w:rsidRPr="00C21ABF">
        <w:rPr>
          <w:lang w:val="en-US"/>
        </w:rPr>
        <w:t></w:t>
      </w:r>
    </w:p>
    <w:p w:rsidR="00C21ABF" w:rsidRPr="00C21ABF" w:rsidRDefault="00C21ABF" w:rsidP="00C21ABF">
      <w:r w:rsidRPr="00C21ABF">
        <w:rPr>
          <w:rFonts w:hint="eastAsia"/>
        </w:rPr>
        <w:t>•</w:t>
      </w:r>
      <w:r w:rsidRPr="00C21ABF">
        <w:rPr>
          <w:lang w:val="en-US"/>
        </w:rPr>
        <w:t></w:t>
      </w:r>
      <w:r w:rsidRPr="00C21ABF">
        <w:rPr>
          <w:rFonts w:hint="eastAsia"/>
        </w:rPr>
        <w:t>твори</w:t>
      </w:r>
      <w:r w:rsidRPr="00C21ABF">
        <w:rPr>
          <w:lang w:val="en-US"/>
        </w:rPr>
        <w:t></w:t>
      </w:r>
      <w:r w:rsidRPr="00C21ABF">
        <w:rPr>
          <w:rFonts w:hint="eastAsia"/>
        </w:rPr>
        <w:t>барокової</w:t>
      </w:r>
      <w:r w:rsidRPr="00C21ABF">
        <w:rPr>
          <w:lang w:val="en-US"/>
        </w:rPr>
        <w:t></w:t>
      </w:r>
      <w:r w:rsidRPr="00C21ABF">
        <w:rPr>
          <w:rFonts w:hint="eastAsia"/>
        </w:rPr>
        <w:t>зорової</w:t>
      </w:r>
      <w:r w:rsidRPr="00C21ABF">
        <w:rPr>
          <w:lang w:val="en-US"/>
        </w:rPr>
        <w:t></w:t>
      </w:r>
      <w:r w:rsidRPr="00C21ABF">
        <w:rPr>
          <w:rFonts w:hint="eastAsia"/>
        </w:rPr>
        <w:t>поезії</w:t>
      </w:r>
      <w:r w:rsidRPr="00C21ABF">
        <w:rPr>
          <w:lang w:val="en-US"/>
        </w:rPr>
        <w:t></w:t>
      </w:r>
      <w:r w:rsidRPr="00C21ABF">
        <w:rPr>
          <w:rFonts w:hint="eastAsia"/>
        </w:rPr>
        <w:t>тяжіють</w:t>
      </w:r>
      <w:r w:rsidRPr="00C21ABF">
        <w:rPr>
          <w:lang w:val="en-US"/>
        </w:rPr>
        <w:t></w:t>
      </w:r>
      <w:r w:rsidRPr="00C21ABF">
        <w:rPr>
          <w:rFonts w:hint="eastAsia"/>
        </w:rPr>
        <w:t>до</w:t>
      </w:r>
      <w:r w:rsidRPr="00C21ABF">
        <w:rPr>
          <w:lang w:val="en-US"/>
        </w:rPr>
        <w:t></w:t>
      </w:r>
      <w:r w:rsidRPr="00C21ABF">
        <w:rPr>
          <w:rFonts w:hint="eastAsia"/>
        </w:rPr>
        <w:t>інтерсеміотичної</w:t>
      </w:r>
      <w:r w:rsidRPr="00C21ABF">
        <w:rPr>
          <w:lang w:val="en-US"/>
        </w:rPr>
        <w:t></w:t>
      </w:r>
      <w:r w:rsidRPr="00C21ABF">
        <w:rPr>
          <w:rFonts w:hint="eastAsia"/>
        </w:rPr>
        <w:t>взаємодії</w:t>
      </w:r>
    </w:p>
    <w:p w:rsidR="00C21ABF" w:rsidRPr="00C21ABF" w:rsidRDefault="00C21ABF" w:rsidP="00C21ABF">
      <w:r w:rsidRPr="00C21ABF">
        <w:rPr>
          <w:rFonts w:hint="eastAsia"/>
        </w:rPr>
        <w:t>з</w:t>
      </w:r>
      <w:r w:rsidRPr="00C21ABF">
        <w:rPr>
          <w:lang w:val="en-US"/>
        </w:rPr>
        <w:t></w:t>
      </w:r>
      <w:r w:rsidRPr="00C21ABF">
        <w:rPr>
          <w:rFonts w:hint="eastAsia"/>
        </w:rPr>
        <w:t>іншими</w:t>
      </w:r>
      <w:r w:rsidRPr="00C21ABF">
        <w:rPr>
          <w:lang w:val="en-US"/>
        </w:rPr>
        <w:t></w:t>
      </w:r>
      <w:r w:rsidRPr="00C21ABF">
        <w:rPr>
          <w:rFonts w:hint="eastAsia"/>
        </w:rPr>
        <w:t>семіосферами</w:t>
      </w:r>
      <w:r w:rsidRPr="00C21ABF">
        <w:rPr>
          <w:lang w:val="en-US"/>
        </w:rPr>
        <w:t></w:t>
      </w:r>
      <w:r w:rsidRPr="00C21ABF">
        <w:rPr>
          <w:lang w:val="en-US"/>
        </w:rPr>
        <w:t></w:t>
      </w:r>
      <w:r w:rsidRPr="00C21ABF">
        <w:rPr>
          <w:rFonts w:hint="eastAsia"/>
        </w:rPr>
        <w:t>зокрема</w:t>
      </w:r>
      <w:r w:rsidRPr="00C21ABF">
        <w:rPr>
          <w:lang w:val="en-US"/>
        </w:rPr>
        <w:t></w:t>
      </w:r>
      <w:r w:rsidRPr="00C21ABF">
        <w:rPr>
          <w:lang w:val="en-US"/>
        </w:rPr>
        <w:t></w:t>
      </w:r>
      <w:r w:rsidRPr="00C21ABF">
        <w:rPr>
          <w:rFonts w:hint="eastAsia"/>
        </w:rPr>
        <w:t>з</w:t>
      </w:r>
      <w:r w:rsidRPr="00C21ABF">
        <w:rPr>
          <w:lang w:val="en-US"/>
        </w:rPr>
        <w:t></w:t>
      </w:r>
      <w:r w:rsidRPr="00C21ABF">
        <w:rPr>
          <w:rFonts w:hint="eastAsia"/>
        </w:rPr>
        <w:t>іконографією</w:t>
      </w:r>
      <w:r w:rsidRPr="00C21ABF">
        <w:rPr>
          <w:lang w:val="en-US"/>
        </w:rPr>
        <w:t></w:t>
      </w:r>
      <w:r w:rsidRPr="00C21ABF">
        <w:rPr>
          <w:lang w:val="en-US"/>
        </w:rPr>
        <w:t></w:t>
      </w:r>
      <w:r w:rsidRPr="00C21ABF">
        <w:rPr>
          <w:rFonts w:hint="eastAsia"/>
        </w:rPr>
        <w:t>архітектурою</w:t>
      </w:r>
      <w:r w:rsidRPr="00C21ABF">
        <w:rPr>
          <w:lang w:val="en-US"/>
        </w:rPr>
        <w:t></w:t>
      </w:r>
      <w:r w:rsidRPr="00C21ABF">
        <w:rPr>
          <w:lang w:val="en-US"/>
        </w:rPr>
        <w:t></w:t>
      </w:r>
      <w:r w:rsidRPr="00C21ABF">
        <w:rPr>
          <w:rFonts w:hint="eastAsia"/>
        </w:rPr>
        <w:t>що</w:t>
      </w:r>
      <w:r w:rsidRPr="00C21ABF">
        <w:rPr>
          <w:lang w:val="en-US"/>
        </w:rPr>
        <w:t></w:t>
      </w:r>
      <w:r w:rsidRPr="00C21ABF">
        <w:rPr>
          <w:rFonts w:hint="eastAsia"/>
        </w:rPr>
        <w:t>сприяє</w:t>
      </w:r>
    </w:p>
    <w:p w:rsidR="00C21ABF" w:rsidRPr="00C21ABF" w:rsidRDefault="00C21ABF" w:rsidP="00C21ABF">
      <w:r w:rsidRPr="00C21ABF">
        <w:rPr>
          <w:rFonts w:hint="eastAsia"/>
        </w:rPr>
        <w:t>закріпленню</w:t>
      </w:r>
      <w:r w:rsidRPr="00C21ABF">
        <w:rPr>
          <w:lang w:val="en-US"/>
        </w:rPr>
        <w:t></w:t>
      </w:r>
      <w:r w:rsidRPr="00C21ABF">
        <w:rPr>
          <w:rFonts w:hint="eastAsia"/>
        </w:rPr>
        <w:t>синтезу</w:t>
      </w:r>
      <w:r w:rsidRPr="00C21ABF">
        <w:rPr>
          <w:lang w:val="en-US"/>
        </w:rPr>
        <w:t></w:t>
      </w:r>
      <w:r w:rsidRPr="00C21ABF">
        <w:rPr>
          <w:rFonts w:hint="eastAsia"/>
        </w:rPr>
        <w:t>мистецтв</w:t>
      </w:r>
      <w:r w:rsidRPr="00C21ABF">
        <w:rPr>
          <w:lang w:val="en-US"/>
        </w:rPr>
        <w:t></w:t>
      </w:r>
      <w:r w:rsidRPr="00C21ABF">
        <w:rPr>
          <w:lang w:val="en-US"/>
        </w:rPr>
        <w:t></w:t>
      </w:r>
      <w:r w:rsidRPr="00C21ABF">
        <w:rPr>
          <w:rFonts w:hint="eastAsia"/>
        </w:rPr>
        <w:t>утворенню</w:t>
      </w:r>
      <w:r w:rsidRPr="00C21ABF">
        <w:rPr>
          <w:lang w:val="en-US"/>
        </w:rPr>
        <w:t></w:t>
      </w:r>
      <w:r w:rsidRPr="00C21ABF">
        <w:rPr>
          <w:rFonts w:hint="eastAsia"/>
        </w:rPr>
        <w:t>цілісного</w:t>
      </w:r>
      <w:r w:rsidRPr="00C21ABF">
        <w:rPr>
          <w:lang w:val="en-US"/>
        </w:rPr>
        <w:t></w:t>
      </w:r>
      <w:r w:rsidRPr="00C21ABF">
        <w:rPr>
          <w:rFonts w:hint="eastAsia"/>
        </w:rPr>
        <w:t>культурного</w:t>
      </w:r>
      <w:r w:rsidRPr="00C21ABF">
        <w:rPr>
          <w:lang w:val="en-US"/>
        </w:rPr>
        <w:t></w:t>
      </w:r>
      <w:r w:rsidRPr="00C21ABF">
        <w:rPr>
          <w:rFonts w:hint="eastAsia"/>
        </w:rPr>
        <w:t>образу</w:t>
      </w:r>
      <w:r w:rsidRPr="00C21ABF">
        <w:rPr>
          <w:lang w:val="en-US"/>
        </w:rPr>
        <w:t></w:t>
      </w:r>
      <w:r w:rsidRPr="00C21ABF">
        <w:rPr>
          <w:rFonts w:hint="eastAsia"/>
        </w:rPr>
        <w:t>твору</w:t>
      </w:r>
      <w:r w:rsidRPr="00C21ABF">
        <w:rPr>
          <w:lang w:val="en-US"/>
        </w:rPr>
        <w:t></w:t>
      </w:r>
    </w:p>
    <w:p w:rsidR="00C21ABF" w:rsidRPr="00C21ABF" w:rsidRDefault="00C21ABF" w:rsidP="00C21ABF">
      <w:r w:rsidRPr="00C21ABF">
        <w:rPr>
          <w:rFonts w:hint="eastAsia"/>
        </w:rPr>
        <w:t>культивуванню</w:t>
      </w:r>
      <w:r w:rsidRPr="00C21ABF">
        <w:rPr>
          <w:lang w:val="en-US"/>
        </w:rPr>
        <w:t></w:t>
      </w:r>
      <w:r w:rsidRPr="00C21ABF">
        <w:rPr>
          <w:rFonts w:hint="eastAsia"/>
        </w:rPr>
        <w:t>неодновимірності</w:t>
      </w:r>
      <w:r w:rsidRPr="00C21ABF">
        <w:rPr>
          <w:lang w:val="en-US"/>
        </w:rPr>
        <w:t></w:t>
      </w:r>
      <w:r w:rsidRPr="00C21ABF">
        <w:rPr>
          <w:rFonts w:hint="eastAsia"/>
        </w:rPr>
        <w:t>змісту</w:t>
      </w:r>
      <w:r w:rsidRPr="00C21ABF">
        <w:rPr>
          <w:lang w:val="en-US"/>
        </w:rPr>
        <w:t></w:t>
      </w:r>
      <w:r w:rsidRPr="00C21ABF">
        <w:rPr>
          <w:rFonts w:hint="eastAsia"/>
        </w:rPr>
        <w:t>твору</w:t>
      </w:r>
      <w:r w:rsidRPr="00C21ABF">
        <w:rPr>
          <w:lang w:val="en-US"/>
        </w:rPr>
        <w:t></w:t>
      </w:r>
      <w:r w:rsidRPr="00C21ABF">
        <w:rPr>
          <w:lang w:val="en-US"/>
        </w:rPr>
        <w:t></w:t>
      </w:r>
      <w:r w:rsidRPr="00C21ABF">
        <w:rPr>
          <w:rFonts w:hint="eastAsia"/>
        </w:rPr>
        <w:t>сконденсованості</w:t>
      </w:r>
      <w:r w:rsidRPr="00C21ABF">
        <w:rPr>
          <w:lang w:val="en-US"/>
        </w:rPr>
        <w:t></w:t>
      </w:r>
      <w:r w:rsidRPr="00C21ABF">
        <w:rPr>
          <w:rFonts w:hint="eastAsia"/>
        </w:rPr>
        <w:t>та</w:t>
      </w:r>
    </w:p>
    <w:p w:rsidR="00C21ABF" w:rsidRPr="00C21ABF" w:rsidRDefault="00C21ABF" w:rsidP="00C21ABF">
      <w:r w:rsidRPr="00C21ABF">
        <w:rPr>
          <w:rFonts w:hint="eastAsia"/>
        </w:rPr>
        <w:t>стереоскопічності</w:t>
      </w:r>
      <w:r w:rsidRPr="00C21ABF">
        <w:rPr>
          <w:lang w:val="en-US"/>
        </w:rPr>
        <w:t></w:t>
      </w:r>
      <w:r w:rsidRPr="00C21ABF">
        <w:rPr>
          <w:rFonts w:hint="eastAsia"/>
        </w:rPr>
        <w:t>змісту</w:t>
      </w:r>
      <w:r w:rsidRPr="00C21ABF">
        <w:rPr>
          <w:lang w:val="en-US"/>
        </w:rPr>
        <w:t></w:t>
      </w:r>
      <w:r w:rsidRPr="00C21ABF">
        <w:rPr>
          <w:lang w:val="en-US"/>
        </w:rPr>
        <w:t></w:t>
      </w:r>
      <w:r w:rsidRPr="00C21ABF">
        <w:rPr>
          <w:rFonts w:hint="eastAsia"/>
        </w:rPr>
        <w:t>апелюванню</w:t>
      </w:r>
      <w:r w:rsidRPr="00C21ABF">
        <w:rPr>
          <w:lang w:val="en-US"/>
        </w:rPr>
        <w:t></w:t>
      </w:r>
      <w:r w:rsidRPr="00C21ABF">
        <w:rPr>
          <w:rFonts w:hint="eastAsia"/>
        </w:rPr>
        <w:t>не</w:t>
      </w:r>
      <w:r w:rsidRPr="00C21ABF">
        <w:rPr>
          <w:lang w:val="en-US"/>
        </w:rPr>
        <w:t></w:t>
      </w:r>
      <w:r w:rsidRPr="00C21ABF">
        <w:rPr>
          <w:rFonts w:hint="eastAsia"/>
        </w:rPr>
        <w:t>лише</w:t>
      </w:r>
      <w:r w:rsidRPr="00C21ABF">
        <w:rPr>
          <w:lang w:val="en-US"/>
        </w:rPr>
        <w:t></w:t>
      </w:r>
      <w:r w:rsidRPr="00C21ABF">
        <w:rPr>
          <w:rFonts w:hint="eastAsia"/>
        </w:rPr>
        <w:t>до</w:t>
      </w:r>
      <w:r w:rsidRPr="00C21ABF">
        <w:rPr>
          <w:lang w:val="en-US"/>
        </w:rPr>
        <w:t></w:t>
      </w:r>
      <w:r w:rsidRPr="00C21ABF">
        <w:rPr>
          <w:rFonts w:hint="eastAsia"/>
        </w:rPr>
        <w:t>літературного</w:t>
      </w:r>
      <w:r w:rsidRPr="00C21ABF">
        <w:rPr>
          <w:lang w:val="en-US"/>
        </w:rPr>
        <w:t></w:t>
      </w:r>
      <w:r w:rsidRPr="00C21ABF">
        <w:rPr>
          <w:rFonts w:hint="eastAsia"/>
        </w:rPr>
        <w:t>досвіду</w:t>
      </w:r>
      <w:r w:rsidRPr="00C21ABF">
        <w:rPr>
          <w:lang w:val="en-US"/>
        </w:rPr>
        <w:t></w:t>
      </w:r>
      <w:r w:rsidRPr="00C21ABF">
        <w:rPr>
          <w:rFonts w:hint="eastAsia"/>
        </w:rPr>
        <w:t>читача</w:t>
      </w:r>
      <w:r w:rsidRPr="00C21ABF">
        <w:rPr>
          <w:lang w:val="en-US"/>
        </w:rPr>
        <w:t></w:t>
      </w:r>
    </w:p>
    <w:p w:rsidR="00C21ABF" w:rsidRPr="00C21ABF" w:rsidRDefault="00C21ABF" w:rsidP="00C21ABF">
      <w:r w:rsidRPr="00C21ABF">
        <w:rPr>
          <w:rFonts w:hint="eastAsia"/>
        </w:rPr>
        <w:t>а</w:t>
      </w:r>
      <w:r w:rsidRPr="00C21ABF">
        <w:rPr>
          <w:lang w:val="en-US"/>
        </w:rPr>
        <w:t></w:t>
      </w:r>
      <w:r w:rsidRPr="00C21ABF">
        <w:rPr>
          <w:rFonts w:hint="eastAsia"/>
        </w:rPr>
        <w:t>й</w:t>
      </w:r>
      <w:r w:rsidRPr="00C21ABF">
        <w:rPr>
          <w:lang w:val="en-US"/>
        </w:rPr>
        <w:t></w:t>
      </w:r>
      <w:r w:rsidRPr="00C21ABF">
        <w:rPr>
          <w:rFonts w:hint="eastAsia"/>
        </w:rPr>
        <w:t>до</w:t>
      </w:r>
      <w:r w:rsidRPr="00C21ABF">
        <w:rPr>
          <w:lang w:val="en-US"/>
        </w:rPr>
        <w:t></w:t>
      </w:r>
      <w:r w:rsidRPr="00C21ABF">
        <w:rPr>
          <w:rFonts w:hint="eastAsia"/>
        </w:rPr>
        <w:t>загальної</w:t>
      </w:r>
      <w:r w:rsidRPr="00C21ABF">
        <w:rPr>
          <w:lang w:val="en-US"/>
        </w:rPr>
        <w:t></w:t>
      </w:r>
      <w:r w:rsidRPr="00C21ABF">
        <w:rPr>
          <w:rFonts w:hint="eastAsia"/>
        </w:rPr>
        <w:t>ерудиції</w:t>
      </w:r>
      <w:r w:rsidRPr="00C21ABF">
        <w:rPr>
          <w:lang w:val="en-US"/>
        </w:rPr>
        <w:t></w:t>
      </w:r>
    </w:p>
    <w:p w:rsidR="00C21ABF" w:rsidRPr="00C21ABF" w:rsidRDefault="00C21ABF" w:rsidP="00C21ABF">
      <w:r w:rsidRPr="00C21ABF">
        <w:rPr>
          <w:rFonts w:hint="eastAsia"/>
        </w:rPr>
        <w:t>•</w:t>
      </w:r>
      <w:r w:rsidRPr="00C21ABF">
        <w:rPr>
          <w:lang w:val="en-US"/>
        </w:rPr>
        <w:t></w:t>
      </w:r>
      <w:r w:rsidRPr="00C21ABF">
        <w:rPr>
          <w:rFonts w:hint="eastAsia"/>
        </w:rPr>
        <w:t>інтертекстуальність</w:t>
      </w:r>
      <w:r w:rsidRPr="00C21ABF">
        <w:rPr>
          <w:lang w:val="en-US"/>
        </w:rPr>
        <w:t></w:t>
      </w:r>
      <w:r w:rsidRPr="00C21ABF">
        <w:rPr>
          <w:rFonts w:hint="eastAsia"/>
        </w:rPr>
        <w:t>у</w:t>
      </w:r>
      <w:r w:rsidRPr="00C21ABF">
        <w:rPr>
          <w:lang w:val="en-US"/>
        </w:rPr>
        <w:t></w:t>
      </w:r>
      <w:r w:rsidRPr="00C21ABF">
        <w:rPr>
          <w:rFonts w:hint="eastAsia"/>
        </w:rPr>
        <w:t>бароковій</w:t>
      </w:r>
      <w:r w:rsidRPr="00C21ABF">
        <w:rPr>
          <w:lang w:val="en-US"/>
        </w:rPr>
        <w:t></w:t>
      </w:r>
      <w:r w:rsidRPr="00C21ABF">
        <w:rPr>
          <w:rFonts w:hint="eastAsia"/>
        </w:rPr>
        <w:t>зоровій</w:t>
      </w:r>
      <w:r w:rsidRPr="00C21ABF">
        <w:rPr>
          <w:lang w:val="en-US"/>
        </w:rPr>
        <w:t></w:t>
      </w:r>
      <w:r w:rsidRPr="00C21ABF">
        <w:rPr>
          <w:rFonts w:hint="eastAsia"/>
        </w:rPr>
        <w:t>поезії</w:t>
      </w:r>
      <w:r w:rsidRPr="00C21ABF">
        <w:rPr>
          <w:lang w:val="en-US"/>
        </w:rPr>
        <w:t></w:t>
      </w:r>
      <w:r w:rsidRPr="00C21ABF">
        <w:rPr>
          <w:rFonts w:hint="eastAsia"/>
        </w:rPr>
        <w:t>І</w:t>
      </w:r>
      <w:r w:rsidRPr="00C21ABF">
        <w:rPr>
          <w:lang w:val="en-US"/>
        </w:rPr>
        <w:t></w:t>
      </w:r>
      <w:r w:rsidRPr="00C21ABF">
        <w:rPr>
          <w:lang w:val="en-US"/>
        </w:rPr>
        <w:t></w:t>
      </w:r>
      <w:r w:rsidRPr="00C21ABF">
        <w:rPr>
          <w:rFonts w:hint="eastAsia"/>
        </w:rPr>
        <w:t>Величковського</w:t>
      </w:r>
    </w:p>
    <w:p w:rsidR="00C21ABF" w:rsidRPr="00C21ABF" w:rsidRDefault="00C21ABF" w:rsidP="00C21ABF">
      <w:r w:rsidRPr="00C21ABF">
        <w:rPr>
          <w:rFonts w:hint="eastAsia"/>
        </w:rPr>
        <w:t>сприяє</w:t>
      </w:r>
      <w:r w:rsidRPr="00C21ABF">
        <w:rPr>
          <w:lang w:val="en-US"/>
        </w:rPr>
        <w:t></w:t>
      </w:r>
      <w:r w:rsidRPr="00C21ABF">
        <w:rPr>
          <w:rFonts w:hint="eastAsia"/>
        </w:rPr>
        <w:t>залученню</w:t>
      </w:r>
      <w:r w:rsidRPr="00C21ABF">
        <w:rPr>
          <w:lang w:val="en-US"/>
        </w:rPr>
        <w:t></w:t>
      </w:r>
      <w:r w:rsidRPr="00C21ABF">
        <w:rPr>
          <w:rFonts w:hint="eastAsia"/>
        </w:rPr>
        <w:t>української</w:t>
      </w:r>
      <w:r w:rsidRPr="00C21ABF">
        <w:rPr>
          <w:lang w:val="en-US"/>
        </w:rPr>
        <w:t></w:t>
      </w:r>
      <w:r w:rsidRPr="00C21ABF">
        <w:rPr>
          <w:rFonts w:hint="eastAsia"/>
        </w:rPr>
        <w:t>літератури</w:t>
      </w:r>
      <w:r w:rsidRPr="00C21ABF">
        <w:rPr>
          <w:lang w:val="en-US"/>
        </w:rPr>
        <w:t></w:t>
      </w:r>
      <w:r w:rsidRPr="00C21ABF">
        <w:rPr>
          <w:rFonts w:hint="eastAsia"/>
        </w:rPr>
        <w:t>у</w:t>
      </w:r>
      <w:r w:rsidRPr="00C21ABF">
        <w:rPr>
          <w:lang w:val="en-US"/>
        </w:rPr>
        <w:t></w:t>
      </w:r>
      <w:r w:rsidRPr="00C21ABF">
        <w:rPr>
          <w:rFonts w:hint="eastAsia"/>
        </w:rPr>
        <w:t>загальний</w:t>
      </w:r>
      <w:r w:rsidRPr="00C21ABF">
        <w:rPr>
          <w:lang w:val="en-US"/>
        </w:rPr>
        <w:t></w:t>
      </w:r>
      <w:r w:rsidRPr="00C21ABF">
        <w:rPr>
          <w:rFonts w:hint="eastAsia"/>
        </w:rPr>
        <w:t>європейський</w:t>
      </w:r>
      <w:r w:rsidRPr="00C21ABF">
        <w:rPr>
          <w:lang w:val="en-US"/>
        </w:rPr>
        <w:t></w:t>
      </w:r>
      <w:r w:rsidRPr="00C21ABF">
        <w:rPr>
          <w:rFonts w:hint="eastAsia"/>
        </w:rPr>
        <w:t>культурний</w:t>
      </w:r>
    </w:p>
    <w:p w:rsidR="00C21ABF" w:rsidRPr="00C21ABF" w:rsidRDefault="00C21ABF" w:rsidP="00C21ABF">
      <w:r w:rsidRPr="00C21ABF">
        <w:rPr>
          <w:rFonts w:hint="eastAsia"/>
        </w:rPr>
        <w:t>простір</w:t>
      </w:r>
      <w:r w:rsidRPr="00C21ABF">
        <w:rPr>
          <w:lang w:val="en-US"/>
        </w:rPr>
        <w:t></w:t>
      </w:r>
      <w:r w:rsidRPr="00C21ABF">
        <w:rPr>
          <w:lang w:val="en-US"/>
        </w:rPr>
        <w:t></w:t>
      </w:r>
      <w:r w:rsidRPr="00C21ABF">
        <w:rPr>
          <w:rFonts w:hint="eastAsia"/>
        </w:rPr>
        <w:t>встановлює</w:t>
      </w:r>
      <w:r w:rsidRPr="00C21ABF">
        <w:rPr>
          <w:lang w:val="en-US"/>
        </w:rPr>
        <w:t></w:t>
      </w:r>
      <w:r w:rsidRPr="00C21ABF">
        <w:rPr>
          <w:rFonts w:hint="eastAsia"/>
        </w:rPr>
        <w:t>зв’язки</w:t>
      </w:r>
      <w:r w:rsidRPr="00C21ABF">
        <w:rPr>
          <w:lang w:val="en-US"/>
        </w:rPr>
        <w:t></w:t>
      </w:r>
      <w:r w:rsidRPr="00C21ABF">
        <w:rPr>
          <w:rFonts w:hint="eastAsia"/>
        </w:rPr>
        <w:t>з</w:t>
      </w:r>
      <w:r w:rsidRPr="00C21ABF">
        <w:rPr>
          <w:lang w:val="en-US"/>
        </w:rPr>
        <w:t></w:t>
      </w:r>
      <w:r w:rsidRPr="00C21ABF">
        <w:rPr>
          <w:rFonts w:hint="eastAsia"/>
        </w:rPr>
        <w:t>іншими</w:t>
      </w:r>
      <w:r w:rsidRPr="00C21ABF">
        <w:rPr>
          <w:lang w:val="en-US"/>
        </w:rPr>
        <w:t></w:t>
      </w:r>
      <w:r w:rsidRPr="00C21ABF">
        <w:rPr>
          <w:rFonts w:hint="eastAsia"/>
        </w:rPr>
        <w:t>літературами</w:t>
      </w:r>
      <w:r w:rsidRPr="00C21ABF">
        <w:rPr>
          <w:lang w:val="en-US"/>
        </w:rPr>
        <w:t></w:t>
      </w:r>
      <w:r w:rsidRPr="00C21ABF">
        <w:rPr>
          <w:lang w:val="en-US"/>
        </w:rPr>
        <w:t></w:t>
      </w:r>
      <w:r w:rsidRPr="00C21ABF">
        <w:rPr>
          <w:rFonts w:hint="eastAsia"/>
        </w:rPr>
        <w:t>стає</w:t>
      </w:r>
      <w:r w:rsidRPr="00C21ABF">
        <w:rPr>
          <w:lang w:val="en-US"/>
        </w:rPr>
        <w:t></w:t>
      </w:r>
      <w:r w:rsidRPr="00C21ABF">
        <w:rPr>
          <w:rFonts w:hint="eastAsia"/>
        </w:rPr>
        <w:t>механізмом</w:t>
      </w:r>
    </w:p>
    <w:p w:rsidR="00C21ABF" w:rsidRPr="00C21ABF" w:rsidRDefault="00C21ABF" w:rsidP="00C21ABF">
      <w:r w:rsidRPr="00C21ABF">
        <w:rPr>
          <w:rFonts w:hint="eastAsia"/>
        </w:rPr>
        <w:t>переосмислення</w:t>
      </w:r>
      <w:r w:rsidRPr="00C21ABF">
        <w:rPr>
          <w:lang w:val="en-US"/>
        </w:rPr>
        <w:t></w:t>
      </w:r>
      <w:r w:rsidRPr="00C21ABF">
        <w:rPr>
          <w:lang w:val="en-US"/>
        </w:rPr>
        <w:t></w:t>
      </w:r>
      <w:r w:rsidRPr="00C21ABF">
        <w:rPr>
          <w:rFonts w:hint="eastAsia"/>
        </w:rPr>
        <w:t>перетворення</w:t>
      </w:r>
      <w:r w:rsidRPr="00C21ABF">
        <w:rPr>
          <w:lang w:val="en-US"/>
        </w:rPr>
        <w:t></w:t>
      </w:r>
      <w:r w:rsidRPr="00C21ABF">
        <w:rPr>
          <w:rFonts w:hint="eastAsia"/>
        </w:rPr>
        <w:t>змісту</w:t>
      </w:r>
      <w:r w:rsidRPr="00C21ABF">
        <w:rPr>
          <w:lang w:val="en-US"/>
        </w:rPr>
        <w:t></w:t>
      </w:r>
      <w:r w:rsidRPr="00C21ABF">
        <w:rPr>
          <w:rFonts w:hint="eastAsia"/>
        </w:rPr>
        <w:t>тексту</w:t>
      </w:r>
      <w:r w:rsidRPr="00C21ABF">
        <w:rPr>
          <w:lang w:val="en-US"/>
        </w:rPr>
        <w:t></w:t>
      </w:r>
      <w:r w:rsidRPr="00C21ABF">
        <w:rPr>
          <w:lang w:val="en-US"/>
        </w:rPr>
        <w:t></w:t>
      </w:r>
      <w:r w:rsidRPr="00C21ABF">
        <w:rPr>
          <w:rFonts w:hint="eastAsia"/>
        </w:rPr>
        <w:t>закріплює</w:t>
      </w:r>
      <w:r w:rsidRPr="00C21ABF">
        <w:rPr>
          <w:lang w:val="en-US"/>
        </w:rPr>
        <w:t></w:t>
      </w:r>
      <w:r w:rsidRPr="00C21ABF">
        <w:rPr>
          <w:rFonts w:hint="eastAsia"/>
        </w:rPr>
        <w:t>цілісність</w:t>
      </w:r>
      <w:r w:rsidRPr="00C21ABF">
        <w:rPr>
          <w:lang w:val="en-US"/>
        </w:rPr>
        <w:t></w:t>
      </w:r>
      <w:r w:rsidRPr="00C21ABF">
        <w:rPr>
          <w:rFonts w:hint="eastAsia"/>
        </w:rPr>
        <w:t>твору</w:t>
      </w:r>
      <w:r w:rsidRPr="00C21ABF">
        <w:rPr>
          <w:lang w:val="en-US"/>
        </w:rPr>
        <w:t></w:t>
      </w:r>
    </w:p>
    <w:p w:rsidR="00C21ABF" w:rsidRPr="00C21ABF" w:rsidRDefault="00C21ABF" w:rsidP="00C21ABF">
      <w:r w:rsidRPr="00C21ABF">
        <w:rPr>
          <w:rFonts w:hint="eastAsia"/>
        </w:rPr>
        <w:t>пронизуючи</w:t>
      </w:r>
      <w:r w:rsidRPr="00C21ABF">
        <w:rPr>
          <w:lang w:val="en-US"/>
        </w:rPr>
        <w:t></w:t>
      </w:r>
      <w:r w:rsidRPr="00C21ABF">
        <w:rPr>
          <w:rFonts w:hint="eastAsia"/>
        </w:rPr>
        <w:t>його</w:t>
      </w:r>
      <w:r w:rsidRPr="00C21ABF">
        <w:rPr>
          <w:lang w:val="en-US"/>
        </w:rPr>
        <w:t></w:t>
      </w:r>
      <w:r w:rsidRPr="00C21ABF">
        <w:rPr>
          <w:rFonts w:hint="eastAsia"/>
        </w:rPr>
        <w:t>структуру</w:t>
      </w:r>
      <w:r w:rsidRPr="00C21ABF">
        <w:rPr>
          <w:lang w:val="en-US"/>
        </w:rPr>
        <w:t></w:t>
      </w:r>
      <w:r w:rsidRPr="00C21ABF">
        <w:rPr>
          <w:rFonts w:hint="eastAsia"/>
        </w:rPr>
        <w:t>та</w:t>
      </w:r>
      <w:r w:rsidRPr="00C21ABF">
        <w:rPr>
          <w:lang w:val="en-US"/>
        </w:rPr>
        <w:t></w:t>
      </w:r>
      <w:r w:rsidRPr="00C21ABF">
        <w:rPr>
          <w:rFonts w:hint="eastAsia"/>
        </w:rPr>
        <w:t>зміст</w:t>
      </w:r>
      <w:r w:rsidRPr="00C21ABF">
        <w:rPr>
          <w:lang w:val="en-US"/>
        </w:rPr>
        <w:t></w:t>
      </w:r>
      <w:r w:rsidRPr="00C21ABF">
        <w:rPr>
          <w:lang w:val="en-US"/>
        </w:rPr>
        <w:t></w:t>
      </w:r>
      <w:r w:rsidRPr="00C21ABF">
        <w:rPr>
          <w:rFonts w:hint="eastAsia"/>
        </w:rPr>
        <w:t>утворюючи</w:t>
      </w:r>
      <w:r w:rsidRPr="00C21ABF">
        <w:rPr>
          <w:lang w:val="en-US"/>
        </w:rPr>
        <w:t></w:t>
      </w:r>
      <w:r w:rsidRPr="00C21ABF">
        <w:rPr>
          <w:rFonts w:hint="eastAsia"/>
        </w:rPr>
        <w:t>підтекст</w:t>
      </w:r>
      <w:r w:rsidRPr="00C21ABF">
        <w:rPr>
          <w:lang w:val="en-US"/>
        </w:rPr>
        <w:t></w:t>
      </w:r>
    </w:p>
    <w:p w:rsidR="00C21ABF" w:rsidRPr="00C21ABF" w:rsidRDefault="00C21ABF" w:rsidP="00C21ABF">
      <w:r w:rsidRPr="00C21ABF">
        <w:rPr>
          <w:rFonts w:hint="eastAsia"/>
        </w:rPr>
        <w:t>•</w:t>
      </w:r>
      <w:r w:rsidRPr="00C21ABF">
        <w:rPr>
          <w:lang w:val="en-US"/>
        </w:rPr>
        <w:t></w:t>
      </w:r>
      <w:r w:rsidRPr="00C21ABF">
        <w:rPr>
          <w:rFonts w:hint="eastAsia"/>
        </w:rPr>
        <w:t>такі</w:t>
      </w:r>
      <w:r w:rsidRPr="00C21ABF">
        <w:rPr>
          <w:lang w:val="en-US"/>
        </w:rPr>
        <w:t></w:t>
      </w:r>
      <w:r w:rsidRPr="00C21ABF">
        <w:rPr>
          <w:rFonts w:hint="eastAsia"/>
        </w:rPr>
        <w:t>риси</w:t>
      </w:r>
      <w:r w:rsidRPr="00C21ABF">
        <w:rPr>
          <w:lang w:val="en-US"/>
        </w:rPr>
        <w:t></w:t>
      </w:r>
      <w:r w:rsidRPr="00C21ABF">
        <w:rPr>
          <w:rFonts w:hint="eastAsia"/>
        </w:rPr>
        <w:t>бароко</w:t>
      </w:r>
      <w:r w:rsidRPr="00C21ABF">
        <w:rPr>
          <w:lang w:val="en-US"/>
        </w:rPr>
        <w:t></w:t>
      </w:r>
      <w:r w:rsidRPr="00C21ABF">
        <w:rPr>
          <w:lang w:val="en-US"/>
        </w:rPr>
        <w:t></w:t>
      </w:r>
      <w:r w:rsidRPr="00C21ABF">
        <w:rPr>
          <w:rFonts w:hint="eastAsia"/>
        </w:rPr>
        <w:t>як</w:t>
      </w:r>
      <w:r w:rsidRPr="00C21ABF">
        <w:rPr>
          <w:lang w:val="en-US"/>
        </w:rPr>
        <w:t></w:t>
      </w:r>
      <w:r w:rsidRPr="00C21ABF">
        <w:rPr>
          <w:rFonts w:hint="eastAsia"/>
        </w:rPr>
        <w:t>консептизм</w:t>
      </w:r>
      <w:r w:rsidRPr="00C21ABF">
        <w:rPr>
          <w:lang w:val="en-US"/>
        </w:rPr>
        <w:t></w:t>
      </w:r>
      <w:r w:rsidRPr="00C21ABF">
        <w:rPr>
          <w:lang w:val="en-US"/>
        </w:rPr>
        <w:t></w:t>
      </w:r>
      <w:r w:rsidRPr="00C21ABF">
        <w:rPr>
          <w:rFonts w:hint="eastAsia"/>
        </w:rPr>
        <w:t>загадковість</w:t>
      </w:r>
      <w:r w:rsidRPr="00C21ABF">
        <w:rPr>
          <w:lang w:val="en-US"/>
        </w:rPr>
        <w:t></w:t>
      </w:r>
      <w:r w:rsidRPr="00C21ABF">
        <w:rPr>
          <w:lang w:val="en-US"/>
        </w:rPr>
        <w:t></w:t>
      </w:r>
      <w:r w:rsidRPr="00C21ABF">
        <w:rPr>
          <w:rFonts w:hint="eastAsia"/>
        </w:rPr>
        <w:t>химерність</w:t>
      </w:r>
      <w:r w:rsidRPr="00C21ABF">
        <w:rPr>
          <w:lang w:val="en-US"/>
        </w:rPr>
        <w:t></w:t>
      </w:r>
    </w:p>
    <w:p w:rsidR="00C21ABF" w:rsidRPr="00C21ABF" w:rsidRDefault="00C21ABF" w:rsidP="00C21ABF">
      <w:r w:rsidRPr="00C21ABF">
        <w:rPr>
          <w:rFonts w:hint="eastAsia"/>
        </w:rPr>
        <w:t>послідовно</w:t>
      </w:r>
      <w:r w:rsidRPr="00C21ABF">
        <w:rPr>
          <w:lang w:val="en-US"/>
        </w:rPr>
        <w:t></w:t>
      </w:r>
      <w:r w:rsidRPr="00C21ABF">
        <w:rPr>
          <w:rFonts w:hint="eastAsia"/>
        </w:rPr>
        <w:t>реалізуються</w:t>
      </w:r>
      <w:r w:rsidRPr="00C21ABF">
        <w:rPr>
          <w:lang w:val="en-US"/>
        </w:rPr>
        <w:t></w:t>
      </w:r>
      <w:r w:rsidRPr="00C21ABF">
        <w:rPr>
          <w:rFonts w:hint="eastAsia"/>
        </w:rPr>
        <w:t>у</w:t>
      </w:r>
      <w:r w:rsidRPr="00C21ABF">
        <w:rPr>
          <w:lang w:val="en-US"/>
        </w:rPr>
        <w:t></w:t>
      </w:r>
      <w:r w:rsidRPr="00C21ABF">
        <w:rPr>
          <w:rFonts w:hint="eastAsia"/>
        </w:rPr>
        <w:t>дії</w:t>
      </w:r>
      <w:r w:rsidRPr="00C21ABF">
        <w:rPr>
          <w:lang w:val="en-US"/>
        </w:rPr>
        <w:t></w:t>
      </w:r>
      <w:r w:rsidRPr="00C21ABF">
        <w:rPr>
          <w:rFonts w:hint="eastAsia"/>
        </w:rPr>
        <w:t>стратегії</w:t>
      </w:r>
      <w:r w:rsidRPr="00C21ABF">
        <w:rPr>
          <w:lang w:val="en-US"/>
        </w:rPr>
        <w:t></w:t>
      </w:r>
      <w:r w:rsidRPr="00C21ABF">
        <w:rPr>
          <w:rFonts w:hint="eastAsia"/>
        </w:rPr>
        <w:t>тексту</w:t>
      </w:r>
      <w:r w:rsidRPr="00C21ABF">
        <w:rPr>
          <w:lang w:val="en-US"/>
        </w:rPr>
        <w:t></w:t>
      </w:r>
      <w:r w:rsidRPr="00C21ABF">
        <w:rPr>
          <w:rFonts w:hint="eastAsia"/>
        </w:rPr>
        <w:t>під</w:t>
      </w:r>
      <w:r w:rsidRPr="00C21ABF">
        <w:rPr>
          <w:lang w:val="en-US"/>
        </w:rPr>
        <w:t></w:t>
      </w:r>
      <w:r w:rsidRPr="00C21ABF">
        <w:rPr>
          <w:rFonts w:hint="eastAsia"/>
        </w:rPr>
        <w:t>час</w:t>
      </w:r>
      <w:r w:rsidRPr="00C21ABF">
        <w:rPr>
          <w:lang w:val="en-US"/>
        </w:rPr>
        <w:t></w:t>
      </w:r>
      <w:r w:rsidRPr="00C21ABF">
        <w:rPr>
          <w:rFonts w:hint="eastAsia"/>
        </w:rPr>
        <w:t>сприйняття</w:t>
      </w:r>
      <w:r w:rsidRPr="00C21ABF">
        <w:rPr>
          <w:lang w:val="en-US"/>
        </w:rPr>
        <w:t></w:t>
      </w:r>
      <w:r w:rsidRPr="00C21ABF">
        <w:rPr>
          <w:lang w:val="en-US"/>
        </w:rPr>
        <w:t></w:t>
      </w:r>
      <w:r w:rsidRPr="00C21ABF">
        <w:rPr>
          <w:rFonts w:hint="eastAsia"/>
        </w:rPr>
        <w:t>яка</w:t>
      </w:r>
      <w:r w:rsidRPr="00C21ABF">
        <w:rPr>
          <w:lang w:val="en-US"/>
        </w:rPr>
        <w:t></w:t>
      </w:r>
      <w:r w:rsidRPr="00C21ABF">
        <w:rPr>
          <w:rFonts w:hint="eastAsia"/>
        </w:rPr>
        <w:t>часто</w:t>
      </w:r>
    </w:p>
    <w:p w:rsidR="00C21ABF" w:rsidRPr="00C21ABF" w:rsidRDefault="00C21ABF" w:rsidP="00C21ABF">
      <w:r w:rsidRPr="00C21ABF">
        <w:rPr>
          <w:rFonts w:hint="eastAsia"/>
        </w:rPr>
        <w:t>проявляється</w:t>
      </w:r>
      <w:r w:rsidRPr="00C21ABF">
        <w:rPr>
          <w:lang w:val="en-US"/>
        </w:rPr>
        <w:t></w:t>
      </w:r>
      <w:r w:rsidRPr="00C21ABF">
        <w:rPr>
          <w:rFonts w:hint="eastAsia"/>
        </w:rPr>
        <w:t>в</w:t>
      </w:r>
      <w:r w:rsidRPr="00C21ABF">
        <w:rPr>
          <w:lang w:val="en-US"/>
        </w:rPr>
        <w:t></w:t>
      </w:r>
      <w:r w:rsidRPr="00C21ABF">
        <w:rPr>
          <w:rFonts w:hint="eastAsia"/>
        </w:rPr>
        <w:t>оберненості</w:t>
      </w:r>
      <w:r w:rsidRPr="00C21ABF">
        <w:rPr>
          <w:lang w:val="en-US"/>
        </w:rPr>
        <w:t></w:t>
      </w:r>
      <w:r w:rsidRPr="00C21ABF">
        <w:rPr>
          <w:rFonts w:hint="eastAsia"/>
        </w:rPr>
        <w:t>змісту</w:t>
      </w:r>
      <w:r w:rsidRPr="00C21ABF">
        <w:rPr>
          <w:lang w:val="en-US"/>
        </w:rPr>
        <w:t></w:t>
      </w:r>
      <w:r w:rsidRPr="00C21ABF">
        <w:rPr>
          <w:lang w:val="en-US"/>
        </w:rPr>
        <w:t></w:t>
      </w:r>
      <w:r w:rsidRPr="00C21ABF">
        <w:rPr>
          <w:rFonts w:hint="eastAsia"/>
        </w:rPr>
        <w:t>підтекстовому</w:t>
      </w:r>
      <w:r w:rsidRPr="00C21ABF">
        <w:rPr>
          <w:lang w:val="en-US"/>
        </w:rPr>
        <w:t></w:t>
      </w:r>
      <w:r w:rsidRPr="00C21ABF">
        <w:rPr>
          <w:rFonts w:hint="eastAsia"/>
        </w:rPr>
        <w:t>читанні</w:t>
      </w:r>
      <w:r w:rsidRPr="00C21ABF">
        <w:rPr>
          <w:lang w:val="en-US"/>
        </w:rPr>
        <w:t></w:t>
      </w:r>
      <w:r w:rsidRPr="00C21ABF">
        <w:rPr>
          <w:rFonts w:hint="eastAsia"/>
        </w:rPr>
        <w:t>творів</w:t>
      </w:r>
      <w:r w:rsidRPr="00C21ABF">
        <w:rPr>
          <w:lang w:val="en-US"/>
        </w:rPr>
        <w:t></w:t>
      </w:r>
    </w:p>
    <w:p w:rsidR="00C21ABF" w:rsidRPr="00C21ABF" w:rsidRDefault="00C21ABF" w:rsidP="00C21ABF">
      <w:r w:rsidRPr="00C21ABF">
        <w:rPr>
          <w:rFonts w:hint="eastAsia"/>
        </w:rPr>
        <w:t>•</w:t>
      </w:r>
      <w:r w:rsidRPr="00C21ABF">
        <w:rPr>
          <w:lang w:val="en-US"/>
        </w:rPr>
        <w:t></w:t>
      </w:r>
      <w:r w:rsidRPr="00C21ABF">
        <w:rPr>
          <w:rFonts w:hint="eastAsia"/>
        </w:rPr>
        <w:t>горизонт</w:t>
      </w:r>
      <w:r w:rsidRPr="00C21ABF">
        <w:rPr>
          <w:lang w:val="en-US"/>
        </w:rPr>
        <w:t></w:t>
      </w:r>
      <w:r w:rsidRPr="00C21ABF">
        <w:rPr>
          <w:rFonts w:hint="eastAsia"/>
        </w:rPr>
        <w:t>очікування</w:t>
      </w:r>
      <w:r w:rsidRPr="00C21ABF">
        <w:rPr>
          <w:lang w:val="en-US"/>
        </w:rPr>
        <w:t></w:t>
      </w:r>
      <w:r w:rsidRPr="00C21ABF">
        <w:rPr>
          <w:rFonts w:hint="eastAsia"/>
        </w:rPr>
        <w:t>читача</w:t>
      </w:r>
      <w:r w:rsidRPr="00C21ABF">
        <w:rPr>
          <w:lang w:val="en-US"/>
        </w:rPr>
        <w:t></w:t>
      </w:r>
      <w:r w:rsidRPr="00C21ABF">
        <w:rPr>
          <w:rFonts w:hint="eastAsia"/>
        </w:rPr>
        <w:t>барокової</w:t>
      </w:r>
      <w:r w:rsidRPr="00C21ABF">
        <w:rPr>
          <w:lang w:val="en-US"/>
        </w:rPr>
        <w:t></w:t>
      </w:r>
      <w:r w:rsidRPr="00C21ABF">
        <w:rPr>
          <w:rFonts w:hint="eastAsia"/>
        </w:rPr>
        <w:t>зорової</w:t>
      </w:r>
      <w:r w:rsidRPr="00C21ABF">
        <w:rPr>
          <w:lang w:val="en-US"/>
        </w:rPr>
        <w:t></w:t>
      </w:r>
      <w:r w:rsidRPr="00C21ABF">
        <w:rPr>
          <w:rFonts w:hint="eastAsia"/>
        </w:rPr>
        <w:t>поезії</w:t>
      </w:r>
      <w:r w:rsidRPr="00C21ABF">
        <w:rPr>
          <w:lang w:val="en-US"/>
        </w:rPr>
        <w:t></w:t>
      </w:r>
      <w:r w:rsidRPr="00C21ABF">
        <w:rPr>
          <w:rFonts w:hint="eastAsia"/>
        </w:rPr>
        <w:t>коригується</w:t>
      </w:r>
      <w:r w:rsidRPr="00C21ABF">
        <w:rPr>
          <w:lang w:val="en-US"/>
        </w:rPr>
        <w:t></w:t>
      </w:r>
      <w:r w:rsidRPr="00C21ABF">
        <w:rPr>
          <w:rFonts w:hint="eastAsia"/>
        </w:rPr>
        <w:t>не</w:t>
      </w:r>
    </w:p>
    <w:p w:rsidR="00C21ABF" w:rsidRPr="00C21ABF" w:rsidRDefault="00C21ABF" w:rsidP="00C21ABF">
      <w:r w:rsidRPr="00C21ABF">
        <w:rPr>
          <w:rFonts w:hint="eastAsia"/>
        </w:rPr>
        <w:t>так</w:t>
      </w:r>
      <w:r w:rsidRPr="00C21ABF">
        <w:rPr>
          <w:lang w:val="en-US"/>
        </w:rPr>
        <w:t></w:t>
      </w:r>
      <w:r w:rsidRPr="00C21ABF">
        <w:rPr>
          <w:rFonts w:hint="eastAsia"/>
        </w:rPr>
        <w:t>у</w:t>
      </w:r>
      <w:r w:rsidRPr="00C21ABF">
        <w:rPr>
          <w:lang w:val="en-US"/>
        </w:rPr>
        <w:t></w:t>
      </w:r>
      <w:r w:rsidRPr="00C21ABF">
        <w:rPr>
          <w:rFonts w:hint="eastAsia"/>
        </w:rPr>
        <w:t>процесі</w:t>
      </w:r>
      <w:r w:rsidRPr="00C21ABF">
        <w:rPr>
          <w:lang w:val="en-US"/>
        </w:rPr>
        <w:t></w:t>
      </w:r>
      <w:r w:rsidRPr="00C21ABF">
        <w:rPr>
          <w:rFonts w:hint="eastAsia"/>
        </w:rPr>
        <w:t>читання</w:t>
      </w:r>
      <w:r w:rsidRPr="00C21ABF">
        <w:rPr>
          <w:lang w:val="en-US"/>
        </w:rPr>
        <w:t></w:t>
      </w:r>
      <w:r w:rsidRPr="00C21ABF">
        <w:rPr>
          <w:lang w:val="en-US"/>
        </w:rPr>
        <w:t></w:t>
      </w:r>
      <w:r w:rsidRPr="00C21ABF">
        <w:rPr>
          <w:rFonts w:hint="eastAsia"/>
        </w:rPr>
        <w:t>як</w:t>
      </w:r>
      <w:r w:rsidRPr="00C21ABF">
        <w:rPr>
          <w:lang w:val="en-US"/>
        </w:rPr>
        <w:t></w:t>
      </w:r>
      <w:r w:rsidRPr="00C21ABF">
        <w:rPr>
          <w:rFonts w:hint="eastAsia"/>
        </w:rPr>
        <w:t>перед</w:t>
      </w:r>
      <w:r w:rsidRPr="00C21ABF">
        <w:rPr>
          <w:lang w:val="en-US"/>
        </w:rPr>
        <w:t></w:t>
      </w:r>
      <w:r w:rsidRPr="00C21ABF">
        <w:rPr>
          <w:rFonts w:hint="eastAsia"/>
        </w:rPr>
        <w:t>ним</w:t>
      </w:r>
      <w:r w:rsidRPr="00C21ABF">
        <w:rPr>
          <w:lang w:val="en-US"/>
        </w:rPr>
        <w:t></w:t>
      </w:r>
      <w:r w:rsidRPr="00C21ABF">
        <w:rPr>
          <w:rFonts w:hint="eastAsia"/>
        </w:rPr>
        <w:t>через</w:t>
      </w:r>
      <w:r w:rsidRPr="00C21ABF">
        <w:rPr>
          <w:lang w:val="en-US"/>
        </w:rPr>
        <w:t></w:t>
      </w:r>
      <w:r w:rsidRPr="00C21ABF">
        <w:rPr>
          <w:rFonts w:hint="eastAsia"/>
        </w:rPr>
        <w:t>те</w:t>
      </w:r>
      <w:r w:rsidRPr="00C21ABF">
        <w:rPr>
          <w:lang w:val="en-US"/>
        </w:rPr>
        <w:t></w:t>
      </w:r>
      <w:r w:rsidRPr="00C21ABF">
        <w:rPr>
          <w:lang w:val="en-US"/>
        </w:rPr>
        <w:t></w:t>
      </w:r>
      <w:r w:rsidRPr="00C21ABF">
        <w:rPr>
          <w:rFonts w:hint="eastAsia"/>
        </w:rPr>
        <w:t>що</w:t>
      </w:r>
      <w:r w:rsidRPr="00C21ABF">
        <w:rPr>
          <w:lang w:val="en-US"/>
        </w:rPr>
        <w:t></w:t>
      </w:r>
      <w:r w:rsidRPr="00C21ABF">
        <w:rPr>
          <w:rFonts w:hint="eastAsia"/>
        </w:rPr>
        <w:t>епоха</w:t>
      </w:r>
      <w:r w:rsidRPr="00C21ABF">
        <w:rPr>
          <w:lang w:val="en-US"/>
        </w:rPr>
        <w:t></w:t>
      </w:r>
      <w:r w:rsidRPr="00C21ABF">
        <w:rPr>
          <w:rFonts w:hint="eastAsia"/>
        </w:rPr>
        <w:t>Бароко</w:t>
      </w:r>
      <w:r w:rsidRPr="00C21ABF">
        <w:rPr>
          <w:lang w:val="en-US"/>
        </w:rPr>
        <w:t></w:t>
      </w:r>
      <w:r w:rsidRPr="00C21ABF">
        <w:rPr>
          <w:rFonts w:hint="eastAsia"/>
        </w:rPr>
        <w:t>багата</w:t>
      </w:r>
      <w:r w:rsidRPr="00C21ABF">
        <w:rPr>
          <w:lang w:val="en-US"/>
        </w:rPr>
        <w:t></w:t>
      </w:r>
      <w:r w:rsidRPr="00C21ABF">
        <w:rPr>
          <w:rFonts w:hint="eastAsia"/>
        </w:rPr>
        <w:t>на</w:t>
      </w:r>
      <w:r w:rsidRPr="00C21ABF">
        <w:rPr>
          <w:lang w:val="en-US"/>
        </w:rPr>
        <w:t></w:t>
      </w:r>
      <w:r w:rsidRPr="00C21ABF">
        <w:rPr>
          <w:rFonts w:hint="eastAsia"/>
        </w:rPr>
        <w:t>ґрунтовні</w:t>
      </w:r>
    </w:p>
    <w:p w:rsidR="00C21ABF" w:rsidRPr="00C21ABF" w:rsidRDefault="00C21ABF" w:rsidP="00C21ABF">
      <w:r w:rsidRPr="00C21ABF">
        <w:rPr>
          <w:lang w:val="en-US"/>
        </w:rPr>
        <w:t></w:t>
      </w:r>
      <w:r w:rsidRPr="00C21ABF">
        <w:rPr>
          <w:lang w:val="en-US"/>
        </w:rPr>
        <w:t></w:t>
      </w:r>
      <w:r w:rsidRPr="00C21ABF">
        <w:rPr>
          <w:lang w:val="en-US"/>
        </w:rPr>
        <w:t></w:t>
      </w:r>
    </w:p>
    <w:p w:rsidR="00C21ABF" w:rsidRPr="00C21ABF" w:rsidRDefault="00C21ABF" w:rsidP="00C21ABF">
      <w:r w:rsidRPr="00C21ABF">
        <w:rPr>
          <w:rFonts w:hint="eastAsia"/>
        </w:rPr>
        <w:t>теоретичні</w:t>
      </w:r>
      <w:r w:rsidRPr="00C21ABF">
        <w:rPr>
          <w:lang w:val="en-US"/>
        </w:rPr>
        <w:t></w:t>
      </w:r>
      <w:r w:rsidRPr="00C21ABF">
        <w:rPr>
          <w:rFonts w:hint="eastAsia"/>
        </w:rPr>
        <w:t>розробки</w:t>
      </w:r>
      <w:r w:rsidRPr="00C21ABF">
        <w:rPr>
          <w:lang w:val="en-US"/>
        </w:rPr>
        <w:t></w:t>
      </w:r>
      <w:r w:rsidRPr="00C21ABF">
        <w:rPr>
          <w:rFonts w:hint="eastAsia"/>
        </w:rPr>
        <w:t>–</w:t>
      </w:r>
      <w:r w:rsidRPr="00C21ABF">
        <w:rPr>
          <w:lang w:val="en-US"/>
        </w:rPr>
        <w:t></w:t>
      </w:r>
      <w:r w:rsidRPr="00C21ABF">
        <w:rPr>
          <w:rFonts w:hint="eastAsia"/>
        </w:rPr>
        <w:t>поетики</w:t>
      </w:r>
      <w:r w:rsidRPr="00C21ABF">
        <w:rPr>
          <w:lang w:val="en-US"/>
        </w:rPr>
        <w:t></w:t>
      </w:r>
      <w:r w:rsidRPr="00C21ABF">
        <w:rPr>
          <w:rFonts w:hint="eastAsia"/>
        </w:rPr>
        <w:t>й</w:t>
      </w:r>
      <w:r w:rsidRPr="00C21ABF">
        <w:rPr>
          <w:lang w:val="en-US"/>
        </w:rPr>
        <w:t></w:t>
      </w:r>
      <w:r w:rsidRPr="00C21ABF">
        <w:rPr>
          <w:rFonts w:hint="eastAsia"/>
        </w:rPr>
        <w:t>риторики</w:t>
      </w:r>
      <w:r w:rsidRPr="00C21ABF">
        <w:rPr>
          <w:lang w:val="en-US"/>
        </w:rPr>
        <w:t></w:t>
      </w:r>
      <w:r w:rsidRPr="00C21ABF">
        <w:rPr>
          <w:lang w:val="en-US"/>
        </w:rPr>
        <w:t></w:t>
      </w:r>
      <w:r w:rsidRPr="00C21ABF">
        <w:rPr>
          <w:rFonts w:hint="eastAsia"/>
        </w:rPr>
        <w:t>–</w:t>
      </w:r>
      <w:r w:rsidRPr="00C21ABF">
        <w:rPr>
          <w:lang w:val="en-US"/>
        </w:rPr>
        <w:t></w:t>
      </w:r>
      <w:r w:rsidRPr="00C21ABF">
        <w:rPr>
          <w:rFonts w:hint="eastAsia"/>
        </w:rPr>
        <w:t>у</w:t>
      </w:r>
      <w:r w:rsidRPr="00C21ABF">
        <w:rPr>
          <w:lang w:val="en-US"/>
        </w:rPr>
        <w:t></w:t>
      </w:r>
      <w:r w:rsidRPr="00C21ABF">
        <w:rPr>
          <w:rFonts w:hint="eastAsia"/>
        </w:rPr>
        <w:t>яких</w:t>
      </w:r>
      <w:r w:rsidRPr="00C21ABF">
        <w:rPr>
          <w:lang w:val="en-US"/>
        </w:rPr>
        <w:t></w:t>
      </w:r>
      <w:r w:rsidRPr="00C21ABF">
        <w:rPr>
          <w:rFonts w:hint="eastAsia"/>
        </w:rPr>
        <w:t>пояснювалися</w:t>
      </w:r>
      <w:r w:rsidRPr="00C21ABF">
        <w:rPr>
          <w:lang w:val="en-US"/>
        </w:rPr>
        <w:t></w:t>
      </w:r>
      <w:r w:rsidRPr="00C21ABF">
        <w:rPr>
          <w:rFonts w:hint="eastAsia"/>
        </w:rPr>
        <w:t>принципи</w:t>
      </w:r>
    </w:p>
    <w:p w:rsidR="00C21ABF" w:rsidRPr="00C21ABF" w:rsidRDefault="00C21ABF" w:rsidP="00C21ABF">
      <w:r w:rsidRPr="00C21ABF">
        <w:rPr>
          <w:rFonts w:hint="eastAsia"/>
        </w:rPr>
        <w:t>написання</w:t>
      </w:r>
      <w:r w:rsidRPr="00C21ABF">
        <w:rPr>
          <w:lang w:val="en-US"/>
        </w:rPr>
        <w:t></w:t>
      </w:r>
      <w:r w:rsidRPr="00C21ABF">
        <w:rPr>
          <w:rFonts w:hint="eastAsia"/>
        </w:rPr>
        <w:t>та</w:t>
      </w:r>
      <w:r w:rsidRPr="00C21ABF">
        <w:rPr>
          <w:lang w:val="en-US"/>
        </w:rPr>
        <w:t></w:t>
      </w:r>
      <w:r w:rsidRPr="00C21ABF">
        <w:rPr>
          <w:rFonts w:hint="eastAsia"/>
        </w:rPr>
        <w:t>сприйняття</w:t>
      </w:r>
      <w:r w:rsidRPr="00C21ABF">
        <w:rPr>
          <w:lang w:val="en-US"/>
        </w:rPr>
        <w:t></w:t>
      </w:r>
      <w:r w:rsidRPr="00C21ABF">
        <w:rPr>
          <w:rFonts w:hint="eastAsia"/>
        </w:rPr>
        <w:t>творів</w:t>
      </w:r>
      <w:r w:rsidRPr="00C21ABF">
        <w:rPr>
          <w:lang w:val="en-US"/>
        </w:rPr>
        <w:t></w:t>
      </w:r>
    </w:p>
    <w:p w:rsidR="00C21ABF" w:rsidRPr="00C21ABF" w:rsidRDefault="00C21ABF" w:rsidP="00C21ABF">
      <w:r w:rsidRPr="00C21ABF">
        <w:rPr>
          <w:lang w:val="en-US"/>
        </w:rPr>
        <w:t></w:t>
      </w:r>
      <w:r w:rsidRPr="00C21ABF">
        <w:rPr>
          <w:lang w:val="en-US"/>
        </w:rPr>
        <w:t></w:t>
      </w:r>
      <w:r w:rsidRPr="00C21ABF">
        <w:rPr>
          <w:lang w:val="en-US"/>
        </w:rPr>
        <w:t></w:t>
      </w:r>
      <w:r w:rsidRPr="00C21ABF">
        <w:rPr>
          <w:rFonts w:hint="eastAsia"/>
        </w:rPr>
        <w:t>Футуристичне</w:t>
      </w:r>
      <w:r w:rsidRPr="00C21ABF">
        <w:rPr>
          <w:lang w:val="en-US"/>
        </w:rPr>
        <w:t></w:t>
      </w:r>
      <w:r w:rsidRPr="00C21ABF">
        <w:rPr>
          <w:rFonts w:hint="eastAsia"/>
        </w:rPr>
        <w:t>поезомалярство</w:t>
      </w:r>
      <w:r w:rsidRPr="00C21ABF">
        <w:rPr>
          <w:lang w:val="en-US"/>
        </w:rPr>
        <w:t></w:t>
      </w:r>
      <w:r w:rsidRPr="00C21ABF">
        <w:rPr>
          <w:rFonts w:hint="eastAsia"/>
        </w:rPr>
        <w:t>М</w:t>
      </w:r>
      <w:r w:rsidRPr="00C21ABF">
        <w:rPr>
          <w:lang w:val="en-US"/>
        </w:rPr>
        <w:t></w:t>
      </w:r>
      <w:r w:rsidRPr="00C21ABF">
        <w:rPr>
          <w:lang w:val="en-US"/>
        </w:rPr>
        <w:t></w:t>
      </w:r>
      <w:r w:rsidRPr="00C21ABF">
        <w:rPr>
          <w:rFonts w:hint="eastAsia"/>
        </w:rPr>
        <w:t>Семенка</w:t>
      </w:r>
      <w:r w:rsidRPr="00C21ABF">
        <w:rPr>
          <w:lang w:val="en-US"/>
        </w:rPr>
        <w:t></w:t>
      </w:r>
      <w:r w:rsidRPr="00C21ABF">
        <w:rPr>
          <w:rFonts w:hint="eastAsia"/>
        </w:rPr>
        <w:t>крізь</w:t>
      </w:r>
      <w:r w:rsidRPr="00C21ABF">
        <w:rPr>
          <w:lang w:val="en-US"/>
        </w:rPr>
        <w:t></w:t>
      </w:r>
      <w:r w:rsidRPr="00C21ABF">
        <w:rPr>
          <w:rFonts w:hint="eastAsia"/>
        </w:rPr>
        <w:t>призму</w:t>
      </w:r>
      <w:r w:rsidRPr="00C21ABF">
        <w:rPr>
          <w:lang w:val="en-US"/>
        </w:rPr>
        <w:t></w:t>
      </w:r>
      <w:r w:rsidRPr="00C21ABF">
        <w:rPr>
          <w:rFonts w:hint="eastAsia"/>
        </w:rPr>
        <w:t>теорій</w:t>
      </w:r>
    </w:p>
    <w:p w:rsidR="00C21ABF" w:rsidRPr="00C21ABF" w:rsidRDefault="00C21ABF" w:rsidP="00C21ABF">
      <w:r w:rsidRPr="00C21ABF">
        <w:rPr>
          <w:rFonts w:hint="eastAsia"/>
        </w:rPr>
        <w:t>рецептивної</w:t>
      </w:r>
      <w:r w:rsidRPr="00C21ABF">
        <w:rPr>
          <w:lang w:val="en-US"/>
        </w:rPr>
        <w:t></w:t>
      </w:r>
      <w:r w:rsidRPr="00C21ABF">
        <w:rPr>
          <w:rFonts w:hint="eastAsia"/>
        </w:rPr>
        <w:t>естетики</w:t>
      </w:r>
      <w:r w:rsidRPr="00C21ABF">
        <w:rPr>
          <w:lang w:val="en-US"/>
        </w:rPr>
        <w:t></w:t>
      </w:r>
      <w:r w:rsidRPr="00C21ABF">
        <w:rPr>
          <w:rFonts w:hint="eastAsia"/>
        </w:rPr>
        <w:t>та</w:t>
      </w:r>
      <w:r w:rsidRPr="00C21ABF">
        <w:rPr>
          <w:lang w:val="en-US"/>
        </w:rPr>
        <w:t></w:t>
      </w:r>
      <w:r w:rsidRPr="00C21ABF">
        <w:rPr>
          <w:rFonts w:hint="eastAsia"/>
        </w:rPr>
        <w:t>інтертекстуальності</w:t>
      </w:r>
      <w:r w:rsidRPr="00C21ABF">
        <w:rPr>
          <w:lang w:val="en-US"/>
        </w:rPr>
        <w:t></w:t>
      </w:r>
      <w:r w:rsidRPr="00C21ABF">
        <w:rPr>
          <w:rFonts w:hint="eastAsia"/>
        </w:rPr>
        <w:t>має</w:t>
      </w:r>
      <w:r w:rsidRPr="00C21ABF">
        <w:rPr>
          <w:lang w:val="en-US"/>
        </w:rPr>
        <w:t></w:t>
      </w:r>
      <w:r w:rsidRPr="00C21ABF">
        <w:rPr>
          <w:rFonts w:hint="eastAsia"/>
        </w:rPr>
        <w:t>такі</w:t>
      </w:r>
      <w:r w:rsidRPr="00C21ABF">
        <w:rPr>
          <w:lang w:val="en-US"/>
        </w:rPr>
        <w:t></w:t>
      </w:r>
      <w:r w:rsidRPr="00C21ABF">
        <w:rPr>
          <w:rFonts w:hint="eastAsia"/>
        </w:rPr>
        <w:t>риси</w:t>
      </w:r>
      <w:r w:rsidRPr="00C21ABF">
        <w:rPr>
          <w:lang w:val="en-US"/>
        </w:rPr>
        <w:t></w:t>
      </w:r>
    </w:p>
    <w:p w:rsidR="00C21ABF" w:rsidRPr="00C21ABF" w:rsidRDefault="00C21ABF" w:rsidP="00C21ABF">
      <w:r w:rsidRPr="00C21ABF">
        <w:rPr>
          <w:rFonts w:hint="eastAsia"/>
        </w:rPr>
        <w:t>•</w:t>
      </w:r>
      <w:r w:rsidRPr="00C21ABF">
        <w:rPr>
          <w:lang w:val="en-US"/>
        </w:rPr>
        <w:t></w:t>
      </w:r>
      <w:r w:rsidRPr="00C21ABF">
        <w:rPr>
          <w:rFonts w:hint="eastAsia"/>
        </w:rPr>
        <w:t>експерименти</w:t>
      </w:r>
      <w:r w:rsidRPr="00C21ABF">
        <w:rPr>
          <w:lang w:val="en-US"/>
        </w:rPr>
        <w:t></w:t>
      </w:r>
      <w:r w:rsidRPr="00C21ABF">
        <w:rPr>
          <w:rFonts w:hint="eastAsia"/>
        </w:rPr>
        <w:t>футуристів</w:t>
      </w:r>
      <w:r w:rsidRPr="00C21ABF">
        <w:rPr>
          <w:lang w:val="en-US"/>
        </w:rPr>
        <w:t></w:t>
      </w:r>
      <w:r w:rsidRPr="00C21ABF">
        <w:rPr>
          <w:rFonts w:hint="eastAsia"/>
        </w:rPr>
        <w:t>у</w:t>
      </w:r>
      <w:r w:rsidRPr="00C21ABF">
        <w:rPr>
          <w:lang w:val="en-US"/>
        </w:rPr>
        <w:t></w:t>
      </w:r>
      <w:r w:rsidRPr="00C21ABF">
        <w:rPr>
          <w:rFonts w:hint="eastAsia"/>
        </w:rPr>
        <w:t>галузі</w:t>
      </w:r>
      <w:r w:rsidRPr="00C21ABF">
        <w:rPr>
          <w:lang w:val="en-US"/>
        </w:rPr>
        <w:t></w:t>
      </w:r>
      <w:r w:rsidRPr="00C21ABF">
        <w:rPr>
          <w:rFonts w:hint="eastAsia"/>
        </w:rPr>
        <w:t>синтезу</w:t>
      </w:r>
      <w:r w:rsidRPr="00C21ABF">
        <w:rPr>
          <w:lang w:val="en-US"/>
        </w:rPr>
        <w:t></w:t>
      </w:r>
      <w:r w:rsidRPr="00C21ABF">
        <w:rPr>
          <w:rFonts w:hint="eastAsia"/>
        </w:rPr>
        <w:t>вербального</w:t>
      </w:r>
      <w:r w:rsidRPr="00C21ABF">
        <w:rPr>
          <w:lang w:val="en-US"/>
        </w:rPr>
        <w:t></w:t>
      </w:r>
      <w:r w:rsidRPr="00C21ABF">
        <w:rPr>
          <w:rFonts w:hint="eastAsia"/>
        </w:rPr>
        <w:t>та</w:t>
      </w:r>
    </w:p>
    <w:p w:rsidR="00C21ABF" w:rsidRPr="00C21ABF" w:rsidRDefault="00C21ABF" w:rsidP="00C21ABF">
      <w:r w:rsidRPr="00C21ABF">
        <w:rPr>
          <w:rFonts w:hint="eastAsia"/>
        </w:rPr>
        <w:t>візуального</w:t>
      </w:r>
      <w:r w:rsidRPr="00C21ABF">
        <w:rPr>
          <w:lang w:val="en-US"/>
        </w:rPr>
        <w:t></w:t>
      </w:r>
      <w:r w:rsidRPr="00C21ABF">
        <w:rPr>
          <w:rFonts w:hint="eastAsia"/>
        </w:rPr>
        <w:t>є</w:t>
      </w:r>
      <w:r w:rsidRPr="00C21ABF">
        <w:rPr>
          <w:lang w:val="en-US"/>
        </w:rPr>
        <w:t></w:t>
      </w:r>
      <w:r w:rsidRPr="00C21ABF">
        <w:rPr>
          <w:rFonts w:hint="eastAsia"/>
        </w:rPr>
        <w:t>продовженням</w:t>
      </w:r>
      <w:r w:rsidRPr="00C21ABF">
        <w:rPr>
          <w:lang w:val="en-US"/>
        </w:rPr>
        <w:t></w:t>
      </w:r>
      <w:r w:rsidRPr="00C21ABF">
        <w:rPr>
          <w:rFonts w:hint="eastAsia"/>
        </w:rPr>
        <w:t>традиції</w:t>
      </w:r>
      <w:r w:rsidRPr="00C21ABF">
        <w:rPr>
          <w:lang w:val="en-US"/>
        </w:rPr>
        <w:t></w:t>
      </w:r>
      <w:r w:rsidRPr="00C21ABF">
        <w:rPr>
          <w:rFonts w:hint="eastAsia"/>
        </w:rPr>
        <w:t>української</w:t>
      </w:r>
      <w:r w:rsidRPr="00C21ABF">
        <w:rPr>
          <w:lang w:val="en-US"/>
        </w:rPr>
        <w:t></w:t>
      </w:r>
      <w:r w:rsidRPr="00C21ABF">
        <w:rPr>
          <w:rFonts w:hint="eastAsia"/>
        </w:rPr>
        <w:t>зорової</w:t>
      </w:r>
      <w:r w:rsidRPr="00C21ABF">
        <w:rPr>
          <w:lang w:val="en-US"/>
        </w:rPr>
        <w:t></w:t>
      </w:r>
      <w:r w:rsidRPr="00C21ABF">
        <w:rPr>
          <w:rFonts w:hint="eastAsia"/>
        </w:rPr>
        <w:t>поезії</w:t>
      </w:r>
      <w:r w:rsidRPr="00C21ABF">
        <w:rPr>
          <w:lang w:val="en-US"/>
        </w:rPr>
        <w:t></w:t>
      </w:r>
    </w:p>
    <w:p w:rsidR="00C21ABF" w:rsidRPr="00C21ABF" w:rsidRDefault="00C21ABF" w:rsidP="00C21ABF">
      <w:r w:rsidRPr="00C21ABF">
        <w:rPr>
          <w:rFonts w:hint="eastAsia"/>
        </w:rPr>
        <w:t>•</w:t>
      </w:r>
      <w:r w:rsidRPr="00C21ABF">
        <w:rPr>
          <w:lang w:val="en-US"/>
        </w:rPr>
        <w:t></w:t>
      </w:r>
      <w:r w:rsidRPr="00C21ABF">
        <w:rPr>
          <w:rFonts w:hint="eastAsia"/>
        </w:rPr>
        <w:t>переважання</w:t>
      </w:r>
      <w:r w:rsidRPr="00C21ABF">
        <w:rPr>
          <w:lang w:val="en-US"/>
        </w:rPr>
        <w:t></w:t>
      </w:r>
      <w:r w:rsidRPr="00C21ABF">
        <w:rPr>
          <w:rFonts w:hint="eastAsia"/>
        </w:rPr>
        <w:t>науково</w:t>
      </w:r>
      <w:r w:rsidRPr="00C21ABF">
        <w:rPr>
          <w:lang w:val="en-US"/>
        </w:rPr>
        <w:t></w:t>
      </w:r>
      <w:r w:rsidRPr="00C21ABF">
        <w:rPr>
          <w:rFonts w:hint="eastAsia"/>
        </w:rPr>
        <w:t>дослідницького</w:t>
      </w:r>
      <w:r w:rsidRPr="00C21ABF">
        <w:rPr>
          <w:lang w:val="en-US"/>
        </w:rPr>
        <w:t></w:t>
      </w:r>
      <w:r w:rsidRPr="00C21ABF">
        <w:rPr>
          <w:rFonts w:hint="eastAsia"/>
        </w:rPr>
        <w:t>підходу</w:t>
      </w:r>
      <w:r w:rsidRPr="00C21ABF">
        <w:rPr>
          <w:lang w:val="en-US"/>
        </w:rPr>
        <w:t></w:t>
      </w:r>
      <w:r w:rsidRPr="00C21ABF">
        <w:rPr>
          <w:rFonts w:hint="eastAsia"/>
        </w:rPr>
        <w:t>сприйняття</w:t>
      </w:r>
    </w:p>
    <w:p w:rsidR="00C21ABF" w:rsidRPr="00C21ABF" w:rsidRDefault="00C21ABF" w:rsidP="00C21ABF">
      <w:r w:rsidRPr="00C21ABF">
        <w:rPr>
          <w:rFonts w:hint="eastAsia"/>
        </w:rPr>
        <w:t>поезомалярства</w:t>
      </w:r>
      <w:r w:rsidRPr="00C21ABF">
        <w:rPr>
          <w:lang w:val="en-US"/>
        </w:rPr>
        <w:t></w:t>
      </w:r>
      <w:r w:rsidRPr="00C21ABF">
        <w:rPr>
          <w:rFonts w:hint="eastAsia"/>
        </w:rPr>
        <w:t>пояснюється</w:t>
      </w:r>
      <w:r w:rsidRPr="00C21ABF">
        <w:rPr>
          <w:lang w:val="en-US"/>
        </w:rPr>
        <w:t></w:t>
      </w:r>
      <w:r w:rsidRPr="00C21ABF">
        <w:rPr>
          <w:rFonts w:hint="eastAsia"/>
        </w:rPr>
        <w:t>тим</w:t>
      </w:r>
      <w:r w:rsidRPr="00C21ABF">
        <w:rPr>
          <w:lang w:val="en-US"/>
        </w:rPr>
        <w:t></w:t>
      </w:r>
      <w:r w:rsidRPr="00C21ABF">
        <w:rPr>
          <w:lang w:val="en-US"/>
        </w:rPr>
        <w:t></w:t>
      </w:r>
      <w:r w:rsidRPr="00C21ABF">
        <w:rPr>
          <w:rFonts w:hint="eastAsia"/>
        </w:rPr>
        <w:t>що</w:t>
      </w:r>
      <w:r w:rsidRPr="00C21ABF">
        <w:rPr>
          <w:lang w:val="en-US"/>
        </w:rPr>
        <w:t></w:t>
      </w:r>
      <w:r w:rsidRPr="00C21ABF">
        <w:rPr>
          <w:rFonts w:hint="eastAsia"/>
        </w:rPr>
        <w:t>самі</w:t>
      </w:r>
      <w:r w:rsidRPr="00C21ABF">
        <w:rPr>
          <w:lang w:val="en-US"/>
        </w:rPr>
        <w:t></w:t>
      </w:r>
      <w:r w:rsidRPr="00C21ABF">
        <w:rPr>
          <w:rFonts w:hint="eastAsia"/>
        </w:rPr>
        <w:t>автори</w:t>
      </w:r>
      <w:r w:rsidRPr="00C21ABF">
        <w:rPr>
          <w:lang w:val="en-US"/>
        </w:rPr>
        <w:t></w:t>
      </w:r>
      <w:r w:rsidRPr="00C21ABF">
        <w:rPr>
          <w:rFonts w:hint="eastAsia"/>
        </w:rPr>
        <w:t>вкладали</w:t>
      </w:r>
      <w:r w:rsidRPr="00C21ABF">
        <w:rPr>
          <w:lang w:val="en-US"/>
        </w:rPr>
        <w:t></w:t>
      </w:r>
      <w:r w:rsidRPr="00C21ABF">
        <w:rPr>
          <w:rFonts w:hint="eastAsia"/>
        </w:rPr>
        <w:t>у</w:t>
      </w:r>
      <w:r w:rsidRPr="00C21ABF">
        <w:rPr>
          <w:lang w:val="en-US"/>
        </w:rPr>
        <w:t></w:t>
      </w:r>
      <w:r w:rsidRPr="00C21ABF">
        <w:rPr>
          <w:rFonts w:hint="eastAsia"/>
        </w:rPr>
        <w:t>текст</w:t>
      </w:r>
      <w:r w:rsidRPr="00C21ABF">
        <w:rPr>
          <w:lang w:val="en-US"/>
        </w:rPr>
        <w:t></w:t>
      </w:r>
      <w:r w:rsidRPr="00C21ABF">
        <w:rPr>
          <w:rFonts w:hint="eastAsia"/>
        </w:rPr>
        <w:t>елемент</w:t>
      </w:r>
    </w:p>
    <w:p w:rsidR="00C21ABF" w:rsidRPr="00C21ABF" w:rsidRDefault="00C21ABF" w:rsidP="00C21ABF">
      <w:r w:rsidRPr="00C21ABF">
        <w:rPr>
          <w:rFonts w:hint="eastAsia"/>
        </w:rPr>
        <w:t>дослідження</w:t>
      </w:r>
      <w:r w:rsidRPr="00C21ABF">
        <w:rPr>
          <w:lang w:val="en-US"/>
        </w:rPr>
        <w:t></w:t>
      </w:r>
      <w:r w:rsidRPr="00C21ABF">
        <w:rPr>
          <w:lang w:val="en-US"/>
        </w:rPr>
        <w:t></w:t>
      </w:r>
      <w:r w:rsidRPr="00C21ABF">
        <w:rPr>
          <w:rFonts w:hint="eastAsia"/>
        </w:rPr>
        <w:t>ілюстрували</w:t>
      </w:r>
      <w:r w:rsidRPr="00C21ABF">
        <w:rPr>
          <w:lang w:val="en-US"/>
        </w:rPr>
        <w:t></w:t>
      </w:r>
      <w:r w:rsidRPr="00C21ABF">
        <w:rPr>
          <w:rFonts w:hint="eastAsia"/>
        </w:rPr>
        <w:t>творами</w:t>
      </w:r>
      <w:r w:rsidRPr="00C21ABF">
        <w:rPr>
          <w:lang w:val="en-US"/>
        </w:rPr>
        <w:t></w:t>
      </w:r>
      <w:r w:rsidRPr="00C21ABF">
        <w:rPr>
          <w:rFonts w:hint="eastAsia"/>
        </w:rPr>
        <w:t>вже</w:t>
      </w:r>
      <w:r w:rsidRPr="00C21ABF">
        <w:rPr>
          <w:lang w:val="en-US"/>
        </w:rPr>
        <w:t></w:t>
      </w:r>
      <w:r w:rsidRPr="00C21ABF">
        <w:rPr>
          <w:rFonts w:hint="eastAsia"/>
        </w:rPr>
        <w:t>вироблену</w:t>
      </w:r>
      <w:r w:rsidRPr="00C21ABF">
        <w:rPr>
          <w:lang w:val="en-US"/>
        </w:rPr>
        <w:t></w:t>
      </w:r>
      <w:r w:rsidRPr="00C21ABF">
        <w:rPr>
          <w:rFonts w:hint="eastAsia"/>
        </w:rPr>
        <w:t>ідеологію</w:t>
      </w:r>
      <w:r w:rsidRPr="00C21ABF">
        <w:rPr>
          <w:lang w:val="en-US"/>
        </w:rPr>
        <w:t></w:t>
      </w:r>
      <w:r w:rsidRPr="00C21ABF">
        <w:rPr>
          <w:lang w:val="en-US"/>
        </w:rPr>
        <w:t></w:t>
      </w:r>
      <w:r w:rsidRPr="00C21ABF">
        <w:rPr>
          <w:rFonts w:hint="eastAsia"/>
        </w:rPr>
        <w:t>горизонт</w:t>
      </w:r>
    </w:p>
    <w:p w:rsidR="00C21ABF" w:rsidRPr="00C21ABF" w:rsidRDefault="00C21ABF" w:rsidP="00C21ABF">
      <w:r w:rsidRPr="00C21ABF">
        <w:rPr>
          <w:rFonts w:hint="eastAsia"/>
        </w:rPr>
        <w:t>очікування</w:t>
      </w:r>
      <w:r w:rsidRPr="00C21ABF">
        <w:rPr>
          <w:lang w:val="en-US"/>
        </w:rPr>
        <w:t></w:t>
      </w:r>
      <w:r w:rsidRPr="00C21ABF">
        <w:rPr>
          <w:rFonts w:hint="eastAsia"/>
        </w:rPr>
        <w:t>тексту</w:t>
      </w:r>
      <w:r w:rsidRPr="00C21ABF">
        <w:rPr>
          <w:lang w:val="en-US"/>
        </w:rPr>
        <w:t></w:t>
      </w:r>
      <w:r w:rsidRPr="00C21ABF">
        <w:rPr>
          <w:rFonts w:hint="eastAsia"/>
        </w:rPr>
        <w:t>коригує</w:t>
      </w:r>
      <w:r w:rsidRPr="00C21ABF">
        <w:rPr>
          <w:lang w:val="en-US"/>
        </w:rPr>
        <w:t></w:t>
      </w:r>
      <w:r w:rsidRPr="00C21ABF">
        <w:rPr>
          <w:rFonts w:hint="eastAsia"/>
        </w:rPr>
        <w:t>горизонт</w:t>
      </w:r>
      <w:r w:rsidRPr="00C21ABF">
        <w:rPr>
          <w:lang w:val="en-US"/>
        </w:rPr>
        <w:t></w:t>
      </w:r>
      <w:r w:rsidRPr="00C21ABF">
        <w:rPr>
          <w:rFonts w:hint="eastAsia"/>
        </w:rPr>
        <w:t>очікування</w:t>
      </w:r>
      <w:r w:rsidRPr="00C21ABF">
        <w:rPr>
          <w:lang w:val="en-US"/>
        </w:rPr>
        <w:t></w:t>
      </w:r>
      <w:r w:rsidRPr="00C21ABF">
        <w:rPr>
          <w:rFonts w:hint="eastAsia"/>
        </w:rPr>
        <w:t>читача</w:t>
      </w:r>
      <w:r w:rsidRPr="00C21ABF">
        <w:rPr>
          <w:lang w:val="en-US"/>
        </w:rPr>
        <w:t></w:t>
      </w:r>
      <w:r w:rsidRPr="00C21ABF">
        <w:rPr>
          <w:lang w:val="en-US"/>
        </w:rPr>
        <w:t></w:t>
      </w:r>
      <w:r w:rsidRPr="00C21ABF">
        <w:rPr>
          <w:rFonts w:hint="eastAsia"/>
        </w:rPr>
        <w:t>розставляє</w:t>
      </w:r>
      <w:r w:rsidRPr="00C21ABF">
        <w:rPr>
          <w:lang w:val="en-US"/>
        </w:rPr>
        <w:t></w:t>
      </w:r>
      <w:r w:rsidRPr="00C21ABF">
        <w:rPr>
          <w:rFonts w:hint="eastAsia"/>
        </w:rPr>
        <w:t>пріоритети</w:t>
      </w:r>
      <w:r w:rsidRPr="00C21ABF">
        <w:rPr>
          <w:lang w:val="en-US"/>
        </w:rPr>
        <w:t></w:t>
      </w:r>
      <w:r w:rsidRPr="00C21ABF">
        <w:rPr>
          <w:rFonts w:hint="eastAsia"/>
        </w:rPr>
        <w:t>–</w:t>
      </w:r>
    </w:p>
    <w:p w:rsidR="00C21ABF" w:rsidRPr="00C21ABF" w:rsidRDefault="00C21ABF" w:rsidP="00C21ABF">
      <w:r w:rsidRPr="00C21ABF">
        <w:rPr>
          <w:rFonts w:hint="eastAsia"/>
        </w:rPr>
        <w:t>сам</w:t>
      </w:r>
      <w:r w:rsidRPr="00C21ABF">
        <w:rPr>
          <w:lang w:val="en-US"/>
        </w:rPr>
        <w:t></w:t>
      </w:r>
      <w:r w:rsidRPr="00C21ABF">
        <w:rPr>
          <w:rFonts w:hint="eastAsia"/>
        </w:rPr>
        <w:t>текст</w:t>
      </w:r>
      <w:r w:rsidRPr="00C21ABF">
        <w:rPr>
          <w:lang w:val="en-US"/>
        </w:rPr>
        <w:t></w:t>
      </w:r>
      <w:r w:rsidRPr="00C21ABF">
        <w:rPr>
          <w:rFonts w:hint="eastAsia"/>
        </w:rPr>
        <w:t>часто</w:t>
      </w:r>
      <w:r w:rsidRPr="00C21ABF">
        <w:rPr>
          <w:lang w:val="en-US"/>
        </w:rPr>
        <w:t></w:t>
      </w:r>
      <w:r w:rsidRPr="00C21ABF">
        <w:rPr>
          <w:rFonts w:hint="eastAsia"/>
        </w:rPr>
        <w:t>вимагає</w:t>
      </w:r>
      <w:r w:rsidRPr="00C21ABF">
        <w:rPr>
          <w:lang w:val="en-US"/>
        </w:rPr>
        <w:t></w:t>
      </w:r>
      <w:r w:rsidRPr="00C21ABF">
        <w:rPr>
          <w:rFonts w:hint="eastAsia"/>
        </w:rPr>
        <w:t>до</w:t>
      </w:r>
      <w:r w:rsidRPr="00C21ABF">
        <w:rPr>
          <w:lang w:val="en-US"/>
        </w:rPr>
        <w:t></w:t>
      </w:r>
      <w:r w:rsidRPr="00C21ABF">
        <w:rPr>
          <w:rFonts w:hint="eastAsia"/>
        </w:rPr>
        <w:t>себе</w:t>
      </w:r>
      <w:r w:rsidRPr="00C21ABF">
        <w:rPr>
          <w:lang w:val="en-US"/>
        </w:rPr>
        <w:t></w:t>
      </w:r>
      <w:r w:rsidRPr="00C21ABF">
        <w:rPr>
          <w:rFonts w:hint="eastAsia"/>
        </w:rPr>
        <w:t>дослідницького</w:t>
      </w:r>
      <w:r w:rsidRPr="00C21ABF">
        <w:rPr>
          <w:lang w:val="en-US"/>
        </w:rPr>
        <w:t></w:t>
      </w:r>
      <w:r w:rsidRPr="00C21ABF">
        <w:rPr>
          <w:rFonts w:hint="eastAsia"/>
        </w:rPr>
        <w:t>ставлення</w:t>
      </w:r>
      <w:r w:rsidRPr="00C21ABF">
        <w:rPr>
          <w:lang w:val="en-US"/>
        </w:rPr>
        <w:t></w:t>
      </w:r>
    </w:p>
    <w:p w:rsidR="00C21ABF" w:rsidRPr="00C21ABF" w:rsidRDefault="00C21ABF" w:rsidP="00C21ABF">
      <w:r w:rsidRPr="00C21ABF">
        <w:rPr>
          <w:rFonts w:hint="eastAsia"/>
        </w:rPr>
        <w:t>•</w:t>
      </w:r>
      <w:r w:rsidRPr="00C21ABF">
        <w:rPr>
          <w:lang w:val="en-US"/>
        </w:rPr>
        <w:t></w:t>
      </w:r>
      <w:r w:rsidRPr="00C21ABF">
        <w:rPr>
          <w:rFonts w:hint="eastAsia"/>
        </w:rPr>
        <w:t>стратегія</w:t>
      </w:r>
      <w:r w:rsidRPr="00C21ABF">
        <w:rPr>
          <w:lang w:val="en-US"/>
        </w:rPr>
        <w:t></w:t>
      </w:r>
      <w:r w:rsidRPr="00C21ABF">
        <w:rPr>
          <w:rFonts w:hint="eastAsia"/>
        </w:rPr>
        <w:t>тексту</w:t>
      </w:r>
      <w:r w:rsidRPr="00C21ABF">
        <w:rPr>
          <w:lang w:val="en-US"/>
        </w:rPr>
        <w:t></w:t>
      </w:r>
      <w:r w:rsidRPr="00C21ABF">
        <w:rPr>
          <w:rFonts w:hint="eastAsia"/>
        </w:rPr>
        <w:t>в</w:t>
      </w:r>
      <w:r w:rsidRPr="00C21ABF">
        <w:rPr>
          <w:lang w:val="en-US"/>
        </w:rPr>
        <w:t></w:t>
      </w:r>
      <w:r w:rsidRPr="00C21ABF">
        <w:rPr>
          <w:rFonts w:hint="eastAsia"/>
        </w:rPr>
        <w:t>поезомалярських</w:t>
      </w:r>
      <w:r w:rsidRPr="00C21ABF">
        <w:rPr>
          <w:lang w:val="en-US"/>
        </w:rPr>
        <w:t></w:t>
      </w:r>
      <w:r w:rsidRPr="00C21ABF">
        <w:rPr>
          <w:rFonts w:hint="eastAsia"/>
        </w:rPr>
        <w:t>творах</w:t>
      </w:r>
      <w:r w:rsidRPr="00C21ABF">
        <w:rPr>
          <w:lang w:val="en-US"/>
        </w:rPr>
        <w:t></w:t>
      </w:r>
      <w:r w:rsidRPr="00C21ABF">
        <w:rPr>
          <w:rFonts w:hint="eastAsia"/>
        </w:rPr>
        <w:t>М</w:t>
      </w:r>
      <w:r w:rsidRPr="00C21ABF">
        <w:rPr>
          <w:lang w:val="en-US"/>
        </w:rPr>
        <w:t></w:t>
      </w:r>
      <w:r w:rsidRPr="00C21ABF">
        <w:rPr>
          <w:lang w:val="en-US"/>
        </w:rPr>
        <w:t></w:t>
      </w:r>
      <w:r w:rsidRPr="00C21ABF">
        <w:rPr>
          <w:rFonts w:hint="eastAsia"/>
        </w:rPr>
        <w:t>Семенка</w:t>
      </w:r>
      <w:r w:rsidRPr="00C21ABF">
        <w:rPr>
          <w:lang w:val="en-US"/>
        </w:rPr>
        <w:t></w:t>
      </w:r>
      <w:r w:rsidRPr="00C21ABF">
        <w:rPr>
          <w:rFonts w:hint="eastAsia"/>
        </w:rPr>
        <w:t>виявляється</w:t>
      </w:r>
    </w:p>
    <w:p w:rsidR="00C21ABF" w:rsidRPr="00C21ABF" w:rsidRDefault="00C21ABF" w:rsidP="00C21ABF">
      <w:r w:rsidRPr="00C21ABF">
        <w:rPr>
          <w:rFonts w:hint="eastAsia"/>
        </w:rPr>
        <w:t>через</w:t>
      </w:r>
      <w:r w:rsidRPr="00C21ABF">
        <w:rPr>
          <w:lang w:val="en-US"/>
        </w:rPr>
        <w:t></w:t>
      </w:r>
      <w:r w:rsidRPr="00C21ABF">
        <w:rPr>
          <w:rFonts w:hint="eastAsia"/>
        </w:rPr>
        <w:t>використання</w:t>
      </w:r>
      <w:r w:rsidRPr="00C21ABF">
        <w:rPr>
          <w:lang w:val="en-US"/>
        </w:rPr>
        <w:t></w:t>
      </w:r>
      <w:r w:rsidRPr="00C21ABF">
        <w:rPr>
          <w:rFonts w:hint="eastAsia"/>
        </w:rPr>
        <w:t>ґраток</w:t>
      </w:r>
      <w:r w:rsidRPr="00C21ABF">
        <w:rPr>
          <w:lang w:val="en-US"/>
        </w:rPr>
        <w:t></w:t>
      </w:r>
      <w:r w:rsidRPr="00C21ABF">
        <w:rPr>
          <w:lang w:val="en-US"/>
        </w:rPr>
        <w:t></w:t>
      </w:r>
      <w:r w:rsidRPr="00C21ABF">
        <w:rPr>
          <w:rFonts w:hint="eastAsia"/>
        </w:rPr>
        <w:t>розподіл</w:t>
      </w:r>
      <w:r w:rsidRPr="00C21ABF">
        <w:rPr>
          <w:lang w:val="en-US"/>
        </w:rPr>
        <w:t></w:t>
      </w:r>
      <w:r w:rsidRPr="00C21ABF">
        <w:rPr>
          <w:rFonts w:hint="eastAsia"/>
        </w:rPr>
        <w:t>знаків</w:t>
      </w:r>
      <w:r w:rsidRPr="00C21ABF">
        <w:rPr>
          <w:lang w:val="en-US"/>
        </w:rPr>
        <w:t></w:t>
      </w:r>
      <w:r w:rsidRPr="00C21ABF">
        <w:rPr>
          <w:rFonts w:hint="eastAsia"/>
        </w:rPr>
        <w:t>та</w:t>
      </w:r>
      <w:r w:rsidRPr="00C21ABF">
        <w:rPr>
          <w:lang w:val="en-US"/>
        </w:rPr>
        <w:t></w:t>
      </w:r>
      <w:r w:rsidRPr="00C21ABF">
        <w:rPr>
          <w:rFonts w:hint="eastAsia"/>
        </w:rPr>
        <w:t>їхні</w:t>
      </w:r>
      <w:r w:rsidRPr="00C21ABF">
        <w:rPr>
          <w:lang w:val="en-US"/>
        </w:rPr>
        <w:t></w:t>
      </w:r>
      <w:r w:rsidRPr="00C21ABF">
        <w:rPr>
          <w:rFonts w:hint="eastAsia"/>
        </w:rPr>
        <w:t>візуальні</w:t>
      </w:r>
      <w:r w:rsidRPr="00C21ABF">
        <w:rPr>
          <w:lang w:val="en-US"/>
        </w:rPr>
        <w:t></w:t>
      </w:r>
      <w:r w:rsidRPr="00C21ABF">
        <w:rPr>
          <w:rFonts w:hint="eastAsia"/>
        </w:rPr>
        <w:t>властивості</w:t>
      </w:r>
      <w:r w:rsidRPr="00C21ABF">
        <w:rPr>
          <w:lang w:val="en-US"/>
        </w:rPr>
        <w:t></w:t>
      </w:r>
    </w:p>
    <w:p w:rsidR="00C21ABF" w:rsidRPr="00C21ABF" w:rsidRDefault="00C21ABF" w:rsidP="00C21ABF">
      <w:r w:rsidRPr="00C21ABF">
        <w:rPr>
          <w:rFonts w:hint="eastAsia"/>
        </w:rPr>
        <w:t>кореляцію</w:t>
      </w:r>
      <w:r w:rsidRPr="00C21ABF">
        <w:rPr>
          <w:lang w:val="en-US"/>
        </w:rPr>
        <w:t></w:t>
      </w:r>
      <w:r w:rsidRPr="00C21ABF">
        <w:rPr>
          <w:rFonts w:hint="eastAsia"/>
        </w:rPr>
        <w:t>поезомалюнка</w:t>
      </w:r>
      <w:r w:rsidRPr="00C21ABF">
        <w:rPr>
          <w:lang w:val="en-US"/>
        </w:rPr>
        <w:t></w:t>
      </w:r>
      <w:r w:rsidRPr="00C21ABF">
        <w:rPr>
          <w:rFonts w:hint="eastAsia"/>
        </w:rPr>
        <w:t>з</w:t>
      </w:r>
      <w:r w:rsidRPr="00C21ABF">
        <w:rPr>
          <w:lang w:val="en-US"/>
        </w:rPr>
        <w:t></w:t>
      </w:r>
      <w:r w:rsidRPr="00C21ABF">
        <w:rPr>
          <w:rFonts w:hint="eastAsia"/>
        </w:rPr>
        <w:t>його</w:t>
      </w:r>
      <w:r w:rsidRPr="00C21ABF">
        <w:rPr>
          <w:lang w:val="en-US"/>
        </w:rPr>
        <w:t></w:t>
      </w:r>
      <w:r w:rsidRPr="00C21ABF">
        <w:rPr>
          <w:rFonts w:hint="eastAsia"/>
        </w:rPr>
        <w:t>назвою</w:t>
      </w:r>
      <w:r w:rsidRPr="00C21ABF">
        <w:rPr>
          <w:lang w:val="en-US"/>
        </w:rPr>
        <w:t></w:t>
      </w:r>
      <w:r w:rsidRPr="00C21ABF">
        <w:rPr>
          <w:lang w:val="en-US"/>
        </w:rPr>
        <w:t></w:t>
      </w:r>
      <w:r w:rsidRPr="00C21ABF">
        <w:rPr>
          <w:rFonts w:hint="eastAsia"/>
        </w:rPr>
        <w:t>що</w:t>
      </w:r>
      <w:r w:rsidRPr="00C21ABF">
        <w:rPr>
          <w:lang w:val="en-US"/>
        </w:rPr>
        <w:t></w:t>
      </w:r>
      <w:r w:rsidRPr="00C21ABF">
        <w:rPr>
          <w:rFonts w:hint="eastAsia"/>
        </w:rPr>
        <w:t>налаштовує</w:t>
      </w:r>
      <w:r w:rsidRPr="00C21ABF">
        <w:rPr>
          <w:lang w:val="en-US"/>
        </w:rPr>
        <w:t></w:t>
      </w:r>
      <w:r w:rsidRPr="00C21ABF">
        <w:rPr>
          <w:rFonts w:hint="eastAsia"/>
        </w:rPr>
        <w:t>читача</w:t>
      </w:r>
      <w:r w:rsidRPr="00C21ABF">
        <w:rPr>
          <w:lang w:val="en-US"/>
        </w:rPr>
        <w:t></w:t>
      </w:r>
      <w:r w:rsidRPr="00C21ABF">
        <w:rPr>
          <w:rFonts w:hint="eastAsia"/>
        </w:rPr>
        <w:t>на</w:t>
      </w:r>
      <w:r w:rsidRPr="00C21ABF">
        <w:rPr>
          <w:lang w:val="en-US"/>
        </w:rPr>
        <w:t></w:t>
      </w:r>
      <w:r w:rsidRPr="00C21ABF">
        <w:rPr>
          <w:rFonts w:hint="eastAsia"/>
        </w:rPr>
        <w:t>необхідну</w:t>
      </w:r>
    </w:p>
    <w:p w:rsidR="00C21ABF" w:rsidRPr="00C21ABF" w:rsidRDefault="00C21ABF" w:rsidP="00C21ABF">
      <w:r w:rsidRPr="00C21ABF">
        <w:rPr>
          <w:rFonts w:hint="eastAsia"/>
        </w:rPr>
        <w:t>послідовність</w:t>
      </w:r>
      <w:r w:rsidRPr="00C21ABF">
        <w:rPr>
          <w:lang w:val="en-US"/>
        </w:rPr>
        <w:t></w:t>
      </w:r>
      <w:r w:rsidRPr="00C21ABF">
        <w:rPr>
          <w:rFonts w:hint="eastAsia"/>
        </w:rPr>
        <w:t>сприйняття</w:t>
      </w:r>
      <w:r w:rsidRPr="00C21ABF">
        <w:rPr>
          <w:lang w:val="en-US"/>
        </w:rPr>
        <w:t></w:t>
      </w:r>
      <w:r w:rsidRPr="00C21ABF">
        <w:rPr>
          <w:lang w:val="en-US"/>
        </w:rPr>
        <w:t></w:t>
      </w:r>
      <w:r w:rsidRPr="00C21ABF">
        <w:rPr>
          <w:rFonts w:hint="eastAsia"/>
        </w:rPr>
        <w:t>сприяє</w:t>
      </w:r>
      <w:r w:rsidRPr="00C21ABF">
        <w:rPr>
          <w:lang w:val="en-US"/>
        </w:rPr>
        <w:t></w:t>
      </w:r>
      <w:r w:rsidRPr="00C21ABF">
        <w:rPr>
          <w:rFonts w:hint="eastAsia"/>
        </w:rPr>
        <w:t>розстановці</w:t>
      </w:r>
      <w:r w:rsidRPr="00C21ABF">
        <w:rPr>
          <w:lang w:val="en-US"/>
        </w:rPr>
        <w:t></w:t>
      </w:r>
      <w:r w:rsidRPr="00C21ABF">
        <w:rPr>
          <w:rFonts w:hint="eastAsia"/>
        </w:rPr>
        <w:t>акцентів</w:t>
      </w:r>
      <w:r w:rsidRPr="00C21ABF">
        <w:rPr>
          <w:lang w:val="en-US"/>
        </w:rPr>
        <w:t></w:t>
      </w:r>
      <w:r w:rsidRPr="00C21ABF">
        <w:rPr>
          <w:rFonts w:hint="eastAsia"/>
        </w:rPr>
        <w:t>і</w:t>
      </w:r>
      <w:r w:rsidRPr="00C21ABF">
        <w:rPr>
          <w:lang w:val="en-US"/>
        </w:rPr>
        <w:t></w:t>
      </w:r>
      <w:r w:rsidRPr="00C21ABF">
        <w:rPr>
          <w:rFonts w:hint="eastAsia"/>
        </w:rPr>
        <w:t>пауз</w:t>
      </w:r>
      <w:r w:rsidRPr="00C21ABF">
        <w:rPr>
          <w:lang w:val="en-US"/>
        </w:rPr>
        <w:t></w:t>
      </w:r>
      <w:r w:rsidRPr="00C21ABF">
        <w:rPr>
          <w:rFonts w:hint="eastAsia"/>
        </w:rPr>
        <w:t>у</w:t>
      </w:r>
      <w:r w:rsidRPr="00C21ABF">
        <w:rPr>
          <w:lang w:val="en-US"/>
        </w:rPr>
        <w:t></w:t>
      </w:r>
      <w:r w:rsidRPr="00C21ABF">
        <w:rPr>
          <w:rFonts w:hint="eastAsia"/>
        </w:rPr>
        <w:t>тексті</w:t>
      </w:r>
      <w:r w:rsidRPr="00C21ABF">
        <w:rPr>
          <w:lang w:val="en-US"/>
        </w:rPr>
        <w:t></w:t>
      </w:r>
      <w:r w:rsidRPr="00C21ABF">
        <w:rPr>
          <w:lang w:val="en-US"/>
        </w:rPr>
        <w:t></w:t>
      </w:r>
      <w:r w:rsidRPr="00C21ABF">
        <w:rPr>
          <w:rFonts w:hint="eastAsia"/>
        </w:rPr>
        <w:t>виділяє</w:t>
      </w:r>
    </w:p>
    <w:p w:rsidR="00C21ABF" w:rsidRPr="00C21ABF" w:rsidRDefault="00C21ABF" w:rsidP="00C21ABF">
      <w:r w:rsidRPr="00C21ABF">
        <w:rPr>
          <w:rFonts w:hint="eastAsia"/>
        </w:rPr>
        <w:t>фразові</w:t>
      </w:r>
      <w:r w:rsidRPr="00C21ABF">
        <w:rPr>
          <w:lang w:val="en-US"/>
        </w:rPr>
        <w:t></w:t>
      </w:r>
      <w:r w:rsidRPr="00C21ABF">
        <w:rPr>
          <w:rFonts w:hint="eastAsia"/>
        </w:rPr>
        <w:t>групи</w:t>
      </w:r>
      <w:r w:rsidRPr="00C21ABF">
        <w:rPr>
          <w:lang w:val="en-US"/>
        </w:rPr>
        <w:t></w:t>
      </w:r>
      <w:r w:rsidRPr="00C21ABF">
        <w:rPr>
          <w:lang w:val="en-US"/>
        </w:rPr>
        <w:t></w:t>
      </w:r>
      <w:r w:rsidRPr="00C21ABF">
        <w:rPr>
          <w:rFonts w:hint="eastAsia"/>
        </w:rPr>
        <w:t>загалом</w:t>
      </w:r>
      <w:r w:rsidRPr="00C21ABF">
        <w:rPr>
          <w:lang w:val="en-US"/>
        </w:rPr>
        <w:t></w:t>
      </w:r>
      <w:r w:rsidRPr="00C21ABF">
        <w:rPr>
          <w:rFonts w:hint="eastAsia"/>
        </w:rPr>
        <w:t>утворює</w:t>
      </w:r>
      <w:r w:rsidRPr="00C21ABF">
        <w:rPr>
          <w:lang w:val="en-US"/>
        </w:rPr>
        <w:t></w:t>
      </w:r>
      <w:r w:rsidRPr="00C21ABF">
        <w:rPr>
          <w:rFonts w:hint="eastAsia"/>
        </w:rPr>
        <w:t>цілісну</w:t>
      </w:r>
      <w:r w:rsidRPr="00C21ABF">
        <w:rPr>
          <w:lang w:val="en-US"/>
        </w:rPr>
        <w:t></w:t>
      </w:r>
      <w:r w:rsidRPr="00C21ABF">
        <w:rPr>
          <w:rFonts w:hint="eastAsia"/>
        </w:rPr>
        <w:t>картину</w:t>
      </w:r>
      <w:r w:rsidRPr="00C21ABF">
        <w:rPr>
          <w:lang w:val="en-US"/>
        </w:rPr>
        <w:t></w:t>
      </w:r>
      <w:r w:rsidRPr="00C21ABF">
        <w:rPr>
          <w:rFonts w:hint="eastAsia"/>
        </w:rPr>
        <w:t>поезомалюнка</w:t>
      </w:r>
      <w:r w:rsidRPr="00C21ABF">
        <w:rPr>
          <w:lang w:val="en-US"/>
        </w:rPr>
        <w:t></w:t>
      </w:r>
      <w:r w:rsidRPr="00C21ABF">
        <w:rPr>
          <w:lang w:val="en-US"/>
        </w:rPr>
        <w:t></w:t>
      </w:r>
      <w:r w:rsidRPr="00C21ABF">
        <w:rPr>
          <w:rFonts w:hint="eastAsia"/>
        </w:rPr>
        <w:t>регулює</w:t>
      </w:r>
    </w:p>
    <w:p w:rsidR="00C21ABF" w:rsidRPr="00C21ABF" w:rsidRDefault="00C21ABF" w:rsidP="00C21ABF">
      <w:r w:rsidRPr="00C21ABF">
        <w:rPr>
          <w:rFonts w:hint="eastAsia"/>
        </w:rPr>
        <w:t>сполучення</w:t>
      </w:r>
      <w:r w:rsidRPr="00C21ABF">
        <w:rPr>
          <w:lang w:val="en-US"/>
        </w:rPr>
        <w:t></w:t>
      </w:r>
      <w:r w:rsidRPr="00C21ABF">
        <w:rPr>
          <w:rFonts w:hint="eastAsia"/>
        </w:rPr>
        <w:t>горизонту</w:t>
      </w:r>
      <w:r w:rsidRPr="00C21ABF">
        <w:rPr>
          <w:lang w:val="en-US"/>
        </w:rPr>
        <w:t></w:t>
      </w:r>
      <w:r w:rsidRPr="00C21ABF">
        <w:rPr>
          <w:rFonts w:hint="eastAsia"/>
        </w:rPr>
        <w:t>читача</w:t>
      </w:r>
      <w:r w:rsidRPr="00C21ABF">
        <w:rPr>
          <w:lang w:val="en-US"/>
        </w:rPr>
        <w:t></w:t>
      </w:r>
      <w:r w:rsidRPr="00C21ABF">
        <w:rPr>
          <w:rFonts w:hint="eastAsia"/>
        </w:rPr>
        <w:t>та</w:t>
      </w:r>
      <w:r w:rsidRPr="00C21ABF">
        <w:rPr>
          <w:lang w:val="en-US"/>
        </w:rPr>
        <w:t></w:t>
      </w:r>
      <w:r w:rsidRPr="00C21ABF">
        <w:rPr>
          <w:rFonts w:hint="eastAsia"/>
        </w:rPr>
        <w:t>горизонту</w:t>
      </w:r>
      <w:r w:rsidRPr="00C21ABF">
        <w:rPr>
          <w:lang w:val="en-US"/>
        </w:rPr>
        <w:t></w:t>
      </w:r>
      <w:r w:rsidRPr="00C21ABF">
        <w:rPr>
          <w:rFonts w:hint="eastAsia"/>
        </w:rPr>
        <w:t>тексту</w:t>
      </w:r>
      <w:r w:rsidRPr="00C21ABF">
        <w:rPr>
          <w:lang w:val="en-US"/>
        </w:rPr>
        <w:t></w:t>
      </w:r>
      <w:r w:rsidRPr="00C21ABF">
        <w:rPr>
          <w:lang w:val="en-US"/>
        </w:rPr>
        <w:t></w:t>
      </w:r>
      <w:r w:rsidRPr="00C21ABF">
        <w:rPr>
          <w:rFonts w:hint="eastAsia"/>
        </w:rPr>
        <w:t>читач</w:t>
      </w:r>
      <w:r w:rsidRPr="00C21ABF">
        <w:rPr>
          <w:lang w:val="en-US"/>
        </w:rPr>
        <w:t></w:t>
      </w:r>
      <w:r w:rsidRPr="00C21ABF">
        <w:rPr>
          <w:rFonts w:hint="eastAsia"/>
        </w:rPr>
        <w:t>або</w:t>
      </w:r>
      <w:r w:rsidRPr="00C21ABF">
        <w:rPr>
          <w:lang w:val="en-US"/>
        </w:rPr>
        <w:t></w:t>
      </w:r>
      <w:r w:rsidRPr="00C21ABF">
        <w:rPr>
          <w:rFonts w:hint="eastAsia"/>
        </w:rPr>
        <w:t>добудовує</w:t>
      </w:r>
      <w:r w:rsidRPr="00C21ABF">
        <w:rPr>
          <w:lang w:val="en-US"/>
        </w:rPr>
        <w:t></w:t>
      </w:r>
      <w:r w:rsidRPr="00C21ABF">
        <w:rPr>
          <w:rFonts w:hint="eastAsia"/>
        </w:rPr>
        <w:t>образи</w:t>
      </w:r>
      <w:r w:rsidRPr="00C21ABF">
        <w:rPr>
          <w:lang w:val="en-US"/>
        </w:rPr>
        <w:t></w:t>
      </w:r>
      <w:r w:rsidRPr="00C21ABF">
        <w:rPr>
          <w:rFonts w:hint="eastAsia"/>
        </w:rPr>
        <w:t>й</w:t>
      </w:r>
    </w:p>
    <w:p w:rsidR="00C21ABF" w:rsidRPr="00C21ABF" w:rsidRDefault="00C21ABF" w:rsidP="00C21ABF">
      <w:r w:rsidRPr="00C21ABF">
        <w:rPr>
          <w:rFonts w:hint="eastAsia"/>
        </w:rPr>
        <w:t>асоціативні</w:t>
      </w:r>
      <w:r w:rsidRPr="00C21ABF">
        <w:rPr>
          <w:lang w:val="en-US"/>
        </w:rPr>
        <w:t></w:t>
      </w:r>
      <w:r w:rsidRPr="00C21ABF">
        <w:rPr>
          <w:rFonts w:hint="eastAsia"/>
        </w:rPr>
        <w:t>ряди</w:t>
      </w:r>
      <w:r w:rsidRPr="00C21ABF">
        <w:rPr>
          <w:lang w:val="en-US"/>
        </w:rPr>
        <w:t></w:t>
      </w:r>
      <w:r w:rsidRPr="00C21ABF">
        <w:rPr>
          <w:lang w:val="en-US"/>
        </w:rPr>
        <w:t></w:t>
      </w:r>
      <w:r w:rsidRPr="00C21ABF">
        <w:rPr>
          <w:rFonts w:hint="eastAsia"/>
        </w:rPr>
        <w:t>актуалізує</w:t>
      </w:r>
      <w:r w:rsidRPr="00C21ABF">
        <w:rPr>
          <w:lang w:val="en-US"/>
        </w:rPr>
        <w:t></w:t>
      </w:r>
      <w:r w:rsidRPr="00C21ABF">
        <w:rPr>
          <w:rFonts w:hint="eastAsia"/>
        </w:rPr>
        <w:t>зміст</w:t>
      </w:r>
      <w:r w:rsidRPr="00C21ABF">
        <w:rPr>
          <w:lang w:val="en-US"/>
        </w:rPr>
        <w:t></w:t>
      </w:r>
      <w:r w:rsidRPr="00C21ABF">
        <w:rPr>
          <w:lang w:val="en-US"/>
        </w:rPr>
        <w:t></w:t>
      </w:r>
      <w:r w:rsidRPr="00C21ABF">
        <w:rPr>
          <w:rFonts w:hint="eastAsia"/>
        </w:rPr>
        <w:t>конкретизує</w:t>
      </w:r>
      <w:r w:rsidRPr="00C21ABF">
        <w:rPr>
          <w:lang w:val="en-US"/>
        </w:rPr>
        <w:t></w:t>
      </w:r>
      <w:r w:rsidRPr="00C21ABF">
        <w:rPr>
          <w:rFonts w:hint="eastAsia"/>
        </w:rPr>
        <w:t>точки</w:t>
      </w:r>
      <w:r w:rsidRPr="00C21ABF">
        <w:rPr>
          <w:lang w:val="en-US"/>
        </w:rPr>
        <w:t></w:t>
      </w:r>
      <w:r w:rsidRPr="00C21ABF">
        <w:rPr>
          <w:rFonts w:hint="eastAsia"/>
        </w:rPr>
        <w:t>невизначеності</w:t>
      </w:r>
      <w:r w:rsidRPr="00C21ABF">
        <w:rPr>
          <w:lang w:val="en-US"/>
        </w:rPr>
        <w:t></w:t>
      </w:r>
      <w:r w:rsidRPr="00C21ABF">
        <w:rPr>
          <w:lang w:val="en-US"/>
        </w:rPr>
        <w:t></w:t>
      </w:r>
      <w:r w:rsidRPr="00C21ABF">
        <w:rPr>
          <w:rFonts w:hint="eastAsia"/>
        </w:rPr>
        <w:t>або</w:t>
      </w:r>
      <w:r w:rsidRPr="00C21ABF">
        <w:rPr>
          <w:lang w:val="en-US"/>
        </w:rPr>
        <w:t></w:t>
      </w:r>
      <w:r w:rsidRPr="00C21ABF">
        <w:rPr>
          <w:rFonts w:hint="eastAsia"/>
        </w:rPr>
        <w:t>не</w:t>
      </w:r>
    </w:p>
    <w:p w:rsidR="00C21ABF" w:rsidRPr="00C21ABF" w:rsidRDefault="00C21ABF" w:rsidP="00C21ABF">
      <w:r w:rsidRPr="00C21ABF">
        <w:rPr>
          <w:rFonts w:hint="eastAsia"/>
        </w:rPr>
        <w:t>розуміє</w:t>
      </w:r>
      <w:r w:rsidRPr="00C21ABF">
        <w:rPr>
          <w:lang w:val="en-US"/>
        </w:rPr>
        <w:t></w:t>
      </w:r>
      <w:r w:rsidRPr="00C21ABF">
        <w:rPr>
          <w:rFonts w:hint="eastAsia"/>
        </w:rPr>
        <w:t>текстових</w:t>
      </w:r>
      <w:r w:rsidRPr="00C21ABF">
        <w:rPr>
          <w:lang w:val="en-US"/>
        </w:rPr>
        <w:t></w:t>
      </w:r>
      <w:r w:rsidRPr="00C21ABF">
        <w:rPr>
          <w:rFonts w:hint="eastAsia"/>
        </w:rPr>
        <w:t>кодів</w:t>
      </w:r>
      <w:r w:rsidRPr="00C21ABF">
        <w:rPr>
          <w:lang w:val="en-US"/>
        </w:rPr>
        <w:t></w:t>
      </w:r>
      <w:r w:rsidRPr="00C21ABF">
        <w:rPr>
          <w:rFonts w:hint="eastAsia"/>
        </w:rPr>
        <w:t>і</w:t>
      </w:r>
      <w:r w:rsidRPr="00C21ABF">
        <w:rPr>
          <w:lang w:val="en-US"/>
        </w:rPr>
        <w:t></w:t>
      </w:r>
      <w:r w:rsidRPr="00C21ABF">
        <w:rPr>
          <w:rFonts w:hint="eastAsia"/>
        </w:rPr>
        <w:t>відкидає</w:t>
      </w:r>
      <w:r w:rsidRPr="00C21ABF">
        <w:rPr>
          <w:lang w:val="en-US"/>
        </w:rPr>
        <w:t></w:t>
      </w:r>
      <w:r w:rsidRPr="00C21ABF">
        <w:rPr>
          <w:rFonts w:hint="eastAsia"/>
        </w:rPr>
        <w:t>можливість</w:t>
      </w:r>
      <w:r w:rsidRPr="00C21ABF">
        <w:rPr>
          <w:lang w:val="en-US"/>
        </w:rPr>
        <w:t></w:t>
      </w:r>
      <w:r w:rsidRPr="00C21ABF">
        <w:rPr>
          <w:rFonts w:hint="eastAsia"/>
        </w:rPr>
        <w:t>відшукати</w:t>
      </w:r>
      <w:r w:rsidRPr="00C21ABF">
        <w:rPr>
          <w:lang w:val="en-US"/>
        </w:rPr>
        <w:t></w:t>
      </w:r>
      <w:r w:rsidRPr="00C21ABF">
        <w:rPr>
          <w:rFonts w:hint="eastAsia"/>
        </w:rPr>
        <w:t>сенс</w:t>
      </w:r>
      <w:r w:rsidRPr="00C21ABF">
        <w:rPr>
          <w:lang w:val="en-US"/>
        </w:rPr>
        <w:t></w:t>
      </w:r>
    </w:p>
    <w:p w:rsidR="00C21ABF" w:rsidRPr="00C21ABF" w:rsidRDefault="00C21ABF" w:rsidP="00C21ABF">
      <w:r w:rsidRPr="00C21ABF">
        <w:rPr>
          <w:rFonts w:hint="eastAsia"/>
        </w:rPr>
        <w:t>•</w:t>
      </w:r>
      <w:r w:rsidRPr="00C21ABF">
        <w:rPr>
          <w:lang w:val="en-US"/>
        </w:rPr>
        <w:t></w:t>
      </w:r>
      <w:r w:rsidRPr="00C21ABF">
        <w:rPr>
          <w:rFonts w:hint="eastAsia"/>
        </w:rPr>
        <w:t>інтерсеміотичні</w:t>
      </w:r>
      <w:r w:rsidRPr="00C21ABF">
        <w:rPr>
          <w:lang w:val="en-US"/>
        </w:rPr>
        <w:t></w:t>
      </w:r>
      <w:r w:rsidRPr="00C21ABF">
        <w:rPr>
          <w:rFonts w:hint="eastAsia"/>
        </w:rPr>
        <w:t>зв’язки</w:t>
      </w:r>
      <w:r w:rsidRPr="00C21ABF">
        <w:rPr>
          <w:lang w:val="en-US"/>
        </w:rPr>
        <w:t></w:t>
      </w:r>
      <w:r w:rsidRPr="00C21ABF">
        <w:rPr>
          <w:rFonts w:hint="eastAsia"/>
        </w:rPr>
        <w:t>з</w:t>
      </w:r>
      <w:r w:rsidRPr="00C21ABF">
        <w:rPr>
          <w:lang w:val="en-US"/>
        </w:rPr>
        <w:t></w:t>
      </w:r>
      <w:r w:rsidRPr="00C21ABF">
        <w:rPr>
          <w:rFonts w:hint="eastAsia"/>
        </w:rPr>
        <w:t>живописом</w:t>
      </w:r>
      <w:r w:rsidRPr="00C21ABF">
        <w:rPr>
          <w:lang w:val="en-US"/>
        </w:rPr>
        <w:t></w:t>
      </w:r>
      <w:r w:rsidRPr="00C21ABF">
        <w:rPr>
          <w:rFonts w:hint="eastAsia"/>
        </w:rPr>
        <w:t>залучають</w:t>
      </w:r>
      <w:r w:rsidRPr="00C21ABF">
        <w:rPr>
          <w:lang w:val="en-US"/>
        </w:rPr>
        <w:t></w:t>
      </w:r>
      <w:r w:rsidRPr="00C21ABF">
        <w:rPr>
          <w:rFonts w:hint="eastAsia"/>
        </w:rPr>
        <w:t>поезомалюнки</w:t>
      </w:r>
    </w:p>
    <w:p w:rsidR="00C21ABF" w:rsidRPr="00C21ABF" w:rsidRDefault="00C21ABF" w:rsidP="00C21ABF">
      <w:r w:rsidRPr="00C21ABF">
        <w:rPr>
          <w:rFonts w:hint="eastAsia"/>
        </w:rPr>
        <w:t>М</w:t>
      </w:r>
      <w:r w:rsidRPr="00C21ABF">
        <w:rPr>
          <w:lang w:val="en-US"/>
        </w:rPr>
        <w:t></w:t>
      </w:r>
      <w:r w:rsidRPr="00C21ABF">
        <w:rPr>
          <w:lang w:val="en-US"/>
        </w:rPr>
        <w:t></w:t>
      </w:r>
      <w:r w:rsidRPr="00C21ABF">
        <w:rPr>
          <w:rFonts w:hint="eastAsia"/>
        </w:rPr>
        <w:t>Семенка</w:t>
      </w:r>
      <w:r w:rsidRPr="00C21ABF">
        <w:rPr>
          <w:lang w:val="en-US"/>
        </w:rPr>
        <w:t></w:t>
      </w:r>
      <w:r w:rsidRPr="00C21ABF">
        <w:rPr>
          <w:rFonts w:hint="eastAsia"/>
        </w:rPr>
        <w:t>у</w:t>
      </w:r>
      <w:r w:rsidRPr="00C21ABF">
        <w:rPr>
          <w:lang w:val="en-US"/>
        </w:rPr>
        <w:t></w:t>
      </w:r>
      <w:r w:rsidRPr="00C21ABF">
        <w:rPr>
          <w:rFonts w:hint="eastAsia"/>
        </w:rPr>
        <w:t>ряд</w:t>
      </w:r>
      <w:r w:rsidRPr="00C21ABF">
        <w:rPr>
          <w:lang w:val="en-US"/>
        </w:rPr>
        <w:t></w:t>
      </w:r>
      <w:r w:rsidRPr="00C21ABF">
        <w:rPr>
          <w:rFonts w:hint="eastAsia"/>
        </w:rPr>
        <w:t>образотворчого</w:t>
      </w:r>
      <w:r w:rsidRPr="00C21ABF">
        <w:rPr>
          <w:lang w:val="en-US"/>
        </w:rPr>
        <w:t></w:t>
      </w:r>
      <w:r w:rsidRPr="00C21ABF">
        <w:rPr>
          <w:rFonts w:hint="eastAsia"/>
        </w:rPr>
        <w:t>мистецтва</w:t>
      </w:r>
      <w:r w:rsidRPr="00C21ABF">
        <w:rPr>
          <w:lang w:val="en-US"/>
        </w:rPr>
        <w:t></w:t>
      </w:r>
      <w:r w:rsidRPr="00C21ABF">
        <w:rPr>
          <w:lang w:val="en-US"/>
        </w:rPr>
        <w:t></w:t>
      </w:r>
      <w:r w:rsidRPr="00C21ABF">
        <w:rPr>
          <w:rFonts w:hint="eastAsia"/>
        </w:rPr>
        <w:t>сприяють</w:t>
      </w:r>
      <w:r w:rsidRPr="00C21ABF">
        <w:rPr>
          <w:lang w:val="en-US"/>
        </w:rPr>
        <w:t></w:t>
      </w:r>
      <w:r w:rsidRPr="00C21ABF">
        <w:rPr>
          <w:rFonts w:hint="eastAsia"/>
        </w:rPr>
        <w:t>стиранню</w:t>
      </w:r>
      <w:r w:rsidRPr="00C21ABF">
        <w:rPr>
          <w:lang w:val="en-US"/>
        </w:rPr>
        <w:t></w:t>
      </w:r>
      <w:r w:rsidRPr="00C21ABF">
        <w:rPr>
          <w:rFonts w:hint="eastAsia"/>
        </w:rPr>
        <w:t>меж</w:t>
      </w:r>
      <w:r w:rsidRPr="00C21ABF">
        <w:rPr>
          <w:lang w:val="en-US"/>
        </w:rPr>
        <w:t></w:t>
      </w:r>
      <w:r w:rsidRPr="00C21ABF">
        <w:rPr>
          <w:rFonts w:hint="eastAsia"/>
        </w:rPr>
        <w:t>між</w:t>
      </w:r>
    </w:p>
    <w:p w:rsidR="00C21ABF" w:rsidRPr="00C21ABF" w:rsidRDefault="00C21ABF" w:rsidP="00C21ABF">
      <w:r w:rsidRPr="00C21ABF">
        <w:rPr>
          <w:rFonts w:hint="eastAsia"/>
        </w:rPr>
        <w:t>живописом</w:t>
      </w:r>
      <w:r w:rsidRPr="00C21ABF">
        <w:rPr>
          <w:lang w:val="en-US"/>
        </w:rPr>
        <w:t></w:t>
      </w:r>
      <w:r w:rsidRPr="00C21ABF">
        <w:rPr>
          <w:rFonts w:hint="eastAsia"/>
        </w:rPr>
        <w:t>і</w:t>
      </w:r>
      <w:r w:rsidRPr="00C21ABF">
        <w:rPr>
          <w:lang w:val="en-US"/>
        </w:rPr>
        <w:t></w:t>
      </w:r>
      <w:r w:rsidRPr="00C21ABF">
        <w:rPr>
          <w:rFonts w:hint="eastAsia"/>
        </w:rPr>
        <w:t>поезією</w:t>
      </w:r>
      <w:r w:rsidRPr="00C21ABF">
        <w:rPr>
          <w:lang w:val="en-US"/>
        </w:rPr>
        <w:t></w:t>
      </w:r>
      <w:r w:rsidRPr="00C21ABF">
        <w:rPr>
          <w:lang w:val="en-US"/>
        </w:rPr>
        <w:t></w:t>
      </w:r>
      <w:r w:rsidRPr="00C21ABF">
        <w:rPr>
          <w:rFonts w:hint="eastAsia"/>
        </w:rPr>
        <w:t>вписуванню</w:t>
      </w:r>
      <w:r w:rsidRPr="00C21ABF">
        <w:rPr>
          <w:lang w:val="en-US"/>
        </w:rPr>
        <w:t></w:t>
      </w:r>
      <w:r w:rsidRPr="00C21ABF">
        <w:rPr>
          <w:rFonts w:hint="eastAsia"/>
        </w:rPr>
        <w:t>їх</w:t>
      </w:r>
      <w:r w:rsidRPr="00C21ABF">
        <w:rPr>
          <w:lang w:val="en-US"/>
        </w:rPr>
        <w:t></w:t>
      </w:r>
      <w:r w:rsidRPr="00C21ABF">
        <w:rPr>
          <w:rFonts w:hint="eastAsia"/>
        </w:rPr>
        <w:t>в</w:t>
      </w:r>
      <w:r w:rsidRPr="00C21ABF">
        <w:rPr>
          <w:lang w:val="en-US"/>
        </w:rPr>
        <w:t></w:t>
      </w:r>
      <w:r w:rsidRPr="00C21ABF">
        <w:rPr>
          <w:rFonts w:hint="eastAsia"/>
        </w:rPr>
        <w:t>одну</w:t>
      </w:r>
      <w:r w:rsidRPr="00C21ABF">
        <w:rPr>
          <w:lang w:val="en-US"/>
        </w:rPr>
        <w:t></w:t>
      </w:r>
      <w:r w:rsidRPr="00C21ABF">
        <w:rPr>
          <w:rFonts w:hint="eastAsia"/>
        </w:rPr>
        <w:t>систему</w:t>
      </w:r>
      <w:r w:rsidRPr="00C21ABF">
        <w:rPr>
          <w:lang w:val="en-US"/>
        </w:rPr>
        <w:t></w:t>
      </w:r>
      <w:r w:rsidRPr="00C21ABF">
        <w:rPr>
          <w:lang w:val="en-US"/>
        </w:rPr>
        <w:t></w:t>
      </w:r>
      <w:r w:rsidRPr="00C21ABF">
        <w:rPr>
          <w:rFonts w:hint="eastAsia"/>
        </w:rPr>
        <w:t>допомагають</w:t>
      </w:r>
      <w:r w:rsidRPr="00C21ABF">
        <w:rPr>
          <w:lang w:val="en-US"/>
        </w:rPr>
        <w:t></w:t>
      </w:r>
      <w:r w:rsidRPr="00C21ABF">
        <w:rPr>
          <w:rFonts w:hint="eastAsia"/>
        </w:rPr>
        <w:t>поширенню</w:t>
      </w:r>
    </w:p>
    <w:p w:rsidR="00C21ABF" w:rsidRPr="00C21ABF" w:rsidRDefault="00C21ABF" w:rsidP="00C21ABF">
      <w:r w:rsidRPr="00C21ABF">
        <w:rPr>
          <w:rFonts w:hint="eastAsia"/>
        </w:rPr>
        <w:t>світових</w:t>
      </w:r>
      <w:r w:rsidRPr="00C21ABF">
        <w:rPr>
          <w:lang w:val="en-US"/>
        </w:rPr>
        <w:t></w:t>
      </w:r>
      <w:r w:rsidRPr="00C21ABF">
        <w:rPr>
          <w:rFonts w:hint="eastAsia"/>
        </w:rPr>
        <w:t>культурних</w:t>
      </w:r>
      <w:r w:rsidRPr="00C21ABF">
        <w:rPr>
          <w:lang w:val="en-US"/>
        </w:rPr>
        <w:t></w:t>
      </w:r>
      <w:r w:rsidRPr="00C21ABF">
        <w:rPr>
          <w:rFonts w:hint="eastAsia"/>
        </w:rPr>
        <w:t>тенденцій</w:t>
      </w:r>
      <w:r w:rsidRPr="00C21ABF">
        <w:rPr>
          <w:lang w:val="en-US"/>
        </w:rPr>
        <w:t></w:t>
      </w:r>
      <w:r w:rsidRPr="00C21ABF">
        <w:rPr>
          <w:rFonts w:hint="eastAsia"/>
        </w:rPr>
        <w:t>на</w:t>
      </w:r>
      <w:r w:rsidRPr="00C21ABF">
        <w:rPr>
          <w:lang w:val="en-US"/>
        </w:rPr>
        <w:t></w:t>
      </w:r>
      <w:r w:rsidRPr="00C21ABF">
        <w:rPr>
          <w:rFonts w:hint="eastAsia"/>
        </w:rPr>
        <w:t>українську</w:t>
      </w:r>
      <w:r w:rsidRPr="00C21ABF">
        <w:rPr>
          <w:lang w:val="en-US"/>
        </w:rPr>
        <w:t></w:t>
      </w:r>
      <w:r w:rsidRPr="00C21ABF">
        <w:rPr>
          <w:rFonts w:hint="eastAsia"/>
        </w:rPr>
        <w:t>поезію</w:t>
      </w:r>
      <w:r w:rsidRPr="00C21ABF">
        <w:rPr>
          <w:lang w:val="en-US"/>
        </w:rPr>
        <w:t></w:t>
      </w:r>
      <w:r w:rsidRPr="00C21ABF">
        <w:rPr>
          <w:lang w:val="en-US"/>
        </w:rPr>
        <w:t></w:t>
      </w:r>
      <w:r w:rsidRPr="00C21ABF">
        <w:rPr>
          <w:rFonts w:hint="eastAsia"/>
        </w:rPr>
        <w:t>вписуванню</w:t>
      </w:r>
      <w:r w:rsidRPr="00C21ABF">
        <w:rPr>
          <w:lang w:val="en-US"/>
        </w:rPr>
        <w:t></w:t>
      </w:r>
      <w:r w:rsidRPr="00C21ABF">
        <w:rPr>
          <w:rFonts w:hint="eastAsia"/>
        </w:rPr>
        <w:t>української</w:t>
      </w:r>
    </w:p>
    <w:p w:rsidR="00C21ABF" w:rsidRPr="00C21ABF" w:rsidRDefault="00C21ABF" w:rsidP="00C21ABF">
      <w:r w:rsidRPr="00C21ABF">
        <w:rPr>
          <w:rFonts w:hint="eastAsia"/>
        </w:rPr>
        <w:t>літератури</w:t>
      </w:r>
      <w:r w:rsidRPr="00C21ABF">
        <w:rPr>
          <w:lang w:val="en-US"/>
        </w:rPr>
        <w:t></w:t>
      </w:r>
      <w:r w:rsidRPr="00C21ABF">
        <w:rPr>
          <w:rFonts w:hint="eastAsia"/>
        </w:rPr>
        <w:t>у</w:t>
      </w:r>
      <w:r w:rsidRPr="00C21ABF">
        <w:rPr>
          <w:lang w:val="en-US"/>
        </w:rPr>
        <w:t></w:t>
      </w:r>
      <w:r w:rsidRPr="00C21ABF">
        <w:rPr>
          <w:rFonts w:hint="eastAsia"/>
        </w:rPr>
        <w:t>європейський</w:t>
      </w:r>
      <w:r w:rsidRPr="00C21ABF">
        <w:rPr>
          <w:lang w:val="en-US"/>
        </w:rPr>
        <w:t></w:t>
      </w:r>
      <w:r w:rsidRPr="00C21ABF">
        <w:rPr>
          <w:rFonts w:hint="eastAsia"/>
        </w:rPr>
        <w:t>контекст</w:t>
      </w:r>
      <w:r w:rsidRPr="00C21ABF">
        <w:rPr>
          <w:lang w:val="en-US"/>
        </w:rPr>
        <w:t></w:t>
      </w:r>
    </w:p>
    <w:p w:rsidR="00C21ABF" w:rsidRPr="00C21ABF" w:rsidRDefault="00C21ABF" w:rsidP="00C21ABF">
      <w:r w:rsidRPr="00C21ABF">
        <w:rPr>
          <w:rFonts w:hint="eastAsia"/>
        </w:rPr>
        <w:t>•</w:t>
      </w:r>
      <w:r w:rsidRPr="00C21ABF">
        <w:rPr>
          <w:lang w:val="en-US"/>
        </w:rPr>
        <w:t></w:t>
      </w:r>
      <w:r w:rsidRPr="00C21ABF">
        <w:rPr>
          <w:rFonts w:hint="eastAsia"/>
        </w:rPr>
        <w:t>інтертекстуальні</w:t>
      </w:r>
      <w:r w:rsidRPr="00C21ABF">
        <w:rPr>
          <w:lang w:val="en-US"/>
        </w:rPr>
        <w:t></w:t>
      </w:r>
      <w:r w:rsidRPr="00C21ABF">
        <w:rPr>
          <w:rFonts w:hint="eastAsia"/>
        </w:rPr>
        <w:t>зв’язки</w:t>
      </w:r>
      <w:r w:rsidRPr="00C21ABF">
        <w:rPr>
          <w:lang w:val="en-US"/>
        </w:rPr>
        <w:t></w:t>
      </w:r>
      <w:r w:rsidRPr="00C21ABF">
        <w:rPr>
          <w:rFonts w:hint="eastAsia"/>
        </w:rPr>
        <w:t>поезомалярства</w:t>
      </w:r>
      <w:r w:rsidRPr="00C21ABF">
        <w:rPr>
          <w:lang w:val="en-US"/>
        </w:rPr>
        <w:t></w:t>
      </w:r>
      <w:r w:rsidRPr="00C21ABF">
        <w:rPr>
          <w:lang w:val="en-US"/>
        </w:rPr>
        <w:t></w:t>
      </w:r>
      <w:r w:rsidRPr="00C21ABF">
        <w:rPr>
          <w:rFonts w:hint="eastAsia"/>
        </w:rPr>
        <w:t>у</w:t>
      </w:r>
      <w:r w:rsidRPr="00C21ABF">
        <w:rPr>
          <w:lang w:val="en-US"/>
        </w:rPr>
        <w:t></w:t>
      </w:r>
      <w:r w:rsidRPr="00C21ABF">
        <w:rPr>
          <w:rFonts w:hint="eastAsia"/>
        </w:rPr>
        <w:t>тому</w:t>
      </w:r>
      <w:r w:rsidRPr="00C21ABF">
        <w:rPr>
          <w:lang w:val="en-US"/>
        </w:rPr>
        <w:t></w:t>
      </w:r>
      <w:r w:rsidRPr="00C21ABF">
        <w:rPr>
          <w:rFonts w:hint="eastAsia"/>
        </w:rPr>
        <w:t>числі</w:t>
      </w:r>
      <w:r w:rsidRPr="00C21ABF">
        <w:rPr>
          <w:lang w:val="en-US"/>
        </w:rPr>
        <w:t></w:t>
      </w:r>
      <w:r w:rsidRPr="00C21ABF">
        <w:rPr>
          <w:rFonts w:hint="eastAsia"/>
        </w:rPr>
        <w:t>із</w:t>
      </w:r>
      <w:r w:rsidRPr="00C21ABF">
        <w:rPr>
          <w:lang w:val="en-US"/>
        </w:rPr>
        <w:t></w:t>
      </w:r>
      <w:r w:rsidRPr="00C21ABF">
        <w:rPr>
          <w:rFonts w:hint="eastAsia"/>
        </w:rPr>
        <w:t>бароковою</w:t>
      </w:r>
    </w:p>
    <w:p w:rsidR="00C21ABF" w:rsidRPr="00C21ABF" w:rsidRDefault="00C21ABF" w:rsidP="00C21ABF">
      <w:r w:rsidRPr="00C21ABF">
        <w:rPr>
          <w:rFonts w:hint="eastAsia"/>
        </w:rPr>
        <w:t>зоровою</w:t>
      </w:r>
      <w:r w:rsidRPr="00C21ABF">
        <w:rPr>
          <w:lang w:val="en-US"/>
        </w:rPr>
        <w:t></w:t>
      </w:r>
      <w:r w:rsidRPr="00C21ABF">
        <w:rPr>
          <w:rFonts w:hint="eastAsia"/>
        </w:rPr>
        <w:t>поезією</w:t>
      </w:r>
      <w:r w:rsidRPr="00C21ABF">
        <w:rPr>
          <w:lang w:val="en-US"/>
        </w:rPr>
        <w:t></w:t>
      </w:r>
      <w:r w:rsidRPr="00C21ABF">
        <w:rPr>
          <w:lang w:val="en-US"/>
        </w:rPr>
        <w:t></w:t>
      </w:r>
      <w:r w:rsidRPr="00C21ABF">
        <w:rPr>
          <w:rFonts w:hint="eastAsia"/>
        </w:rPr>
        <w:t>унаочнюють</w:t>
      </w:r>
      <w:r w:rsidRPr="00C21ABF">
        <w:rPr>
          <w:lang w:val="en-US"/>
        </w:rPr>
        <w:t></w:t>
      </w:r>
      <w:r w:rsidRPr="00C21ABF">
        <w:rPr>
          <w:rFonts w:hint="eastAsia"/>
        </w:rPr>
        <w:t>тяглість</w:t>
      </w:r>
      <w:r w:rsidRPr="00C21ABF">
        <w:rPr>
          <w:lang w:val="en-US"/>
        </w:rPr>
        <w:t></w:t>
      </w:r>
      <w:r w:rsidRPr="00C21ABF">
        <w:rPr>
          <w:rFonts w:hint="eastAsia"/>
        </w:rPr>
        <w:t>традиції</w:t>
      </w:r>
      <w:r w:rsidRPr="00C21ABF">
        <w:rPr>
          <w:lang w:val="en-US"/>
        </w:rPr>
        <w:t></w:t>
      </w:r>
      <w:r w:rsidRPr="00C21ABF">
        <w:rPr>
          <w:rFonts w:hint="eastAsia"/>
        </w:rPr>
        <w:t>української</w:t>
      </w:r>
      <w:r w:rsidRPr="00C21ABF">
        <w:rPr>
          <w:lang w:val="en-US"/>
        </w:rPr>
        <w:t></w:t>
      </w:r>
      <w:r w:rsidRPr="00C21ABF">
        <w:rPr>
          <w:rFonts w:hint="eastAsia"/>
        </w:rPr>
        <w:t>візуалістики</w:t>
      </w:r>
      <w:r w:rsidRPr="00C21ABF">
        <w:rPr>
          <w:lang w:val="en-US"/>
        </w:rPr>
        <w:t></w:t>
      </w:r>
    </w:p>
    <w:p w:rsidR="00C21ABF" w:rsidRPr="00C21ABF" w:rsidRDefault="00C21ABF" w:rsidP="00C21ABF">
      <w:r w:rsidRPr="00C21ABF">
        <w:rPr>
          <w:rFonts w:hint="eastAsia"/>
        </w:rPr>
        <w:t>скеровують</w:t>
      </w:r>
      <w:r w:rsidRPr="00C21ABF">
        <w:rPr>
          <w:lang w:val="en-US"/>
        </w:rPr>
        <w:t></w:t>
      </w:r>
      <w:r w:rsidRPr="00C21ABF">
        <w:rPr>
          <w:rFonts w:hint="eastAsia"/>
        </w:rPr>
        <w:t>читацьке</w:t>
      </w:r>
      <w:r w:rsidRPr="00C21ABF">
        <w:rPr>
          <w:lang w:val="en-US"/>
        </w:rPr>
        <w:t></w:t>
      </w:r>
      <w:r w:rsidRPr="00C21ABF">
        <w:rPr>
          <w:rFonts w:hint="eastAsia"/>
        </w:rPr>
        <w:t>сприйняття</w:t>
      </w:r>
      <w:r w:rsidRPr="00C21ABF">
        <w:rPr>
          <w:lang w:val="en-US"/>
        </w:rPr>
        <w:t></w:t>
      </w:r>
      <w:r w:rsidRPr="00C21ABF">
        <w:rPr>
          <w:lang w:val="en-US"/>
        </w:rPr>
        <w:t></w:t>
      </w:r>
      <w:r w:rsidRPr="00C21ABF">
        <w:rPr>
          <w:rFonts w:hint="eastAsia"/>
        </w:rPr>
        <w:t>розширюють</w:t>
      </w:r>
      <w:r w:rsidRPr="00C21ABF">
        <w:rPr>
          <w:lang w:val="en-US"/>
        </w:rPr>
        <w:t></w:t>
      </w:r>
      <w:r w:rsidRPr="00C21ABF">
        <w:rPr>
          <w:rFonts w:hint="eastAsia"/>
        </w:rPr>
        <w:t>підтекст</w:t>
      </w:r>
      <w:r w:rsidRPr="00C21ABF">
        <w:rPr>
          <w:lang w:val="en-US"/>
        </w:rPr>
        <w:t></w:t>
      </w:r>
      <w:r w:rsidRPr="00C21ABF">
        <w:rPr>
          <w:rFonts w:hint="eastAsia"/>
        </w:rPr>
        <w:t>і</w:t>
      </w:r>
      <w:r w:rsidRPr="00C21ABF">
        <w:rPr>
          <w:lang w:val="en-US"/>
        </w:rPr>
        <w:t></w:t>
      </w:r>
      <w:r w:rsidRPr="00C21ABF">
        <w:rPr>
          <w:rFonts w:hint="eastAsia"/>
        </w:rPr>
        <w:t>контекст</w:t>
      </w:r>
      <w:r w:rsidRPr="00C21ABF">
        <w:rPr>
          <w:lang w:val="en-US"/>
        </w:rPr>
        <w:t></w:t>
      </w:r>
      <w:r w:rsidRPr="00C21ABF">
        <w:rPr>
          <w:lang w:val="en-US"/>
        </w:rPr>
        <w:t></w:t>
      </w:r>
      <w:r w:rsidRPr="00C21ABF">
        <w:rPr>
          <w:rFonts w:hint="eastAsia"/>
        </w:rPr>
        <w:t>утворюють</w:t>
      </w:r>
    </w:p>
    <w:p w:rsidR="00C21ABF" w:rsidRPr="00C21ABF" w:rsidRDefault="00C21ABF" w:rsidP="00C21ABF">
      <w:r w:rsidRPr="00C21ABF">
        <w:rPr>
          <w:rFonts w:hint="eastAsia"/>
        </w:rPr>
        <w:t>неодновимірність</w:t>
      </w:r>
      <w:r w:rsidRPr="00C21ABF">
        <w:rPr>
          <w:lang w:val="en-US"/>
        </w:rPr>
        <w:t></w:t>
      </w:r>
      <w:r w:rsidRPr="00C21ABF">
        <w:rPr>
          <w:rFonts w:hint="eastAsia"/>
        </w:rPr>
        <w:t>змісту</w:t>
      </w:r>
      <w:r w:rsidRPr="00C21ABF">
        <w:rPr>
          <w:lang w:val="en-US"/>
        </w:rPr>
        <w:t></w:t>
      </w:r>
      <w:r w:rsidRPr="00C21ABF">
        <w:rPr>
          <w:rFonts w:hint="eastAsia"/>
        </w:rPr>
        <w:t>твору</w:t>
      </w:r>
      <w:r w:rsidRPr="00C21ABF">
        <w:rPr>
          <w:lang w:val="en-US"/>
        </w:rPr>
        <w:t></w:t>
      </w:r>
      <w:r w:rsidRPr="00C21ABF">
        <w:rPr>
          <w:lang w:val="en-US"/>
        </w:rPr>
        <w:t></w:t>
      </w:r>
      <w:r w:rsidRPr="00C21ABF">
        <w:rPr>
          <w:rFonts w:hint="eastAsia"/>
        </w:rPr>
        <w:t>неоднозначність</w:t>
      </w:r>
      <w:r w:rsidRPr="00C21ABF">
        <w:rPr>
          <w:lang w:val="en-US"/>
        </w:rPr>
        <w:t></w:t>
      </w:r>
      <w:r w:rsidRPr="00C21ABF">
        <w:rPr>
          <w:lang w:val="en-US"/>
        </w:rPr>
        <w:t></w:t>
      </w:r>
      <w:r w:rsidRPr="00C21ABF">
        <w:rPr>
          <w:rFonts w:hint="eastAsia"/>
        </w:rPr>
        <w:t>множинність</w:t>
      </w:r>
      <w:r w:rsidRPr="00C21ABF">
        <w:rPr>
          <w:lang w:val="en-US"/>
        </w:rPr>
        <w:t></w:t>
      </w:r>
      <w:r w:rsidRPr="00C21ABF">
        <w:rPr>
          <w:rFonts w:hint="eastAsia"/>
        </w:rPr>
        <w:t>інтерпретацій</w:t>
      </w:r>
      <w:r w:rsidRPr="00C21ABF">
        <w:rPr>
          <w:lang w:val="en-US"/>
        </w:rPr>
        <w:t></w:t>
      </w:r>
    </w:p>
    <w:p w:rsidR="00C21ABF" w:rsidRPr="00C21ABF" w:rsidRDefault="00C21ABF" w:rsidP="00C21ABF">
      <w:r w:rsidRPr="00C21ABF">
        <w:rPr>
          <w:lang w:val="en-US"/>
        </w:rPr>
        <w:t></w:t>
      </w:r>
      <w:r w:rsidRPr="00C21ABF">
        <w:rPr>
          <w:lang w:val="en-US"/>
        </w:rPr>
        <w:t></w:t>
      </w:r>
      <w:r w:rsidRPr="00C21ABF">
        <w:rPr>
          <w:lang w:val="en-US"/>
        </w:rPr>
        <w:t></w:t>
      </w:r>
      <w:r w:rsidRPr="00C21ABF">
        <w:rPr>
          <w:rFonts w:hint="eastAsia"/>
        </w:rPr>
        <w:t>В</w:t>
      </w:r>
      <w:r w:rsidRPr="00C21ABF">
        <w:rPr>
          <w:lang w:val="en-US"/>
        </w:rPr>
        <w:t></w:t>
      </w:r>
      <w:r w:rsidRPr="00C21ABF">
        <w:rPr>
          <w:rFonts w:hint="eastAsia"/>
        </w:rPr>
        <w:t>аспекті</w:t>
      </w:r>
      <w:r w:rsidRPr="00C21ABF">
        <w:rPr>
          <w:lang w:val="en-US"/>
        </w:rPr>
        <w:t></w:t>
      </w:r>
      <w:r w:rsidRPr="00C21ABF">
        <w:rPr>
          <w:rFonts w:hint="eastAsia"/>
        </w:rPr>
        <w:t>моделювання</w:t>
      </w:r>
      <w:r w:rsidRPr="00C21ABF">
        <w:rPr>
          <w:lang w:val="en-US"/>
        </w:rPr>
        <w:t></w:t>
      </w:r>
      <w:r w:rsidRPr="00C21ABF">
        <w:rPr>
          <w:rFonts w:hint="eastAsia"/>
        </w:rPr>
        <w:t>читацької</w:t>
      </w:r>
      <w:r w:rsidRPr="00C21ABF">
        <w:rPr>
          <w:lang w:val="en-US"/>
        </w:rPr>
        <w:t></w:t>
      </w:r>
      <w:r w:rsidRPr="00C21ABF">
        <w:rPr>
          <w:rFonts w:hint="eastAsia"/>
        </w:rPr>
        <w:t>рецепції</w:t>
      </w:r>
      <w:r w:rsidRPr="00C21ABF">
        <w:rPr>
          <w:lang w:val="en-US"/>
        </w:rPr>
        <w:t></w:t>
      </w:r>
      <w:r w:rsidRPr="00C21ABF">
        <w:rPr>
          <w:rFonts w:hint="eastAsia"/>
        </w:rPr>
        <w:t>сучасна</w:t>
      </w:r>
      <w:r w:rsidRPr="00C21ABF">
        <w:rPr>
          <w:lang w:val="en-US"/>
        </w:rPr>
        <w:t></w:t>
      </w:r>
      <w:r w:rsidRPr="00C21ABF">
        <w:rPr>
          <w:rFonts w:hint="eastAsia"/>
        </w:rPr>
        <w:t>зорова</w:t>
      </w:r>
      <w:r w:rsidRPr="00C21ABF">
        <w:rPr>
          <w:lang w:val="en-US"/>
        </w:rPr>
        <w:t></w:t>
      </w:r>
      <w:r w:rsidRPr="00C21ABF">
        <w:rPr>
          <w:rFonts w:hint="eastAsia"/>
        </w:rPr>
        <w:t>поезія</w:t>
      </w:r>
      <w:r w:rsidRPr="00C21ABF">
        <w:rPr>
          <w:lang w:val="en-US"/>
        </w:rPr>
        <w:t></w:t>
      </w:r>
      <w:r w:rsidRPr="00C21ABF">
        <w:rPr>
          <w:rFonts w:hint="eastAsia"/>
        </w:rPr>
        <w:t>як</w:t>
      </w:r>
    </w:p>
    <w:p w:rsidR="00C21ABF" w:rsidRPr="00C21ABF" w:rsidRDefault="00C21ABF" w:rsidP="00C21ABF">
      <w:r w:rsidRPr="00C21ABF">
        <w:rPr>
          <w:rFonts w:hint="eastAsia"/>
        </w:rPr>
        <w:t>остання</w:t>
      </w:r>
      <w:r w:rsidRPr="00C21ABF">
        <w:rPr>
          <w:lang w:val="en-US"/>
        </w:rPr>
        <w:t></w:t>
      </w:r>
      <w:r w:rsidRPr="00C21ABF">
        <w:rPr>
          <w:rFonts w:hint="eastAsia"/>
        </w:rPr>
        <w:t>ланка</w:t>
      </w:r>
      <w:r w:rsidRPr="00C21ABF">
        <w:rPr>
          <w:lang w:val="en-US"/>
        </w:rPr>
        <w:t></w:t>
      </w:r>
      <w:r w:rsidRPr="00C21ABF">
        <w:rPr>
          <w:rFonts w:hint="eastAsia"/>
        </w:rPr>
        <w:t>розвитку</w:t>
      </w:r>
      <w:r w:rsidRPr="00C21ABF">
        <w:rPr>
          <w:lang w:val="en-US"/>
        </w:rPr>
        <w:t></w:t>
      </w:r>
      <w:r w:rsidRPr="00C21ABF">
        <w:rPr>
          <w:rFonts w:hint="eastAsia"/>
        </w:rPr>
        <w:t>української</w:t>
      </w:r>
      <w:r w:rsidRPr="00C21ABF">
        <w:rPr>
          <w:lang w:val="en-US"/>
        </w:rPr>
        <w:t></w:t>
      </w:r>
      <w:r w:rsidRPr="00C21ABF">
        <w:rPr>
          <w:rFonts w:hint="eastAsia"/>
        </w:rPr>
        <w:t>візуальної</w:t>
      </w:r>
      <w:r w:rsidRPr="00C21ABF">
        <w:rPr>
          <w:lang w:val="en-US"/>
        </w:rPr>
        <w:t></w:t>
      </w:r>
      <w:r w:rsidRPr="00C21ABF">
        <w:rPr>
          <w:rFonts w:hint="eastAsia"/>
        </w:rPr>
        <w:t>літератури</w:t>
      </w:r>
      <w:r w:rsidRPr="00C21ABF">
        <w:rPr>
          <w:lang w:val="en-US"/>
        </w:rPr>
        <w:t></w:t>
      </w:r>
      <w:r w:rsidRPr="00C21ABF">
        <w:rPr>
          <w:rFonts w:hint="eastAsia"/>
        </w:rPr>
        <w:t>має</w:t>
      </w:r>
      <w:r w:rsidRPr="00C21ABF">
        <w:rPr>
          <w:lang w:val="en-US"/>
        </w:rPr>
        <w:t></w:t>
      </w:r>
      <w:r w:rsidRPr="00C21ABF">
        <w:rPr>
          <w:rFonts w:hint="eastAsia"/>
        </w:rPr>
        <w:t>такі</w:t>
      </w:r>
      <w:r w:rsidRPr="00C21ABF">
        <w:rPr>
          <w:lang w:val="en-US"/>
        </w:rPr>
        <w:t></w:t>
      </w:r>
      <w:r w:rsidRPr="00C21ABF">
        <w:rPr>
          <w:rFonts w:hint="eastAsia"/>
        </w:rPr>
        <w:t>особливості</w:t>
      </w:r>
      <w:r w:rsidRPr="00C21ABF">
        <w:rPr>
          <w:lang w:val="en-US"/>
        </w:rPr>
        <w:t></w:t>
      </w:r>
    </w:p>
    <w:p w:rsidR="00C21ABF" w:rsidRPr="00C21ABF" w:rsidRDefault="00C21ABF" w:rsidP="00C21ABF">
      <w:r w:rsidRPr="00C21ABF">
        <w:rPr>
          <w:lang w:val="en-US"/>
        </w:rPr>
        <w:t></w:t>
      </w:r>
      <w:r w:rsidRPr="00C21ABF">
        <w:rPr>
          <w:lang w:val="en-US"/>
        </w:rPr>
        <w:t></w:t>
      </w:r>
      <w:r w:rsidRPr="00C21ABF">
        <w:rPr>
          <w:lang w:val="en-US"/>
        </w:rPr>
        <w:t></w:t>
      </w:r>
    </w:p>
    <w:p w:rsidR="00C21ABF" w:rsidRPr="00C21ABF" w:rsidRDefault="00C21ABF" w:rsidP="00C21ABF">
      <w:r w:rsidRPr="00C21ABF">
        <w:rPr>
          <w:rFonts w:hint="eastAsia"/>
        </w:rPr>
        <w:t>•</w:t>
      </w:r>
      <w:r w:rsidRPr="00C21ABF">
        <w:rPr>
          <w:lang w:val="en-US"/>
        </w:rPr>
        <w:t></w:t>
      </w:r>
      <w:r w:rsidRPr="00C21ABF">
        <w:rPr>
          <w:rFonts w:hint="eastAsia"/>
        </w:rPr>
        <w:t>здобутки</w:t>
      </w:r>
      <w:r w:rsidRPr="00C21ABF">
        <w:rPr>
          <w:lang w:val="en-US"/>
        </w:rPr>
        <w:t></w:t>
      </w:r>
      <w:r w:rsidRPr="00C21ABF">
        <w:rPr>
          <w:rFonts w:hint="eastAsia"/>
        </w:rPr>
        <w:t>Н</w:t>
      </w:r>
      <w:r w:rsidRPr="00C21ABF">
        <w:rPr>
          <w:lang w:val="en-US"/>
        </w:rPr>
        <w:t></w:t>
      </w:r>
      <w:r w:rsidRPr="00C21ABF">
        <w:rPr>
          <w:lang w:val="en-US"/>
        </w:rPr>
        <w:t></w:t>
      </w:r>
      <w:r w:rsidRPr="00C21ABF">
        <w:rPr>
          <w:rFonts w:hint="eastAsia"/>
        </w:rPr>
        <w:t>Гончара</w:t>
      </w:r>
      <w:r w:rsidRPr="00C21ABF">
        <w:rPr>
          <w:lang w:val="en-US"/>
        </w:rPr>
        <w:t></w:t>
      </w:r>
      <w:r w:rsidRPr="00C21ABF">
        <w:rPr>
          <w:lang w:val="en-US"/>
        </w:rPr>
        <w:t></w:t>
      </w:r>
      <w:r w:rsidRPr="00C21ABF">
        <w:rPr>
          <w:rFonts w:hint="eastAsia"/>
        </w:rPr>
        <w:t>В</w:t>
      </w:r>
      <w:r w:rsidRPr="00C21ABF">
        <w:rPr>
          <w:lang w:val="en-US"/>
        </w:rPr>
        <w:t></w:t>
      </w:r>
      <w:r w:rsidRPr="00C21ABF">
        <w:rPr>
          <w:lang w:val="en-US"/>
        </w:rPr>
        <w:t></w:t>
      </w:r>
      <w:r w:rsidRPr="00C21ABF">
        <w:rPr>
          <w:rFonts w:hint="eastAsia"/>
        </w:rPr>
        <w:t>Женченка</w:t>
      </w:r>
      <w:r w:rsidRPr="00C21ABF">
        <w:rPr>
          <w:lang w:val="en-US"/>
        </w:rPr>
        <w:t></w:t>
      </w:r>
      <w:r w:rsidRPr="00C21ABF">
        <w:rPr>
          <w:lang w:val="en-US"/>
        </w:rPr>
        <w:t></w:t>
      </w:r>
      <w:r w:rsidRPr="00C21ABF">
        <w:rPr>
          <w:rFonts w:hint="eastAsia"/>
        </w:rPr>
        <w:t>М</w:t>
      </w:r>
      <w:r w:rsidRPr="00C21ABF">
        <w:rPr>
          <w:lang w:val="en-US"/>
        </w:rPr>
        <w:t></w:t>
      </w:r>
      <w:r w:rsidRPr="00C21ABF">
        <w:rPr>
          <w:lang w:val="en-US"/>
        </w:rPr>
        <w:t></w:t>
      </w:r>
      <w:r w:rsidRPr="00C21ABF">
        <w:rPr>
          <w:rFonts w:hint="eastAsia"/>
        </w:rPr>
        <w:t>Зарічного</w:t>
      </w:r>
      <w:r w:rsidRPr="00C21ABF">
        <w:rPr>
          <w:lang w:val="en-US"/>
        </w:rPr>
        <w:t></w:t>
      </w:r>
      <w:r w:rsidRPr="00C21ABF">
        <w:rPr>
          <w:lang w:val="en-US"/>
        </w:rPr>
        <w:t></w:t>
      </w:r>
      <w:r w:rsidRPr="00C21ABF">
        <w:rPr>
          <w:rFonts w:hint="eastAsia"/>
        </w:rPr>
        <w:t>І</w:t>
      </w:r>
      <w:r w:rsidRPr="00C21ABF">
        <w:rPr>
          <w:lang w:val="en-US"/>
        </w:rPr>
        <w:t></w:t>
      </w:r>
      <w:r w:rsidRPr="00C21ABF">
        <w:rPr>
          <w:lang w:val="en-US"/>
        </w:rPr>
        <w:t></w:t>
      </w:r>
      <w:r w:rsidRPr="00C21ABF">
        <w:rPr>
          <w:rFonts w:hint="eastAsia"/>
        </w:rPr>
        <w:t>Іова</w:t>
      </w:r>
      <w:r w:rsidRPr="00C21ABF">
        <w:rPr>
          <w:lang w:val="en-US"/>
        </w:rPr>
        <w:t></w:t>
      </w:r>
      <w:r w:rsidRPr="00C21ABF">
        <w:rPr>
          <w:lang w:val="en-US"/>
        </w:rPr>
        <w:t></w:t>
      </w:r>
      <w:r w:rsidRPr="00C21ABF">
        <w:rPr>
          <w:rFonts w:hint="eastAsia"/>
        </w:rPr>
        <w:t>В</w:t>
      </w:r>
      <w:r w:rsidRPr="00C21ABF">
        <w:rPr>
          <w:lang w:val="en-US"/>
        </w:rPr>
        <w:t></w:t>
      </w:r>
      <w:r w:rsidRPr="00C21ABF">
        <w:rPr>
          <w:lang w:val="en-US"/>
        </w:rPr>
        <w:t></w:t>
      </w:r>
      <w:r w:rsidRPr="00C21ABF">
        <w:rPr>
          <w:rFonts w:hint="eastAsia"/>
        </w:rPr>
        <w:t>Капусти</w:t>
      </w:r>
      <w:r w:rsidRPr="00C21ABF">
        <w:rPr>
          <w:lang w:val="en-US"/>
        </w:rPr>
        <w:t></w:t>
      </w:r>
    </w:p>
    <w:p w:rsidR="00C21ABF" w:rsidRPr="00C21ABF" w:rsidRDefault="00C21ABF" w:rsidP="00C21ABF">
      <w:r w:rsidRPr="00C21ABF">
        <w:rPr>
          <w:rFonts w:hint="eastAsia"/>
        </w:rPr>
        <w:t>М</w:t>
      </w:r>
      <w:r w:rsidRPr="00C21ABF">
        <w:rPr>
          <w:lang w:val="en-US"/>
        </w:rPr>
        <w:t></w:t>
      </w:r>
      <w:r w:rsidRPr="00C21ABF">
        <w:rPr>
          <w:lang w:val="en-US"/>
        </w:rPr>
        <w:t></w:t>
      </w:r>
      <w:r w:rsidRPr="00C21ABF">
        <w:rPr>
          <w:rFonts w:hint="eastAsia"/>
        </w:rPr>
        <w:t>Луговика</w:t>
      </w:r>
      <w:r w:rsidRPr="00C21ABF">
        <w:rPr>
          <w:lang w:val="en-US"/>
        </w:rPr>
        <w:t></w:t>
      </w:r>
      <w:r w:rsidRPr="00C21ABF">
        <w:rPr>
          <w:lang w:val="en-US"/>
        </w:rPr>
        <w:t></w:t>
      </w:r>
      <w:r w:rsidRPr="00C21ABF">
        <w:rPr>
          <w:rFonts w:hint="eastAsia"/>
        </w:rPr>
        <w:t>І</w:t>
      </w:r>
      <w:r w:rsidRPr="00C21ABF">
        <w:rPr>
          <w:lang w:val="en-US"/>
        </w:rPr>
        <w:t></w:t>
      </w:r>
      <w:r w:rsidRPr="00C21ABF">
        <w:rPr>
          <w:lang w:val="en-US"/>
        </w:rPr>
        <w:t></w:t>
      </w:r>
      <w:r w:rsidRPr="00C21ABF">
        <w:rPr>
          <w:rFonts w:hint="eastAsia"/>
        </w:rPr>
        <w:t>Лучука</w:t>
      </w:r>
      <w:r w:rsidRPr="00C21ABF">
        <w:rPr>
          <w:lang w:val="en-US"/>
        </w:rPr>
        <w:t></w:t>
      </w:r>
      <w:r w:rsidRPr="00C21ABF">
        <w:rPr>
          <w:lang w:val="en-US"/>
        </w:rPr>
        <w:t></w:t>
      </w:r>
      <w:r w:rsidRPr="00C21ABF">
        <w:rPr>
          <w:rFonts w:hint="eastAsia"/>
        </w:rPr>
        <w:t>М</w:t>
      </w:r>
      <w:r w:rsidRPr="00C21ABF">
        <w:rPr>
          <w:lang w:val="en-US"/>
        </w:rPr>
        <w:t></w:t>
      </w:r>
      <w:r w:rsidRPr="00C21ABF">
        <w:rPr>
          <w:lang w:val="en-US"/>
        </w:rPr>
        <w:t></w:t>
      </w:r>
      <w:r w:rsidRPr="00C21ABF">
        <w:rPr>
          <w:rFonts w:hint="eastAsia"/>
        </w:rPr>
        <w:t>Мірошниченка</w:t>
      </w:r>
      <w:r w:rsidRPr="00C21ABF">
        <w:rPr>
          <w:lang w:val="en-US"/>
        </w:rPr>
        <w:t></w:t>
      </w:r>
      <w:r w:rsidRPr="00C21ABF">
        <w:rPr>
          <w:lang w:val="en-US"/>
        </w:rPr>
        <w:t></w:t>
      </w:r>
      <w:r w:rsidRPr="00C21ABF">
        <w:rPr>
          <w:rFonts w:hint="eastAsia"/>
        </w:rPr>
        <w:t>А</w:t>
      </w:r>
      <w:r w:rsidRPr="00C21ABF">
        <w:rPr>
          <w:lang w:val="en-US"/>
        </w:rPr>
        <w:t></w:t>
      </w:r>
      <w:r w:rsidRPr="00C21ABF">
        <w:rPr>
          <w:lang w:val="en-US"/>
        </w:rPr>
        <w:t></w:t>
      </w:r>
      <w:r w:rsidRPr="00C21ABF">
        <w:rPr>
          <w:rFonts w:hint="eastAsia"/>
        </w:rPr>
        <w:t>Мойсієнка</w:t>
      </w:r>
      <w:r w:rsidRPr="00C21ABF">
        <w:rPr>
          <w:lang w:val="en-US"/>
        </w:rPr>
        <w:t></w:t>
      </w:r>
      <w:r w:rsidRPr="00C21ABF">
        <w:rPr>
          <w:lang w:val="en-US"/>
        </w:rPr>
        <w:t></w:t>
      </w:r>
      <w:r w:rsidRPr="00C21ABF">
        <w:rPr>
          <w:rFonts w:hint="eastAsia"/>
        </w:rPr>
        <w:t>Р</w:t>
      </w:r>
      <w:r w:rsidRPr="00C21ABF">
        <w:rPr>
          <w:lang w:val="en-US"/>
        </w:rPr>
        <w:t></w:t>
      </w:r>
      <w:r w:rsidRPr="00C21ABF">
        <w:rPr>
          <w:lang w:val="en-US"/>
        </w:rPr>
        <w:t></w:t>
      </w:r>
      <w:r w:rsidRPr="00C21ABF">
        <w:rPr>
          <w:rFonts w:hint="eastAsia"/>
        </w:rPr>
        <w:t>Садловського</w:t>
      </w:r>
      <w:r w:rsidRPr="00C21ABF">
        <w:rPr>
          <w:lang w:val="en-US"/>
        </w:rPr>
        <w:t></w:t>
      </w:r>
    </w:p>
    <w:p w:rsidR="00C21ABF" w:rsidRPr="00C21ABF" w:rsidRDefault="00C21ABF" w:rsidP="00C21ABF">
      <w:r w:rsidRPr="00C21ABF">
        <w:rPr>
          <w:rFonts w:hint="eastAsia"/>
        </w:rPr>
        <w:t>М</w:t>
      </w:r>
      <w:r w:rsidRPr="00C21ABF">
        <w:rPr>
          <w:lang w:val="en-US"/>
        </w:rPr>
        <w:t></w:t>
      </w:r>
      <w:r w:rsidRPr="00C21ABF">
        <w:rPr>
          <w:lang w:val="en-US"/>
        </w:rPr>
        <w:t></w:t>
      </w:r>
      <w:r w:rsidRPr="00C21ABF">
        <w:rPr>
          <w:rFonts w:hint="eastAsia"/>
        </w:rPr>
        <w:t>Сарми</w:t>
      </w:r>
      <w:r w:rsidRPr="00C21ABF">
        <w:rPr>
          <w:lang w:val="en-US"/>
        </w:rPr>
        <w:t></w:t>
      </w:r>
      <w:r w:rsidRPr="00C21ABF">
        <w:rPr>
          <w:rFonts w:hint="eastAsia"/>
        </w:rPr>
        <w:t>Соколовського</w:t>
      </w:r>
      <w:r w:rsidRPr="00C21ABF">
        <w:rPr>
          <w:lang w:val="en-US"/>
        </w:rPr>
        <w:t></w:t>
      </w:r>
      <w:r w:rsidRPr="00C21ABF">
        <w:rPr>
          <w:lang w:val="en-US"/>
        </w:rPr>
        <w:t></w:t>
      </w:r>
      <w:r w:rsidRPr="00C21ABF">
        <w:rPr>
          <w:rFonts w:hint="eastAsia"/>
        </w:rPr>
        <w:t>М</w:t>
      </w:r>
      <w:r w:rsidRPr="00C21ABF">
        <w:rPr>
          <w:lang w:val="en-US"/>
        </w:rPr>
        <w:t></w:t>
      </w:r>
      <w:r w:rsidRPr="00C21ABF">
        <w:rPr>
          <w:lang w:val="en-US"/>
        </w:rPr>
        <w:t></w:t>
      </w:r>
      <w:r w:rsidRPr="00C21ABF">
        <w:rPr>
          <w:rFonts w:hint="eastAsia"/>
        </w:rPr>
        <w:t>Сороки</w:t>
      </w:r>
      <w:r w:rsidRPr="00C21ABF">
        <w:rPr>
          <w:lang w:val="en-US"/>
        </w:rPr>
        <w:t></w:t>
      </w:r>
      <w:r w:rsidRPr="00C21ABF">
        <w:rPr>
          <w:lang w:val="en-US"/>
        </w:rPr>
        <w:t></w:t>
      </w:r>
      <w:r w:rsidRPr="00C21ABF">
        <w:rPr>
          <w:rFonts w:hint="eastAsia"/>
        </w:rPr>
        <w:t>В</w:t>
      </w:r>
      <w:r w:rsidRPr="00C21ABF">
        <w:rPr>
          <w:lang w:val="en-US"/>
        </w:rPr>
        <w:t></w:t>
      </w:r>
      <w:r w:rsidRPr="00C21ABF">
        <w:rPr>
          <w:lang w:val="en-US"/>
        </w:rPr>
        <w:t></w:t>
      </w:r>
      <w:r w:rsidRPr="00C21ABF">
        <w:rPr>
          <w:rFonts w:hint="eastAsia"/>
        </w:rPr>
        <w:t>Старуна</w:t>
      </w:r>
      <w:r w:rsidRPr="00C21ABF">
        <w:rPr>
          <w:lang w:val="en-US"/>
        </w:rPr>
        <w:t></w:t>
      </w:r>
      <w:r w:rsidRPr="00C21ABF">
        <w:rPr>
          <w:rFonts w:hint="eastAsia"/>
        </w:rPr>
        <w:t>у</w:t>
      </w:r>
      <w:r w:rsidRPr="00C21ABF">
        <w:rPr>
          <w:lang w:val="en-US"/>
        </w:rPr>
        <w:t></w:t>
      </w:r>
      <w:r w:rsidRPr="00C21ABF">
        <w:rPr>
          <w:rFonts w:hint="eastAsia"/>
        </w:rPr>
        <w:t>царині</w:t>
      </w:r>
      <w:r w:rsidRPr="00C21ABF">
        <w:rPr>
          <w:lang w:val="en-US"/>
        </w:rPr>
        <w:t></w:t>
      </w:r>
      <w:r w:rsidRPr="00C21ABF">
        <w:rPr>
          <w:rFonts w:hint="eastAsia"/>
        </w:rPr>
        <w:t>зорової</w:t>
      </w:r>
      <w:r w:rsidRPr="00C21ABF">
        <w:rPr>
          <w:lang w:val="en-US"/>
        </w:rPr>
        <w:t></w:t>
      </w:r>
      <w:r w:rsidRPr="00C21ABF">
        <w:rPr>
          <w:rFonts w:hint="eastAsia"/>
        </w:rPr>
        <w:t>поезії</w:t>
      </w:r>
    </w:p>
    <w:p w:rsidR="00C21ABF" w:rsidRPr="00C21ABF" w:rsidRDefault="00C21ABF" w:rsidP="00C21ABF">
      <w:r w:rsidRPr="00C21ABF">
        <w:rPr>
          <w:rFonts w:hint="eastAsia"/>
        </w:rPr>
        <w:t>показують</w:t>
      </w:r>
      <w:r w:rsidRPr="00C21ABF">
        <w:rPr>
          <w:lang w:val="en-US"/>
        </w:rPr>
        <w:t></w:t>
      </w:r>
      <w:r w:rsidRPr="00C21ABF">
        <w:rPr>
          <w:rFonts w:hint="eastAsia"/>
        </w:rPr>
        <w:t>спорідненість</w:t>
      </w:r>
      <w:r w:rsidRPr="00C21ABF">
        <w:rPr>
          <w:lang w:val="en-US"/>
        </w:rPr>
        <w:t></w:t>
      </w:r>
      <w:r w:rsidRPr="00C21ABF">
        <w:rPr>
          <w:rFonts w:hint="eastAsia"/>
        </w:rPr>
        <w:t>цих</w:t>
      </w:r>
      <w:r w:rsidRPr="00C21ABF">
        <w:rPr>
          <w:lang w:val="en-US"/>
        </w:rPr>
        <w:t></w:t>
      </w:r>
      <w:r w:rsidRPr="00C21ABF">
        <w:rPr>
          <w:rFonts w:hint="eastAsia"/>
        </w:rPr>
        <w:t>творів</w:t>
      </w:r>
      <w:r w:rsidRPr="00C21ABF">
        <w:rPr>
          <w:lang w:val="en-US"/>
        </w:rPr>
        <w:t></w:t>
      </w:r>
      <w:r w:rsidRPr="00C21ABF">
        <w:rPr>
          <w:rFonts w:hint="eastAsia"/>
        </w:rPr>
        <w:t>як</w:t>
      </w:r>
      <w:r w:rsidRPr="00C21ABF">
        <w:rPr>
          <w:lang w:val="en-US"/>
        </w:rPr>
        <w:t></w:t>
      </w:r>
      <w:r w:rsidRPr="00C21ABF">
        <w:rPr>
          <w:rFonts w:hint="eastAsia"/>
        </w:rPr>
        <w:t>із</w:t>
      </w:r>
      <w:r w:rsidRPr="00C21ABF">
        <w:rPr>
          <w:lang w:val="en-US"/>
        </w:rPr>
        <w:t></w:t>
      </w:r>
      <w:r w:rsidRPr="00C21ABF">
        <w:rPr>
          <w:rFonts w:hint="eastAsia"/>
        </w:rPr>
        <w:t>бароковою</w:t>
      </w:r>
      <w:r w:rsidRPr="00C21ABF">
        <w:rPr>
          <w:lang w:val="en-US"/>
        </w:rPr>
        <w:t></w:t>
      </w:r>
      <w:r w:rsidRPr="00C21ABF">
        <w:rPr>
          <w:lang w:val="en-US"/>
        </w:rPr>
        <w:t></w:t>
      </w:r>
      <w:r w:rsidRPr="00C21ABF">
        <w:rPr>
          <w:rFonts w:hint="eastAsia"/>
        </w:rPr>
        <w:t>так</w:t>
      </w:r>
      <w:r w:rsidRPr="00C21ABF">
        <w:rPr>
          <w:lang w:val="en-US"/>
        </w:rPr>
        <w:t></w:t>
      </w:r>
      <w:r w:rsidRPr="00C21ABF">
        <w:rPr>
          <w:rFonts w:hint="eastAsia"/>
        </w:rPr>
        <w:t>і</w:t>
      </w:r>
      <w:r w:rsidRPr="00C21ABF">
        <w:rPr>
          <w:lang w:val="en-US"/>
        </w:rPr>
        <w:t></w:t>
      </w:r>
      <w:r w:rsidRPr="00C21ABF">
        <w:rPr>
          <w:rFonts w:hint="eastAsia"/>
        </w:rPr>
        <w:t>з</w:t>
      </w:r>
      <w:r w:rsidRPr="00C21ABF">
        <w:rPr>
          <w:lang w:val="en-US"/>
        </w:rPr>
        <w:t></w:t>
      </w:r>
      <w:r w:rsidRPr="00C21ABF">
        <w:rPr>
          <w:rFonts w:hint="eastAsia"/>
        </w:rPr>
        <w:t>футуристичною</w:t>
      </w:r>
    </w:p>
    <w:p w:rsidR="00C21ABF" w:rsidRPr="00C21ABF" w:rsidRDefault="00C21ABF" w:rsidP="00C21ABF">
      <w:r w:rsidRPr="00C21ABF">
        <w:rPr>
          <w:rFonts w:hint="eastAsia"/>
        </w:rPr>
        <w:t>традиціями</w:t>
      </w:r>
      <w:r w:rsidRPr="00C21ABF">
        <w:rPr>
          <w:lang w:val="en-US"/>
        </w:rPr>
        <w:t></w:t>
      </w:r>
      <w:r w:rsidRPr="00C21ABF">
        <w:rPr>
          <w:lang w:val="en-US"/>
        </w:rPr>
        <w:t></w:t>
      </w:r>
      <w:r w:rsidRPr="00C21ABF">
        <w:rPr>
          <w:rFonts w:hint="eastAsia"/>
        </w:rPr>
        <w:t>що</w:t>
      </w:r>
      <w:r w:rsidRPr="00C21ABF">
        <w:rPr>
          <w:lang w:val="en-US"/>
        </w:rPr>
        <w:t></w:t>
      </w:r>
      <w:r w:rsidRPr="00C21ABF">
        <w:rPr>
          <w:rFonts w:hint="eastAsia"/>
        </w:rPr>
        <w:t>дає</w:t>
      </w:r>
      <w:r w:rsidRPr="00C21ABF">
        <w:rPr>
          <w:lang w:val="en-US"/>
        </w:rPr>
        <w:t></w:t>
      </w:r>
      <w:r w:rsidRPr="00C21ABF">
        <w:rPr>
          <w:rFonts w:hint="eastAsia"/>
        </w:rPr>
        <w:t>підстави</w:t>
      </w:r>
      <w:r w:rsidRPr="00C21ABF">
        <w:rPr>
          <w:lang w:val="en-US"/>
        </w:rPr>
        <w:t></w:t>
      </w:r>
      <w:r w:rsidRPr="00C21ABF">
        <w:rPr>
          <w:rFonts w:hint="eastAsia"/>
        </w:rPr>
        <w:t>говорити</w:t>
      </w:r>
      <w:r w:rsidRPr="00C21ABF">
        <w:rPr>
          <w:lang w:val="en-US"/>
        </w:rPr>
        <w:t></w:t>
      </w:r>
      <w:r w:rsidRPr="00C21ABF">
        <w:rPr>
          <w:rFonts w:hint="eastAsia"/>
        </w:rPr>
        <w:t>про</w:t>
      </w:r>
      <w:r w:rsidRPr="00C21ABF">
        <w:rPr>
          <w:lang w:val="en-US"/>
        </w:rPr>
        <w:t></w:t>
      </w:r>
      <w:r w:rsidRPr="00C21ABF">
        <w:rPr>
          <w:rFonts w:hint="eastAsia"/>
        </w:rPr>
        <w:t>неперервність</w:t>
      </w:r>
      <w:r w:rsidRPr="00C21ABF">
        <w:rPr>
          <w:lang w:val="en-US"/>
        </w:rPr>
        <w:t></w:t>
      </w:r>
      <w:r w:rsidRPr="00C21ABF">
        <w:rPr>
          <w:rFonts w:hint="eastAsia"/>
        </w:rPr>
        <w:t>розвитку</w:t>
      </w:r>
      <w:r w:rsidRPr="00C21ABF">
        <w:rPr>
          <w:lang w:val="en-US"/>
        </w:rPr>
        <w:t></w:t>
      </w:r>
      <w:r w:rsidRPr="00C21ABF">
        <w:rPr>
          <w:lang w:val="en-US"/>
        </w:rPr>
        <w:t></w:t>
      </w:r>
      <w:r w:rsidRPr="00C21ABF">
        <w:rPr>
          <w:rFonts w:hint="eastAsia"/>
        </w:rPr>
        <w:t>поглинання</w:t>
      </w:r>
    </w:p>
    <w:p w:rsidR="00C21ABF" w:rsidRPr="00C21ABF" w:rsidRDefault="00C21ABF" w:rsidP="00C21ABF">
      <w:r w:rsidRPr="00C21ABF">
        <w:rPr>
          <w:rFonts w:hint="eastAsia"/>
        </w:rPr>
        <w:t>досвіду</w:t>
      </w:r>
      <w:r w:rsidRPr="00C21ABF">
        <w:rPr>
          <w:lang w:val="en-US"/>
        </w:rPr>
        <w:t></w:t>
      </w:r>
      <w:r w:rsidRPr="00C21ABF">
        <w:rPr>
          <w:rFonts w:hint="eastAsia"/>
        </w:rPr>
        <w:t>попередніх</w:t>
      </w:r>
      <w:r w:rsidRPr="00C21ABF">
        <w:rPr>
          <w:lang w:val="en-US"/>
        </w:rPr>
        <w:t></w:t>
      </w:r>
      <w:r w:rsidRPr="00C21ABF">
        <w:rPr>
          <w:rFonts w:hint="eastAsia"/>
        </w:rPr>
        <w:t>епох</w:t>
      </w:r>
      <w:r w:rsidRPr="00C21ABF">
        <w:rPr>
          <w:lang w:val="en-US"/>
        </w:rPr>
        <w:t></w:t>
      </w:r>
      <w:r w:rsidRPr="00C21ABF">
        <w:rPr>
          <w:rFonts w:hint="eastAsia"/>
        </w:rPr>
        <w:t>сучасними</w:t>
      </w:r>
      <w:r w:rsidRPr="00C21ABF">
        <w:rPr>
          <w:lang w:val="en-US"/>
        </w:rPr>
        <w:t></w:t>
      </w:r>
      <w:r w:rsidRPr="00C21ABF">
        <w:rPr>
          <w:rFonts w:hint="eastAsia"/>
        </w:rPr>
        <w:t>експериментами</w:t>
      </w:r>
      <w:r w:rsidRPr="00C21ABF">
        <w:rPr>
          <w:lang w:val="en-US"/>
        </w:rPr>
        <w:t></w:t>
      </w:r>
    </w:p>
    <w:p w:rsidR="00C21ABF" w:rsidRPr="00C21ABF" w:rsidRDefault="00C21ABF" w:rsidP="00C21ABF">
      <w:r w:rsidRPr="00C21ABF">
        <w:rPr>
          <w:rFonts w:hint="eastAsia"/>
        </w:rPr>
        <w:t>•</w:t>
      </w:r>
      <w:r w:rsidRPr="00C21ABF">
        <w:rPr>
          <w:lang w:val="en-US"/>
        </w:rPr>
        <w:t></w:t>
      </w:r>
      <w:r w:rsidRPr="00C21ABF">
        <w:rPr>
          <w:rFonts w:hint="eastAsia"/>
        </w:rPr>
        <w:t>на</w:t>
      </w:r>
      <w:r w:rsidRPr="00C21ABF">
        <w:rPr>
          <w:lang w:val="en-US"/>
        </w:rPr>
        <w:t></w:t>
      </w:r>
      <w:r w:rsidRPr="00C21ABF">
        <w:rPr>
          <w:rFonts w:hint="eastAsia"/>
        </w:rPr>
        <w:t>відміну</w:t>
      </w:r>
      <w:r w:rsidRPr="00C21ABF">
        <w:rPr>
          <w:lang w:val="en-US"/>
        </w:rPr>
        <w:t></w:t>
      </w:r>
      <w:r w:rsidRPr="00C21ABF">
        <w:rPr>
          <w:rFonts w:hint="eastAsia"/>
        </w:rPr>
        <w:t>від</w:t>
      </w:r>
      <w:r w:rsidRPr="00C21ABF">
        <w:rPr>
          <w:lang w:val="en-US"/>
        </w:rPr>
        <w:t></w:t>
      </w:r>
      <w:r w:rsidRPr="00C21ABF">
        <w:rPr>
          <w:rFonts w:hint="eastAsia"/>
        </w:rPr>
        <w:t>попередніх</w:t>
      </w:r>
      <w:r w:rsidRPr="00C21ABF">
        <w:rPr>
          <w:lang w:val="en-US"/>
        </w:rPr>
        <w:t></w:t>
      </w:r>
      <w:r w:rsidRPr="00C21ABF">
        <w:rPr>
          <w:rFonts w:hint="eastAsia"/>
        </w:rPr>
        <w:t>двох</w:t>
      </w:r>
      <w:r w:rsidRPr="00C21ABF">
        <w:rPr>
          <w:lang w:val="en-US"/>
        </w:rPr>
        <w:t></w:t>
      </w:r>
      <w:r w:rsidRPr="00C21ABF">
        <w:rPr>
          <w:rFonts w:hint="eastAsia"/>
        </w:rPr>
        <w:t>етапів</w:t>
      </w:r>
      <w:r w:rsidRPr="00C21ABF">
        <w:rPr>
          <w:lang w:val="en-US"/>
        </w:rPr>
        <w:t></w:t>
      </w:r>
      <w:r w:rsidRPr="00C21ABF">
        <w:rPr>
          <w:lang w:val="en-US"/>
        </w:rPr>
        <w:t></w:t>
      </w:r>
      <w:r w:rsidRPr="00C21ABF">
        <w:rPr>
          <w:rFonts w:hint="eastAsia"/>
        </w:rPr>
        <w:t>сучасна</w:t>
      </w:r>
      <w:r w:rsidRPr="00C21ABF">
        <w:rPr>
          <w:lang w:val="en-US"/>
        </w:rPr>
        <w:t></w:t>
      </w:r>
      <w:r w:rsidRPr="00C21ABF">
        <w:rPr>
          <w:rFonts w:hint="eastAsia"/>
        </w:rPr>
        <w:t>зорова</w:t>
      </w:r>
      <w:r w:rsidRPr="00C21ABF">
        <w:rPr>
          <w:lang w:val="en-US"/>
        </w:rPr>
        <w:t></w:t>
      </w:r>
      <w:r w:rsidRPr="00C21ABF">
        <w:rPr>
          <w:rFonts w:hint="eastAsia"/>
        </w:rPr>
        <w:t>поезія</w:t>
      </w:r>
    </w:p>
    <w:p w:rsidR="00C21ABF" w:rsidRPr="00C21ABF" w:rsidRDefault="00C21ABF" w:rsidP="00C21ABF">
      <w:r w:rsidRPr="00C21ABF">
        <w:rPr>
          <w:rFonts w:hint="eastAsia"/>
        </w:rPr>
        <w:t>найбільшою</w:t>
      </w:r>
      <w:r w:rsidRPr="00C21ABF">
        <w:rPr>
          <w:lang w:val="en-US"/>
        </w:rPr>
        <w:t></w:t>
      </w:r>
      <w:r w:rsidRPr="00C21ABF">
        <w:rPr>
          <w:rFonts w:hint="eastAsia"/>
        </w:rPr>
        <w:t>мірою</w:t>
      </w:r>
      <w:r w:rsidRPr="00C21ABF">
        <w:rPr>
          <w:lang w:val="en-US"/>
        </w:rPr>
        <w:t></w:t>
      </w:r>
      <w:r w:rsidRPr="00C21ABF">
        <w:rPr>
          <w:rFonts w:hint="eastAsia"/>
        </w:rPr>
        <w:t>передбачає</w:t>
      </w:r>
      <w:r w:rsidRPr="00C21ABF">
        <w:rPr>
          <w:lang w:val="en-US"/>
        </w:rPr>
        <w:t></w:t>
      </w:r>
      <w:r w:rsidRPr="00C21ABF">
        <w:rPr>
          <w:rFonts w:hint="eastAsia"/>
        </w:rPr>
        <w:t>конкретизацію</w:t>
      </w:r>
      <w:r w:rsidRPr="00C21ABF">
        <w:rPr>
          <w:lang w:val="en-US"/>
        </w:rPr>
        <w:t></w:t>
      </w:r>
      <w:r w:rsidRPr="00C21ABF">
        <w:rPr>
          <w:rFonts w:hint="eastAsia"/>
        </w:rPr>
        <w:t>змісту</w:t>
      </w:r>
      <w:r w:rsidRPr="00C21ABF">
        <w:rPr>
          <w:lang w:val="en-US"/>
        </w:rPr>
        <w:t></w:t>
      </w:r>
      <w:r w:rsidRPr="00C21ABF">
        <w:rPr>
          <w:rFonts w:hint="eastAsia"/>
        </w:rPr>
        <w:t>за</w:t>
      </w:r>
      <w:r w:rsidRPr="00C21ABF">
        <w:rPr>
          <w:lang w:val="en-US"/>
        </w:rPr>
        <w:t></w:t>
      </w:r>
      <w:r w:rsidRPr="00C21ABF">
        <w:rPr>
          <w:rFonts w:hint="eastAsia"/>
        </w:rPr>
        <w:t>специфічно</w:t>
      </w:r>
      <w:r w:rsidRPr="00C21ABF">
        <w:rPr>
          <w:lang w:val="en-US"/>
        </w:rPr>
        <w:t></w:t>
      </w:r>
      <w:r w:rsidRPr="00C21ABF">
        <w:rPr>
          <w:rFonts w:hint="eastAsia"/>
        </w:rPr>
        <w:t>естетичним</w:t>
      </w:r>
    </w:p>
    <w:p w:rsidR="00C21ABF" w:rsidRPr="00C21ABF" w:rsidRDefault="00C21ABF" w:rsidP="00C21ABF">
      <w:r w:rsidRPr="00C21ABF">
        <w:rPr>
          <w:rFonts w:hint="eastAsia"/>
        </w:rPr>
        <w:t>типом</w:t>
      </w:r>
      <w:r w:rsidRPr="00C21ABF">
        <w:rPr>
          <w:lang w:val="en-US"/>
        </w:rPr>
        <w:t></w:t>
      </w:r>
      <w:r w:rsidRPr="00C21ABF">
        <w:rPr>
          <w:lang w:val="en-US"/>
        </w:rPr>
        <w:t></w:t>
      </w:r>
      <w:r w:rsidRPr="00C21ABF">
        <w:rPr>
          <w:rFonts w:hint="eastAsia"/>
        </w:rPr>
        <w:t>оскільки</w:t>
      </w:r>
      <w:r w:rsidRPr="00C21ABF">
        <w:rPr>
          <w:lang w:val="en-US"/>
        </w:rPr>
        <w:t></w:t>
      </w:r>
      <w:r w:rsidRPr="00C21ABF">
        <w:rPr>
          <w:rFonts w:hint="eastAsia"/>
        </w:rPr>
        <w:t>саме</w:t>
      </w:r>
      <w:r w:rsidRPr="00C21ABF">
        <w:rPr>
          <w:lang w:val="en-US"/>
        </w:rPr>
        <w:t></w:t>
      </w:r>
      <w:r w:rsidRPr="00C21ABF">
        <w:rPr>
          <w:rFonts w:hint="eastAsia"/>
        </w:rPr>
        <w:t>сучасний</w:t>
      </w:r>
      <w:r w:rsidRPr="00C21ABF">
        <w:rPr>
          <w:lang w:val="en-US"/>
        </w:rPr>
        <w:t></w:t>
      </w:r>
      <w:r w:rsidRPr="00C21ABF">
        <w:rPr>
          <w:rFonts w:hint="eastAsia"/>
        </w:rPr>
        <w:t>етап</w:t>
      </w:r>
      <w:r w:rsidRPr="00C21ABF">
        <w:rPr>
          <w:lang w:val="en-US"/>
        </w:rPr>
        <w:t></w:t>
      </w:r>
      <w:r w:rsidRPr="00C21ABF">
        <w:rPr>
          <w:rFonts w:hint="eastAsia"/>
        </w:rPr>
        <w:t>може</w:t>
      </w:r>
      <w:r w:rsidRPr="00C21ABF">
        <w:rPr>
          <w:lang w:val="en-US"/>
        </w:rPr>
        <w:t></w:t>
      </w:r>
      <w:r w:rsidRPr="00C21ABF">
        <w:rPr>
          <w:rFonts w:hint="eastAsia"/>
        </w:rPr>
        <w:t>дати</w:t>
      </w:r>
      <w:r w:rsidRPr="00C21ABF">
        <w:rPr>
          <w:lang w:val="en-US"/>
        </w:rPr>
        <w:t></w:t>
      </w:r>
      <w:r w:rsidRPr="00C21ABF">
        <w:rPr>
          <w:rFonts w:hint="eastAsia"/>
        </w:rPr>
        <w:t>достатньо</w:t>
      </w:r>
      <w:r w:rsidRPr="00C21ABF">
        <w:rPr>
          <w:lang w:val="en-US"/>
        </w:rPr>
        <w:t></w:t>
      </w:r>
      <w:r w:rsidRPr="00C21ABF">
        <w:rPr>
          <w:rFonts w:hint="eastAsia"/>
        </w:rPr>
        <w:t>підготовленого</w:t>
      </w:r>
      <w:r w:rsidRPr="00C21ABF">
        <w:rPr>
          <w:lang w:val="en-US"/>
        </w:rPr>
        <w:t></w:t>
      </w:r>
      <w:r w:rsidRPr="00C21ABF">
        <w:rPr>
          <w:rFonts w:hint="eastAsia"/>
        </w:rPr>
        <w:t>читача</w:t>
      </w:r>
    </w:p>
    <w:p w:rsidR="00C21ABF" w:rsidRPr="00C21ABF" w:rsidRDefault="00C21ABF" w:rsidP="00C21ABF">
      <w:r w:rsidRPr="00C21ABF">
        <w:rPr>
          <w:rFonts w:hint="eastAsia"/>
        </w:rPr>
        <w:t>з</w:t>
      </w:r>
      <w:r w:rsidRPr="00C21ABF">
        <w:rPr>
          <w:lang w:val="en-US"/>
        </w:rPr>
        <w:t></w:t>
      </w:r>
      <w:r w:rsidRPr="00C21ABF">
        <w:rPr>
          <w:rFonts w:hint="eastAsia"/>
        </w:rPr>
        <w:t>потенційно</w:t>
      </w:r>
      <w:r w:rsidRPr="00C21ABF">
        <w:rPr>
          <w:lang w:val="en-US"/>
        </w:rPr>
        <w:t></w:t>
      </w:r>
      <w:r w:rsidRPr="00C21ABF">
        <w:rPr>
          <w:rFonts w:hint="eastAsia"/>
        </w:rPr>
        <w:t>багатшим</w:t>
      </w:r>
      <w:r w:rsidRPr="00C21ABF">
        <w:rPr>
          <w:lang w:val="en-US"/>
        </w:rPr>
        <w:t></w:t>
      </w:r>
      <w:r w:rsidRPr="00C21ABF">
        <w:rPr>
          <w:rFonts w:hint="eastAsia"/>
        </w:rPr>
        <w:t>літературним</w:t>
      </w:r>
      <w:r w:rsidRPr="00C21ABF">
        <w:rPr>
          <w:lang w:val="en-US"/>
        </w:rPr>
        <w:t></w:t>
      </w:r>
      <w:r w:rsidRPr="00C21ABF">
        <w:rPr>
          <w:rFonts w:hint="eastAsia"/>
        </w:rPr>
        <w:t>досвідом</w:t>
      </w:r>
      <w:r w:rsidRPr="00C21ABF">
        <w:rPr>
          <w:lang w:val="en-US"/>
        </w:rPr>
        <w:t></w:t>
      </w:r>
      <w:r w:rsidRPr="00C21ABF">
        <w:rPr>
          <w:lang w:val="en-US"/>
        </w:rPr>
        <w:t></w:t>
      </w:r>
      <w:r w:rsidRPr="00C21ABF">
        <w:rPr>
          <w:rFonts w:hint="eastAsia"/>
        </w:rPr>
        <w:t>а</w:t>
      </w:r>
      <w:r w:rsidRPr="00C21ABF">
        <w:rPr>
          <w:lang w:val="en-US"/>
        </w:rPr>
        <w:t></w:t>
      </w:r>
      <w:r w:rsidRPr="00C21ABF">
        <w:rPr>
          <w:rFonts w:hint="eastAsia"/>
        </w:rPr>
        <w:t>також</w:t>
      </w:r>
      <w:r w:rsidRPr="00C21ABF">
        <w:rPr>
          <w:lang w:val="en-US"/>
        </w:rPr>
        <w:t></w:t>
      </w:r>
      <w:r w:rsidRPr="00C21ABF">
        <w:rPr>
          <w:rFonts w:hint="eastAsia"/>
        </w:rPr>
        <w:t>тому</w:t>
      </w:r>
      <w:r w:rsidRPr="00C21ABF">
        <w:rPr>
          <w:lang w:val="en-US"/>
        </w:rPr>
        <w:t></w:t>
      </w:r>
      <w:r w:rsidRPr="00C21ABF">
        <w:rPr>
          <w:lang w:val="en-US"/>
        </w:rPr>
        <w:t></w:t>
      </w:r>
      <w:r w:rsidRPr="00C21ABF">
        <w:rPr>
          <w:rFonts w:hint="eastAsia"/>
        </w:rPr>
        <w:t>що</w:t>
      </w:r>
      <w:r w:rsidRPr="00C21ABF">
        <w:rPr>
          <w:lang w:val="en-US"/>
        </w:rPr>
        <w:t></w:t>
      </w:r>
      <w:r w:rsidRPr="00C21ABF">
        <w:rPr>
          <w:rFonts w:hint="eastAsia"/>
        </w:rPr>
        <w:t>сучасна</w:t>
      </w:r>
      <w:r w:rsidRPr="00C21ABF">
        <w:rPr>
          <w:lang w:val="en-US"/>
        </w:rPr>
        <w:t></w:t>
      </w:r>
      <w:r w:rsidRPr="00C21ABF">
        <w:rPr>
          <w:rFonts w:hint="eastAsia"/>
        </w:rPr>
        <w:t>зорова</w:t>
      </w:r>
    </w:p>
    <w:p w:rsidR="00C21ABF" w:rsidRPr="00C21ABF" w:rsidRDefault="00C21ABF" w:rsidP="00C21ABF">
      <w:r w:rsidRPr="00C21ABF">
        <w:rPr>
          <w:rFonts w:hint="eastAsia"/>
        </w:rPr>
        <w:t>поезія</w:t>
      </w:r>
      <w:r w:rsidRPr="00C21ABF">
        <w:rPr>
          <w:lang w:val="en-US"/>
        </w:rPr>
        <w:t></w:t>
      </w:r>
      <w:r w:rsidRPr="00C21ABF">
        <w:rPr>
          <w:rFonts w:hint="eastAsia"/>
        </w:rPr>
        <w:t>постає</w:t>
      </w:r>
      <w:r w:rsidRPr="00C21ABF">
        <w:rPr>
          <w:lang w:val="en-US"/>
        </w:rPr>
        <w:t></w:t>
      </w:r>
      <w:r w:rsidRPr="00C21ABF">
        <w:rPr>
          <w:rFonts w:hint="eastAsia"/>
        </w:rPr>
        <w:t>кінцевим</w:t>
      </w:r>
      <w:r w:rsidRPr="00C21ABF">
        <w:rPr>
          <w:lang w:val="en-US"/>
        </w:rPr>
        <w:t></w:t>
      </w:r>
      <w:r w:rsidRPr="00C21ABF">
        <w:rPr>
          <w:lang w:val="en-US"/>
        </w:rPr>
        <w:t></w:t>
      </w:r>
      <w:r w:rsidRPr="00C21ABF">
        <w:rPr>
          <w:rFonts w:hint="eastAsia"/>
        </w:rPr>
        <w:t>на</w:t>
      </w:r>
      <w:r w:rsidRPr="00C21ABF">
        <w:rPr>
          <w:lang w:val="en-US"/>
        </w:rPr>
        <w:t></w:t>
      </w:r>
      <w:r w:rsidRPr="00C21ABF">
        <w:rPr>
          <w:rFonts w:hint="eastAsia"/>
        </w:rPr>
        <w:t>сьогодні</w:t>
      </w:r>
      <w:r w:rsidRPr="00C21ABF">
        <w:rPr>
          <w:lang w:val="en-US"/>
        </w:rPr>
        <w:t></w:t>
      </w:r>
      <w:r w:rsidRPr="00C21ABF">
        <w:rPr>
          <w:lang w:val="en-US"/>
        </w:rPr>
        <w:t></w:t>
      </w:r>
      <w:r w:rsidRPr="00C21ABF">
        <w:rPr>
          <w:rFonts w:hint="eastAsia"/>
        </w:rPr>
        <w:t>етапом</w:t>
      </w:r>
      <w:r w:rsidRPr="00C21ABF">
        <w:rPr>
          <w:lang w:val="en-US"/>
        </w:rPr>
        <w:t></w:t>
      </w:r>
      <w:r w:rsidRPr="00C21ABF">
        <w:rPr>
          <w:rFonts w:hint="eastAsia"/>
        </w:rPr>
        <w:t>розвитку</w:t>
      </w:r>
      <w:r w:rsidRPr="00C21ABF">
        <w:rPr>
          <w:lang w:val="en-US"/>
        </w:rPr>
        <w:t></w:t>
      </w:r>
      <w:r w:rsidRPr="00C21ABF">
        <w:rPr>
          <w:rFonts w:hint="eastAsia"/>
        </w:rPr>
        <w:t>візуальної</w:t>
      </w:r>
      <w:r w:rsidRPr="00C21ABF">
        <w:rPr>
          <w:lang w:val="en-US"/>
        </w:rPr>
        <w:t></w:t>
      </w:r>
      <w:r w:rsidRPr="00C21ABF">
        <w:rPr>
          <w:rFonts w:hint="eastAsia"/>
        </w:rPr>
        <w:t>літератури</w:t>
      </w:r>
      <w:r w:rsidRPr="00C21ABF">
        <w:rPr>
          <w:lang w:val="en-US"/>
        </w:rPr>
        <w:t></w:t>
      </w:r>
      <w:r w:rsidRPr="00C21ABF">
        <w:rPr>
          <w:lang w:val="en-US"/>
        </w:rPr>
        <w:t></w:t>
      </w:r>
      <w:r w:rsidRPr="00C21ABF">
        <w:rPr>
          <w:rFonts w:hint="eastAsia"/>
        </w:rPr>
        <w:t>що</w:t>
      </w:r>
    </w:p>
    <w:p w:rsidR="00C21ABF" w:rsidRPr="00C21ABF" w:rsidRDefault="00C21ABF" w:rsidP="00C21ABF">
      <w:r w:rsidRPr="00C21ABF">
        <w:rPr>
          <w:rFonts w:hint="eastAsia"/>
        </w:rPr>
        <w:t>увібрав</w:t>
      </w:r>
      <w:r w:rsidRPr="00C21ABF">
        <w:rPr>
          <w:lang w:val="en-US"/>
        </w:rPr>
        <w:t></w:t>
      </w:r>
      <w:r w:rsidRPr="00C21ABF">
        <w:rPr>
          <w:rFonts w:hint="eastAsia"/>
        </w:rPr>
        <w:t>у</w:t>
      </w:r>
      <w:r w:rsidRPr="00C21ABF">
        <w:rPr>
          <w:lang w:val="en-US"/>
        </w:rPr>
        <w:t></w:t>
      </w:r>
      <w:r w:rsidRPr="00C21ABF">
        <w:rPr>
          <w:rFonts w:hint="eastAsia"/>
        </w:rPr>
        <w:t>себе</w:t>
      </w:r>
      <w:r w:rsidRPr="00C21ABF">
        <w:rPr>
          <w:lang w:val="en-US"/>
        </w:rPr>
        <w:t></w:t>
      </w:r>
      <w:r w:rsidRPr="00C21ABF">
        <w:rPr>
          <w:rFonts w:hint="eastAsia"/>
        </w:rPr>
        <w:t>здобутки</w:t>
      </w:r>
      <w:r w:rsidRPr="00C21ABF">
        <w:rPr>
          <w:lang w:val="en-US"/>
        </w:rPr>
        <w:t></w:t>
      </w:r>
      <w:r w:rsidRPr="00C21ABF">
        <w:rPr>
          <w:rFonts w:hint="eastAsia"/>
        </w:rPr>
        <w:t>попередніх</w:t>
      </w:r>
      <w:r w:rsidRPr="00C21ABF">
        <w:rPr>
          <w:lang w:val="en-US"/>
        </w:rPr>
        <w:t></w:t>
      </w:r>
      <w:r w:rsidRPr="00C21ABF">
        <w:rPr>
          <w:rFonts w:hint="eastAsia"/>
        </w:rPr>
        <w:t>етапів</w:t>
      </w:r>
      <w:r w:rsidRPr="00C21ABF">
        <w:rPr>
          <w:lang w:val="en-US"/>
        </w:rPr>
        <w:t></w:t>
      </w:r>
    </w:p>
    <w:p w:rsidR="00C21ABF" w:rsidRPr="00C21ABF" w:rsidRDefault="00C21ABF" w:rsidP="00C21ABF">
      <w:r w:rsidRPr="00C21ABF">
        <w:rPr>
          <w:rFonts w:hint="eastAsia"/>
        </w:rPr>
        <w:t>•</w:t>
      </w:r>
      <w:r w:rsidRPr="00C21ABF">
        <w:rPr>
          <w:lang w:val="en-US"/>
        </w:rPr>
        <w:t></w:t>
      </w:r>
      <w:r w:rsidRPr="00C21ABF">
        <w:rPr>
          <w:rFonts w:hint="eastAsia"/>
        </w:rPr>
        <w:t>увага</w:t>
      </w:r>
      <w:r w:rsidRPr="00C21ABF">
        <w:rPr>
          <w:lang w:val="en-US"/>
        </w:rPr>
        <w:t></w:t>
      </w:r>
      <w:r w:rsidRPr="00C21ABF">
        <w:rPr>
          <w:rFonts w:hint="eastAsia"/>
        </w:rPr>
        <w:t>до</w:t>
      </w:r>
      <w:r w:rsidRPr="00C21ABF">
        <w:rPr>
          <w:lang w:val="en-US"/>
        </w:rPr>
        <w:t></w:t>
      </w:r>
      <w:r w:rsidRPr="00C21ABF">
        <w:rPr>
          <w:rFonts w:hint="eastAsia"/>
        </w:rPr>
        <w:t>стратегії</w:t>
      </w:r>
      <w:r w:rsidRPr="00C21ABF">
        <w:rPr>
          <w:lang w:val="en-US"/>
        </w:rPr>
        <w:t></w:t>
      </w:r>
      <w:r w:rsidRPr="00C21ABF">
        <w:rPr>
          <w:rFonts w:hint="eastAsia"/>
        </w:rPr>
        <w:t>тексту</w:t>
      </w:r>
      <w:r w:rsidRPr="00C21ABF">
        <w:rPr>
          <w:lang w:val="en-US"/>
        </w:rPr>
        <w:t></w:t>
      </w:r>
      <w:r w:rsidRPr="00C21ABF">
        <w:rPr>
          <w:rFonts w:hint="eastAsia"/>
        </w:rPr>
        <w:t>в</w:t>
      </w:r>
      <w:r w:rsidRPr="00C21ABF">
        <w:rPr>
          <w:lang w:val="en-US"/>
        </w:rPr>
        <w:t></w:t>
      </w:r>
      <w:r w:rsidRPr="00C21ABF">
        <w:rPr>
          <w:rFonts w:hint="eastAsia"/>
        </w:rPr>
        <w:t>сучасній</w:t>
      </w:r>
      <w:r w:rsidRPr="00C21ABF">
        <w:rPr>
          <w:lang w:val="en-US"/>
        </w:rPr>
        <w:t></w:t>
      </w:r>
      <w:r w:rsidRPr="00C21ABF">
        <w:rPr>
          <w:rFonts w:hint="eastAsia"/>
        </w:rPr>
        <w:t>зоровій</w:t>
      </w:r>
      <w:r w:rsidRPr="00C21ABF">
        <w:rPr>
          <w:lang w:val="en-US"/>
        </w:rPr>
        <w:t></w:t>
      </w:r>
      <w:r w:rsidRPr="00C21ABF">
        <w:rPr>
          <w:rFonts w:hint="eastAsia"/>
        </w:rPr>
        <w:t>поезії</w:t>
      </w:r>
      <w:r w:rsidRPr="00C21ABF">
        <w:rPr>
          <w:lang w:val="en-US"/>
        </w:rPr>
        <w:t></w:t>
      </w:r>
      <w:r w:rsidRPr="00C21ABF">
        <w:rPr>
          <w:rFonts w:hint="eastAsia"/>
        </w:rPr>
        <w:t>наштовхує</w:t>
      </w:r>
      <w:r w:rsidRPr="00C21ABF">
        <w:rPr>
          <w:lang w:val="en-US"/>
        </w:rPr>
        <w:t></w:t>
      </w:r>
      <w:r w:rsidRPr="00C21ABF">
        <w:rPr>
          <w:rFonts w:hint="eastAsia"/>
        </w:rPr>
        <w:t>читача</w:t>
      </w:r>
    </w:p>
    <w:p w:rsidR="00C21ABF" w:rsidRPr="00C21ABF" w:rsidRDefault="00C21ABF" w:rsidP="00C21ABF">
      <w:r w:rsidRPr="00C21ABF">
        <w:rPr>
          <w:rFonts w:hint="eastAsia"/>
        </w:rPr>
        <w:t>на</w:t>
      </w:r>
      <w:r w:rsidRPr="00C21ABF">
        <w:rPr>
          <w:lang w:val="en-US"/>
        </w:rPr>
        <w:t></w:t>
      </w:r>
      <w:r w:rsidRPr="00C21ABF">
        <w:rPr>
          <w:rFonts w:hint="eastAsia"/>
        </w:rPr>
        <w:t>шлях</w:t>
      </w:r>
      <w:r w:rsidRPr="00C21ABF">
        <w:rPr>
          <w:lang w:val="en-US"/>
        </w:rPr>
        <w:t></w:t>
      </w:r>
      <w:r w:rsidRPr="00C21ABF">
        <w:rPr>
          <w:rFonts w:hint="eastAsia"/>
        </w:rPr>
        <w:t>інтерпретації</w:t>
      </w:r>
      <w:r w:rsidRPr="00C21ABF">
        <w:rPr>
          <w:lang w:val="en-US"/>
        </w:rPr>
        <w:t></w:t>
      </w:r>
      <w:r w:rsidRPr="00C21ABF">
        <w:rPr>
          <w:lang w:val="en-US"/>
        </w:rPr>
        <w:t></w:t>
      </w:r>
      <w:r w:rsidRPr="00C21ABF">
        <w:rPr>
          <w:rFonts w:hint="eastAsia"/>
        </w:rPr>
        <w:t>на</w:t>
      </w:r>
      <w:r w:rsidRPr="00C21ABF">
        <w:rPr>
          <w:lang w:val="en-US"/>
        </w:rPr>
        <w:t></w:t>
      </w:r>
      <w:r w:rsidRPr="00C21ABF">
        <w:rPr>
          <w:rFonts w:hint="eastAsia"/>
        </w:rPr>
        <w:t>сприйняття</w:t>
      </w:r>
      <w:r w:rsidRPr="00C21ABF">
        <w:rPr>
          <w:lang w:val="en-US"/>
        </w:rPr>
        <w:t></w:t>
      </w:r>
      <w:r w:rsidRPr="00C21ABF">
        <w:rPr>
          <w:rFonts w:hint="eastAsia"/>
        </w:rPr>
        <w:t>ритму</w:t>
      </w:r>
      <w:r w:rsidRPr="00C21ABF">
        <w:rPr>
          <w:lang w:val="en-US"/>
        </w:rPr>
        <w:t></w:t>
      </w:r>
      <w:r w:rsidRPr="00C21ABF">
        <w:rPr>
          <w:rFonts w:hint="eastAsia"/>
        </w:rPr>
        <w:t>та</w:t>
      </w:r>
      <w:r w:rsidRPr="00C21ABF">
        <w:rPr>
          <w:lang w:val="en-US"/>
        </w:rPr>
        <w:t></w:t>
      </w:r>
      <w:r w:rsidRPr="00C21ABF">
        <w:rPr>
          <w:rFonts w:hint="eastAsia"/>
        </w:rPr>
        <w:t>інших</w:t>
      </w:r>
      <w:r w:rsidRPr="00C21ABF">
        <w:rPr>
          <w:lang w:val="en-US"/>
        </w:rPr>
        <w:t></w:t>
      </w:r>
      <w:r w:rsidRPr="00C21ABF">
        <w:rPr>
          <w:rFonts w:hint="eastAsia"/>
        </w:rPr>
        <w:t>просодичних</w:t>
      </w:r>
      <w:r w:rsidRPr="00C21ABF">
        <w:rPr>
          <w:lang w:val="en-US"/>
        </w:rPr>
        <w:t></w:t>
      </w:r>
      <w:r w:rsidRPr="00C21ABF">
        <w:rPr>
          <w:rFonts w:hint="eastAsia"/>
        </w:rPr>
        <w:t>елементів</w:t>
      </w:r>
    </w:p>
    <w:p w:rsidR="00C21ABF" w:rsidRPr="00C21ABF" w:rsidRDefault="00C21ABF" w:rsidP="00C21ABF">
      <w:r w:rsidRPr="00C21ABF">
        <w:rPr>
          <w:rFonts w:hint="eastAsia"/>
        </w:rPr>
        <w:t>саме</w:t>
      </w:r>
      <w:r w:rsidRPr="00C21ABF">
        <w:rPr>
          <w:lang w:val="en-US"/>
        </w:rPr>
        <w:t></w:t>
      </w:r>
      <w:r w:rsidRPr="00C21ABF">
        <w:rPr>
          <w:rFonts w:hint="eastAsia"/>
        </w:rPr>
        <w:t>у</w:t>
      </w:r>
      <w:r w:rsidRPr="00C21ABF">
        <w:rPr>
          <w:lang w:val="en-US"/>
        </w:rPr>
        <w:t></w:t>
      </w:r>
      <w:r w:rsidRPr="00C21ABF">
        <w:rPr>
          <w:rFonts w:hint="eastAsia"/>
        </w:rPr>
        <w:t>візуалізованому</w:t>
      </w:r>
      <w:r w:rsidRPr="00C21ABF">
        <w:rPr>
          <w:lang w:val="en-US"/>
        </w:rPr>
        <w:t></w:t>
      </w:r>
      <w:r w:rsidRPr="00C21ABF">
        <w:rPr>
          <w:rFonts w:hint="eastAsia"/>
        </w:rPr>
        <w:t>вияві</w:t>
      </w:r>
      <w:r w:rsidRPr="00C21ABF">
        <w:rPr>
          <w:lang w:val="en-US"/>
        </w:rPr>
        <w:t></w:t>
      </w:r>
      <w:r w:rsidRPr="00C21ABF">
        <w:rPr>
          <w:lang w:val="en-US"/>
        </w:rPr>
        <w:t></w:t>
      </w:r>
      <w:r w:rsidRPr="00C21ABF">
        <w:rPr>
          <w:rFonts w:hint="eastAsia"/>
        </w:rPr>
        <w:t>порушує</w:t>
      </w:r>
      <w:r w:rsidRPr="00C21ABF">
        <w:rPr>
          <w:lang w:val="en-US"/>
        </w:rPr>
        <w:t></w:t>
      </w:r>
      <w:r w:rsidRPr="00C21ABF">
        <w:rPr>
          <w:rFonts w:hint="eastAsia"/>
        </w:rPr>
        <w:t>певну</w:t>
      </w:r>
      <w:r w:rsidRPr="00C21ABF">
        <w:rPr>
          <w:lang w:val="en-US"/>
        </w:rPr>
        <w:t></w:t>
      </w:r>
      <w:r w:rsidRPr="00C21ABF">
        <w:rPr>
          <w:rFonts w:hint="eastAsia"/>
        </w:rPr>
        <w:t>герметичність</w:t>
      </w:r>
      <w:r w:rsidRPr="00C21ABF">
        <w:rPr>
          <w:lang w:val="en-US"/>
        </w:rPr>
        <w:t></w:t>
      </w:r>
      <w:r w:rsidRPr="00C21ABF">
        <w:rPr>
          <w:rFonts w:hint="eastAsia"/>
        </w:rPr>
        <w:t>творів</w:t>
      </w:r>
      <w:r w:rsidRPr="00C21ABF">
        <w:rPr>
          <w:lang w:val="en-US"/>
        </w:rPr>
        <w:t></w:t>
      </w:r>
    </w:p>
    <w:p w:rsidR="00C21ABF" w:rsidRPr="00C21ABF" w:rsidRDefault="00C21ABF" w:rsidP="00C21ABF">
      <w:r w:rsidRPr="00C21ABF">
        <w:rPr>
          <w:rFonts w:hint="eastAsia"/>
        </w:rPr>
        <w:t>•</w:t>
      </w:r>
      <w:r w:rsidRPr="00C21ABF">
        <w:rPr>
          <w:lang w:val="en-US"/>
        </w:rPr>
        <w:t></w:t>
      </w:r>
      <w:r w:rsidRPr="00C21ABF">
        <w:rPr>
          <w:rFonts w:hint="eastAsia"/>
        </w:rPr>
        <w:t>взаємопроникнення</w:t>
      </w:r>
      <w:r w:rsidRPr="00C21ABF">
        <w:rPr>
          <w:lang w:val="en-US"/>
        </w:rPr>
        <w:t></w:t>
      </w:r>
      <w:r w:rsidRPr="00C21ABF">
        <w:rPr>
          <w:rFonts w:hint="eastAsia"/>
        </w:rPr>
        <w:t>семіосфер</w:t>
      </w:r>
      <w:r w:rsidRPr="00C21ABF">
        <w:rPr>
          <w:lang w:val="en-US"/>
        </w:rPr>
        <w:t></w:t>
      </w:r>
      <w:r w:rsidRPr="00C21ABF">
        <w:rPr>
          <w:rFonts w:hint="eastAsia"/>
        </w:rPr>
        <w:t>у</w:t>
      </w:r>
      <w:r w:rsidRPr="00C21ABF">
        <w:rPr>
          <w:lang w:val="en-US"/>
        </w:rPr>
        <w:t></w:t>
      </w:r>
      <w:r w:rsidRPr="00C21ABF">
        <w:rPr>
          <w:rFonts w:hint="eastAsia"/>
        </w:rPr>
        <w:t>зоровопоетичних</w:t>
      </w:r>
      <w:r w:rsidRPr="00C21ABF">
        <w:rPr>
          <w:lang w:val="en-US"/>
        </w:rPr>
        <w:t></w:t>
      </w:r>
      <w:r w:rsidRPr="00C21ABF">
        <w:rPr>
          <w:rFonts w:hint="eastAsia"/>
        </w:rPr>
        <w:t>творах</w:t>
      </w:r>
      <w:r w:rsidRPr="00C21ABF">
        <w:rPr>
          <w:lang w:val="en-US"/>
        </w:rPr>
        <w:t></w:t>
      </w:r>
      <w:r w:rsidRPr="00C21ABF">
        <w:rPr>
          <w:rFonts w:hint="eastAsia"/>
        </w:rPr>
        <w:t>сучасності</w:t>
      </w:r>
    </w:p>
    <w:p w:rsidR="00C21ABF" w:rsidRPr="00C21ABF" w:rsidRDefault="00C21ABF" w:rsidP="00C21ABF">
      <w:r w:rsidRPr="00C21ABF">
        <w:rPr>
          <w:rFonts w:hint="eastAsia"/>
        </w:rPr>
        <w:t>сприяє</w:t>
      </w:r>
      <w:r w:rsidRPr="00C21ABF">
        <w:rPr>
          <w:lang w:val="en-US"/>
        </w:rPr>
        <w:t></w:t>
      </w:r>
      <w:r w:rsidRPr="00C21ABF">
        <w:rPr>
          <w:rFonts w:hint="eastAsia"/>
        </w:rPr>
        <w:t>тому</w:t>
      </w:r>
      <w:r w:rsidRPr="00C21ABF">
        <w:rPr>
          <w:lang w:val="en-US"/>
        </w:rPr>
        <w:t></w:t>
      </w:r>
      <w:r w:rsidRPr="00C21ABF">
        <w:rPr>
          <w:lang w:val="en-US"/>
        </w:rPr>
        <w:t></w:t>
      </w:r>
      <w:r w:rsidRPr="00C21ABF">
        <w:rPr>
          <w:rFonts w:hint="eastAsia"/>
        </w:rPr>
        <w:t>що</w:t>
      </w:r>
      <w:r w:rsidRPr="00C21ABF">
        <w:rPr>
          <w:lang w:val="en-US"/>
        </w:rPr>
        <w:t></w:t>
      </w:r>
      <w:r w:rsidRPr="00C21ABF">
        <w:rPr>
          <w:rFonts w:hint="eastAsia"/>
        </w:rPr>
        <w:t>неодновимірний</w:t>
      </w:r>
      <w:r w:rsidRPr="00C21ABF">
        <w:rPr>
          <w:lang w:val="en-US"/>
        </w:rPr>
        <w:t></w:t>
      </w:r>
      <w:r w:rsidRPr="00C21ABF">
        <w:rPr>
          <w:rFonts w:hint="eastAsia"/>
        </w:rPr>
        <w:t>зміст</w:t>
      </w:r>
      <w:r w:rsidRPr="00C21ABF">
        <w:rPr>
          <w:lang w:val="en-US"/>
        </w:rPr>
        <w:t></w:t>
      </w:r>
      <w:r w:rsidRPr="00C21ABF">
        <w:rPr>
          <w:rFonts w:hint="eastAsia"/>
        </w:rPr>
        <w:t>вкладається</w:t>
      </w:r>
      <w:r w:rsidRPr="00C21ABF">
        <w:rPr>
          <w:lang w:val="en-US"/>
        </w:rPr>
        <w:t></w:t>
      </w:r>
      <w:r w:rsidRPr="00C21ABF">
        <w:rPr>
          <w:rFonts w:hint="eastAsia"/>
        </w:rPr>
        <w:t>в</w:t>
      </w:r>
      <w:r w:rsidRPr="00C21ABF">
        <w:rPr>
          <w:lang w:val="en-US"/>
        </w:rPr>
        <w:t></w:t>
      </w:r>
      <w:r w:rsidRPr="00C21ABF">
        <w:rPr>
          <w:rFonts w:hint="eastAsia"/>
        </w:rPr>
        <w:t>економну</w:t>
      </w:r>
      <w:r w:rsidRPr="00C21ABF">
        <w:rPr>
          <w:lang w:val="en-US"/>
        </w:rPr>
        <w:t></w:t>
      </w:r>
      <w:r w:rsidRPr="00C21ABF">
        <w:rPr>
          <w:rFonts w:hint="eastAsia"/>
        </w:rPr>
        <w:t>форму</w:t>
      </w:r>
      <w:r w:rsidRPr="00C21ABF">
        <w:rPr>
          <w:lang w:val="en-US"/>
        </w:rPr>
        <w:t></w:t>
      </w:r>
      <w:r w:rsidRPr="00C21ABF">
        <w:rPr>
          <w:lang w:val="en-US"/>
        </w:rPr>
        <w:t></w:t>
      </w:r>
      <w:r w:rsidRPr="00C21ABF">
        <w:rPr>
          <w:rFonts w:hint="eastAsia"/>
        </w:rPr>
        <w:t>стає</w:t>
      </w:r>
    </w:p>
    <w:p w:rsidR="00C21ABF" w:rsidRPr="00C21ABF" w:rsidRDefault="00C21ABF" w:rsidP="00C21ABF">
      <w:r w:rsidRPr="00C21ABF">
        <w:rPr>
          <w:rFonts w:hint="eastAsia"/>
        </w:rPr>
        <w:t>сконденсованим</w:t>
      </w:r>
      <w:r w:rsidRPr="00C21ABF">
        <w:rPr>
          <w:lang w:val="en-US"/>
        </w:rPr>
        <w:t></w:t>
      </w:r>
      <w:r w:rsidRPr="00C21ABF">
        <w:rPr>
          <w:lang w:val="en-US"/>
        </w:rPr>
        <w:t></w:t>
      </w:r>
      <w:r w:rsidRPr="00C21ABF">
        <w:rPr>
          <w:rFonts w:hint="eastAsia"/>
        </w:rPr>
        <w:t>розширюється</w:t>
      </w:r>
      <w:r w:rsidRPr="00C21ABF">
        <w:rPr>
          <w:lang w:val="en-US"/>
        </w:rPr>
        <w:t></w:t>
      </w:r>
      <w:r w:rsidRPr="00C21ABF">
        <w:rPr>
          <w:rFonts w:hint="eastAsia"/>
        </w:rPr>
        <w:t>спектр</w:t>
      </w:r>
      <w:r w:rsidRPr="00C21ABF">
        <w:rPr>
          <w:lang w:val="en-US"/>
        </w:rPr>
        <w:t></w:t>
      </w:r>
      <w:r w:rsidRPr="00C21ABF">
        <w:rPr>
          <w:rFonts w:hint="eastAsia"/>
        </w:rPr>
        <w:t>використовуваних</w:t>
      </w:r>
      <w:r w:rsidRPr="00C21ABF">
        <w:rPr>
          <w:lang w:val="en-US"/>
        </w:rPr>
        <w:t></w:t>
      </w:r>
      <w:r w:rsidRPr="00C21ABF">
        <w:rPr>
          <w:rFonts w:hint="eastAsia"/>
        </w:rPr>
        <w:t>форм</w:t>
      </w:r>
      <w:r w:rsidRPr="00C21ABF">
        <w:rPr>
          <w:lang w:val="en-US"/>
        </w:rPr>
        <w:t></w:t>
      </w:r>
      <w:r w:rsidRPr="00C21ABF">
        <w:rPr>
          <w:lang w:val="en-US"/>
        </w:rPr>
        <w:t></w:t>
      </w:r>
      <w:r w:rsidRPr="00C21ABF">
        <w:rPr>
          <w:rFonts w:hint="eastAsia"/>
        </w:rPr>
        <w:t>через</w:t>
      </w:r>
      <w:r w:rsidRPr="00C21ABF">
        <w:rPr>
          <w:lang w:val="en-US"/>
        </w:rPr>
        <w:t></w:t>
      </w:r>
      <w:r w:rsidRPr="00C21ABF">
        <w:rPr>
          <w:rFonts w:hint="eastAsia"/>
        </w:rPr>
        <w:t>що</w:t>
      </w:r>
    </w:p>
    <w:p w:rsidR="00C21ABF" w:rsidRPr="00C21ABF" w:rsidRDefault="00C21ABF" w:rsidP="00C21ABF">
      <w:r w:rsidRPr="00C21ABF">
        <w:rPr>
          <w:rFonts w:hint="eastAsia"/>
        </w:rPr>
        <w:t>унаочнюється</w:t>
      </w:r>
      <w:r w:rsidRPr="00C21ABF">
        <w:rPr>
          <w:lang w:val="en-US"/>
        </w:rPr>
        <w:t></w:t>
      </w:r>
      <w:r w:rsidRPr="00C21ABF">
        <w:rPr>
          <w:rFonts w:hint="eastAsia"/>
        </w:rPr>
        <w:t>входження</w:t>
      </w:r>
      <w:r w:rsidRPr="00C21ABF">
        <w:rPr>
          <w:lang w:val="en-US"/>
        </w:rPr>
        <w:t></w:t>
      </w:r>
      <w:r w:rsidRPr="00C21ABF">
        <w:rPr>
          <w:rFonts w:hint="eastAsia"/>
        </w:rPr>
        <w:t>літератури</w:t>
      </w:r>
      <w:r w:rsidRPr="00C21ABF">
        <w:rPr>
          <w:lang w:val="en-US"/>
        </w:rPr>
        <w:t></w:t>
      </w:r>
      <w:r w:rsidRPr="00C21ABF">
        <w:rPr>
          <w:rFonts w:hint="eastAsia"/>
        </w:rPr>
        <w:t>у</w:t>
      </w:r>
      <w:r w:rsidRPr="00C21ABF">
        <w:rPr>
          <w:lang w:val="en-US"/>
        </w:rPr>
        <w:t></w:t>
      </w:r>
      <w:r w:rsidRPr="00C21ABF">
        <w:rPr>
          <w:rFonts w:hint="eastAsia"/>
        </w:rPr>
        <w:t>різні</w:t>
      </w:r>
      <w:r w:rsidRPr="00C21ABF">
        <w:rPr>
          <w:lang w:val="en-US"/>
        </w:rPr>
        <w:t></w:t>
      </w:r>
      <w:r w:rsidRPr="00C21ABF">
        <w:rPr>
          <w:rFonts w:hint="eastAsia"/>
        </w:rPr>
        <w:t>рівні</w:t>
      </w:r>
      <w:r w:rsidRPr="00C21ABF">
        <w:rPr>
          <w:lang w:val="en-US"/>
        </w:rPr>
        <w:t></w:t>
      </w:r>
      <w:r w:rsidRPr="00C21ABF">
        <w:rPr>
          <w:rFonts w:hint="eastAsia"/>
        </w:rPr>
        <w:t>життя</w:t>
      </w:r>
      <w:r w:rsidRPr="00C21ABF">
        <w:rPr>
          <w:lang w:val="en-US"/>
        </w:rPr>
        <w:t></w:t>
      </w:r>
      <w:r w:rsidRPr="00C21ABF">
        <w:rPr>
          <w:rFonts w:hint="eastAsia"/>
        </w:rPr>
        <w:t>та</w:t>
      </w:r>
      <w:r w:rsidRPr="00C21ABF">
        <w:rPr>
          <w:lang w:val="en-US"/>
        </w:rPr>
        <w:t></w:t>
      </w:r>
      <w:r w:rsidRPr="00C21ABF">
        <w:rPr>
          <w:rFonts w:hint="eastAsia"/>
        </w:rPr>
        <w:t>діяльності</w:t>
      </w:r>
      <w:r w:rsidRPr="00C21ABF">
        <w:rPr>
          <w:lang w:val="en-US"/>
        </w:rPr>
        <w:t></w:t>
      </w:r>
      <w:r w:rsidRPr="00C21ABF">
        <w:rPr>
          <w:rFonts w:hint="eastAsia"/>
        </w:rPr>
        <w:t>людини</w:t>
      </w:r>
      <w:r w:rsidRPr="00C21ABF">
        <w:rPr>
          <w:lang w:val="en-US"/>
        </w:rPr>
        <w:t></w:t>
      </w:r>
    </w:p>
    <w:p w:rsidR="00C21ABF" w:rsidRPr="00C21ABF" w:rsidRDefault="00C21ABF" w:rsidP="00C21ABF">
      <w:r w:rsidRPr="00C21ABF">
        <w:rPr>
          <w:rFonts w:hint="eastAsia"/>
        </w:rPr>
        <w:t>•</w:t>
      </w:r>
      <w:r w:rsidRPr="00C21ABF">
        <w:rPr>
          <w:lang w:val="en-US"/>
        </w:rPr>
        <w:t></w:t>
      </w:r>
      <w:r w:rsidRPr="00C21ABF">
        <w:rPr>
          <w:rFonts w:hint="eastAsia"/>
        </w:rPr>
        <w:t>виявлення</w:t>
      </w:r>
      <w:r w:rsidRPr="00C21ABF">
        <w:rPr>
          <w:lang w:val="en-US"/>
        </w:rPr>
        <w:t></w:t>
      </w:r>
      <w:r w:rsidRPr="00C21ABF">
        <w:rPr>
          <w:rFonts w:hint="eastAsia"/>
        </w:rPr>
        <w:t>інтертекстуальних</w:t>
      </w:r>
      <w:r w:rsidRPr="00C21ABF">
        <w:rPr>
          <w:lang w:val="en-US"/>
        </w:rPr>
        <w:t></w:t>
      </w:r>
      <w:r w:rsidRPr="00C21ABF">
        <w:rPr>
          <w:rFonts w:hint="eastAsia"/>
        </w:rPr>
        <w:t>зв’язків</w:t>
      </w:r>
      <w:r w:rsidRPr="00C21ABF">
        <w:rPr>
          <w:lang w:val="en-US"/>
        </w:rPr>
        <w:t></w:t>
      </w:r>
      <w:r w:rsidRPr="00C21ABF">
        <w:rPr>
          <w:rFonts w:hint="eastAsia"/>
        </w:rPr>
        <w:t>у</w:t>
      </w:r>
      <w:r w:rsidRPr="00C21ABF">
        <w:rPr>
          <w:lang w:val="en-US"/>
        </w:rPr>
        <w:t></w:t>
      </w:r>
      <w:r w:rsidRPr="00C21ABF">
        <w:rPr>
          <w:rFonts w:hint="eastAsia"/>
        </w:rPr>
        <w:t>творах</w:t>
      </w:r>
      <w:r w:rsidRPr="00C21ABF">
        <w:rPr>
          <w:lang w:val="en-US"/>
        </w:rPr>
        <w:t></w:t>
      </w:r>
      <w:r w:rsidRPr="00C21ABF">
        <w:rPr>
          <w:rFonts w:hint="eastAsia"/>
        </w:rPr>
        <w:t>сучасної</w:t>
      </w:r>
      <w:r w:rsidRPr="00C21ABF">
        <w:rPr>
          <w:lang w:val="en-US"/>
        </w:rPr>
        <w:t></w:t>
      </w:r>
      <w:r w:rsidRPr="00C21ABF">
        <w:rPr>
          <w:rFonts w:hint="eastAsia"/>
        </w:rPr>
        <w:t>зорової</w:t>
      </w:r>
    </w:p>
    <w:p w:rsidR="00C21ABF" w:rsidRPr="00C21ABF" w:rsidRDefault="00C21ABF" w:rsidP="00C21ABF">
      <w:r w:rsidRPr="00C21ABF">
        <w:rPr>
          <w:rFonts w:hint="eastAsia"/>
        </w:rPr>
        <w:t>поезії</w:t>
      </w:r>
      <w:r w:rsidRPr="00C21ABF">
        <w:rPr>
          <w:lang w:val="en-US"/>
        </w:rPr>
        <w:t></w:t>
      </w:r>
      <w:r w:rsidRPr="00C21ABF">
        <w:rPr>
          <w:rFonts w:hint="eastAsia"/>
        </w:rPr>
        <w:t>демонструє</w:t>
      </w:r>
      <w:r w:rsidRPr="00C21ABF">
        <w:rPr>
          <w:lang w:val="en-US"/>
        </w:rPr>
        <w:t></w:t>
      </w:r>
      <w:r w:rsidRPr="00C21ABF">
        <w:rPr>
          <w:rFonts w:hint="eastAsia"/>
        </w:rPr>
        <w:t>збереження</w:t>
      </w:r>
      <w:r w:rsidRPr="00C21ABF">
        <w:rPr>
          <w:lang w:val="en-US"/>
        </w:rPr>
        <w:t></w:t>
      </w:r>
      <w:r w:rsidRPr="00C21ABF">
        <w:rPr>
          <w:rFonts w:hint="eastAsia"/>
        </w:rPr>
        <w:t>тяглості</w:t>
      </w:r>
      <w:r w:rsidRPr="00C21ABF">
        <w:rPr>
          <w:lang w:val="en-US"/>
        </w:rPr>
        <w:t></w:t>
      </w:r>
      <w:r w:rsidRPr="00C21ABF">
        <w:rPr>
          <w:rFonts w:hint="eastAsia"/>
        </w:rPr>
        <w:t>традиції</w:t>
      </w:r>
      <w:r w:rsidRPr="00C21ABF">
        <w:rPr>
          <w:lang w:val="en-US"/>
        </w:rPr>
        <w:t></w:t>
      </w:r>
      <w:r w:rsidRPr="00C21ABF">
        <w:rPr>
          <w:rFonts w:hint="eastAsia"/>
        </w:rPr>
        <w:t>української</w:t>
      </w:r>
      <w:r w:rsidRPr="00C21ABF">
        <w:rPr>
          <w:lang w:val="en-US"/>
        </w:rPr>
        <w:t></w:t>
      </w:r>
      <w:r w:rsidRPr="00C21ABF">
        <w:rPr>
          <w:rFonts w:hint="eastAsia"/>
        </w:rPr>
        <w:t>візуальної</w:t>
      </w:r>
    </w:p>
    <w:p w:rsidR="00C21ABF" w:rsidRPr="00C21ABF" w:rsidRDefault="00C21ABF" w:rsidP="00C21ABF">
      <w:r w:rsidRPr="00C21ABF">
        <w:rPr>
          <w:rFonts w:hint="eastAsia"/>
        </w:rPr>
        <w:t>літератури</w:t>
      </w:r>
      <w:r w:rsidRPr="00C21ABF">
        <w:rPr>
          <w:lang w:val="en-US"/>
        </w:rPr>
        <w:t></w:t>
      </w:r>
      <w:r w:rsidRPr="00C21ABF">
        <w:rPr>
          <w:lang w:val="en-US"/>
        </w:rPr>
        <w:t></w:t>
      </w:r>
      <w:r w:rsidRPr="00C21ABF">
        <w:rPr>
          <w:rFonts w:hint="eastAsia"/>
        </w:rPr>
        <w:t>показує</w:t>
      </w:r>
      <w:r w:rsidRPr="00C21ABF">
        <w:rPr>
          <w:lang w:val="en-US"/>
        </w:rPr>
        <w:t></w:t>
      </w:r>
      <w:r w:rsidRPr="00C21ABF">
        <w:rPr>
          <w:lang w:val="en-US"/>
        </w:rPr>
        <w:t></w:t>
      </w:r>
      <w:r w:rsidRPr="00C21ABF">
        <w:rPr>
          <w:rFonts w:hint="eastAsia"/>
        </w:rPr>
        <w:t>що</w:t>
      </w:r>
      <w:r w:rsidRPr="00C21ABF">
        <w:rPr>
          <w:lang w:val="en-US"/>
        </w:rPr>
        <w:t></w:t>
      </w:r>
      <w:r w:rsidRPr="00C21ABF">
        <w:rPr>
          <w:rFonts w:hint="eastAsia"/>
        </w:rPr>
        <w:t>сучасні</w:t>
      </w:r>
      <w:r w:rsidRPr="00C21ABF">
        <w:rPr>
          <w:lang w:val="en-US"/>
        </w:rPr>
        <w:t></w:t>
      </w:r>
      <w:r w:rsidRPr="00C21ABF">
        <w:rPr>
          <w:rFonts w:hint="eastAsia"/>
        </w:rPr>
        <w:t>твори</w:t>
      </w:r>
      <w:r w:rsidRPr="00C21ABF">
        <w:rPr>
          <w:lang w:val="en-US"/>
        </w:rPr>
        <w:t></w:t>
      </w:r>
      <w:r w:rsidRPr="00C21ABF">
        <w:rPr>
          <w:rFonts w:hint="eastAsia"/>
        </w:rPr>
        <w:t>органічно</w:t>
      </w:r>
      <w:r w:rsidRPr="00C21ABF">
        <w:rPr>
          <w:lang w:val="en-US"/>
        </w:rPr>
        <w:t></w:t>
      </w:r>
      <w:r w:rsidRPr="00C21ABF">
        <w:rPr>
          <w:rFonts w:hint="eastAsia"/>
        </w:rPr>
        <w:t>вписані</w:t>
      </w:r>
      <w:r w:rsidRPr="00C21ABF">
        <w:rPr>
          <w:lang w:val="en-US"/>
        </w:rPr>
        <w:t></w:t>
      </w:r>
      <w:r w:rsidRPr="00C21ABF">
        <w:rPr>
          <w:rFonts w:hint="eastAsia"/>
        </w:rPr>
        <w:t>у</w:t>
      </w:r>
      <w:r w:rsidRPr="00C21ABF">
        <w:rPr>
          <w:lang w:val="en-US"/>
        </w:rPr>
        <w:t></w:t>
      </w:r>
      <w:r w:rsidRPr="00C21ABF">
        <w:rPr>
          <w:rFonts w:hint="eastAsia"/>
        </w:rPr>
        <w:t>систему</w:t>
      </w:r>
      <w:r w:rsidRPr="00C21ABF">
        <w:rPr>
          <w:lang w:val="en-US"/>
        </w:rPr>
        <w:t></w:t>
      </w:r>
      <w:r w:rsidRPr="00C21ABF">
        <w:rPr>
          <w:rFonts w:hint="eastAsia"/>
        </w:rPr>
        <w:t>української</w:t>
      </w:r>
    </w:p>
    <w:p w:rsidR="00C21ABF" w:rsidRPr="00C21ABF" w:rsidRDefault="00C21ABF" w:rsidP="00C21ABF">
      <w:r w:rsidRPr="00C21ABF">
        <w:rPr>
          <w:rFonts w:hint="eastAsia"/>
        </w:rPr>
        <w:t>зорової</w:t>
      </w:r>
      <w:r w:rsidRPr="00C21ABF">
        <w:rPr>
          <w:lang w:val="en-US"/>
        </w:rPr>
        <w:t></w:t>
      </w:r>
      <w:r w:rsidRPr="00C21ABF">
        <w:rPr>
          <w:rFonts w:hint="eastAsia"/>
        </w:rPr>
        <w:t>поезії</w:t>
      </w:r>
      <w:r w:rsidRPr="00C21ABF">
        <w:rPr>
          <w:lang w:val="en-US"/>
        </w:rPr>
        <w:t></w:t>
      </w:r>
      <w:r w:rsidRPr="00C21ABF">
        <w:rPr>
          <w:lang w:val="en-US"/>
        </w:rPr>
        <w:t></w:t>
      </w:r>
      <w:r w:rsidRPr="00C21ABF">
        <w:rPr>
          <w:rFonts w:hint="eastAsia"/>
        </w:rPr>
        <w:t>сприяє</w:t>
      </w:r>
      <w:r w:rsidRPr="00C21ABF">
        <w:rPr>
          <w:lang w:val="en-US"/>
        </w:rPr>
        <w:t></w:t>
      </w:r>
      <w:r w:rsidRPr="00C21ABF">
        <w:rPr>
          <w:rFonts w:hint="eastAsia"/>
        </w:rPr>
        <w:t>глибшому</w:t>
      </w:r>
      <w:r w:rsidRPr="00C21ABF">
        <w:rPr>
          <w:lang w:val="en-US"/>
        </w:rPr>
        <w:t></w:t>
      </w:r>
      <w:r w:rsidRPr="00C21ABF">
        <w:rPr>
          <w:rFonts w:hint="eastAsia"/>
        </w:rPr>
        <w:t>розумінню</w:t>
      </w:r>
      <w:r w:rsidRPr="00C21ABF">
        <w:rPr>
          <w:lang w:val="en-US"/>
        </w:rPr>
        <w:t></w:t>
      </w:r>
      <w:r w:rsidRPr="00C21ABF">
        <w:rPr>
          <w:rFonts w:hint="eastAsia"/>
        </w:rPr>
        <w:t>принципів</w:t>
      </w:r>
      <w:r w:rsidRPr="00C21ABF">
        <w:rPr>
          <w:lang w:val="en-US"/>
        </w:rPr>
        <w:t></w:t>
      </w:r>
      <w:r w:rsidRPr="00C21ABF">
        <w:rPr>
          <w:rFonts w:hint="eastAsia"/>
        </w:rPr>
        <w:t>художніх</w:t>
      </w:r>
      <w:r w:rsidRPr="00C21ABF">
        <w:rPr>
          <w:lang w:val="en-US"/>
        </w:rPr>
        <w:t></w:t>
      </w:r>
      <w:r w:rsidRPr="00C21ABF">
        <w:rPr>
          <w:rFonts w:hint="eastAsia"/>
        </w:rPr>
        <w:t>творів</w:t>
      </w:r>
      <w:r w:rsidRPr="00C21ABF">
        <w:rPr>
          <w:lang w:val="en-US"/>
        </w:rPr>
        <w:t></w:t>
      </w:r>
      <w:r w:rsidRPr="00C21ABF">
        <w:rPr>
          <w:rFonts w:hint="eastAsia"/>
        </w:rPr>
        <w:t>та</w:t>
      </w:r>
    </w:p>
    <w:p w:rsidR="00C21ABF" w:rsidRPr="00C21ABF" w:rsidRDefault="00C21ABF" w:rsidP="00C21ABF">
      <w:r w:rsidRPr="00C21ABF">
        <w:rPr>
          <w:rFonts w:hint="eastAsia"/>
        </w:rPr>
        <w:t>інтерпретуванню</w:t>
      </w:r>
      <w:r w:rsidRPr="00C21ABF">
        <w:rPr>
          <w:lang w:val="en-US"/>
        </w:rPr>
        <w:t></w:t>
      </w:r>
      <w:r w:rsidRPr="00C21ABF">
        <w:rPr>
          <w:rFonts w:hint="eastAsia"/>
        </w:rPr>
        <w:t>змісту</w:t>
      </w:r>
      <w:r w:rsidRPr="00C21ABF">
        <w:rPr>
          <w:lang w:val="en-US"/>
        </w:rPr>
        <w:t></w:t>
      </w:r>
      <w:r w:rsidRPr="00C21ABF">
        <w:rPr>
          <w:lang w:val="en-US"/>
        </w:rPr>
        <w:t></w:t>
      </w:r>
      <w:r w:rsidRPr="00C21ABF">
        <w:rPr>
          <w:rFonts w:hint="eastAsia"/>
        </w:rPr>
        <w:t>усвідомленню</w:t>
      </w:r>
      <w:r w:rsidRPr="00C21ABF">
        <w:rPr>
          <w:lang w:val="en-US"/>
        </w:rPr>
        <w:t></w:t>
      </w:r>
      <w:r w:rsidRPr="00C21ABF">
        <w:rPr>
          <w:rFonts w:hint="eastAsia"/>
        </w:rPr>
        <w:t>культурного</w:t>
      </w:r>
      <w:r w:rsidRPr="00C21ABF">
        <w:rPr>
          <w:lang w:val="en-US"/>
        </w:rPr>
        <w:t></w:t>
      </w:r>
      <w:r w:rsidRPr="00C21ABF">
        <w:rPr>
          <w:rFonts w:hint="eastAsia"/>
        </w:rPr>
        <w:t>контексту</w:t>
      </w:r>
      <w:r w:rsidRPr="00C21ABF">
        <w:rPr>
          <w:lang w:val="en-US"/>
        </w:rPr>
        <w:t></w:t>
      </w:r>
      <w:r w:rsidRPr="00C21ABF">
        <w:rPr>
          <w:lang w:val="en-US"/>
        </w:rPr>
        <w:t></w:t>
      </w:r>
      <w:r w:rsidRPr="00C21ABF">
        <w:rPr>
          <w:rFonts w:hint="eastAsia"/>
        </w:rPr>
        <w:t>в</w:t>
      </w:r>
      <w:r w:rsidRPr="00C21ABF">
        <w:rPr>
          <w:lang w:val="en-US"/>
        </w:rPr>
        <w:t></w:t>
      </w:r>
      <w:r w:rsidRPr="00C21ABF">
        <w:rPr>
          <w:rFonts w:hint="eastAsia"/>
        </w:rPr>
        <w:t>якому</w:t>
      </w:r>
      <w:r w:rsidRPr="00C21ABF">
        <w:rPr>
          <w:lang w:val="en-US"/>
        </w:rPr>
        <w:t></w:t>
      </w:r>
      <w:r w:rsidRPr="00C21ABF">
        <w:rPr>
          <w:rFonts w:hint="eastAsia"/>
        </w:rPr>
        <w:t>постали</w:t>
      </w:r>
    </w:p>
    <w:p w:rsidR="00C21ABF" w:rsidRPr="00C21ABF" w:rsidRDefault="00C21ABF" w:rsidP="00C21ABF">
      <w:r w:rsidRPr="00C21ABF">
        <w:rPr>
          <w:rFonts w:hint="eastAsia"/>
        </w:rPr>
        <w:t>ці</w:t>
      </w:r>
      <w:r w:rsidRPr="00C21ABF">
        <w:rPr>
          <w:lang w:val="en-US"/>
        </w:rPr>
        <w:t></w:t>
      </w:r>
      <w:r w:rsidRPr="00C21ABF">
        <w:rPr>
          <w:rFonts w:hint="eastAsia"/>
        </w:rPr>
        <w:t>твори</w:t>
      </w:r>
      <w:r w:rsidRPr="00C21ABF">
        <w:rPr>
          <w:lang w:val="en-US"/>
        </w:rPr>
        <w:t></w:t>
      </w:r>
      <w:r w:rsidRPr="00C21ABF">
        <w:rPr>
          <w:lang w:val="en-US"/>
        </w:rPr>
        <w:t></w:t>
      </w:r>
      <w:r w:rsidRPr="00C21ABF">
        <w:rPr>
          <w:rFonts w:hint="eastAsia"/>
        </w:rPr>
        <w:t>розширенню</w:t>
      </w:r>
      <w:r w:rsidRPr="00C21ABF">
        <w:rPr>
          <w:lang w:val="en-US"/>
        </w:rPr>
        <w:t></w:t>
      </w:r>
      <w:r w:rsidRPr="00C21ABF">
        <w:rPr>
          <w:rFonts w:hint="eastAsia"/>
        </w:rPr>
        <w:t>смислового</w:t>
      </w:r>
      <w:r w:rsidRPr="00C21ABF">
        <w:rPr>
          <w:lang w:val="en-US"/>
        </w:rPr>
        <w:t></w:t>
      </w:r>
      <w:r w:rsidRPr="00C21ABF">
        <w:rPr>
          <w:rFonts w:hint="eastAsia"/>
        </w:rPr>
        <w:t>поля</w:t>
      </w:r>
      <w:r w:rsidRPr="00C21ABF">
        <w:rPr>
          <w:lang w:val="en-US"/>
        </w:rPr>
        <w:t></w:t>
      </w:r>
      <w:r w:rsidRPr="00C21ABF">
        <w:rPr>
          <w:rFonts w:hint="eastAsia"/>
        </w:rPr>
        <w:t>текстів</w:t>
      </w:r>
      <w:r w:rsidRPr="00C21ABF">
        <w:rPr>
          <w:lang w:val="en-US"/>
        </w:rPr>
        <w:t></w:t>
      </w:r>
      <w:r w:rsidRPr="00C21ABF">
        <w:rPr>
          <w:rFonts w:hint="eastAsia"/>
        </w:rPr>
        <w:t>під</w:t>
      </w:r>
      <w:r w:rsidRPr="00C21ABF">
        <w:rPr>
          <w:lang w:val="en-US"/>
        </w:rPr>
        <w:t></w:t>
      </w:r>
      <w:r w:rsidRPr="00C21ABF">
        <w:rPr>
          <w:rFonts w:hint="eastAsia"/>
        </w:rPr>
        <w:t>час</w:t>
      </w:r>
      <w:r w:rsidRPr="00C21ABF">
        <w:rPr>
          <w:lang w:val="en-US"/>
        </w:rPr>
        <w:t></w:t>
      </w:r>
      <w:r w:rsidRPr="00C21ABF">
        <w:rPr>
          <w:rFonts w:hint="eastAsia"/>
        </w:rPr>
        <w:t>сприйняття</w:t>
      </w:r>
      <w:r w:rsidRPr="00C21ABF">
        <w:rPr>
          <w:lang w:val="en-US"/>
        </w:rPr>
        <w:t></w:t>
      </w:r>
    </w:p>
    <w:p w:rsidR="00C21ABF" w:rsidRPr="00C21ABF" w:rsidRDefault="00C21ABF" w:rsidP="00C21ABF">
      <w:r w:rsidRPr="00C21ABF">
        <w:rPr>
          <w:lang w:val="en-US"/>
        </w:rPr>
        <w:t></w:t>
      </w:r>
      <w:r w:rsidRPr="00C21ABF">
        <w:rPr>
          <w:lang w:val="en-US"/>
        </w:rPr>
        <w:t></w:t>
      </w:r>
      <w:r w:rsidRPr="00C21ABF">
        <w:rPr>
          <w:lang w:val="en-US"/>
        </w:rPr>
        <w:t></w:t>
      </w:r>
      <w:r w:rsidRPr="00C21ABF">
        <w:rPr>
          <w:rFonts w:hint="eastAsia"/>
        </w:rPr>
        <w:t>У</w:t>
      </w:r>
      <w:r w:rsidRPr="00C21ABF">
        <w:rPr>
          <w:lang w:val="en-US"/>
        </w:rPr>
        <w:t></w:t>
      </w:r>
      <w:r w:rsidRPr="00C21ABF">
        <w:rPr>
          <w:rFonts w:hint="eastAsia"/>
        </w:rPr>
        <w:t>розвитку</w:t>
      </w:r>
      <w:r w:rsidRPr="00C21ABF">
        <w:rPr>
          <w:lang w:val="en-US"/>
        </w:rPr>
        <w:t></w:t>
      </w:r>
      <w:r w:rsidRPr="00C21ABF">
        <w:rPr>
          <w:rFonts w:hint="eastAsia"/>
        </w:rPr>
        <w:t>та</w:t>
      </w:r>
      <w:r w:rsidRPr="00C21ABF">
        <w:rPr>
          <w:lang w:val="en-US"/>
        </w:rPr>
        <w:t></w:t>
      </w:r>
      <w:r w:rsidRPr="00C21ABF">
        <w:rPr>
          <w:rFonts w:hint="eastAsia"/>
        </w:rPr>
        <w:t>сприйнятті</w:t>
      </w:r>
      <w:r w:rsidRPr="00C21ABF">
        <w:rPr>
          <w:lang w:val="en-US"/>
        </w:rPr>
        <w:t></w:t>
      </w:r>
      <w:r w:rsidRPr="00C21ABF">
        <w:rPr>
          <w:rFonts w:hint="eastAsia"/>
        </w:rPr>
        <w:t>української</w:t>
      </w:r>
      <w:r w:rsidRPr="00C21ABF">
        <w:rPr>
          <w:lang w:val="en-US"/>
        </w:rPr>
        <w:t></w:t>
      </w:r>
      <w:r w:rsidRPr="00C21ABF">
        <w:rPr>
          <w:rFonts w:hint="eastAsia"/>
        </w:rPr>
        <w:t>зорової</w:t>
      </w:r>
      <w:r w:rsidRPr="00C21ABF">
        <w:rPr>
          <w:lang w:val="en-US"/>
        </w:rPr>
        <w:t></w:t>
      </w:r>
      <w:r w:rsidRPr="00C21ABF">
        <w:rPr>
          <w:rFonts w:hint="eastAsia"/>
        </w:rPr>
        <w:t>поезії</w:t>
      </w:r>
      <w:r w:rsidRPr="00C21ABF">
        <w:rPr>
          <w:lang w:val="en-US"/>
        </w:rPr>
        <w:t></w:t>
      </w:r>
      <w:r w:rsidRPr="00C21ABF">
        <w:rPr>
          <w:rFonts w:hint="eastAsia"/>
        </w:rPr>
        <w:t>можна</w:t>
      </w:r>
      <w:r w:rsidRPr="00C21ABF">
        <w:rPr>
          <w:lang w:val="en-US"/>
        </w:rPr>
        <w:t></w:t>
      </w:r>
      <w:r w:rsidRPr="00C21ABF">
        <w:rPr>
          <w:rFonts w:hint="eastAsia"/>
        </w:rPr>
        <w:t>виявити</w:t>
      </w:r>
      <w:r w:rsidRPr="00C21ABF">
        <w:rPr>
          <w:lang w:val="en-US"/>
        </w:rPr>
        <w:t></w:t>
      </w:r>
      <w:r w:rsidRPr="00C21ABF">
        <w:rPr>
          <w:rFonts w:hint="eastAsia"/>
        </w:rPr>
        <w:t>такі</w:t>
      </w:r>
    </w:p>
    <w:p w:rsidR="00C21ABF" w:rsidRPr="00C21ABF" w:rsidRDefault="00C21ABF" w:rsidP="00C21ABF">
      <w:r w:rsidRPr="00C21ABF">
        <w:rPr>
          <w:rFonts w:hint="eastAsia"/>
        </w:rPr>
        <w:t>тенденції</w:t>
      </w:r>
      <w:r w:rsidRPr="00C21ABF">
        <w:rPr>
          <w:lang w:val="en-US"/>
        </w:rPr>
        <w:t></w:t>
      </w:r>
    </w:p>
    <w:p w:rsidR="00C21ABF" w:rsidRPr="00C21ABF" w:rsidRDefault="00C21ABF" w:rsidP="00C21ABF">
      <w:r w:rsidRPr="00C21ABF">
        <w:rPr>
          <w:rFonts w:hint="eastAsia"/>
        </w:rPr>
        <w:t>•</w:t>
      </w:r>
      <w:r w:rsidRPr="00C21ABF">
        <w:rPr>
          <w:lang w:val="en-US"/>
        </w:rPr>
        <w:t></w:t>
      </w:r>
      <w:r w:rsidRPr="00C21ABF">
        <w:rPr>
          <w:rFonts w:hint="eastAsia"/>
        </w:rPr>
        <w:t>кожний</w:t>
      </w:r>
      <w:r w:rsidRPr="00C21ABF">
        <w:rPr>
          <w:lang w:val="en-US"/>
        </w:rPr>
        <w:t></w:t>
      </w:r>
      <w:r w:rsidRPr="00C21ABF">
        <w:rPr>
          <w:rFonts w:hint="eastAsia"/>
        </w:rPr>
        <w:t>етап</w:t>
      </w:r>
      <w:r w:rsidRPr="00C21ABF">
        <w:rPr>
          <w:lang w:val="en-US"/>
        </w:rPr>
        <w:t></w:t>
      </w:r>
      <w:r w:rsidRPr="00C21ABF">
        <w:rPr>
          <w:rFonts w:hint="eastAsia"/>
        </w:rPr>
        <w:t>у</w:t>
      </w:r>
      <w:r w:rsidRPr="00C21ABF">
        <w:rPr>
          <w:lang w:val="en-US"/>
        </w:rPr>
        <w:t></w:t>
      </w:r>
      <w:r w:rsidRPr="00C21ABF">
        <w:rPr>
          <w:rFonts w:hint="eastAsia"/>
        </w:rPr>
        <w:t>розвитку</w:t>
      </w:r>
      <w:r w:rsidRPr="00C21ABF">
        <w:rPr>
          <w:lang w:val="en-US"/>
        </w:rPr>
        <w:t></w:t>
      </w:r>
      <w:r w:rsidRPr="00C21ABF">
        <w:rPr>
          <w:rFonts w:hint="eastAsia"/>
        </w:rPr>
        <w:t>зорової</w:t>
      </w:r>
      <w:r w:rsidRPr="00C21ABF">
        <w:rPr>
          <w:lang w:val="en-US"/>
        </w:rPr>
        <w:t></w:t>
      </w:r>
      <w:r w:rsidRPr="00C21ABF">
        <w:rPr>
          <w:rFonts w:hint="eastAsia"/>
        </w:rPr>
        <w:t>поезії</w:t>
      </w:r>
      <w:r w:rsidRPr="00C21ABF">
        <w:rPr>
          <w:lang w:val="en-US"/>
        </w:rPr>
        <w:t></w:t>
      </w:r>
      <w:r w:rsidRPr="00C21ABF">
        <w:rPr>
          <w:rFonts w:hint="eastAsia"/>
        </w:rPr>
        <w:t>–</w:t>
      </w:r>
      <w:r w:rsidRPr="00C21ABF">
        <w:rPr>
          <w:lang w:val="en-US"/>
        </w:rPr>
        <w:t></w:t>
      </w:r>
      <w:r w:rsidRPr="00C21ABF">
        <w:rPr>
          <w:rFonts w:hint="eastAsia"/>
        </w:rPr>
        <w:t>це</w:t>
      </w:r>
      <w:r w:rsidRPr="00C21ABF">
        <w:rPr>
          <w:lang w:val="en-US"/>
        </w:rPr>
        <w:t></w:t>
      </w:r>
      <w:r w:rsidRPr="00C21ABF">
        <w:rPr>
          <w:rFonts w:hint="eastAsia"/>
        </w:rPr>
        <w:t>не</w:t>
      </w:r>
      <w:r w:rsidRPr="00C21ABF">
        <w:rPr>
          <w:lang w:val="en-US"/>
        </w:rPr>
        <w:t></w:t>
      </w:r>
      <w:r w:rsidRPr="00C21ABF">
        <w:rPr>
          <w:rFonts w:hint="eastAsia"/>
        </w:rPr>
        <w:t>механічне</w:t>
      </w:r>
      <w:r w:rsidRPr="00C21ABF">
        <w:rPr>
          <w:lang w:val="en-US"/>
        </w:rPr>
        <w:t></w:t>
      </w:r>
      <w:r w:rsidRPr="00C21ABF">
        <w:rPr>
          <w:rFonts w:hint="eastAsia"/>
        </w:rPr>
        <w:t>повторення</w:t>
      </w:r>
      <w:r w:rsidRPr="00C21ABF">
        <w:rPr>
          <w:lang w:val="en-US"/>
        </w:rPr>
        <w:t></w:t>
      </w:r>
    </w:p>
    <w:p w:rsidR="00C21ABF" w:rsidRPr="00C21ABF" w:rsidRDefault="00C21ABF" w:rsidP="00C21ABF">
      <w:r w:rsidRPr="00C21ABF">
        <w:rPr>
          <w:rFonts w:hint="eastAsia"/>
        </w:rPr>
        <w:t>а</w:t>
      </w:r>
      <w:r w:rsidRPr="00C21ABF">
        <w:rPr>
          <w:lang w:val="en-US"/>
        </w:rPr>
        <w:t></w:t>
      </w:r>
      <w:r w:rsidRPr="00C21ABF">
        <w:rPr>
          <w:rFonts w:hint="eastAsia"/>
        </w:rPr>
        <w:t>саме</w:t>
      </w:r>
      <w:r w:rsidRPr="00C21ABF">
        <w:rPr>
          <w:lang w:val="en-US"/>
        </w:rPr>
        <w:t></w:t>
      </w:r>
      <w:r w:rsidRPr="00C21ABF">
        <w:rPr>
          <w:rFonts w:hint="eastAsia"/>
        </w:rPr>
        <w:t>творче</w:t>
      </w:r>
      <w:r w:rsidRPr="00C21ABF">
        <w:rPr>
          <w:lang w:val="en-US"/>
        </w:rPr>
        <w:t></w:t>
      </w:r>
      <w:r w:rsidRPr="00C21ABF">
        <w:rPr>
          <w:rFonts w:hint="eastAsia"/>
        </w:rPr>
        <w:t>переосмислення</w:t>
      </w:r>
      <w:r w:rsidRPr="00C21ABF">
        <w:rPr>
          <w:lang w:val="en-US"/>
        </w:rPr>
        <w:t></w:t>
      </w:r>
      <w:r w:rsidRPr="00C21ABF">
        <w:rPr>
          <w:rFonts w:hint="eastAsia"/>
        </w:rPr>
        <w:t>–</w:t>
      </w:r>
      <w:r w:rsidRPr="00C21ABF">
        <w:rPr>
          <w:lang w:val="en-US"/>
        </w:rPr>
        <w:t></w:t>
      </w:r>
      <w:r w:rsidRPr="00C21ABF">
        <w:rPr>
          <w:rFonts w:hint="eastAsia"/>
        </w:rPr>
        <w:t>досвід</w:t>
      </w:r>
      <w:r w:rsidRPr="00C21ABF">
        <w:rPr>
          <w:lang w:val="en-US"/>
        </w:rPr>
        <w:t></w:t>
      </w:r>
      <w:r w:rsidRPr="00C21ABF">
        <w:rPr>
          <w:rFonts w:hint="eastAsia"/>
        </w:rPr>
        <w:t>попередніх</w:t>
      </w:r>
      <w:r w:rsidRPr="00C21ABF">
        <w:rPr>
          <w:lang w:val="en-US"/>
        </w:rPr>
        <w:t></w:t>
      </w:r>
      <w:r w:rsidRPr="00C21ABF">
        <w:rPr>
          <w:rFonts w:hint="eastAsia"/>
        </w:rPr>
        <w:t>етапів</w:t>
      </w:r>
      <w:r w:rsidRPr="00C21ABF">
        <w:rPr>
          <w:lang w:val="en-US"/>
        </w:rPr>
        <w:t></w:t>
      </w:r>
      <w:r w:rsidRPr="00C21ABF">
        <w:rPr>
          <w:rFonts w:hint="eastAsia"/>
        </w:rPr>
        <w:t>полегшує</w:t>
      </w:r>
      <w:r w:rsidRPr="00C21ABF">
        <w:rPr>
          <w:lang w:val="en-US"/>
        </w:rPr>
        <w:t></w:t>
      </w:r>
      <w:r w:rsidRPr="00C21ABF">
        <w:rPr>
          <w:rFonts w:hint="eastAsia"/>
        </w:rPr>
        <w:t>сприйняття</w:t>
      </w:r>
    </w:p>
    <w:p w:rsidR="00C21ABF" w:rsidRPr="00C21ABF" w:rsidRDefault="00C21ABF" w:rsidP="00C21ABF">
      <w:r w:rsidRPr="00C21ABF">
        <w:rPr>
          <w:rFonts w:hint="eastAsia"/>
        </w:rPr>
        <w:t>наступних</w:t>
      </w:r>
      <w:r w:rsidRPr="00C21ABF">
        <w:rPr>
          <w:lang w:val="en-US"/>
        </w:rPr>
        <w:t></w:t>
      </w:r>
      <w:r w:rsidRPr="00C21ABF">
        <w:rPr>
          <w:lang w:val="en-US"/>
        </w:rPr>
        <w:t></w:t>
      </w:r>
      <w:r w:rsidRPr="00C21ABF">
        <w:rPr>
          <w:rFonts w:hint="eastAsia"/>
        </w:rPr>
        <w:t>але</w:t>
      </w:r>
      <w:r w:rsidRPr="00C21ABF">
        <w:rPr>
          <w:lang w:val="en-US"/>
        </w:rPr>
        <w:t></w:t>
      </w:r>
      <w:r w:rsidRPr="00C21ABF">
        <w:rPr>
          <w:rFonts w:hint="eastAsia"/>
        </w:rPr>
        <w:t>не</w:t>
      </w:r>
      <w:r w:rsidRPr="00C21ABF">
        <w:rPr>
          <w:lang w:val="en-US"/>
        </w:rPr>
        <w:t></w:t>
      </w:r>
      <w:r w:rsidRPr="00C21ABF">
        <w:rPr>
          <w:rFonts w:hint="eastAsia"/>
        </w:rPr>
        <w:t>позбавляє</w:t>
      </w:r>
      <w:r w:rsidRPr="00C21ABF">
        <w:rPr>
          <w:lang w:val="en-US"/>
        </w:rPr>
        <w:t></w:t>
      </w:r>
      <w:r w:rsidRPr="00C21ABF">
        <w:rPr>
          <w:rFonts w:hint="eastAsia"/>
        </w:rPr>
        <w:t>його</w:t>
      </w:r>
      <w:r w:rsidRPr="00C21ABF">
        <w:rPr>
          <w:lang w:val="en-US"/>
        </w:rPr>
        <w:t></w:t>
      </w:r>
      <w:r w:rsidRPr="00C21ABF">
        <w:rPr>
          <w:rFonts w:hint="eastAsia"/>
        </w:rPr>
        <w:t>цікавості</w:t>
      </w:r>
      <w:r w:rsidRPr="00C21ABF">
        <w:rPr>
          <w:lang w:val="en-US"/>
        </w:rPr>
        <w:t></w:t>
      </w:r>
      <w:r w:rsidRPr="00C21ABF">
        <w:rPr>
          <w:lang w:val="en-US"/>
        </w:rPr>
        <w:t></w:t>
      </w:r>
      <w:r w:rsidRPr="00C21ABF">
        <w:rPr>
          <w:rFonts w:hint="eastAsia"/>
        </w:rPr>
        <w:t>скорочує</w:t>
      </w:r>
      <w:r w:rsidRPr="00C21ABF">
        <w:rPr>
          <w:lang w:val="en-US"/>
        </w:rPr>
        <w:t></w:t>
      </w:r>
      <w:r w:rsidRPr="00C21ABF">
        <w:rPr>
          <w:rFonts w:hint="eastAsia"/>
        </w:rPr>
        <w:t>естетичну</w:t>
      </w:r>
      <w:r w:rsidRPr="00C21ABF">
        <w:rPr>
          <w:lang w:val="en-US"/>
        </w:rPr>
        <w:t></w:t>
      </w:r>
      <w:r w:rsidRPr="00C21ABF">
        <w:rPr>
          <w:rFonts w:hint="eastAsia"/>
        </w:rPr>
        <w:t>дистанцію</w:t>
      </w:r>
      <w:r w:rsidRPr="00C21ABF">
        <w:rPr>
          <w:lang w:val="en-US"/>
        </w:rPr>
        <w:t></w:t>
      </w:r>
      <w:r w:rsidRPr="00C21ABF">
        <w:rPr>
          <w:lang w:val="en-US"/>
        </w:rPr>
        <w:t></w:t>
      </w:r>
      <w:r w:rsidRPr="00C21ABF">
        <w:rPr>
          <w:rFonts w:hint="eastAsia"/>
        </w:rPr>
        <w:t>але</w:t>
      </w:r>
    </w:p>
    <w:p w:rsidR="00C21ABF" w:rsidRPr="00C21ABF" w:rsidRDefault="00C21ABF" w:rsidP="00C21ABF">
      <w:pPr>
        <w:rPr>
          <w:lang w:val="en-US"/>
        </w:rPr>
      </w:pPr>
      <w:r w:rsidRPr="00C21ABF">
        <w:rPr>
          <w:lang w:val="en-US"/>
        </w:rPr>
        <w:t></w:t>
      </w:r>
      <w:r w:rsidRPr="00C21ABF">
        <w:rPr>
          <w:lang w:val="en-US"/>
        </w:rPr>
        <w:t></w:t>
      </w:r>
      <w:r w:rsidRPr="00C21ABF">
        <w:rPr>
          <w:lang w:val="en-US"/>
        </w:rPr>
        <w:t></w:t>
      </w:r>
    </w:p>
    <w:p w:rsidR="00C21ABF" w:rsidRPr="00C21ABF" w:rsidRDefault="00C21ABF" w:rsidP="00C21ABF">
      <w:pPr>
        <w:rPr>
          <w:lang w:val="en-US"/>
        </w:rPr>
      </w:pPr>
      <w:r w:rsidRPr="00C21ABF">
        <w:rPr>
          <w:rFonts w:hint="eastAsia"/>
          <w:lang w:val="en-US"/>
        </w:rPr>
        <w:t>не</w:t>
      </w:r>
      <w:r w:rsidRPr="00C21ABF">
        <w:rPr>
          <w:lang w:val="en-US"/>
        </w:rPr>
        <w:t></w:t>
      </w:r>
      <w:r w:rsidRPr="00C21ABF">
        <w:rPr>
          <w:rFonts w:hint="eastAsia"/>
          <w:lang w:val="en-US"/>
        </w:rPr>
        <w:t>знищує</w:t>
      </w:r>
      <w:r w:rsidRPr="00C21ABF">
        <w:rPr>
          <w:lang w:val="en-US"/>
        </w:rPr>
        <w:t></w:t>
      </w:r>
      <w:r w:rsidRPr="00C21ABF">
        <w:rPr>
          <w:rFonts w:hint="eastAsia"/>
          <w:lang w:val="en-US"/>
        </w:rPr>
        <w:t>її</w:t>
      </w:r>
      <w:r w:rsidRPr="00C21ABF">
        <w:rPr>
          <w:lang w:val="en-US"/>
        </w:rPr>
        <w:t></w:t>
      </w:r>
      <w:r w:rsidRPr="00C21ABF">
        <w:rPr>
          <w:lang w:val="en-US"/>
        </w:rPr>
        <w:t></w:t>
      </w:r>
      <w:r w:rsidRPr="00C21ABF">
        <w:rPr>
          <w:rFonts w:hint="eastAsia"/>
          <w:lang w:val="en-US"/>
        </w:rPr>
        <w:t>Постійне</w:t>
      </w:r>
      <w:r w:rsidRPr="00C21ABF">
        <w:rPr>
          <w:lang w:val="en-US"/>
        </w:rPr>
        <w:t></w:t>
      </w:r>
      <w:r w:rsidRPr="00C21ABF">
        <w:rPr>
          <w:rFonts w:hint="eastAsia"/>
          <w:lang w:val="en-US"/>
        </w:rPr>
        <w:t>оновлення</w:t>
      </w:r>
      <w:r w:rsidRPr="00C21ABF">
        <w:rPr>
          <w:lang w:val="en-US"/>
        </w:rPr>
        <w:t></w:t>
      </w:r>
      <w:r w:rsidRPr="00C21ABF">
        <w:rPr>
          <w:rFonts w:hint="eastAsia"/>
          <w:lang w:val="en-US"/>
        </w:rPr>
        <w:t>зорової</w:t>
      </w:r>
      <w:r w:rsidRPr="00C21ABF">
        <w:rPr>
          <w:lang w:val="en-US"/>
        </w:rPr>
        <w:t></w:t>
      </w:r>
      <w:r w:rsidRPr="00C21ABF">
        <w:rPr>
          <w:rFonts w:hint="eastAsia"/>
          <w:lang w:val="en-US"/>
        </w:rPr>
        <w:t>поезії</w:t>
      </w:r>
      <w:r w:rsidRPr="00C21ABF">
        <w:rPr>
          <w:lang w:val="en-US"/>
        </w:rPr>
        <w:t></w:t>
      </w:r>
      <w:r w:rsidRPr="00C21ABF">
        <w:rPr>
          <w:rFonts w:hint="eastAsia"/>
          <w:lang w:val="en-US"/>
        </w:rPr>
        <w:t>сприяє</w:t>
      </w:r>
      <w:r w:rsidRPr="00C21ABF">
        <w:rPr>
          <w:lang w:val="en-US"/>
        </w:rPr>
        <w:t></w:t>
      </w:r>
      <w:r w:rsidRPr="00C21ABF">
        <w:rPr>
          <w:rFonts w:hint="eastAsia"/>
          <w:lang w:val="en-US"/>
        </w:rPr>
        <w:t>збереженню</w:t>
      </w:r>
      <w:r w:rsidRPr="00C21ABF">
        <w:rPr>
          <w:lang w:val="en-US"/>
        </w:rPr>
        <w:t></w:t>
      </w:r>
      <w:r w:rsidRPr="00C21ABF">
        <w:rPr>
          <w:rFonts w:hint="eastAsia"/>
          <w:lang w:val="en-US"/>
        </w:rPr>
        <w:t>естетичної</w:t>
      </w:r>
    </w:p>
    <w:p w:rsidR="00C21ABF" w:rsidRPr="00C21ABF" w:rsidRDefault="00C21ABF" w:rsidP="00C21ABF">
      <w:pPr>
        <w:rPr>
          <w:lang w:val="en-US"/>
        </w:rPr>
      </w:pPr>
      <w:r w:rsidRPr="00C21ABF">
        <w:rPr>
          <w:rFonts w:hint="eastAsia"/>
          <w:lang w:val="en-US"/>
        </w:rPr>
        <w:t>дистанції</w:t>
      </w:r>
      <w:r w:rsidRPr="00C21ABF">
        <w:rPr>
          <w:lang w:val="en-US"/>
        </w:rPr>
        <w:t></w:t>
      </w:r>
      <w:r w:rsidRPr="00C21ABF">
        <w:rPr>
          <w:lang w:val="en-US"/>
        </w:rPr>
        <w:t></w:t>
      </w:r>
      <w:r w:rsidRPr="00C21ABF">
        <w:rPr>
          <w:rFonts w:hint="eastAsia"/>
          <w:lang w:val="en-US"/>
        </w:rPr>
        <w:t>яка</w:t>
      </w:r>
      <w:r w:rsidRPr="00C21ABF">
        <w:rPr>
          <w:lang w:val="en-US"/>
        </w:rPr>
        <w:t></w:t>
      </w:r>
      <w:r w:rsidRPr="00C21ABF">
        <w:rPr>
          <w:rFonts w:hint="eastAsia"/>
          <w:lang w:val="en-US"/>
        </w:rPr>
        <w:t>забезпечує</w:t>
      </w:r>
      <w:r w:rsidRPr="00C21ABF">
        <w:rPr>
          <w:lang w:val="en-US"/>
        </w:rPr>
        <w:t></w:t>
      </w:r>
      <w:r w:rsidRPr="00C21ABF">
        <w:rPr>
          <w:rFonts w:hint="eastAsia"/>
          <w:lang w:val="en-US"/>
        </w:rPr>
        <w:t>мистецьку</w:t>
      </w:r>
      <w:r w:rsidRPr="00C21ABF">
        <w:rPr>
          <w:lang w:val="en-US"/>
        </w:rPr>
        <w:t></w:t>
      </w:r>
      <w:r w:rsidRPr="00C21ABF">
        <w:rPr>
          <w:rFonts w:hint="eastAsia"/>
          <w:lang w:val="en-US"/>
        </w:rPr>
        <w:t>принадність</w:t>
      </w:r>
      <w:r w:rsidRPr="00C21ABF">
        <w:rPr>
          <w:lang w:val="en-US"/>
        </w:rPr>
        <w:t></w:t>
      </w:r>
      <w:r w:rsidRPr="00C21ABF">
        <w:rPr>
          <w:rFonts w:hint="eastAsia"/>
          <w:lang w:val="en-US"/>
        </w:rPr>
        <w:t>творів</w:t>
      </w:r>
      <w:r w:rsidRPr="00C21ABF">
        <w:rPr>
          <w:lang w:val="en-US"/>
        </w:rPr>
        <w:t></w:t>
      </w:r>
      <w:r w:rsidRPr="00C21ABF">
        <w:rPr>
          <w:rFonts w:hint="eastAsia"/>
          <w:lang w:val="en-US"/>
        </w:rPr>
        <w:t>на</w:t>
      </w:r>
      <w:r w:rsidRPr="00C21ABF">
        <w:rPr>
          <w:lang w:val="en-US"/>
        </w:rPr>
        <w:t></w:t>
      </w:r>
      <w:r w:rsidRPr="00C21ABF">
        <w:rPr>
          <w:rFonts w:hint="eastAsia"/>
          <w:lang w:val="en-US"/>
        </w:rPr>
        <w:t>всіх</w:t>
      </w:r>
      <w:r w:rsidRPr="00C21ABF">
        <w:rPr>
          <w:lang w:val="en-US"/>
        </w:rPr>
        <w:t></w:t>
      </w:r>
      <w:r w:rsidRPr="00C21ABF">
        <w:rPr>
          <w:rFonts w:hint="eastAsia"/>
          <w:lang w:val="en-US"/>
        </w:rPr>
        <w:t>етапах</w:t>
      </w:r>
      <w:r w:rsidRPr="00C21ABF">
        <w:rPr>
          <w:lang w:val="en-US"/>
        </w:rPr>
        <w:t></w:t>
      </w:r>
      <w:r w:rsidRPr="00C21ABF">
        <w:rPr>
          <w:rFonts w:hint="eastAsia"/>
          <w:lang w:val="en-US"/>
        </w:rPr>
        <w:t>розвитку</w:t>
      </w:r>
      <w:r w:rsidRPr="00C21ABF">
        <w:rPr>
          <w:lang w:val="en-US"/>
        </w:rPr>
        <w:t></w:t>
      </w:r>
    </w:p>
    <w:p w:rsidR="00C21ABF" w:rsidRPr="00C21ABF" w:rsidRDefault="00C21ABF" w:rsidP="00C21ABF">
      <w:pPr>
        <w:rPr>
          <w:lang w:val="en-US"/>
        </w:rPr>
      </w:pPr>
      <w:r w:rsidRPr="00C21ABF">
        <w:rPr>
          <w:rFonts w:hint="eastAsia"/>
          <w:lang w:val="en-US"/>
        </w:rPr>
        <w:t>•</w:t>
      </w:r>
      <w:r w:rsidRPr="00C21ABF">
        <w:rPr>
          <w:lang w:val="en-US"/>
        </w:rPr>
        <w:t></w:t>
      </w:r>
      <w:r w:rsidRPr="00C21ABF">
        <w:rPr>
          <w:rFonts w:hint="eastAsia"/>
          <w:lang w:val="en-US"/>
        </w:rPr>
        <w:t>знання</w:t>
      </w:r>
      <w:r w:rsidRPr="00C21ABF">
        <w:rPr>
          <w:lang w:val="en-US"/>
        </w:rPr>
        <w:t></w:t>
      </w:r>
      <w:r w:rsidRPr="00C21ABF">
        <w:rPr>
          <w:rFonts w:hint="eastAsia"/>
          <w:lang w:val="en-US"/>
        </w:rPr>
        <w:t>комплексної</w:t>
      </w:r>
      <w:r w:rsidRPr="00C21ABF">
        <w:rPr>
          <w:lang w:val="en-US"/>
        </w:rPr>
        <w:t></w:t>
      </w:r>
      <w:r w:rsidRPr="00C21ABF">
        <w:rPr>
          <w:rFonts w:hint="eastAsia"/>
          <w:lang w:val="en-US"/>
        </w:rPr>
        <w:t>картини</w:t>
      </w:r>
      <w:r w:rsidRPr="00C21ABF">
        <w:rPr>
          <w:lang w:val="en-US"/>
        </w:rPr>
        <w:t></w:t>
      </w:r>
      <w:r w:rsidRPr="00C21ABF">
        <w:rPr>
          <w:rFonts w:hint="eastAsia"/>
          <w:lang w:val="en-US"/>
        </w:rPr>
        <w:t>розвитку</w:t>
      </w:r>
      <w:r w:rsidRPr="00C21ABF">
        <w:rPr>
          <w:lang w:val="en-US"/>
        </w:rPr>
        <w:t></w:t>
      </w:r>
      <w:r w:rsidRPr="00C21ABF">
        <w:rPr>
          <w:rFonts w:hint="eastAsia"/>
          <w:lang w:val="en-US"/>
        </w:rPr>
        <w:t>української</w:t>
      </w:r>
      <w:r w:rsidRPr="00C21ABF">
        <w:rPr>
          <w:lang w:val="en-US"/>
        </w:rPr>
        <w:t></w:t>
      </w:r>
      <w:r w:rsidRPr="00C21ABF">
        <w:rPr>
          <w:rFonts w:hint="eastAsia"/>
          <w:lang w:val="en-US"/>
        </w:rPr>
        <w:t>зорової</w:t>
      </w:r>
      <w:r w:rsidRPr="00C21ABF">
        <w:rPr>
          <w:lang w:val="en-US"/>
        </w:rPr>
        <w:t></w:t>
      </w:r>
      <w:r w:rsidRPr="00C21ABF">
        <w:rPr>
          <w:rFonts w:hint="eastAsia"/>
          <w:lang w:val="en-US"/>
        </w:rPr>
        <w:t>поезії</w:t>
      </w:r>
    </w:p>
    <w:p w:rsidR="00C21ABF" w:rsidRPr="00C21ABF" w:rsidRDefault="00C21ABF" w:rsidP="00C21ABF">
      <w:pPr>
        <w:rPr>
          <w:lang w:val="en-US"/>
        </w:rPr>
      </w:pPr>
      <w:r w:rsidRPr="00C21ABF">
        <w:rPr>
          <w:rFonts w:hint="eastAsia"/>
          <w:lang w:val="en-US"/>
        </w:rPr>
        <w:t>вносить</w:t>
      </w:r>
      <w:r w:rsidRPr="00C21ABF">
        <w:rPr>
          <w:lang w:val="en-US"/>
        </w:rPr>
        <w:t></w:t>
      </w:r>
      <w:r w:rsidRPr="00C21ABF">
        <w:rPr>
          <w:rFonts w:hint="eastAsia"/>
          <w:lang w:val="en-US"/>
        </w:rPr>
        <w:t>зміни</w:t>
      </w:r>
      <w:r w:rsidRPr="00C21ABF">
        <w:rPr>
          <w:lang w:val="en-US"/>
        </w:rPr>
        <w:t></w:t>
      </w:r>
      <w:r w:rsidRPr="00C21ABF">
        <w:rPr>
          <w:rFonts w:hint="eastAsia"/>
          <w:lang w:val="en-US"/>
        </w:rPr>
        <w:t>у</w:t>
      </w:r>
      <w:r w:rsidRPr="00C21ABF">
        <w:rPr>
          <w:lang w:val="en-US"/>
        </w:rPr>
        <w:t></w:t>
      </w:r>
      <w:r w:rsidRPr="00C21ABF">
        <w:rPr>
          <w:rFonts w:hint="eastAsia"/>
          <w:lang w:val="en-US"/>
        </w:rPr>
        <w:t>сприйняття</w:t>
      </w:r>
      <w:r w:rsidRPr="00C21ABF">
        <w:rPr>
          <w:lang w:val="en-US"/>
        </w:rPr>
        <w:t></w:t>
      </w:r>
      <w:r w:rsidRPr="00C21ABF">
        <w:rPr>
          <w:rFonts w:hint="eastAsia"/>
          <w:lang w:val="en-US"/>
        </w:rPr>
        <w:t>кожного</w:t>
      </w:r>
      <w:r w:rsidRPr="00C21ABF">
        <w:rPr>
          <w:lang w:val="en-US"/>
        </w:rPr>
        <w:t></w:t>
      </w:r>
      <w:r w:rsidRPr="00C21ABF">
        <w:rPr>
          <w:rFonts w:hint="eastAsia"/>
          <w:lang w:val="en-US"/>
        </w:rPr>
        <w:t>окремого</w:t>
      </w:r>
      <w:r w:rsidRPr="00C21ABF">
        <w:rPr>
          <w:lang w:val="en-US"/>
        </w:rPr>
        <w:t></w:t>
      </w:r>
      <w:r w:rsidRPr="00C21ABF">
        <w:rPr>
          <w:rFonts w:hint="eastAsia"/>
          <w:lang w:val="en-US"/>
        </w:rPr>
        <w:t>етапу</w:t>
      </w:r>
      <w:r w:rsidRPr="00C21ABF">
        <w:rPr>
          <w:lang w:val="en-US"/>
        </w:rPr>
        <w:t></w:t>
      </w:r>
      <w:r w:rsidRPr="00C21ABF">
        <w:rPr>
          <w:lang w:val="en-US"/>
        </w:rPr>
        <w:t></w:t>
      </w:r>
      <w:r w:rsidRPr="00C21ABF">
        <w:rPr>
          <w:rFonts w:hint="eastAsia"/>
          <w:lang w:val="en-US"/>
        </w:rPr>
        <w:t>не</w:t>
      </w:r>
      <w:r w:rsidRPr="00C21ABF">
        <w:rPr>
          <w:lang w:val="en-US"/>
        </w:rPr>
        <w:t></w:t>
      </w:r>
      <w:r w:rsidRPr="00C21ABF">
        <w:rPr>
          <w:rFonts w:hint="eastAsia"/>
          <w:lang w:val="en-US"/>
        </w:rPr>
        <w:t>лише</w:t>
      </w:r>
      <w:r w:rsidRPr="00C21ABF">
        <w:rPr>
          <w:lang w:val="en-US"/>
        </w:rPr>
        <w:t></w:t>
      </w:r>
      <w:r w:rsidRPr="00C21ABF">
        <w:rPr>
          <w:rFonts w:hint="eastAsia"/>
          <w:lang w:val="en-US"/>
        </w:rPr>
        <w:t>досвід</w:t>
      </w:r>
      <w:r w:rsidRPr="00C21ABF">
        <w:rPr>
          <w:lang w:val="en-US"/>
        </w:rPr>
        <w:t></w:t>
      </w:r>
      <w:r w:rsidRPr="00C21ABF">
        <w:rPr>
          <w:rFonts w:hint="eastAsia"/>
          <w:lang w:val="en-US"/>
        </w:rPr>
        <w:t>бароко</w:t>
      </w:r>
    </w:p>
    <w:p w:rsidR="00C21ABF" w:rsidRPr="00C21ABF" w:rsidRDefault="00C21ABF" w:rsidP="00C21ABF">
      <w:pPr>
        <w:rPr>
          <w:lang w:val="en-US"/>
        </w:rPr>
      </w:pPr>
      <w:r w:rsidRPr="00C21ABF">
        <w:rPr>
          <w:rFonts w:hint="eastAsia"/>
          <w:lang w:val="en-US"/>
        </w:rPr>
        <w:t>сприяє</w:t>
      </w:r>
      <w:r w:rsidRPr="00C21ABF">
        <w:rPr>
          <w:lang w:val="en-US"/>
        </w:rPr>
        <w:t></w:t>
      </w:r>
      <w:r w:rsidRPr="00C21ABF">
        <w:rPr>
          <w:rFonts w:hint="eastAsia"/>
          <w:lang w:val="en-US"/>
        </w:rPr>
        <w:t>глибшому</w:t>
      </w:r>
      <w:r w:rsidRPr="00C21ABF">
        <w:rPr>
          <w:lang w:val="en-US"/>
        </w:rPr>
        <w:t></w:t>
      </w:r>
      <w:r w:rsidRPr="00C21ABF">
        <w:rPr>
          <w:rFonts w:hint="eastAsia"/>
          <w:lang w:val="en-US"/>
        </w:rPr>
        <w:t>читанню</w:t>
      </w:r>
      <w:r w:rsidRPr="00C21ABF">
        <w:rPr>
          <w:lang w:val="en-US"/>
        </w:rPr>
        <w:t></w:t>
      </w:r>
      <w:r w:rsidRPr="00C21ABF">
        <w:rPr>
          <w:rFonts w:hint="eastAsia"/>
          <w:lang w:val="en-US"/>
        </w:rPr>
        <w:t>сучасної</w:t>
      </w:r>
      <w:r w:rsidRPr="00C21ABF">
        <w:rPr>
          <w:lang w:val="en-US"/>
        </w:rPr>
        <w:t></w:t>
      </w:r>
      <w:r w:rsidRPr="00C21ABF">
        <w:rPr>
          <w:rFonts w:hint="eastAsia"/>
          <w:lang w:val="en-US"/>
        </w:rPr>
        <w:t>поезії</w:t>
      </w:r>
      <w:r w:rsidRPr="00C21ABF">
        <w:rPr>
          <w:lang w:val="en-US"/>
        </w:rPr>
        <w:t></w:t>
      </w:r>
      <w:r w:rsidRPr="00C21ABF">
        <w:rPr>
          <w:lang w:val="en-US"/>
        </w:rPr>
        <w:t></w:t>
      </w:r>
      <w:r w:rsidRPr="00C21ABF">
        <w:rPr>
          <w:rFonts w:hint="eastAsia"/>
          <w:lang w:val="en-US"/>
        </w:rPr>
        <w:t>а</w:t>
      </w:r>
      <w:r w:rsidRPr="00C21ABF">
        <w:rPr>
          <w:lang w:val="en-US"/>
        </w:rPr>
        <w:t></w:t>
      </w:r>
      <w:r w:rsidRPr="00C21ABF">
        <w:rPr>
          <w:rFonts w:hint="eastAsia"/>
          <w:lang w:val="en-US"/>
        </w:rPr>
        <w:t>й</w:t>
      </w:r>
      <w:r w:rsidRPr="00C21ABF">
        <w:rPr>
          <w:lang w:val="en-US"/>
        </w:rPr>
        <w:t></w:t>
      </w:r>
      <w:r w:rsidRPr="00C21ABF">
        <w:rPr>
          <w:rFonts w:hint="eastAsia"/>
          <w:lang w:val="en-US"/>
        </w:rPr>
        <w:t>досвід</w:t>
      </w:r>
      <w:r w:rsidRPr="00C21ABF">
        <w:rPr>
          <w:lang w:val="en-US"/>
        </w:rPr>
        <w:t></w:t>
      </w:r>
      <w:r w:rsidRPr="00C21ABF">
        <w:rPr>
          <w:rFonts w:hint="eastAsia"/>
          <w:lang w:val="en-US"/>
        </w:rPr>
        <w:t>сучасної</w:t>
      </w:r>
      <w:r w:rsidRPr="00C21ABF">
        <w:rPr>
          <w:lang w:val="en-US"/>
        </w:rPr>
        <w:t></w:t>
      </w:r>
      <w:r w:rsidRPr="00C21ABF">
        <w:rPr>
          <w:rFonts w:hint="eastAsia"/>
          <w:lang w:val="en-US"/>
        </w:rPr>
        <w:t>поезії</w:t>
      </w:r>
    </w:p>
    <w:p w:rsidR="00C21ABF" w:rsidRPr="00C21ABF" w:rsidRDefault="00C21ABF" w:rsidP="00C21ABF">
      <w:pPr>
        <w:rPr>
          <w:lang w:val="en-US"/>
        </w:rPr>
      </w:pPr>
      <w:r w:rsidRPr="00C21ABF">
        <w:rPr>
          <w:rFonts w:hint="eastAsia"/>
          <w:lang w:val="en-US"/>
        </w:rPr>
        <w:t>накладається</w:t>
      </w:r>
      <w:r w:rsidRPr="00C21ABF">
        <w:rPr>
          <w:lang w:val="en-US"/>
        </w:rPr>
        <w:t></w:t>
      </w:r>
      <w:r w:rsidRPr="00C21ABF">
        <w:rPr>
          <w:rFonts w:hint="eastAsia"/>
          <w:lang w:val="en-US"/>
        </w:rPr>
        <w:t>на</w:t>
      </w:r>
      <w:r w:rsidRPr="00C21ABF">
        <w:rPr>
          <w:lang w:val="en-US"/>
        </w:rPr>
        <w:t></w:t>
      </w:r>
      <w:r w:rsidRPr="00C21ABF">
        <w:rPr>
          <w:rFonts w:hint="eastAsia"/>
          <w:lang w:val="en-US"/>
        </w:rPr>
        <w:t>читання</w:t>
      </w:r>
      <w:r w:rsidRPr="00C21ABF">
        <w:rPr>
          <w:lang w:val="en-US"/>
        </w:rPr>
        <w:t></w:t>
      </w:r>
      <w:r w:rsidRPr="00C21ABF">
        <w:rPr>
          <w:rFonts w:hint="eastAsia"/>
          <w:lang w:val="en-US"/>
        </w:rPr>
        <w:t>барокових</w:t>
      </w:r>
      <w:r w:rsidRPr="00C21ABF">
        <w:rPr>
          <w:lang w:val="en-US"/>
        </w:rPr>
        <w:t></w:t>
      </w:r>
      <w:r w:rsidRPr="00C21ABF">
        <w:rPr>
          <w:rFonts w:hint="eastAsia"/>
          <w:lang w:val="en-US"/>
        </w:rPr>
        <w:t>творів</w:t>
      </w:r>
      <w:r w:rsidRPr="00C21ABF">
        <w:rPr>
          <w:lang w:val="en-US"/>
        </w:rPr>
        <w:t></w:t>
      </w:r>
      <w:r w:rsidRPr="00C21ABF">
        <w:rPr>
          <w:lang w:val="en-US"/>
        </w:rPr>
        <w:t></w:t>
      </w:r>
      <w:r w:rsidRPr="00C21ABF">
        <w:rPr>
          <w:rFonts w:hint="eastAsia"/>
          <w:lang w:val="en-US"/>
        </w:rPr>
        <w:t>Макрорівень</w:t>
      </w:r>
      <w:r w:rsidRPr="00C21ABF">
        <w:rPr>
          <w:lang w:val="en-US"/>
        </w:rPr>
        <w:t></w:t>
      </w:r>
      <w:r w:rsidRPr="00C21ABF">
        <w:rPr>
          <w:rFonts w:hint="eastAsia"/>
          <w:lang w:val="en-US"/>
        </w:rPr>
        <w:t>рецептивної</w:t>
      </w:r>
      <w:r w:rsidRPr="00C21ABF">
        <w:rPr>
          <w:lang w:val="en-US"/>
        </w:rPr>
        <w:t></w:t>
      </w:r>
      <w:r w:rsidRPr="00C21ABF">
        <w:rPr>
          <w:rFonts w:hint="eastAsia"/>
          <w:lang w:val="en-US"/>
        </w:rPr>
        <w:t>естетики</w:t>
      </w:r>
    </w:p>
    <w:p w:rsidR="00C21ABF" w:rsidRPr="00C21ABF" w:rsidRDefault="00C21ABF" w:rsidP="00C21ABF">
      <w:pPr>
        <w:rPr>
          <w:lang w:val="en-US"/>
        </w:rPr>
      </w:pPr>
      <w:r w:rsidRPr="00C21ABF">
        <w:rPr>
          <w:rFonts w:hint="eastAsia"/>
          <w:lang w:val="en-US"/>
        </w:rPr>
        <w:t>базується</w:t>
      </w:r>
      <w:r w:rsidRPr="00C21ABF">
        <w:rPr>
          <w:lang w:val="en-US"/>
        </w:rPr>
        <w:t></w:t>
      </w:r>
      <w:r w:rsidRPr="00C21ABF">
        <w:rPr>
          <w:rFonts w:hint="eastAsia"/>
          <w:lang w:val="en-US"/>
        </w:rPr>
        <w:t>на</w:t>
      </w:r>
      <w:r w:rsidRPr="00C21ABF">
        <w:rPr>
          <w:lang w:val="en-US"/>
        </w:rPr>
        <w:t></w:t>
      </w:r>
      <w:r w:rsidRPr="00C21ABF">
        <w:rPr>
          <w:rFonts w:hint="eastAsia"/>
          <w:lang w:val="en-US"/>
        </w:rPr>
        <w:t>процесі</w:t>
      </w:r>
      <w:r w:rsidRPr="00C21ABF">
        <w:rPr>
          <w:lang w:val="en-US"/>
        </w:rPr>
        <w:t></w:t>
      </w:r>
      <w:r w:rsidRPr="00C21ABF">
        <w:rPr>
          <w:rFonts w:hint="eastAsia"/>
          <w:lang w:val="en-US"/>
        </w:rPr>
        <w:t>історичного</w:t>
      </w:r>
      <w:r w:rsidRPr="00C21ABF">
        <w:rPr>
          <w:lang w:val="en-US"/>
        </w:rPr>
        <w:t></w:t>
      </w:r>
      <w:r w:rsidRPr="00C21ABF">
        <w:rPr>
          <w:rFonts w:hint="eastAsia"/>
          <w:lang w:val="en-US"/>
        </w:rPr>
        <w:t>сприйняття</w:t>
      </w:r>
      <w:r w:rsidRPr="00C21ABF">
        <w:rPr>
          <w:lang w:val="en-US"/>
        </w:rPr>
        <w:t></w:t>
      </w:r>
      <w:r w:rsidRPr="00C21ABF">
        <w:rPr>
          <w:lang w:val="en-US"/>
        </w:rPr>
        <w:t></w:t>
      </w:r>
      <w:r w:rsidRPr="00C21ABF">
        <w:rPr>
          <w:rFonts w:hint="eastAsia"/>
          <w:lang w:val="en-US"/>
        </w:rPr>
        <w:t>що</w:t>
      </w:r>
      <w:r w:rsidRPr="00C21ABF">
        <w:rPr>
          <w:lang w:val="en-US"/>
        </w:rPr>
        <w:t></w:t>
      </w:r>
      <w:r w:rsidRPr="00C21ABF">
        <w:rPr>
          <w:rFonts w:hint="eastAsia"/>
          <w:lang w:val="en-US"/>
        </w:rPr>
        <w:t>не</w:t>
      </w:r>
      <w:r w:rsidRPr="00C21ABF">
        <w:rPr>
          <w:lang w:val="en-US"/>
        </w:rPr>
        <w:t></w:t>
      </w:r>
      <w:r w:rsidRPr="00C21ABF">
        <w:rPr>
          <w:rFonts w:hint="eastAsia"/>
          <w:lang w:val="en-US"/>
        </w:rPr>
        <w:t>є</w:t>
      </w:r>
      <w:r w:rsidRPr="00C21ABF">
        <w:rPr>
          <w:lang w:val="en-US"/>
        </w:rPr>
        <w:t></w:t>
      </w:r>
      <w:r w:rsidRPr="00C21ABF">
        <w:rPr>
          <w:rFonts w:hint="eastAsia"/>
          <w:lang w:val="en-US"/>
        </w:rPr>
        <w:t>лінійним</w:t>
      </w:r>
      <w:r w:rsidRPr="00C21ABF">
        <w:rPr>
          <w:lang w:val="en-US"/>
        </w:rPr>
        <w:t></w:t>
      </w:r>
      <w:r w:rsidRPr="00C21ABF">
        <w:rPr>
          <w:lang w:val="en-US"/>
        </w:rPr>
        <w:t></w:t>
      </w:r>
      <w:r w:rsidRPr="00C21ABF">
        <w:rPr>
          <w:rFonts w:hint="eastAsia"/>
          <w:lang w:val="en-US"/>
        </w:rPr>
        <w:t>але</w:t>
      </w:r>
      <w:r w:rsidRPr="00C21ABF">
        <w:rPr>
          <w:lang w:val="en-US"/>
        </w:rPr>
        <w:t></w:t>
      </w:r>
      <w:r w:rsidRPr="00C21ABF">
        <w:rPr>
          <w:rFonts w:hint="eastAsia"/>
          <w:lang w:val="en-US"/>
        </w:rPr>
        <w:t>може</w:t>
      </w:r>
      <w:r w:rsidRPr="00C21ABF">
        <w:rPr>
          <w:lang w:val="en-US"/>
        </w:rPr>
        <w:t></w:t>
      </w:r>
      <w:r w:rsidRPr="00C21ABF">
        <w:rPr>
          <w:rFonts w:hint="eastAsia"/>
          <w:lang w:val="en-US"/>
        </w:rPr>
        <w:t>бути</w:t>
      </w:r>
    </w:p>
    <w:p w:rsidR="00C21ABF" w:rsidRPr="00C21ABF" w:rsidRDefault="00C21ABF" w:rsidP="00C21ABF">
      <w:pPr>
        <w:rPr>
          <w:lang w:val="en-US"/>
        </w:rPr>
      </w:pPr>
      <w:r w:rsidRPr="00C21ABF">
        <w:rPr>
          <w:rFonts w:hint="eastAsia"/>
          <w:lang w:val="en-US"/>
        </w:rPr>
        <w:t>представленим</w:t>
      </w:r>
      <w:r w:rsidRPr="00C21ABF">
        <w:rPr>
          <w:lang w:val="en-US"/>
        </w:rPr>
        <w:t></w:t>
      </w:r>
      <w:r w:rsidRPr="00C21ABF">
        <w:rPr>
          <w:rFonts w:hint="eastAsia"/>
          <w:lang w:val="en-US"/>
        </w:rPr>
        <w:t>у</w:t>
      </w:r>
      <w:r w:rsidRPr="00C21ABF">
        <w:rPr>
          <w:lang w:val="en-US"/>
        </w:rPr>
        <w:t></w:t>
      </w:r>
      <w:r w:rsidRPr="00C21ABF">
        <w:rPr>
          <w:rFonts w:hint="eastAsia"/>
          <w:lang w:val="en-US"/>
        </w:rPr>
        <w:t>вигляді</w:t>
      </w:r>
      <w:r w:rsidRPr="00C21ABF">
        <w:rPr>
          <w:lang w:val="en-US"/>
        </w:rPr>
        <w:t></w:t>
      </w:r>
      <w:r w:rsidRPr="00C21ABF">
        <w:rPr>
          <w:rFonts w:hint="eastAsia"/>
          <w:lang w:val="en-US"/>
        </w:rPr>
        <w:t>різноспрямованого</w:t>
      </w:r>
      <w:r w:rsidRPr="00C21ABF">
        <w:rPr>
          <w:lang w:val="en-US"/>
        </w:rPr>
        <w:t></w:t>
      </w:r>
      <w:r w:rsidRPr="00C21ABF">
        <w:rPr>
          <w:rFonts w:hint="eastAsia"/>
          <w:lang w:val="en-US"/>
        </w:rPr>
        <w:t>руху</w:t>
      </w:r>
      <w:r w:rsidRPr="00C21ABF">
        <w:rPr>
          <w:lang w:val="en-US"/>
        </w:rPr>
        <w:t></w:t>
      </w:r>
      <w:r w:rsidRPr="00C21ABF">
        <w:rPr>
          <w:rFonts w:hint="eastAsia"/>
          <w:lang w:val="en-US"/>
        </w:rPr>
        <w:t>всередині</w:t>
      </w:r>
      <w:r w:rsidRPr="00C21ABF">
        <w:rPr>
          <w:lang w:val="en-US"/>
        </w:rPr>
        <w:t></w:t>
      </w:r>
      <w:r w:rsidRPr="00C21ABF">
        <w:rPr>
          <w:rFonts w:hint="eastAsia"/>
          <w:lang w:val="en-US"/>
        </w:rPr>
        <w:t>середовища</w:t>
      </w:r>
      <w:r w:rsidRPr="00C21ABF">
        <w:rPr>
          <w:lang w:val="en-US"/>
        </w:rPr>
        <w:t></w:t>
      </w:r>
    </w:p>
    <w:p w:rsidR="00C21ABF" w:rsidRPr="00C21ABF" w:rsidRDefault="00C21ABF" w:rsidP="00C21ABF">
      <w:pPr>
        <w:rPr>
          <w:lang w:val="en-US"/>
        </w:rPr>
      </w:pPr>
      <w:r w:rsidRPr="00C21ABF">
        <w:rPr>
          <w:rFonts w:hint="eastAsia"/>
          <w:lang w:val="en-US"/>
        </w:rPr>
        <w:t>•</w:t>
      </w:r>
      <w:r w:rsidRPr="00C21ABF">
        <w:rPr>
          <w:lang w:val="en-US"/>
        </w:rPr>
        <w:t></w:t>
      </w:r>
      <w:r w:rsidRPr="00C21ABF">
        <w:rPr>
          <w:rFonts w:hint="eastAsia"/>
          <w:lang w:val="en-US"/>
        </w:rPr>
        <w:t>у</w:t>
      </w:r>
      <w:r w:rsidRPr="00C21ABF">
        <w:rPr>
          <w:lang w:val="en-US"/>
        </w:rPr>
        <w:t></w:t>
      </w:r>
      <w:r w:rsidRPr="00C21ABF">
        <w:rPr>
          <w:rFonts w:hint="eastAsia"/>
          <w:lang w:val="en-US"/>
        </w:rPr>
        <w:t>процесі</w:t>
      </w:r>
      <w:r w:rsidRPr="00C21ABF">
        <w:rPr>
          <w:lang w:val="en-US"/>
        </w:rPr>
        <w:t></w:t>
      </w:r>
      <w:r w:rsidRPr="00C21ABF">
        <w:rPr>
          <w:rFonts w:hint="eastAsia"/>
          <w:lang w:val="en-US"/>
        </w:rPr>
        <w:t>розвитку</w:t>
      </w:r>
      <w:r w:rsidRPr="00C21ABF">
        <w:rPr>
          <w:lang w:val="en-US"/>
        </w:rPr>
        <w:t></w:t>
      </w:r>
      <w:r w:rsidRPr="00C21ABF">
        <w:rPr>
          <w:rFonts w:hint="eastAsia"/>
          <w:lang w:val="en-US"/>
        </w:rPr>
        <w:t>української</w:t>
      </w:r>
      <w:r w:rsidRPr="00C21ABF">
        <w:rPr>
          <w:lang w:val="en-US"/>
        </w:rPr>
        <w:t></w:t>
      </w:r>
      <w:r w:rsidRPr="00C21ABF">
        <w:rPr>
          <w:rFonts w:hint="eastAsia"/>
          <w:lang w:val="en-US"/>
        </w:rPr>
        <w:t>зорової</w:t>
      </w:r>
      <w:r w:rsidRPr="00C21ABF">
        <w:rPr>
          <w:lang w:val="en-US"/>
        </w:rPr>
        <w:t></w:t>
      </w:r>
      <w:r w:rsidRPr="00C21ABF">
        <w:rPr>
          <w:rFonts w:hint="eastAsia"/>
          <w:lang w:val="en-US"/>
        </w:rPr>
        <w:t>поезії</w:t>
      </w:r>
      <w:r w:rsidRPr="00C21ABF">
        <w:rPr>
          <w:lang w:val="en-US"/>
        </w:rPr>
        <w:t></w:t>
      </w:r>
      <w:r w:rsidRPr="00C21ABF">
        <w:rPr>
          <w:rFonts w:hint="eastAsia"/>
          <w:lang w:val="en-US"/>
        </w:rPr>
        <w:t>простежується</w:t>
      </w:r>
    </w:p>
    <w:p w:rsidR="00C21ABF" w:rsidRPr="00C21ABF" w:rsidRDefault="00C21ABF" w:rsidP="00C21ABF">
      <w:pPr>
        <w:rPr>
          <w:lang w:val="en-US"/>
        </w:rPr>
      </w:pPr>
      <w:r w:rsidRPr="00C21ABF">
        <w:rPr>
          <w:rFonts w:hint="eastAsia"/>
          <w:lang w:val="en-US"/>
        </w:rPr>
        <w:t>розширення</w:t>
      </w:r>
      <w:r w:rsidRPr="00C21ABF">
        <w:rPr>
          <w:lang w:val="en-US"/>
        </w:rPr>
        <w:t></w:t>
      </w:r>
      <w:r w:rsidRPr="00C21ABF">
        <w:rPr>
          <w:rFonts w:hint="eastAsia"/>
          <w:lang w:val="en-US"/>
        </w:rPr>
        <w:t>спектру</w:t>
      </w:r>
      <w:r w:rsidRPr="00C21ABF">
        <w:rPr>
          <w:lang w:val="en-US"/>
        </w:rPr>
        <w:t></w:t>
      </w:r>
      <w:r w:rsidRPr="00C21ABF">
        <w:rPr>
          <w:rFonts w:hint="eastAsia"/>
          <w:lang w:val="en-US"/>
        </w:rPr>
        <w:t>семіосфер</w:t>
      </w:r>
      <w:r w:rsidRPr="00C21ABF">
        <w:rPr>
          <w:lang w:val="en-US"/>
        </w:rPr>
        <w:t></w:t>
      </w:r>
      <w:r w:rsidRPr="00C21ABF">
        <w:rPr>
          <w:lang w:val="en-US"/>
        </w:rPr>
        <w:t></w:t>
      </w:r>
      <w:r w:rsidRPr="00C21ABF">
        <w:rPr>
          <w:rFonts w:hint="eastAsia"/>
          <w:lang w:val="en-US"/>
        </w:rPr>
        <w:t>з</w:t>
      </w:r>
      <w:r w:rsidRPr="00C21ABF">
        <w:rPr>
          <w:lang w:val="en-US"/>
        </w:rPr>
        <w:t></w:t>
      </w:r>
      <w:r w:rsidRPr="00C21ABF">
        <w:rPr>
          <w:rFonts w:hint="eastAsia"/>
          <w:lang w:val="en-US"/>
        </w:rPr>
        <w:t>якими</w:t>
      </w:r>
      <w:r w:rsidRPr="00C21ABF">
        <w:rPr>
          <w:lang w:val="en-US"/>
        </w:rPr>
        <w:t></w:t>
      </w:r>
      <w:r w:rsidRPr="00C21ABF">
        <w:rPr>
          <w:rFonts w:hint="eastAsia"/>
          <w:lang w:val="en-US"/>
        </w:rPr>
        <w:t>контактує</w:t>
      </w:r>
      <w:r w:rsidRPr="00C21ABF">
        <w:rPr>
          <w:lang w:val="en-US"/>
        </w:rPr>
        <w:t></w:t>
      </w:r>
      <w:r w:rsidRPr="00C21ABF">
        <w:rPr>
          <w:rFonts w:hint="eastAsia"/>
          <w:lang w:val="en-US"/>
        </w:rPr>
        <w:t>поетична</w:t>
      </w:r>
      <w:r w:rsidRPr="00C21ABF">
        <w:rPr>
          <w:lang w:val="en-US"/>
        </w:rPr>
        <w:t></w:t>
      </w:r>
      <w:r w:rsidRPr="00C21ABF">
        <w:rPr>
          <w:rFonts w:hint="eastAsia"/>
          <w:lang w:val="en-US"/>
        </w:rPr>
        <w:t>семіосфера</w:t>
      </w:r>
      <w:r w:rsidRPr="00C21ABF">
        <w:rPr>
          <w:lang w:val="en-US"/>
        </w:rPr>
        <w:t></w:t>
      </w:r>
      <w:r w:rsidRPr="00C21ABF">
        <w:rPr>
          <w:lang w:val="en-US"/>
        </w:rPr>
        <w:t></w:t>
      </w:r>
      <w:r w:rsidRPr="00C21ABF">
        <w:rPr>
          <w:rFonts w:hint="eastAsia"/>
          <w:lang w:val="en-US"/>
        </w:rPr>
        <w:t>кожен</w:t>
      </w:r>
    </w:p>
    <w:p w:rsidR="00C21ABF" w:rsidRPr="00C21ABF" w:rsidRDefault="00C21ABF" w:rsidP="00C21ABF">
      <w:pPr>
        <w:rPr>
          <w:lang w:val="en-US"/>
        </w:rPr>
      </w:pPr>
      <w:r w:rsidRPr="00C21ABF">
        <w:rPr>
          <w:rFonts w:hint="eastAsia"/>
          <w:lang w:val="en-US"/>
        </w:rPr>
        <w:t>наступний</w:t>
      </w:r>
      <w:r w:rsidRPr="00C21ABF">
        <w:rPr>
          <w:lang w:val="en-US"/>
        </w:rPr>
        <w:t></w:t>
      </w:r>
      <w:r w:rsidRPr="00C21ABF">
        <w:rPr>
          <w:rFonts w:hint="eastAsia"/>
          <w:lang w:val="en-US"/>
        </w:rPr>
        <w:t>етап</w:t>
      </w:r>
      <w:r w:rsidRPr="00C21ABF">
        <w:rPr>
          <w:lang w:val="en-US"/>
        </w:rPr>
        <w:t></w:t>
      </w:r>
      <w:r w:rsidRPr="00C21ABF">
        <w:rPr>
          <w:rFonts w:hint="eastAsia"/>
          <w:lang w:val="en-US"/>
        </w:rPr>
        <w:t>додає</w:t>
      </w:r>
      <w:r w:rsidRPr="00C21ABF">
        <w:rPr>
          <w:lang w:val="en-US"/>
        </w:rPr>
        <w:t></w:t>
      </w:r>
      <w:r w:rsidRPr="00C21ABF">
        <w:rPr>
          <w:rFonts w:hint="eastAsia"/>
          <w:lang w:val="en-US"/>
        </w:rPr>
        <w:t>до</w:t>
      </w:r>
      <w:r w:rsidRPr="00C21ABF">
        <w:rPr>
          <w:lang w:val="en-US"/>
        </w:rPr>
        <w:t></w:t>
      </w:r>
      <w:r w:rsidRPr="00C21ABF">
        <w:rPr>
          <w:rFonts w:hint="eastAsia"/>
          <w:lang w:val="en-US"/>
        </w:rPr>
        <w:t>уже</w:t>
      </w:r>
      <w:r w:rsidRPr="00C21ABF">
        <w:rPr>
          <w:lang w:val="en-US"/>
        </w:rPr>
        <w:t></w:t>
      </w:r>
      <w:r w:rsidRPr="00C21ABF">
        <w:rPr>
          <w:rFonts w:hint="eastAsia"/>
          <w:lang w:val="en-US"/>
        </w:rPr>
        <w:t>встановлених</w:t>
      </w:r>
      <w:r w:rsidRPr="00C21ABF">
        <w:rPr>
          <w:lang w:val="en-US"/>
        </w:rPr>
        <w:t></w:t>
      </w:r>
      <w:r w:rsidRPr="00C21ABF">
        <w:rPr>
          <w:rFonts w:hint="eastAsia"/>
          <w:lang w:val="en-US"/>
        </w:rPr>
        <w:t>у</w:t>
      </w:r>
      <w:r w:rsidRPr="00C21ABF">
        <w:rPr>
          <w:lang w:val="en-US"/>
        </w:rPr>
        <w:t></w:t>
      </w:r>
      <w:r w:rsidRPr="00C21ABF">
        <w:rPr>
          <w:rFonts w:hint="eastAsia"/>
          <w:lang w:val="en-US"/>
        </w:rPr>
        <w:t>минулому</w:t>
      </w:r>
      <w:r w:rsidRPr="00C21ABF">
        <w:rPr>
          <w:lang w:val="en-US"/>
        </w:rPr>
        <w:t></w:t>
      </w:r>
      <w:r w:rsidRPr="00C21ABF">
        <w:rPr>
          <w:rFonts w:hint="eastAsia"/>
          <w:lang w:val="en-US"/>
        </w:rPr>
        <w:t>контактів</w:t>
      </w:r>
      <w:r w:rsidRPr="00C21ABF">
        <w:rPr>
          <w:lang w:val="en-US"/>
        </w:rPr>
        <w:t></w:t>
      </w:r>
      <w:r w:rsidRPr="00C21ABF">
        <w:rPr>
          <w:rFonts w:hint="eastAsia"/>
          <w:lang w:val="en-US"/>
        </w:rPr>
        <w:t>свої</w:t>
      </w:r>
      <w:r w:rsidRPr="00C21ABF">
        <w:rPr>
          <w:lang w:val="en-US"/>
        </w:rPr>
        <w:t></w:t>
      </w:r>
    </w:p>
    <w:p w:rsidR="00C21ABF" w:rsidRPr="00C21ABF" w:rsidRDefault="00C21ABF" w:rsidP="00C21ABF">
      <w:pPr>
        <w:rPr>
          <w:lang w:val="en-US"/>
        </w:rPr>
      </w:pPr>
      <w:r w:rsidRPr="00C21ABF">
        <w:rPr>
          <w:rFonts w:hint="eastAsia"/>
          <w:lang w:val="en-US"/>
        </w:rPr>
        <w:t>демонструючи</w:t>
      </w:r>
      <w:r w:rsidRPr="00C21ABF">
        <w:rPr>
          <w:lang w:val="en-US"/>
        </w:rPr>
        <w:t></w:t>
      </w:r>
      <w:r w:rsidRPr="00C21ABF">
        <w:rPr>
          <w:rFonts w:hint="eastAsia"/>
          <w:lang w:val="en-US"/>
        </w:rPr>
        <w:t>властивість</w:t>
      </w:r>
      <w:r w:rsidRPr="00C21ABF">
        <w:rPr>
          <w:lang w:val="en-US"/>
        </w:rPr>
        <w:t></w:t>
      </w:r>
      <w:r w:rsidRPr="00C21ABF">
        <w:rPr>
          <w:rFonts w:hint="eastAsia"/>
          <w:lang w:val="en-US"/>
        </w:rPr>
        <w:t>зорової</w:t>
      </w:r>
      <w:r w:rsidRPr="00C21ABF">
        <w:rPr>
          <w:lang w:val="en-US"/>
        </w:rPr>
        <w:t></w:t>
      </w:r>
      <w:r w:rsidRPr="00C21ABF">
        <w:rPr>
          <w:rFonts w:hint="eastAsia"/>
          <w:lang w:val="en-US"/>
        </w:rPr>
        <w:t>поезії</w:t>
      </w:r>
      <w:r w:rsidRPr="00C21ABF">
        <w:rPr>
          <w:lang w:val="en-US"/>
        </w:rPr>
        <w:t></w:t>
      </w:r>
      <w:r w:rsidRPr="00C21ABF">
        <w:rPr>
          <w:rFonts w:hint="eastAsia"/>
          <w:lang w:val="en-US"/>
        </w:rPr>
        <w:t>тонко</w:t>
      </w:r>
      <w:r w:rsidRPr="00C21ABF">
        <w:rPr>
          <w:lang w:val="en-US"/>
        </w:rPr>
        <w:t></w:t>
      </w:r>
      <w:r w:rsidRPr="00C21ABF">
        <w:rPr>
          <w:rFonts w:hint="eastAsia"/>
          <w:lang w:val="en-US"/>
        </w:rPr>
        <w:t>реагувати</w:t>
      </w:r>
      <w:r w:rsidRPr="00C21ABF">
        <w:rPr>
          <w:lang w:val="en-US"/>
        </w:rPr>
        <w:t></w:t>
      </w:r>
      <w:r w:rsidRPr="00C21ABF">
        <w:rPr>
          <w:rFonts w:hint="eastAsia"/>
          <w:lang w:val="en-US"/>
        </w:rPr>
        <w:t>на</w:t>
      </w:r>
      <w:r w:rsidRPr="00C21ABF">
        <w:rPr>
          <w:lang w:val="en-US"/>
        </w:rPr>
        <w:t></w:t>
      </w:r>
      <w:r w:rsidRPr="00C21ABF">
        <w:rPr>
          <w:rFonts w:hint="eastAsia"/>
          <w:lang w:val="en-US"/>
        </w:rPr>
        <w:t>новини</w:t>
      </w:r>
      <w:r w:rsidRPr="00C21ABF">
        <w:rPr>
          <w:lang w:val="en-US"/>
        </w:rPr>
        <w:t></w:t>
      </w:r>
      <w:r w:rsidRPr="00C21ABF">
        <w:rPr>
          <w:rFonts w:hint="eastAsia"/>
          <w:lang w:val="en-US"/>
        </w:rPr>
        <w:t>мистецтва</w:t>
      </w:r>
    </w:p>
    <w:p w:rsidR="00C21ABF" w:rsidRPr="00C21ABF" w:rsidRDefault="00C21ABF" w:rsidP="00C21ABF">
      <w:pPr>
        <w:rPr>
          <w:lang w:val="en-US"/>
        </w:rPr>
      </w:pPr>
      <w:r w:rsidRPr="00C21ABF">
        <w:rPr>
          <w:rFonts w:hint="eastAsia"/>
          <w:lang w:val="en-US"/>
        </w:rPr>
        <w:t>та</w:t>
      </w:r>
      <w:r w:rsidRPr="00C21ABF">
        <w:rPr>
          <w:lang w:val="en-US"/>
        </w:rPr>
        <w:t></w:t>
      </w:r>
      <w:r w:rsidRPr="00C21ABF">
        <w:rPr>
          <w:rFonts w:hint="eastAsia"/>
          <w:lang w:val="en-US"/>
        </w:rPr>
        <w:t>науково</w:t>
      </w:r>
      <w:r w:rsidRPr="00C21ABF">
        <w:rPr>
          <w:lang w:val="en-US"/>
        </w:rPr>
        <w:t></w:t>
      </w:r>
      <w:r w:rsidRPr="00C21ABF">
        <w:rPr>
          <w:rFonts w:hint="eastAsia"/>
          <w:lang w:val="en-US"/>
        </w:rPr>
        <w:t>технічний</w:t>
      </w:r>
      <w:r w:rsidRPr="00C21ABF">
        <w:rPr>
          <w:lang w:val="en-US"/>
        </w:rPr>
        <w:t></w:t>
      </w:r>
      <w:r w:rsidRPr="00C21ABF">
        <w:rPr>
          <w:rFonts w:hint="eastAsia"/>
          <w:lang w:val="en-US"/>
        </w:rPr>
        <w:t>прогрес</w:t>
      </w:r>
      <w:r w:rsidRPr="00C21ABF">
        <w:rPr>
          <w:lang w:val="en-US"/>
        </w:rPr>
        <w:t></w:t>
      </w:r>
    </w:p>
    <w:p w:rsidR="00C21ABF" w:rsidRPr="00C21ABF" w:rsidRDefault="00C21ABF" w:rsidP="00C21ABF">
      <w:pPr>
        <w:rPr>
          <w:lang w:val="en-US"/>
        </w:rPr>
      </w:pPr>
      <w:r w:rsidRPr="00C21ABF">
        <w:rPr>
          <w:rFonts w:hint="eastAsia"/>
          <w:lang w:val="en-US"/>
        </w:rPr>
        <w:t>•</w:t>
      </w:r>
      <w:r w:rsidRPr="00C21ABF">
        <w:rPr>
          <w:lang w:val="en-US"/>
        </w:rPr>
        <w:t></w:t>
      </w:r>
      <w:r w:rsidRPr="00C21ABF">
        <w:rPr>
          <w:rFonts w:hint="eastAsia"/>
          <w:lang w:val="en-US"/>
        </w:rPr>
        <w:t>популярність</w:t>
      </w:r>
      <w:r w:rsidRPr="00C21ABF">
        <w:rPr>
          <w:lang w:val="en-US"/>
        </w:rPr>
        <w:t></w:t>
      </w:r>
      <w:r w:rsidRPr="00C21ABF">
        <w:rPr>
          <w:rFonts w:hint="eastAsia"/>
          <w:lang w:val="en-US"/>
        </w:rPr>
        <w:t>зоровопоетичних</w:t>
      </w:r>
      <w:r w:rsidRPr="00C21ABF">
        <w:rPr>
          <w:lang w:val="en-US"/>
        </w:rPr>
        <w:t></w:t>
      </w:r>
      <w:r w:rsidRPr="00C21ABF">
        <w:rPr>
          <w:rFonts w:hint="eastAsia"/>
          <w:lang w:val="en-US"/>
        </w:rPr>
        <w:t>творів</w:t>
      </w:r>
      <w:r w:rsidRPr="00C21ABF">
        <w:rPr>
          <w:lang w:val="en-US"/>
        </w:rPr>
        <w:t></w:t>
      </w:r>
      <w:r w:rsidRPr="00C21ABF">
        <w:rPr>
          <w:rFonts w:hint="eastAsia"/>
          <w:lang w:val="en-US"/>
        </w:rPr>
        <w:t>у</w:t>
      </w:r>
      <w:r w:rsidRPr="00C21ABF">
        <w:rPr>
          <w:lang w:val="en-US"/>
        </w:rPr>
        <w:t></w:t>
      </w:r>
      <w:r w:rsidRPr="00C21ABF">
        <w:rPr>
          <w:rFonts w:hint="eastAsia"/>
          <w:lang w:val="en-US"/>
        </w:rPr>
        <w:t>позалітературному</w:t>
      </w:r>
      <w:r w:rsidRPr="00C21ABF">
        <w:rPr>
          <w:lang w:val="en-US"/>
        </w:rPr>
        <w:t></w:t>
      </w:r>
      <w:r w:rsidRPr="00C21ABF">
        <w:rPr>
          <w:rFonts w:hint="eastAsia"/>
          <w:lang w:val="en-US"/>
        </w:rPr>
        <w:t>контексті</w:t>
      </w:r>
    </w:p>
    <w:p w:rsidR="00C21ABF" w:rsidRPr="00C21ABF" w:rsidRDefault="00C21ABF" w:rsidP="00C21ABF">
      <w:pPr>
        <w:rPr>
          <w:lang w:val="en-US"/>
        </w:rPr>
      </w:pPr>
      <w:r w:rsidRPr="00C21ABF">
        <w:rPr>
          <w:rFonts w:hint="eastAsia"/>
          <w:lang w:val="en-US"/>
        </w:rPr>
        <w:t>відповідає</w:t>
      </w:r>
      <w:r w:rsidRPr="00C21ABF">
        <w:rPr>
          <w:lang w:val="en-US"/>
        </w:rPr>
        <w:t></w:t>
      </w:r>
      <w:r w:rsidRPr="00C21ABF">
        <w:rPr>
          <w:rFonts w:hint="eastAsia"/>
          <w:lang w:val="en-US"/>
        </w:rPr>
        <w:t>загальній</w:t>
      </w:r>
      <w:r w:rsidRPr="00C21ABF">
        <w:rPr>
          <w:lang w:val="en-US"/>
        </w:rPr>
        <w:t></w:t>
      </w:r>
      <w:r w:rsidRPr="00C21ABF">
        <w:rPr>
          <w:rFonts w:hint="eastAsia"/>
          <w:lang w:val="en-US"/>
        </w:rPr>
        <w:t>культурній</w:t>
      </w:r>
      <w:r w:rsidRPr="00C21ABF">
        <w:rPr>
          <w:lang w:val="en-US"/>
        </w:rPr>
        <w:t></w:t>
      </w:r>
      <w:r w:rsidRPr="00C21ABF">
        <w:rPr>
          <w:rFonts w:hint="eastAsia"/>
          <w:lang w:val="en-US"/>
        </w:rPr>
        <w:t>тенденції</w:t>
      </w:r>
      <w:r w:rsidRPr="00C21ABF">
        <w:rPr>
          <w:lang w:val="en-US"/>
        </w:rPr>
        <w:t></w:t>
      </w:r>
      <w:r w:rsidRPr="00C21ABF">
        <w:rPr>
          <w:rFonts w:hint="eastAsia"/>
          <w:lang w:val="en-US"/>
        </w:rPr>
        <w:t>до</w:t>
      </w:r>
      <w:r w:rsidRPr="00C21ABF">
        <w:rPr>
          <w:lang w:val="en-US"/>
        </w:rPr>
        <w:t></w:t>
      </w:r>
      <w:r w:rsidRPr="00C21ABF">
        <w:rPr>
          <w:rFonts w:hint="eastAsia"/>
          <w:lang w:val="en-US"/>
        </w:rPr>
        <w:t>симультанного</w:t>
      </w:r>
      <w:r w:rsidRPr="00C21ABF">
        <w:rPr>
          <w:lang w:val="en-US"/>
        </w:rPr>
        <w:t></w:t>
      </w:r>
      <w:r w:rsidRPr="00C21ABF">
        <w:rPr>
          <w:rFonts w:hint="eastAsia"/>
          <w:lang w:val="en-US"/>
        </w:rPr>
        <w:t>сприйняття</w:t>
      </w:r>
      <w:r w:rsidRPr="00C21ABF">
        <w:rPr>
          <w:lang w:val="en-US"/>
        </w:rPr>
        <w:t></w:t>
      </w:r>
      <w:r w:rsidRPr="00C21ABF">
        <w:rPr>
          <w:rFonts w:hint="eastAsia"/>
          <w:lang w:val="en-US"/>
        </w:rPr>
        <w:t>у</w:t>
      </w:r>
    </w:p>
    <w:p w:rsidR="00C21ABF" w:rsidRPr="00C21ABF" w:rsidRDefault="00C21ABF" w:rsidP="00C21ABF">
      <w:pPr>
        <w:rPr>
          <w:lang w:val="en-US"/>
        </w:rPr>
      </w:pPr>
      <w:r w:rsidRPr="00C21ABF">
        <w:rPr>
          <w:rFonts w:hint="eastAsia"/>
          <w:lang w:val="en-US"/>
        </w:rPr>
        <w:t>сучасному</w:t>
      </w:r>
      <w:r w:rsidRPr="00C21ABF">
        <w:rPr>
          <w:lang w:val="en-US"/>
        </w:rPr>
        <w:t></w:t>
      </w:r>
      <w:r w:rsidRPr="00C21ABF">
        <w:rPr>
          <w:rFonts w:hint="eastAsia"/>
          <w:lang w:val="en-US"/>
        </w:rPr>
        <w:t>візуалізованому</w:t>
      </w:r>
      <w:r w:rsidRPr="00C21ABF">
        <w:rPr>
          <w:lang w:val="en-US"/>
        </w:rPr>
        <w:t></w:t>
      </w:r>
      <w:r w:rsidRPr="00C21ABF">
        <w:rPr>
          <w:rFonts w:hint="eastAsia"/>
          <w:lang w:val="en-US"/>
        </w:rPr>
        <w:t>світі</w:t>
      </w:r>
      <w:r w:rsidRPr="00C21ABF">
        <w:rPr>
          <w:lang w:val="en-US"/>
        </w:rPr>
        <w:t></w:t>
      </w:r>
      <w:r w:rsidRPr="00C21ABF">
        <w:rPr>
          <w:lang w:val="en-US"/>
        </w:rPr>
        <w:t></w:t>
      </w:r>
      <w:r w:rsidRPr="00C21ABF">
        <w:rPr>
          <w:rFonts w:hint="eastAsia"/>
          <w:lang w:val="en-US"/>
        </w:rPr>
        <w:t>такі</w:t>
      </w:r>
      <w:r w:rsidRPr="00C21ABF">
        <w:rPr>
          <w:lang w:val="en-US"/>
        </w:rPr>
        <w:t></w:t>
      </w:r>
      <w:r w:rsidRPr="00C21ABF">
        <w:rPr>
          <w:rFonts w:hint="eastAsia"/>
          <w:lang w:val="en-US"/>
        </w:rPr>
        <w:t>твори</w:t>
      </w:r>
      <w:r w:rsidRPr="00C21ABF">
        <w:rPr>
          <w:lang w:val="en-US"/>
        </w:rPr>
        <w:t></w:t>
      </w:r>
      <w:r w:rsidRPr="00C21ABF">
        <w:rPr>
          <w:rFonts w:hint="eastAsia"/>
          <w:lang w:val="en-US"/>
        </w:rPr>
        <w:t>культурно</w:t>
      </w:r>
      <w:r w:rsidRPr="00C21ABF">
        <w:rPr>
          <w:lang w:val="en-US"/>
        </w:rPr>
        <w:t></w:t>
      </w:r>
      <w:r w:rsidRPr="00C21ABF">
        <w:rPr>
          <w:lang w:val="en-US"/>
        </w:rPr>
        <w:t></w:t>
      </w:r>
      <w:r w:rsidRPr="00C21ABF">
        <w:rPr>
          <w:rFonts w:hint="eastAsia"/>
          <w:lang w:val="en-US"/>
        </w:rPr>
        <w:t>соціально</w:t>
      </w:r>
      <w:r w:rsidRPr="00C21ABF">
        <w:rPr>
          <w:lang w:val="en-US"/>
        </w:rPr>
        <w:t></w:t>
      </w:r>
      <w:r w:rsidRPr="00C21ABF">
        <w:rPr>
          <w:rFonts w:hint="eastAsia"/>
          <w:lang w:val="en-US"/>
        </w:rPr>
        <w:t>та</w:t>
      </w:r>
      <w:r w:rsidRPr="00C21ABF">
        <w:rPr>
          <w:lang w:val="en-US"/>
        </w:rPr>
        <w:t></w:t>
      </w:r>
      <w:r w:rsidRPr="00C21ABF">
        <w:rPr>
          <w:rFonts w:hint="eastAsia"/>
          <w:lang w:val="en-US"/>
        </w:rPr>
        <w:t>політично</w:t>
      </w:r>
    </w:p>
    <w:p w:rsidR="00C21ABF" w:rsidRPr="00C21ABF" w:rsidRDefault="00C21ABF" w:rsidP="00C21ABF">
      <w:pPr>
        <w:rPr>
          <w:lang w:val="en-US"/>
        </w:rPr>
      </w:pPr>
      <w:r w:rsidRPr="00C21ABF">
        <w:rPr>
          <w:rFonts w:hint="eastAsia"/>
          <w:lang w:val="en-US"/>
        </w:rPr>
        <w:t>інтегровані</w:t>
      </w:r>
      <w:r w:rsidRPr="00C21ABF">
        <w:rPr>
          <w:lang w:val="en-US"/>
        </w:rPr>
        <w:t></w:t>
      </w:r>
      <w:r w:rsidRPr="00C21ABF">
        <w:rPr>
          <w:rFonts w:hint="eastAsia"/>
          <w:lang w:val="en-US"/>
        </w:rPr>
        <w:t>в</w:t>
      </w:r>
      <w:r w:rsidRPr="00C21ABF">
        <w:rPr>
          <w:lang w:val="en-US"/>
        </w:rPr>
        <w:t></w:t>
      </w:r>
      <w:r w:rsidRPr="00C21ABF">
        <w:rPr>
          <w:rFonts w:hint="eastAsia"/>
          <w:lang w:val="en-US"/>
        </w:rPr>
        <w:t>історичні</w:t>
      </w:r>
      <w:r w:rsidRPr="00C21ABF">
        <w:rPr>
          <w:lang w:val="en-US"/>
        </w:rPr>
        <w:t></w:t>
      </w:r>
      <w:r w:rsidRPr="00C21ABF">
        <w:rPr>
          <w:rFonts w:hint="eastAsia"/>
          <w:lang w:val="en-US"/>
        </w:rPr>
        <w:t>процеси</w:t>
      </w:r>
      <w:r w:rsidRPr="00C21ABF">
        <w:rPr>
          <w:lang w:val="en-US"/>
        </w:rPr>
        <w:t></w:t>
      </w:r>
      <w:r w:rsidRPr="00C21ABF">
        <w:rPr>
          <w:lang w:val="en-US"/>
        </w:rPr>
        <w:t></w:t>
      </w:r>
      <w:r w:rsidRPr="00C21ABF">
        <w:rPr>
          <w:rFonts w:hint="eastAsia"/>
          <w:lang w:val="en-US"/>
        </w:rPr>
        <w:t>демонструють</w:t>
      </w:r>
      <w:r w:rsidRPr="00C21ABF">
        <w:rPr>
          <w:lang w:val="en-US"/>
        </w:rPr>
        <w:t></w:t>
      </w:r>
      <w:r w:rsidRPr="00C21ABF">
        <w:rPr>
          <w:rFonts w:hint="eastAsia"/>
          <w:lang w:val="en-US"/>
        </w:rPr>
        <w:t>значний</w:t>
      </w:r>
      <w:r w:rsidRPr="00C21ABF">
        <w:rPr>
          <w:lang w:val="en-US"/>
        </w:rPr>
        <w:t></w:t>
      </w:r>
      <w:r w:rsidRPr="00C21ABF">
        <w:rPr>
          <w:rFonts w:hint="eastAsia"/>
          <w:lang w:val="en-US"/>
        </w:rPr>
        <w:t>громадянський</w:t>
      </w:r>
    </w:p>
    <w:p w:rsidR="00C21ABF" w:rsidRPr="00C21ABF" w:rsidRDefault="00C21ABF" w:rsidP="00C21ABF">
      <w:pPr>
        <w:rPr>
          <w:lang w:val="en-US"/>
        </w:rPr>
      </w:pPr>
      <w:r w:rsidRPr="00C21ABF">
        <w:rPr>
          <w:rFonts w:hint="eastAsia"/>
          <w:lang w:val="en-US"/>
        </w:rPr>
        <w:t>потенціал</w:t>
      </w:r>
      <w:r w:rsidRPr="00C21ABF">
        <w:rPr>
          <w:lang w:val="en-US"/>
        </w:rPr>
        <w:t></w:t>
      </w:r>
      <w:r w:rsidRPr="00C21ABF">
        <w:rPr>
          <w:rFonts w:hint="eastAsia"/>
          <w:lang w:val="en-US"/>
        </w:rPr>
        <w:t>зорової</w:t>
      </w:r>
      <w:r w:rsidRPr="00C21ABF">
        <w:rPr>
          <w:lang w:val="en-US"/>
        </w:rPr>
        <w:t></w:t>
      </w:r>
      <w:r w:rsidRPr="00C21ABF">
        <w:rPr>
          <w:rFonts w:hint="eastAsia"/>
          <w:lang w:val="en-US"/>
        </w:rPr>
        <w:t>поезії</w:t>
      </w:r>
      <w:r w:rsidRPr="00C21ABF">
        <w:rPr>
          <w:lang w:val="en-US"/>
        </w:rPr>
        <w:t></w:t>
      </w:r>
      <w:r w:rsidRPr="00C21ABF">
        <w:rPr>
          <w:lang w:val="en-US"/>
        </w:rPr>
        <w:t></w:t>
      </w:r>
      <w:r w:rsidRPr="00C21ABF">
        <w:rPr>
          <w:rFonts w:hint="eastAsia"/>
          <w:lang w:val="en-US"/>
        </w:rPr>
        <w:t>сприяють</w:t>
      </w:r>
      <w:r w:rsidRPr="00C21ABF">
        <w:rPr>
          <w:lang w:val="en-US"/>
        </w:rPr>
        <w:t></w:t>
      </w:r>
      <w:r w:rsidRPr="00C21ABF">
        <w:rPr>
          <w:rFonts w:hint="eastAsia"/>
          <w:lang w:val="en-US"/>
        </w:rPr>
        <w:t>популяризації</w:t>
      </w:r>
      <w:r w:rsidRPr="00C21ABF">
        <w:rPr>
          <w:lang w:val="en-US"/>
        </w:rPr>
        <w:t></w:t>
      </w:r>
      <w:r w:rsidRPr="00C21ABF">
        <w:rPr>
          <w:rFonts w:hint="eastAsia"/>
          <w:lang w:val="en-US"/>
        </w:rPr>
        <w:t>української</w:t>
      </w:r>
      <w:r w:rsidRPr="00C21ABF">
        <w:rPr>
          <w:lang w:val="en-US"/>
        </w:rPr>
        <w:t></w:t>
      </w:r>
      <w:r w:rsidRPr="00C21ABF">
        <w:rPr>
          <w:rFonts w:hint="eastAsia"/>
          <w:lang w:val="en-US"/>
        </w:rPr>
        <w:t>культури</w:t>
      </w:r>
      <w:r w:rsidRPr="00C21ABF">
        <w:rPr>
          <w:lang w:val="en-US"/>
        </w:rPr>
        <w:t></w:t>
      </w:r>
      <w:r w:rsidRPr="00C21ABF">
        <w:rPr>
          <w:lang w:val="en-US"/>
        </w:rPr>
        <w:t></w:t>
      </w:r>
      <w:r w:rsidRPr="00C21ABF">
        <w:rPr>
          <w:rFonts w:hint="eastAsia"/>
          <w:lang w:val="en-US"/>
        </w:rPr>
        <w:t>а</w:t>
      </w:r>
      <w:r w:rsidRPr="00C21ABF">
        <w:rPr>
          <w:lang w:val="en-US"/>
        </w:rPr>
        <w:t></w:t>
      </w:r>
      <w:r w:rsidRPr="00C21ABF">
        <w:rPr>
          <w:rFonts w:hint="eastAsia"/>
          <w:lang w:val="en-US"/>
        </w:rPr>
        <w:t>також</w:t>
      </w:r>
    </w:p>
    <w:p w:rsidR="00C21ABF" w:rsidRPr="00C21ABF" w:rsidRDefault="00C21ABF" w:rsidP="00C21ABF">
      <w:pPr>
        <w:rPr>
          <w:lang w:val="en-US"/>
        </w:rPr>
      </w:pPr>
      <w:r w:rsidRPr="00C21ABF">
        <w:rPr>
          <w:rFonts w:hint="eastAsia"/>
          <w:lang w:val="en-US"/>
        </w:rPr>
        <w:t>новітньому</w:t>
      </w:r>
      <w:r w:rsidRPr="00C21ABF">
        <w:rPr>
          <w:lang w:val="en-US"/>
        </w:rPr>
        <w:t></w:t>
      </w:r>
      <w:r w:rsidRPr="00C21ABF">
        <w:rPr>
          <w:rFonts w:hint="eastAsia"/>
          <w:lang w:val="en-US"/>
        </w:rPr>
        <w:t>міфотворенню</w:t>
      </w:r>
      <w:r w:rsidRPr="00C21ABF">
        <w:rPr>
          <w:lang w:val="en-US"/>
        </w:rPr>
        <w:t></w:t>
      </w:r>
    </w:p>
    <w:p w:rsidR="00C21ABF" w:rsidRPr="00C21ABF" w:rsidRDefault="00C21ABF" w:rsidP="00C21ABF">
      <w:pPr>
        <w:rPr>
          <w:lang w:val="en-US"/>
        </w:rPr>
      </w:pPr>
      <w:r w:rsidRPr="00C21ABF">
        <w:rPr>
          <w:lang w:val="en-US"/>
        </w:rPr>
        <w:t></w:t>
      </w:r>
      <w:r w:rsidRPr="00C21ABF">
        <w:rPr>
          <w:lang w:val="en-US"/>
        </w:rPr>
        <w:t></w:t>
      </w:r>
      <w:r w:rsidRPr="00C21ABF">
        <w:rPr>
          <w:lang w:val="en-US"/>
        </w:rPr>
        <w:t></w:t>
      </w:r>
      <w:r w:rsidRPr="00C21ABF">
        <w:rPr>
          <w:rFonts w:hint="eastAsia"/>
          <w:lang w:val="en-US"/>
        </w:rPr>
        <w:t>Настанова</w:t>
      </w:r>
      <w:r w:rsidRPr="00C21ABF">
        <w:rPr>
          <w:lang w:val="en-US"/>
        </w:rPr>
        <w:t></w:t>
      </w:r>
      <w:r w:rsidRPr="00C21ABF">
        <w:rPr>
          <w:rFonts w:hint="eastAsia"/>
          <w:lang w:val="en-US"/>
        </w:rPr>
        <w:t>на</w:t>
      </w:r>
      <w:r w:rsidRPr="00C21ABF">
        <w:rPr>
          <w:lang w:val="en-US"/>
        </w:rPr>
        <w:t></w:t>
      </w:r>
      <w:r w:rsidRPr="00C21ABF">
        <w:rPr>
          <w:rFonts w:hint="eastAsia"/>
          <w:lang w:val="en-US"/>
        </w:rPr>
        <w:t>візуалізацію</w:t>
      </w:r>
      <w:r w:rsidRPr="00C21ABF">
        <w:rPr>
          <w:lang w:val="en-US"/>
        </w:rPr>
        <w:t></w:t>
      </w:r>
      <w:r w:rsidRPr="00C21ABF">
        <w:rPr>
          <w:rFonts w:hint="eastAsia"/>
          <w:lang w:val="en-US"/>
        </w:rPr>
        <w:t>актуальна</w:t>
      </w:r>
      <w:r w:rsidRPr="00C21ABF">
        <w:rPr>
          <w:lang w:val="en-US"/>
        </w:rPr>
        <w:t></w:t>
      </w:r>
      <w:r w:rsidRPr="00C21ABF">
        <w:rPr>
          <w:rFonts w:hint="eastAsia"/>
          <w:lang w:val="en-US"/>
        </w:rPr>
        <w:t>нині</w:t>
      </w:r>
      <w:r w:rsidRPr="00C21ABF">
        <w:rPr>
          <w:lang w:val="en-US"/>
        </w:rPr>
        <w:t></w:t>
      </w:r>
      <w:r w:rsidRPr="00C21ABF">
        <w:rPr>
          <w:rFonts w:hint="eastAsia"/>
          <w:lang w:val="en-US"/>
        </w:rPr>
        <w:t>в</w:t>
      </w:r>
      <w:r w:rsidRPr="00C21ABF">
        <w:rPr>
          <w:lang w:val="en-US"/>
        </w:rPr>
        <w:t></w:t>
      </w:r>
      <w:r w:rsidRPr="00C21ABF">
        <w:rPr>
          <w:rFonts w:hint="eastAsia"/>
          <w:lang w:val="en-US"/>
        </w:rPr>
        <w:t>усіх</w:t>
      </w:r>
      <w:r w:rsidRPr="00C21ABF">
        <w:rPr>
          <w:lang w:val="en-US"/>
        </w:rPr>
        <w:t></w:t>
      </w:r>
      <w:r w:rsidRPr="00C21ABF">
        <w:rPr>
          <w:rFonts w:hint="eastAsia"/>
          <w:lang w:val="en-US"/>
        </w:rPr>
        <w:t>сферах</w:t>
      </w:r>
      <w:r w:rsidRPr="00C21ABF">
        <w:rPr>
          <w:lang w:val="en-US"/>
        </w:rPr>
        <w:t></w:t>
      </w:r>
      <w:r w:rsidRPr="00C21ABF">
        <w:rPr>
          <w:rFonts w:hint="eastAsia"/>
          <w:lang w:val="en-US"/>
        </w:rPr>
        <w:t>людської</w:t>
      </w:r>
    </w:p>
    <w:p w:rsidR="00C21ABF" w:rsidRPr="00C21ABF" w:rsidRDefault="00C21ABF" w:rsidP="00C21ABF">
      <w:pPr>
        <w:rPr>
          <w:lang w:val="en-US"/>
        </w:rPr>
      </w:pPr>
      <w:r w:rsidRPr="00C21ABF">
        <w:rPr>
          <w:rFonts w:hint="eastAsia"/>
          <w:lang w:val="en-US"/>
        </w:rPr>
        <w:t>життєдіяльності</w:t>
      </w:r>
      <w:r w:rsidRPr="00C21ABF">
        <w:rPr>
          <w:lang w:val="en-US"/>
        </w:rPr>
        <w:t></w:t>
      </w:r>
      <w:r w:rsidRPr="00C21ABF">
        <w:rPr>
          <w:lang w:val="en-US"/>
        </w:rPr>
        <w:t></w:t>
      </w:r>
      <w:r w:rsidRPr="00C21ABF">
        <w:rPr>
          <w:rFonts w:hint="eastAsia"/>
          <w:lang w:val="en-US"/>
        </w:rPr>
        <w:t>інформація</w:t>
      </w:r>
      <w:r w:rsidRPr="00C21ABF">
        <w:rPr>
          <w:lang w:val="en-US"/>
        </w:rPr>
        <w:t></w:t>
      </w:r>
      <w:r w:rsidRPr="00C21ABF">
        <w:rPr>
          <w:rFonts w:hint="eastAsia"/>
          <w:lang w:val="en-US"/>
        </w:rPr>
        <w:t>здебільшого</w:t>
      </w:r>
      <w:r w:rsidRPr="00C21ABF">
        <w:rPr>
          <w:lang w:val="en-US"/>
        </w:rPr>
        <w:t></w:t>
      </w:r>
      <w:r w:rsidRPr="00C21ABF">
        <w:rPr>
          <w:rFonts w:hint="eastAsia"/>
          <w:lang w:val="en-US"/>
        </w:rPr>
        <w:t>сприймається</w:t>
      </w:r>
      <w:r w:rsidRPr="00C21ABF">
        <w:rPr>
          <w:lang w:val="en-US"/>
        </w:rPr>
        <w:t></w:t>
      </w:r>
      <w:r w:rsidRPr="00C21ABF">
        <w:rPr>
          <w:rFonts w:hint="eastAsia"/>
          <w:lang w:val="en-US"/>
        </w:rPr>
        <w:t>зорово</w:t>
      </w:r>
      <w:r w:rsidRPr="00C21ABF">
        <w:rPr>
          <w:lang w:val="en-US"/>
        </w:rPr>
        <w:t></w:t>
      </w:r>
      <w:r w:rsidRPr="00C21ABF">
        <w:rPr>
          <w:lang w:val="en-US"/>
        </w:rPr>
        <w:t></w:t>
      </w:r>
      <w:r w:rsidRPr="00C21ABF">
        <w:rPr>
          <w:rFonts w:hint="eastAsia"/>
          <w:lang w:val="en-US"/>
        </w:rPr>
        <w:t>а</w:t>
      </w:r>
      <w:r w:rsidRPr="00C21ABF">
        <w:rPr>
          <w:lang w:val="en-US"/>
        </w:rPr>
        <w:t></w:t>
      </w:r>
      <w:r w:rsidRPr="00C21ABF">
        <w:rPr>
          <w:rFonts w:hint="eastAsia"/>
          <w:lang w:val="en-US"/>
        </w:rPr>
        <w:t>відтак</w:t>
      </w:r>
    </w:p>
    <w:p w:rsidR="00C21ABF" w:rsidRPr="00C21ABF" w:rsidRDefault="00C21ABF" w:rsidP="00C21ABF">
      <w:pPr>
        <w:rPr>
          <w:lang w:val="en-US"/>
        </w:rPr>
      </w:pPr>
      <w:r w:rsidRPr="00C21ABF">
        <w:rPr>
          <w:rFonts w:hint="eastAsia"/>
          <w:lang w:val="en-US"/>
        </w:rPr>
        <w:t>дослідження</w:t>
      </w:r>
      <w:r w:rsidRPr="00C21ABF">
        <w:rPr>
          <w:lang w:val="en-US"/>
        </w:rPr>
        <w:t></w:t>
      </w:r>
      <w:r w:rsidRPr="00C21ABF">
        <w:rPr>
          <w:rFonts w:hint="eastAsia"/>
          <w:lang w:val="en-US"/>
        </w:rPr>
        <w:t>закономірностей</w:t>
      </w:r>
      <w:r w:rsidRPr="00C21ABF">
        <w:rPr>
          <w:lang w:val="en-US"/>
        </w:rPr>
        <w:t></w:t>
      </w:r>
      <w:r w:rsidRPr="00C21ABF">
        <w:rPr>
          <w:rFonts w:hint="eastAsia"/>
          <w:lang w:val="en-US"/>
        </w:rPr>
        <w:t>та</w:t>
      </w:r>
      <w:r w:rsidRPr="00C21ABF">
        <w:rPr>
          <w:lang w:val="en-US"/>
        </w:rPr>
        <w:t></w:t>
      </w:r>
      <w:r w:rsidRPr="00C21ABF">
        <w:rPr>
          <w:rFonts w:hint="eastAsia"/>
          <w:lang w:val="en-US"/>
        </w:rPr>
        <w:t>специфіки</w:t>
      </w:r>
      <w:r w:rsidRPr="00C21ABF">
        <w:rPr>
          <w:lang w:val="en-US"/>
        </w:rPr>
        <w:t></w:t>
      </w:r>
      <w:r w:rsidRPr="00C21ABF">
        <w:rPr>
          <w:rFonts w:hint="eastAsia"/>
          <w:lang w:val="en-US"/>
        </w:rPr>
        <w:t>функціонування</w:t>
      </w:r>
      <w:r w:rsidRPr="00C21ABF">
        <w:rPr>
          <w:lang w:val="en-US"/>
        </w:rPr>
        <w:t></w:t>
      </w:r>
      <w:r w:rsidRPr="00C21ABF">
        <w:rPr>
          <w:rFonts w:hint="eastAsia"/>
          <w:lang w:val="en-US"/>
        </w:rPr>
        <w:t>візуалізованого</w:t>
      </w:r>
    </w:p>
    <w:p w:rsidR="00C21ABF" w:rsidRPr="00C21ABF" w:rsidRDefault="00C21ABF" w:rsidP="00C21ABF">
      <w:pPr>
        <w:rPr>
          <w:lang w:val="en-US"/>
        </w:rPr>
      </w:pPr>
      <w:r w:rsidRPr="00C21ABF">
        <w:rPr>
          <w:rFonts w:hint="eastAsia"/>
          <w:lang w:val="en-US"/>
        </w:rPr>
        <w:t>тексту</w:t>
      </w:r>
      <w:r w:rsidRPr="00C21ABF">
        <w:rPr>
          <w:lang w:val="en-US"/>
        </w:rPr>
        <w:t></w:t>
      </w:r>
      <w:r w:rsidRPr="00C21ABF">
        <w:rPr>
          <w:rFonts w:hint="eastAsia"/>
          <w:lang w:val="en-US"/>
        </w:rPr>
        <w:t>в</w:t>
      </w:r>
      <w:r w:rsidRPr="00C21ABF">
        <w:rPr>
          <w:lang w:val="en-US"/>
        </w:rPr>
        <w:t></w:t>
      </w:r>
      <w:r w:rsidRPr="00C21ABF">
        <w:rPr>
          <w:rFonts w:hint="eastAsia"/>
          <w:lang w:val="en-US"/>
        </w:rPr>
        <w:t>динамічній</w:t>
      </w:r>
      <w:r w:rsidRPr="00C21ABF">
        <w:rPr>
          <w:lang w:val="en-US"/>
        </w:rPr>
        <w:t></w:t>
      </w:r>
      <w:r w:rsidRPr="00C21ABF">
        <w:rPr>
          <w:rFonts w:hint="eastAsia"/>
          <w:lang w:val="en-US"/>
        </w:rPr>
        <w:t>тяглості</w:t>
      </w:r>
      <w:r w:rsidRPr="00C21ABF">
        <w:rPr>
          <w:lang w:val="en-US"/>
        </w:rPr>
        <w:t></w:t>
      </w:r>
      <w:r w:rsidRPr="00C21ABF">
        <w:rPr>
          <w:rFonts w:hint="eastAsia"/>
          <w:lang w:val="en-US"/>
        </w:rPr>
        <w:t>сприяє</w:t>
      </w:r>
      <w:r w:rsidRPr="00C21ABF">
        <w:rPr>
          <w:lang w:val="en-US"/>
        </w:rPr>
        <w:t></w:t>
      </w:r>
      <w:r w:rsidRPr="00C21ABF">
        <w:rPr>
          <w:rFonts w:hint="eastAsia"/>
          <w:lang w:val="en-US"/>
        </w:rPr>
        <w:t>реалізації</w:t>
      </w:r>
      <w:r w:rsidRPr="00C21ABF">
        <w:rPr>
          <w:lang w:val="en-US"/>
        </w:rPr>
        <w:t></w:t>
      </w:r>
      <w:r w:rsidRPr="00C21ABF">
        <w:rPr>
          <w:rFonts w:hint="eastAsia"/>
          <w:lang w:val="en-US"/>
        </w:rPr>
        <w:t>запитів</w:t>
      </w:r>
      <w:r w:rsidRPr="00C21ABF">
        <w:rPr>
          <w:lang w:val="en-US"/>
        </w:rPr>
        <w:t></w:t>
      </w:r>
      <w:r w:rsidRPr="00C21ABF">
        <w:rPr>
          <w:rFonts w:hint="eastAsia"/>
          <w:lang w:val="en-US"/>
        </w:rPr>
        <w:t>сьогодення</w:t>
      </w:r>
      <w:r w:rsidRPr="00C21ABF">
        <w:rPr>
          <w:lang w:val="en-US"/>
        </w:rPr>
        <w:t></w:t>
      </w:r>
      <w:r w:rsidRPr="00C21ABF">
        <w:rPr>
          <w:lang w:val="en-US"/>
        </w:rPr>
        <w:t></w:t>
      </w:r>
      <w:r w:rsidRPr="00C21ABF">
        <w:rPr>
          <w:rFonts w:hint="eastAsia"/>
          <w:lang w:val="en-US"/>
        </w:rPr>
        <w:t>Сучасний</w:t>
      </w:r>
    </w:p>
    <w:p w:rsidR="00C21ABF" w:rsidRPr="00C21ABF" w:rsidRDefault="00C21ABF" w:rsidP="00C21ABF">
      <w:pPr>
        <w:rPr>
          <w:lang w:val="en-US"/>
        </w:rPr>
      </w:pPr>
      <w:r w:rsidRPr="00C21ABF">
        <w:rPr>
          <w:rFonts w:hint="eastAsia"/>
          <w:lang w:val="en-US"/>
        </w:rPr>
        <w:t>читач</w:t>
      </w:r>
      <w:r w:rsidRPr="00C21ABF">
        <w:rPr>
          <w:lang w:val="en-US"/>
        </w:rPr>
        <w:t></w:t>
      </w:r>
      <w:r w:rsidRPr="00C21ABF">
        <w:rPr>
          <w:lang w:val="en-US"/>
        </w:rPr>
        <w:t></w:t>
      </w:r>
      <w:r w:rsidRPr="00C21ABF">
        <w:rPr>
          <w:rFonts w:hint="eastAsia"/>
          <w:lang w:val="en-US"/>
        </w:rPr>
        <w:t>занурений</w:t>
      </w:r>
      <w:r w:rsidRPr="00C21ABF">
        <w:rPr>
          <w:lang w:val="en-US"/>
        </w:rPr>
        <w:t></w:t>
      </w:r>
      <w:r w:rsidRPr="00C21ABF">
        <w:rPr>
          <w:rFonts w:hint="eastAsia"/>
          <w:lang w:val="en-US"/>
        </w:rPr>
        <w:t>у</w:t>
      </w:r>
      <w:r w:rsidRPr="00C21ABF">
        <w:rPr>
          <w:lang w:val="en-US"/>
        </w:rPr>
        <w:t></w:t>
      </w:r>
      <w:r w:rsidRPr="00C21ABF">
        <w:rPr>
          <w:rFonts w:hint="eastAsia"/>
          <w:lang w:val="en-US"/>
        </w:rPr>
        <w:t>світ</w:t>
      </w:r>
      <w:r w:rsidRPr="00C21ABF">
        <w:rPr>
          <w:lang w:val="en-US"/>
        </w:rPr>
        <w:t></w:t>
      </w:r>
      <w:r w:rsidRPr="00C21ABF">
        <w:rPr>
          <w:rFonts w:hint="eastAsia"/>
          <w:lang w:val="en-US"/>
        </w:rPr>
        <w:t>візуальної</w:t>
      </w:r>
      <w:r w:rsidRPr="00C21ABF">
        <w:rPr>
          <w:lang w:val="en-US"/>
        </w:rPr>
        <w:t></w:t>
      </w:r>
      <w:r w:rsidRPr="00C21ABF">
        <w:rPr>
          <w:rFonts w:hint="eastAsia"/>
          <w:lang w:val="en-US"/>
        </w:rPr>
        <w:t>інформації</w:t>
      </w:r>
      <w:r w:rsidRPr="00C21ABF">
        <w:rPr>
          <w:lang w:val="en-US"/>
        </w:rPr>
        <w:t></w:t>
      </w:r>
      <w:r w:rsidRPr="00C21ABF">
        <w:rPr>
          <w:lang w:val="en-US"/>
        </w:rPr>
        <w:t></w:t>
      </w:r>
      <w:r w:rsidRPr="00C21ABF">
        <w:rPr>
          <w:rFonts w:hint="eastAsia"/>
          <w:lang w:val="en-US"/>
        </w:rPr>
        <w:t>постає</w:t>
      </w:r>
      <w:r w:rsidRPr="00C21ABF">
        <w:rPr>
          <w:lang w:val="en-US"/>
        </w:rPr>
        <w:t></w:t>
      </w:r>
      <w:r w:rsidRPr="00C21ABF">
        <w:rPr>
          <w:rFonts w:hint="eastAsia"/>
          <w:lang w:val="en-US"/>
        </w:rPr>
        <w:t>підготовленим</w:t>
      </w:r>
      <w:r w:rsidRPr="00C21ABF">
        <w:rPr>
          <w:lang w:val="en-US"/>
        </w:rPr>
        <w:t></w:t>
      </w:r>
      <w:r w:rsidRPr="00C21ABF">
        <w:rPr>
          <w:rFonts w:hint="eastAsia"/>
          <w:lang w:val="en-US"/>
        </w:rPr>
        <w:t>до</w:t>
      </w:r>
    </w:p>
    <w:p w:rsidR="00C21ABF" w:rsidRPr="00C21ABF" w:rsidRDefault="00C21ABF" w:rsidP="00C21ABF">
      <w:pPr>
        <w:rPr>
          <w:lang w:val="en-US"/>
        </w:rPr>
      </w:pPr>
      <w:r w:rsidRPr="00C21ABF">
        <w:rPr>
          <w:rFonts w:hint="eastAsia"/>
          <w:lang w:val="en-US"/>
        </w:rPr>
        <w:t>сприйняття</w:t>
      </w:r>
      <w:r w:rsidRPr="00C21ABF">
        <w:rPr>
          <w:lang w:val="en-US"/>
        </w:rPr>
        <w:t></w:t>
      </w:r>
      <w:r w:rsidRPr="00C21ABF">
        <w:rPr>
          <w:rFonts w:hint="eastAsia"/>
          <w:lang w:val="en-US"/>
        </w:rPr>
        <w:t>зорової</w:t>
      </w:r>
      <w:r w:rsidRPr="00C21ABF">
        <w:rPr>
          <w:lang w:val="en-US"/>
        </w:rPr>
        <w:t></w:t>
      </w:r>
      <w:r w:rsidRPr="00C21ABF">
        <w:rPr>
          <w:rFonts w:hint="eastAsia"/>
          <w:lang w:val="en-US"/>
        </w:rPr>
        <w:t>поезії</w:t>
      </w:r>
      <w:r w:rsidRPr="00C21ABF">
        <w:rPr>
          <w:lang w:val="en-US"/>
        </w:rPr>
        <w:t></w:t>
      </w:r>
      <w:r w:rsidRPr="00C21ABF">
        <w:rPr>
          <w:lang w:val="en-US"/>
        </w:rPr>
        <w:t></w:t>
      </w:r>
      <w:r w:rsidRPr="00C21ABF">
        <w:rPr>
          <w:rFonts w:hint="eastAsia"/>
          <w:lang w:val="en-US"/>
        </w:rPr>
        <w:t>оскільки</w:t>
      </w:r>
      <w:r w:rsidRPr="00C21ABF">
        <w:rPr>
          <w:lang w:val="en-US"/>
        </w:rPr>
        <w:t></w:t>
      </w:r>
      <w:r w:rsidRPr="00C21ABF">
        <w:rPr>
          <w:rFonts w:hint="eastAsia"/>
          <w:lang w:val="en-US"/>
        </w:rPr>
        <w:t>мислить</w:t>
      </w:r>
      <w:r w:rsidRPr="00C21ABF">
        <w:rPr>
          <w:lang w:val="en-US"/>
        </w:rPr>
        <w:t></w:t>
      </w:r>
      <w:r w:rsidRPr="00C21ABF">
        <w:rPr>
          <w:rFonts w:hint="eastAsia"/>
          <w:lang w:val="en-US"/>
        </w:rPr>
        <w:t>синтезованими</w:t>
      </w:r>
      <w:r w:rsidRPr="00C21ABF">
        <w:rPr>
          <w:lang w:val="en-US"/>
        </w:rPr>
        <w:t></w:t>
      </w:r>
      <w:r w:rsidRPr="00C21ABF">
        <w:rPr>
          <w:rFonts w:hint="eastAsia"/>
          <w:lang w:val="en-US"/>
        </w:rPr>
        <w:t>поняттями</w:t>
      </w:r>
      <w:r w:rsidRPr="00C21ABF">
        <w:rPr>
          <w:lang w:val="en-US"/>
        </w:rPr>
        <w:t></w:t>
      </w:r>
    </w:p>
    <w:p w:rsidR="00C21ABF" w:rsidRPr="00C21ABF" w:rsidRDefault="00C21ABF" w:rsidP="00C21ABF">
      <w:pPr>
        <w:rPr>
          <w:lang w:val="en-US"/>
        </w:rPr>
      </w:pPr>
      <w:r w:rsidRPr="00C21ABF">
        <w:rPr>
          <w:rFonts w:hint="eastAsia"/>
          <w:lang w:val="en-US"/>
        </w:rPr>
        <w:t>сприйнятливий</w:t>
      </w:r>
      <w:r w:rsidRPr="00C21ABF">
        <w:rPr>
          <w:lang w:val="en-US"/>
        </w:rPr>
        <w:t></w:t>
      </w:r>
      <w:r w:rsidRPr="00C21ABF">
        <w:rPr>
          <w:rFonts w:hint="eastAsia"/>
          <w:lang w:val="en-US"/>
        </w:rPr>
        <w:t>до</w:t>
      </w:r>
      <w:r w:rsidRPr="00C21ABF">
        <w:rPr>
          <w:lang w:val="en-US"/>
        </w:rPr>
        <w:t></w:t>
      </w:r>
      <w:r w:rsidRPr="00C21ABF">
        <w:rPr>
          <w:rFonts w:hint="eastAsia"/>
          <w:lang w:val="en-US"/>
        </w:rPr>
        <w:t>інтертекстуальності</w:t>
      </w:r>
      <w:r w:rsidRPr="00C21ABF">
        <w:rPr>
          <w:lang w:val="en-US"/>
        </w:rPr>
        <w:t></w:t>
      </w:r>
      <w:r w:rsidRPr="00C21ABF">
        <w:rPr>
          <w:lang w:val="en-US"/>
        </w:rPr>
        <w:t></w:t>
      </w:r>
      <w:r w:rsidRPr="00C21ABF">
        <w:rPr>
          <w:lang w:val="en-US"/>
        </w:rPr>
        <w:t></w:t>
      </w:r>
      <w:r w:rsidRPr="00C21ABF">
        <w:rPr>
          <w:rFonts w:hint="eastAsia"/>
          <w:lang w:val="en-US"/>
        </w:rPr>
        <w:t>інтерсеміотичності</w:t>
      </w:r>
      <w:r w:rsidRPr="00C21ABF">
        <w:rPr>
          <w:lang w:val="en-US"/>
        </w:rPr>
        <w:t></w:t>
      </w:r>
      <w:r w:rsidRPr="00C21ABF">
        <w:rPr>
          <w:lang w:val="en-US"/>
        </w:rPr>
        <w:t></w:t>
      </w:r>
      <w:r w:rsidRPr="00C21ABF">
        <w:rPr>
          <w:rFonts w:hint="eastAsia"/>
          <w:lang w:val="en-US"/>
        </w:rPr>
        <w:t>а</w:t>
      </w:r>
      <w:r w:rsidRPr="00C21ABF">
        <w:rPr>
          <w:lang w:val="en-US"/>
        </w:rPr>
        <w:t></w:t>
      </w:r>
      <w:r w:rsidRPr="00C21ABF">
        <w:rPr>
          <w:rFonts w:hint="eastAsia"/>
          <w:lang w:val="en-US"/>
        </w:rPr>
        <w:t>також</w:t>
      </w:r>
      <w:r w:rsidRPr="00C21ABF">
        <w:rPr>
          <w:lang w:val="en-US"/>
        </w:rPr>
        <w:t></w:t>
      </w:r>
      <w:r w:rsidRPr="00C21ABF">
        <w:rPr>
          <w:rFonts w:hint="eastAsia"/>
          <w:lang w:val="en-US"/>
        </w:rPr>
        <w:t>має</w:t>
      </w:r>
    </w:p>
    <w:p w:rsidR="00C21ABF" w:rsidRPr="00C21ABF" w:rsidRDefault="00C21ABF" w:rsidP="00C21ABF">
      <w:pPr>
        <w:rPr>
          <w:lang w:val="en-US"/>
        </w:rPr>
      </w:pPr>
      <w:r w:rsidRPr="00C21ABF">
        <w:rPr>
          <w:rFonts w:hint="eastAsia"/>
          <w:lang w:val="en-US"/>
        </w:rPr>
        <w:t>потенційно</w:t>
      </w:r>
      <w:r w:rsidRPr="00C21ABF">
        <w:rPr>
          <w:lang w:val="en-US"/>
        </w:rPr>
        <w:t></w:t>
      </w:r>
      <w:r w:rsidRPr="00C21ABF">
        <w:rPr>
          <w:rFonts w:hint="eastAsia"/>
          <w:lang w:val="en-US"/>
        </w:rPr>
        <w:t>багатий</w:t>
      </w:r>
      <w:r w:rsidRPr="00C21ABF">
        <w:rPr>
          <w:lang w:val="en-US"/>
        </w:rPr>
        <w:t></w:t>
      </w:r>
      <w:r w:rsidRPr="00C21ABF">
        <w:rPr>
          <w:rFonts w:hint="eastAsia"/>
          <w:lang w:val="en-US"/>
        </w:rPr>
        <w:t>культурний</w:t>
      </w:r>
      <w:r w:rsidRPr="00C21ABF">
        <w:rPr>
          <w:lang w:val="en-US"/>
        </w:rPr>
        <w:t></w:t>
      </w:r>
      <w:r w:rsidRPr="00C21ABF">
        <w:rPr>
          <w:rFonts w:hint="eastAsia"/>
          <w:lang w:val="en-US"/>
        </w:rPr>
        <w:t>досвід</w:t>
      </w:r>
      <w:r w:rsidRPr="00C21ABF">
        <w:rPr>
          <w:lang w:val="en-US"/>
        </w:rPr>
        <w:t></w:t>
      </w:r>
      <w:r w:rsidRPr="00C21ABF">
        <w:rPr>
          <w:rFonts w:hint="eastAsia"/>
          <w:lang w:val="en-US"/>
        </w:rPr>
        <w:t>естетичного</w:t>
      </w:r>
      <w:r w:rsidRPr="00C21ABF">
        <w:rPr>
          <w:lang w:val="en-US"/>
        </w:rPr>
        <w:t></w:t>
      </w:r>
      <w:r w:rsidRPr="00C21ABF">
        <w:rPr>
          <w:rFonts w:hint="eastAsia"/>
          <w:lang w:val="en-US"/>
        </w:rPr>
        <w:t>сприйняття</w:t>
      </w:r>
      <w:r w:rsidRPr="00C21ABF">
        <w:rPr>
          <w:lang w:val="en-US"/>
        </w:rPr>
        <w:t></w:t>
      </w:r>
      <w:r w:rsidRPr="00C21ABF">
        <w:rPr>
          <w:lang w:val="en-US"/>
        </w:rPr>
        <w:t></w:t>
      </w:r>
      <w:r w:rsidRPr="00C21ABF">
        <w:rPr>
          <w:rFonts w:hint="eastAsia"/>
          <w:lang w:val="en-US"/>
        </w:rPr>
        <w:t>Все</w:t>
      </w:r>
      <w:r w:rsidRPr="00C21ABF">
        <w:rPr>
          <w:lang w:val="en-US"/>
        </w:rPr>
        <w:t></w:t>
      </w:r>
      <w:r w:rsidRPr="00C21ABF">
        <w:rPr>
          <w:rFonts w:hint="eastAsia"/>
          <w:lang w:val="en-US"/>
        </w:rPr>
        <w:t>це</w:t>
      </w:r>
      <w:r w:rsidRPr="00C21ABF">
        <w:rPr>
          <w:lang w:val="en-US"/>
        </w:rPr>
        <w:t></w:t>
      </w:r>
      <w:r w:rsidRPr="00C21ABF">
        <w:rPr>
          <w:rFonts w:hint="eastAsia"/>
          <w:lang w:val="en-US"/>
        </w:rPr>
        <w:t>посилює</w:t>
      </w:r>
    </w:p>
    <w:p w:rsidR="00C21ABF" w:rsidRPr="00C21ABF" w:rsidRDefault="00C21ABF" w:rsidP="00C21ABF">
      <w:pPr>
        <w:rPr>
          <w:lang w:val="en-US"/>
        </w:rPr>
      </w:pPr>
      <w:r w:rsidRPr="00C21ABF">
        <w:rPr>
          <w:rFonts w:hint="eastAsia"/>
          <w:lang w:val="en-US"/>
        </w:rPr>
        <w:t>потребу</w:t>
      </w:r>
      <w:r w:rsidRPr="00C21ABF">
        <w:rPr>
          <w:lang w:val="en-US"/>
        </w:rPr>
        <w:t></w:t>
      </w:r>
      <w:r w:rsidRPr="00C21ABF">
        <w:rPr>
          <w:rFonts w:hint="eastAsia"/>
          <w:lang w:val="en-US"/>
        </w:rPr>
        <w:t>дослідження</w:t>
      </w:r>
      <w:r w:rsidRPr="00C21ABF">
        <w:rPr>
          <w:lang w:val="en-US"/>
        </w:rPr>
        <w:t></w:t>
      </w:r>
      <w:r w:rsidRPr="00C21ABF">
        <w:rPr>
          <w:rFonts w:hint="eastAsia"/>
          <w:lang w:val="en-US"/>
        </w:rPr>
        <w:t>специфіки</w:t>
      </w:r>
      <w:r w:rsidRPr="00C21ABF">
        <w:rPr>
          <w:lang w:val="en-US"/>
        </w:rPr>
        <w:t></w:t>
      </w:r>
      <w:r w:rsidRPr="00C21ABF">
        <w:rPr>
          <w:rFonts w:hint="eastAsia"/>
          <w:lang w:val="en-US"/>
        </w:rPr>
        <w:t>читацької</w:t>
      </w:r>
      <w:r w:rsidRPr="00C21ABF">
        <w:rPr>
          <w:lang w:val="en-US"/>
        </w:rPr>
        <w:t></w:t>
      </w:r>
      <w:r w:rsidRPr="00C21ABF">
        <w:rPr>
          <w:rFonts w:hint="eastAsia"/>
          <w:lang w:val="en-US"/>
        </w:rPr>
        <w:t>рецепції</w:t>
      </w:r>
      <w:r w:rsidRPr="00C21ABF">
        <w:rPr>
          <w:lang w:val="en-US"/>
        </w:rPr>
        <w:t></w:t>
      </w:r>
      <w:r w:rsidRPr="00C21ABF">
        <w:rPr>
          <w:rFonts w:hint="eastAsia"/>
          <w:lang w:val="en-US"/>
        </w:rPr>
        <w:t>візуальних</w:t>
      </w:r>
      <w:r w:rsidRPr="00C21ABF">
        <w:rPr>
          <w:lang w:val="en-US"/>
        </w:rPr>
        <w:t></w:t>
      </w:r>
      <w:r w:rsidRPr="00C21ABF">
        <w:rPr>
          <w:rFonts w:hint="eastAsia"/>
          <w:lang w:val="en-US"/>
        </w:rPr>
        <w:t>текстів</w:t>
      </w:r>
      <w:r w:rsidRPr="00C21ABF">
        <w:rPr>
          <w:lang w:val="en-US"/>
        </w:rPr>
        <w:t></w:t>
      </w:r>
      <w:r w:rsidRPr="00C21ABF">
        <w:rPr>
          <w:lang w:val="en-US"/>
        </w:rPr>
        <w:t></w:t>
      </w:r>
      <w:r w:rsidRPr="00C21ABF">
        <w:rPr>
          <w:rFonts w:hint="eastAsia"/>
          <w:lang w:val="en-US"/>
        </w:rPr>
        <w:t>що</w:t>
      </w:r>
      <w:r w:rsidRPr="00C21ABF">
        <w:rPr>
          <w:lang w:val="en-US"/>
        </w:rPr>
        <w:t></w:t>
      </w:r>
      <w:r w:rsidRPr="00C21ABF">
        <w:rPr>
          <w:rFonts w:hint="eastAsia"/>
          <w:lang w:val="en-US"/>
        </w:rPr>
        <w:t>і</w:t>
      </w:r>
      <w:r w:rsidRPr="00C21ABF">
        <w:rPr>
          <w:lang w:val="en-US"/>
        </w:rPr>
        <w:t></w:t>
      </w:r>
      <w:r w:rsidRPr="00C21ABF">
        <w:rPr>
          <w:rFonts w:hint="eastAsia"/>
          <w:lang w:val="en-US"/>
        </w:rPr>
        <w:t>було</w:t>
      </w:r>
    </w:p>
    <w:p w:rsidR="00C21ABF" w:rsidRPr="00C21ABF" w:rsidRDefault="00C21ABF" w:rsidP="00C21ABF">
      <w:pPr>
        <w:rPr>
          <w:lang w:val="en-US"/>
        </w:rPr>
      </w:pPr>
      <w:r w:rsidRPr="00C21ABF">
        <w:rPr>
          <w:rFonts w:hint="eastAsia"/>
          <w:lang w:val="en-US"/>
        </w:rPr>
        <w:t>явлено</w:t>
      </w:r>
      <w:r w:rsidRPr="00C21ABF">
        <w:rPr>
          <w:lang w:val="en-US"/>
        </w:rPr>
        <w:t></w:t>
      </w:r>
      <w:r w:rsidRPr="00C21ABF">
        <w:rPr>
          <w:rFonts w:hint="eastAsia"/>
          <w:lang w:val="en-US"/>
        </w:rPr>
        <w:t>у</w:t>
      </w:r>
      <w:r w:rsidRPr="00C21ABF">
        <w:rPr>
          <w:lang w:val="en-US"/>
        </w:rPr>
        <w:t></w:t>
      </w:r>
      <w:r w:rsidRPr="00C21ABF">
        <w:rPr>
          <w:rFonts w:hint="eastAsia"/>
          <w:lang w:val="en-US"/>
        </w:rPr>
        <w:t>роботі</w:t>
      </w:r>
      <w:r w:rsidRPr="00C21ABF">
        <w:rPr>
          <w:lang w:val="en-US"/>
        </w:rPr>
        <w:t></w:t>
      </w:r>
    </w:p>
    <w:sectPr w:rsidR="00C21ABF" w:rsidRPr="00C21ABF" w:rsidSect="006245BA">
      <w:headerReference w:type="default" r:id="rId8"/>
      <w:footerReference w:type="even" r:id="rId9"/>
      <w:footerReference w:type="default" r:id="rId10"/>
      <w:type w:val="continuous"/>
      <w:pgSz w:w="11906" w:h="16838"/>
      <w:pgMar w:top="284" w:right="1274"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0B24" w:rsidRDefault="00AA0B24">
      <w:pPr>
        <w:spacing w:after="0" w:line="240" w:lineRule="auto"/>
      </w:pPr>
      <w:r>
        <w:separator/>
      </w:r>
    </w:p>
  </w:endnote>
  <w:endnote w:type="continuationSeparator" w:id="0">
    <w:p w:rsidR="00AA0B24" w:rsidRDefault="00AA0B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B24" w:rsidRDefault="00D2748F">
    <w:pPr>
      <w:rPr>
        <w:sz w:val="2"/>
        <w:szCs w:val="2"/>
      </w:rPr>
    </w:pPr>
    <w:r w:rsidRPr="00D2748F">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AA0B24" w:rsidRDefault="00D2748F">
                <w:pPr>
                  <w:spacing w:line="240" w:lineRule="auto"/>
                </w:pPr>
                <w:fldSimple w:instr=" PAGE \* MERGEFORMAT ">
                  <w:r w:rsidR="00AA0B24" w:rsidRPr="00BC0F86">
                    <w:rPr>
                      <w:rStyle w:val="afffff9"/>
                      <w:b w:val="0"/>
                      <w:bCs w:val="0"/>
                      <w:noProof/>
                    </w:rPr>
                    <w:t>6</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B24" w:rsidRDefault="00D2748F">
    <w:pPr>
      <w:rPr>
        <w:sz w:val="2"/>
        <w:szCs w:val="2"/>
      </w:rPr>
    </w:pPr>
    <w:r w:rsidRPr="00D2748F">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AA0B24" w:rsidRDefault="00D2748F">
                <w:pPr>
                  <w:spacing w:line="240" w:lineRule="auto"/>
                </w:pPr>
                <w:fldSimple w:instr=" PAGE \* MERGEFORMAT ">
                  <w:r w:rsidR="00C21ABF" w:rsidRPr="00C21ABF">
                    <w:rPr>
                      <w:rStyle w:val="afffff9"/>
                      <w:noProof/>
                    </w:rPr>
                    <w:t>21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0B24" w:rsidRDefault="00AA0B24"/>
    <w:p w:rsidR="00AA0B24" w:rsidRDefault="00AA0B24"/>
    <w:p w:rsidR="00AA0B24" w:rsidRDefault="00AA0B24"/>
    <w:p w:rsidR="00AA0B24" w:rsidRDefault="00AA0B24"/>
    <w:p w:rsidR="00AA0B24" w:rsidRDefault="00AA0B24"/>
    <w:p w:rsidR="00AA0B24" w:rsidRDefault="00AA0B24"/>
    <w:p w:rsidR="00AA0B24" w:rsidRDefault="00D2748F">
      <w:pPr>
        <w:rPr>
          <w:sz w:val="2"/>
          <w:szCs w:val="2"/>
        </w:rPr>
      </w:pPr>
      <w:r w:rsidRPr="00D2748F">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AA0B24" w:rsidRDefault="00D2748F">
                  <w:pPr>
                    <w:spacing w:line="240" w:lineRule="auto"/>
                  </w:pPr>
                  <w:fldSimple w:instr=" PAGE \* MERGEFORMAT ">
                    <w:r w:rsidR="00AA0B24" w:rsidRPr="00BC0F86">
                      <w:rPr>
                        <w:rStyle w:val="afffff9"/>
                        <w:b w:val="0"/>
                        <w:bCs w:val="0"/>
                        <w:noProof/>
                      </w:rPr>
                      <w:t>6</w:t>
                    </w:r>
                  </w:fldSimple>
                </w:p>
              </w:txbxContent>
            </v:textbox>
            <w10:wrap anchorx="page" anchory="page"/>
          </v:shape>
        </w:pict>
      </w:r>
    </w:p>
    <w:p w:rsidR="00AA0B24" w:rsidRDefault="00AA0B24"/>
    <w:p w:rsidR="00AA0B24" w:rsidRDefault="00AA0B24"/>
    <w:p w:rsidR="00AA0B24" w:rsidRDefault="00D2748F">
      <w:pPr>
        <w:rPr>
          <w:sz w:val="2"/>
          <w:szCs w:val="2"/>
        </w:rPr>
      </w:pPr>
      <w:r w:rsidRPr="00D2748F">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AA0B24" w:rsidRDefault="00AA0B24"/>
                <w:p w:rsidR="00AA0B24" w:rsidRDefault="00D2748F">
                  <w:pPr>
                    <w:pStyle w:val="1ffffff7"/>
                    <w:spacing w:line="240" w:lineRule="auto"/>
                  </w:pPr>
                  <w:fldSimple w:instr=" PAGE \* MERGEFORMAT ">
                    <w:r w:rsidR="00AA0B24" w:rsidRPr="00BC0F86">
                      <w:rPr>
                        <w:rStyle w:val="3b"/>
                        <w:noProof/>
                      </w:rPr>
                      <w:t>6</w:t>
                    </w:r>
                  </w:fldSimple>
                </w:p>
              </w:txbxContent>
            </v:textbox>
            <w10:wrap anchorx="page" anchory="page"/>
          </v:shape>
        </w:pict>
      </w:r>
    </w:p>
    <w:p w:rsidR="00AA0B24" w:rsidRDefault="00AA0B24"/>
    <w:p w:rsidR="00AA0B24" w:rsidRDefault="00AA0B24">
      <w:pPr>
        <w:rPr>
          <w:sz w:val="2"/>
          <w:szCs w:val="2"/>
        </w:rPr>
      </w:pPr>
    </w:p>
    <w:p w:rsidR="00AA0B24" w:rsidRDefault="00AA0B24"/>
    <w:p w:rsidR="00AA0B24" w:rsidRDefault="00AA0B24">
      <w:pPr>
        <w:spacing w:after="0" w:line="240" w:lineRule="auto"/>
      </w:pPr>
    </w:p>
  </w:footnote>
  <w:footnote w:type="continuationSeparator" w:id="0">
    <w:p w:rsidR="00AA0B24" w:rsidRDefault="00AA0B2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B24" w:rsidRPr="005856C0" w:rsidRDefault="00AA0B24"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02"/>
    <w:multiLevelType w:val="hybridMultilevel"/>
    <w:tmpl w:val="7B5E3D0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none"/>
      <w:lvlText w:val=""/>
      <w:lvlJc w:val="left"/>
      <w:pPr>
        <w:tabs>
          <w:tab w:val="num" w:pos="360"/>
        </w:tabs>
      </w:p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3"/>
    <w:multiLevelType w:val="hybridMultilevel"/>
    <w:tmpl w:val="A640834A"/>
    <w:lvl w:ilvl="0" w:tplc="FFFFFFFF">
      <w:start w:val="23"/>
      <w:numFmt w:val="decimal"/>
      <w:lvlText w:val=""/>
      <w:lvlJc w:val="left"/>
    </w:lvl>
    <w:lvl w:ilvl="1" w:tplc="FFFFFFFF">
      <w:numFmt w:val="none"/>
      <w:lvlText w:val=""/>
      <w:lvlJc w:val="left"/>
      <w:pPr>
        <w:tabs>
          <w:tab w:val="num" w:pos="360"/>
        </w:tabs>
      </w:pPr>
    </w:lvl>
    <w:lvl w:ilvl="2" w:tplc="FFFFFFFF">
      <w:numFmt w:val="decimal"/>
      <w:lvlText w:val=""/>
      <w:lvlJc w:val="left"/>
    </w:lvl>
    <w:lvl w:ilvl="3" w:tplc="FFFFFFFF">
      <w:numFmt w:val="none"/>
      <w:lvlText w:val=""/>
      <w:lvlJc w:val="left"/>
      <w:pPr>
        <w:tabs>
          <w:tab w:val="num" w:pos="360"/>
        </w:tabs>
      </w:pPr>
    </w:lvl>
    <w:lvl w:ilvl="4" w:tplc="FFFFFFFF">
      <w:numFmt w:val="decimal"/>
      <w:lvlText w:val=""/>
      <w:lvlJc w:val="center"/>
    </w:lvl>
    <w:lvl w:ilvl="5" w:tplc="FFFFFFFF">
      <w:numFmt w:val="decimal"/>
      <w:lvlText w:val=""/>
      <w:lvlJc w:val="center"/>
    </w:lvl>
    <w:lvl w:ilvl="6" w:tplc="FFFFFFFF">
      <w:numFmt w:val="decimal"/>
      <w:lvlText w:val=""/>
      <w:lvlJc w:val="center"/>
    </w:lvl>
    <w:lvl w:ilvl="7" w:tplc="FFFFFFFF">
      <w:numFmt w:val="decimal"/>
      <w:lvlText w:val=""/>
      <w:lvlJc w:val="center"/>
    </w:lvl>
    <w:lvl w:ilvl="8" w:tplc="FFFFFFFF">
      <w:numFmt w:val="decimal"/>
      <w:lvlText w:val=""/>
      <w:lvlJc w:val="center"/>
    </w:lvl>
  </w:abstractNum>
  <w:abstractNum w:abstractNumId="7">
    <w:nsid w:val="00000004"/>
    <w:multiLevelType w:val="hybridMultilevel"/>
    <w:tmpl w:val="19A04FEC"/>
    <w:lvl w:ilvl="0" w:tplc="FFFFFFFF">
      <w:numFmt w:val="none"/>
      <w:lvlText w:val=""/>
      <w:lvlJc w:val="left"/>
      <w:pPr>
        <w:tabs>
          <w:tab w:val="num" w:pos="360"/>
        </w:tabs>
      </w:pPr>
    </w:lvl>
    <w:lvl w:ilvl="1" w:tplc="FFFFFFFF">
      <w:start w:val="23"/>
      <w:numFmt w:val="decimal"/>
      <w:lvlText w:val=""/>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numFmt w:val="none"/>
      <w:lvlText w:val=""/>
      <w:lvlJc w:val="left"/>
      <w:pPr>
        <w:tabs>
          <w:tab w:val="num" w:pos="360"/>
        </w:tabs>
      </w:pPr>
    </w:lvl>
  </w:abstractNum>
  <w:abstractNum w:abstractNumId="8">
    <w:nsid w:val="00000005"/>
    <w:multiLevelType w:val="hybridMultilevel"/>
    <w:tmpl w:val="07B86CBA"/>
    <w:lvl w:ilvl="0" w:tplc="FFFFFFFF">
      <w:numFmt w:val="none"/>
      <w:lvlText w:val=""/>
      <w:lvlJc w:val="left"/>
      <w:pPr>
        <w:tabs>
          <w:tab w:val="num" w:pos="360"/>
        </w:tabs>
      </w:pPr>
    </w:lvl>
    <w:lvl w:ilvl="1" w:tplc="FFFFFFFF">
      <w:start w:val="23"/>
      <w:numFmt w:val="decimal"/>
      <w:lvlText w:val=""/>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numFmt w:val="none"/>
      <w:lvlText w:val=""/>
      <w:lvlJc w:val="left"/>
      <w:pPr>
        <w:tabs>
          <w:tab w:val="num" w:pos="360"/>
        </w:tabs>
      </w:pPr>
    </w:lvl>
  </w:abstractNum>
  <w:abstractNum w:abstractNumId="9">
    <w:nsid w:val="00000006"/>
    <w:multiLevelType w:val="hybridMultilevel"/>
    <w:tmpl w:val="9794A336"/>
    <w:lvl w:ilvl="0" w:tplc="FFFFFFFF">
      <w:numFmt w:val="decimal"/>
      <w:lvlText w:val=""/>
      <w:lvlJc w:val="left"/>
    </w:lvl>
    <w:lvl w:ilvl="1" w:tplc="FFFFFFFF">
      <w:numFmt w:val="none"/>
      <w:lvlText w:val=""/>
      <w:lvlJc w:val="left"/>
      <w:pPr>
        <w:tabs>
          <w:tab w:val="num" w:pos="360"/>
        </w:tabs>
      </w:pPr>
    </w:lvl>
    <w:lvl w:ilvl="2" w:tplc="FFFFFFFF">
      <w:numFmt w:val="decimal"/>
      <w:lvlText w:val=""/>
      <w:lvlJc w:val="center"/>
    </w:lvl>
    <w:lvl w:ilvl="3" w:tplc="FFFFFFFF">
      <w:numFmt w:val="decimal"/>
      <w:lvlText w:val=""/>
      <w:lvlJc w:val="center"/>
    </w:lvl>
    <w:lvl w:ilvl="4" w:tplc="FFFFFFFF">
      <w:numFmt w:val="decimal"/>
      <w:lvlText w:val=""/>
      <w:lvlJc w:val="center"/>
    </w:lvl>
    <w:lvl w:ilvl="5" w:tplc="FFFFFFFF">
      <w:numFmt w:val="decimal"/>
      <w:lvlText w:val=""/>
      <w:lvlJc w:val="center"/>
    </w:lvl>
    <w:lvl w:ilvl="6" w:tplc="FFFFFFFF">
      <w:numFmt w:val="decimal"/>
      <w:lvlText w:val=""/>
      <w:lvlJc w:val="center"/>
    </w:lvl>
    <w:lvl w:ilvl="7" w:tplc="FFFFFFFF">
      <w:numFmt w:val="none"/>
      <w:lvlText w:val=""/>
      <w:lvlJc w:val="left"/>
      <w:pPr>
        <w:tabs>
          <w:tab w:val="num" w:pos="360"/>
        </w:tabs>
      </w:pPr>
    </w:lvl>
    <w:lvl w:ilvl="8" w:tplc="FFFFFFFF">
      <w:numFmt w:val="decimal"/>
      <w:lvlText w:val=""/>
      <w:lvlJc w:val="left"/>
    </w:lvl>
  </w:abstractNum>
  <w:abstractNum w:abstractNumId="10">
    <w:nsid w:val="00000007"/>
    <w:multiLevelType w:val="hybridMultilevel"/>
    <w:tmpl w:val="8C0650DA"/>
    <w:lvl w:ilvl="0" w:tplc="FFFFFFFF">
      <w:numFmt w:val="decimal"/>
      <w:suff w:val="space"/>
      <w:lvlText w:val=""/>
      <w:lvlJc w:val="left"/>
    </w:lvl>
    <w:lvl w:ilvl="1" w:tplc="FFFFFFFF">
      <w:numFmt w:val="decimal"/>
      <w:suff w:val="space"/>
      <w:lvlText w:val=""/>
      <w:lvlJc w:val="left"/>
    </w:lvl>
    <w:lvl w:ilvl="2" w:tplc="FFFFFFFF">
      <w:numFmt w:val="none"/>
      <w:lvlText w:val=""/>
      <w:lvlJc w:val="left"/>
      <w:pPr>
        <w:tabs>
          <w:tab w:val="num" w:pos="360"/>
        </w:tabs>
      </w:pPr>
    </w:lvl>
    <w:lvl w:ilvl="3" w:tplc="FFFFFFFF">
      <w:numFmt w:val="decimal"/>
      <w:suff w:val="nothing"/>
      <w:lvlText w:null="1"/>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11">
    <w:nsid w:val="00000008"/>
    <w:multiLevelType w:val="hybridMultilevel"/>
    <w:tmpl w:val="2EFE353A"/>
    <w:lvl w:ilvl="0" w:tplc="FFFFFFFF">
      <w:start w:val="23"/>
      <w:numFmt w:val="decimal"/>
      <w:lvlText w:val=""/>
      <w:lvlJc w:val="left"/>
    </w:lvl>
    <w:lvl w:ilvl="1" w:tplc="FFFFFFFF">
      <w:numFmt w:val="none"/>
      <w:lvlText w:val=""/>
      <w:lvlJc w:val="left"/>
      <w:pPr>
        <w:tabs>
          <w:tab w:val="num" w:pos="360"/>
        </w:tabs>
      </w:pPr>
    </w:lvl>
    <w:lvl w:ilvl="2" w:tplc="FFFFFFFF">
      <w:start w:val="16777216"/>
      <w:numFmt w:val="decimal"/>
      <w:lvlText w:val="ᜀĀᜀĀ"/>
      <w:lvlJc w:val="left"/>
    </w:lvl>
    <w:lvl w:ilvl="3" w:tplc="FFFFFFFF">
      <w:start w:val="771751936"/>
      <w:numFmt w:val="decimal"/>
      <w:lvlText w:val=""/>
      <w:lvlJc w:val="center"/>
    </w:lvl>
    <w:lvl w:ilvl="4" w:tplc="FFFFFFFF">
      <w:numFmt w:val="decimal"/>
      <w:lvlText w:val=""/>
      <w:lvlJc w:val="center"/>
    </w:lvl>
    <w:lvl w:ilvl="5" w:tplc="FFFFFFFF">
      <w:numFmt w:val="decimal"/>
      <w:lvlText w:val=""/>
      <w:lvlJc w:val="center"/>
    </w:lvl>
    <w:lvl w:ilvl="6" w:tplc="FFFFFFFF">
      <w:numFmt w:val="decimal"/>
      <w:lvlText w:val=""/>
      <w:lvlJc w:val="center"/>
    </w:lvl>
    <w:lvl w:ilvl="7" w:tplc="FFFFFFFF">
      <w:numFmt w:val="decimal"/>
      <w:lvlText w:val=""/>
      <w:lvlJc w:val="center"/>
    </w:lvl>
    <w:lvl w:ilvl="8" w:tplc="FFFFFFFF">
      <w:numFmt w:val="decimal"/>
      <w:lvlText w:val=""/>
      <w:lvlJc w:val="center"/>
    </w:lvl>
  </w:abstractNum>
  <w:abstractNum w:abstractNumId="12">
    <w:nsid w:val="00000009"/>
    <w:multiLevelType w:val="hybridMultilevel"/>
    <w:tmpl w:val="312167AC"/>
    <w:lvl w:ilvl="0" w:tplc="FFFFFFFF">
      <w:numFmt w:val="decimal"/>
      <w:lvlText w:val=""/>
      <w:lvlJc w:val="center"/>
    </w:lvl>
    <w:lvl w:ilvl="1" w:tplc="FFFFFFFF">
      <w:numFmt w:val="decimal"/>
      <w:lvlText w:val=""/>
      <w:lvlJc w:val="center"/>
    </w:lvl>
    <w:lvl w:ilvl="2" w:tplc="FFFFFFFF">
      <w:numFmt w:val="decimal"/>
      <w:lvlRestart w:val="0"/>
      <w:isLgl/>
      <w:lvlText w:val=""/>
      <w:legacy w:legacy="1" w:legacySpace="0" w:legacyIndent="0"/>
      <w:lvlJc w:val="left"/>
    </w:lvl>
    <w:lvl w:ilvl="3" w:tplc="FFFFFFFF">
      <w:start w:val="33554432"/>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0A"/>
    <w:multiLevelType w:val="hybridMultilevel"/>
    <w:tmpl w:val="3DB012B2"/>
    <w:lvl w:ilvl="0" w:tplc="FFFFFFFF">
      <w:start w:val="1"/>
      <w:numFmt w:val="bullet"/>
      <w:lvlText w:val="в"/>
      <w:lvlJc w:val="left"/>
    </w:lvl>
    <w:lvl w:ilvl="1" w:tplc="FFFFFFFF">
      <w:start w:val="1"/>
      <w:numFmt w:val="bullet"/>
      <w:lvlText w:val="В"/>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0B"/>
    <w:multiLevelType w:val="hybridMultilevel"/>
    <w:tmpl w:val="2708C9A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0C"/>
    <w:multiLevelType w:val="hybridMultilevel"/>
    <w:tmpl w:val="5B25ACE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0D"/>
    <w:multiLevelType w:val="hybridMultilevel"/>
    <w:tmpl w:val="175DFCF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0E"/>
    <w:multiLevelType w:val="hybridMultilevel"/>
    <w:tmpl w:val="4F97E3E4"/>
    <w:lvl w:ilvl="0" w:tplc="FFFFFFFF">
      <w:start w:val="1"/>
      <w:numFmt w:val="bullet"/>
      <w:lvlText w:val="−"/>
      <w:lvlJc w:val="left"/>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0000F"/>
    <w:multiLevelType w:val="hybridMultilevel"/>
    <w:tmpl w:val="053B0A9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00000010"/>
    <w:multiLevelType w:val="hybridMultilevel"/>
    <w:tmpl w:val="34FD6B4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nsid w:val="00000011"/>
    <w:multiLevelType w:val="hybridMultilevel"/>
    <w:tmpl w:val="5915FF3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nsid w:val="00000012"/>
    <w:multiLevelType w:val="hybridMultilevel"/>
    <w:tmpl w:val="E36E84DA"/>
    <w:lvl w:ilvl="0" w:tplc="FFFFFFFF">
      <w:numFmt w:val="decimal"/>
      <w:suff w:val="space"/>
      <w:lvlText w:val=""/>
      <w:lvlJc w:val="left"/>
    </w:lvl>
    <w:lvl w:ilvl="1" w:tplc="FFFFFFFF">
      <w:numFmt w:val="decimal"/>
      <w:suff w:val="space"/>
      <w:lvlText w:val=""/>
      <w:lvlJc w:val="left"/>
    </w:lvl>
    <w:lvl w:ilvl="2" w:tplc="FFFFFFFF">
      <w:numFmt w:val="decimal"/>
      <w:suff w:val="space"/>
      <w:lvlText w:val=""/>
      <w:lvlJc w:val="left"/>
    </w:lvl>
    <w:lvl w:ilvl="3" w:tplc="FFFFFFFF">
      <w:numFmt w:val="decimal"/>
      <w:suff w:val="space"/>
      <w:lvlText w:val=""/>
      <w:lvlJc w:val="left"/>
    </w:lvl>
    <w:lvl w:ilvl="4" w:tplc="FFFFFFFF">
      <w:numFmt w:val="decimal"/>
      <w:suff w:val="space"/>
      <w:lvlText w:val=""/>
      <w:lvlJc w:val="left"/>
    </w:lvl>
    <w:lvl w:ilvl="5" w:tplc="FFFFFFFF">
      <w:numFmt w:val="none"/>
      <w:lvlText w:val=""/>
      <w:lvlJc w:val="left"/>
      <w:pPr>
        <w:tabs>
          <w:tab w:val="num" w:pos="360"/>
        </w:tabs>
      </w:pPr>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0013"/>
    <w:multiLevelType w:val="hybridMultilevel"/>
    <w:tmpl w:val="16B6C0F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3">
    <w:nsid w:val="00000014"/>
    <w:multiLevelType w:val="hybridMultilevel"/>
    <w:tmpl w:val="672EE720"/>
    <w:lvl w:ilvl="0" w:tplc="FFFFFFFF">
      <w:numFmt w:val="decimal"/>
      <w:lvlText w:val=""/>
      <w:lvlJc w:val="left"/>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decimal"/>
      <w:lvlText w:null="1"/>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0015"/>
    <w:multiLevelType w:val="hybridMultilevel"/>
    <w:tmpl w:val="3FC32E2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Ȁ⸀ĀᜀĀᜀ"/>
      <w:lvlJc w:val="left"/>
    </w:lvl>
    <w:lvl w:ilvl="6" w:tplc="FFFFFFFF">
      <w:start w:val="385875968"/>
      <w:numFmt w:val="decimal"/>
      <w:lvlText w:val="ĀȀ⸀Āᜀ"/>
      <w:lvlJc w:val="left"/>
    </w:lvl>
    <w:lvl w:ilvl="7" w:tplc="FFFFFFFF">
      <w:numFmt w:val="decimal"/>
      <w:lvlText w:val=""/>
      <w:lvlJc w:val="left"/>
    </w:lvl>
    <w:lvl w:ilvl="8" w:tplc="FFFFFFFF">
      <w:numFmt w:val="decimal"/>
      <w:lvlText w:val=""/>
      <w:lvlJc w:val="left"/>
    </w:lvl>
  </w:abstractNum>
  <w:abstractNum w:abstractNumId="25">
    <w:nsid w:val="00000016"/>
    <w:multiLevelType w:val="hybridMultilevel"/>
    <w:tmpl w:val="49C0E82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0017"/>
    <w:multiLevelType w:val="hybridMultilevel"/>
    <w:tmpl w:val="14D5368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0018"/>
    <w:multiLevelType w:val="hybridMultilevel"/>
    <w:tmpl w:val="230F856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0019"/>
    <w:multiLevelType w:val="hybridMultilevel"/>
    <w:tmpl w:val="6EAA85F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001A"/>
    <w:multiLevelType w:val="hybridMultilevel"/>
    <w:tmpl w:val="3F06ECB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000001B"/>
    <w:multiLevelType w:val="hybridMultilevel"/>
    <w:tmpl w:val="3B59480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0000001C"/>
    <w:multiLevelType w:val="hybridMultilevel"/>
    <w:tmpl w:val="6CAA230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33">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35">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36">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37">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38">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39">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40">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1">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42">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43">
    <w:nsid w:val="00000031"/>
    <w:multiLevelType w:val="singleLevel"/>
    <w:tmpl w:val="00000031"/>
    <w:name w:val="WW8Num4"/>
    <w:lvl w:ilvl="0">
      <w:start w:val="1"/>
      <w:numFmt w:val="decimal"/>
      <w:lvlText w:val="%1)"/>
      <w:lvlJc w:val="left"/>
      <w:pPr>
        <w:tabs>
          <w:tab w:val="num" w:pos="720"/>
        </w:tabs>
        <w:ind w:left="720" w:hanging="360"/>
      </w:pPr>
    </w:lvl>
  </w:abstractNum>
  <w:abstractNum w:abstractNumId="44">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45">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46">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47">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48">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9">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50">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51">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52">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53">
    <w:nsid w:val="0000003E"/>
    <w:multiLevelType w:val="singleLevel"/>
    <w:tmpl w:val="0000003E"/>
    <w:name w:val="WW8Num37"/>
    <w:lvl w:ilvl="0">
      <w:start w:val="1"/>
      <w:numFmt w:val="decimal"/>
      <w:lvlText w:val="%1."/>
      <w:lvlJc w:val="left"/>
      <w:pPr>
        <w:tabs>
          <w:tab w:val="num" w:pos="0"/>
        </w:tabs>
        <w:ind w:left="502" w:hanging="360"/>
      </w:pPr>
    </w:lvl>
  </w:abstractNum>
  <w:abstractNum w:abstractNumId="54">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55">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56">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57">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58">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59">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60">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61">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62">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63">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64">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5">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6">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67">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68">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69">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70">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71">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72">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73">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74">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75">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76">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77">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78">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79">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80">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81">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2">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83">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84">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85">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86">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7">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8">
    <w:nsid w:val="000000D2"/>
    <w:multiLevelType w:val="hybridMultilevel"/>
    <w:tmpl w:val="19A5256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9">
    <w:nsid w:val="000000D3"/>
    <w:multiLevelType w:val="hybridMultilevel"/>
    <w:tmpl w:val="335A1DF0"/>
    <w:lvl w:ilvl="0" w:tplc="FFFFFFFF">
      <w:start w:val="1"/>
      <w:numFmt w:val="bullet"/>
      <w:lvlText w:val="і"/>
      <w:lvlJc w:val="left"/>
    </w:lvl>
    <w:lvl w:ilvl="1" w:tplc="FFFFFFFF">
      <w:start w:val="1"/>
      <w:numFmt w:val="decimal"/>
      <w:lvlText w:val="%2"/>
      <w:lvlJc w:val="left"/>
    </w:lvl>
    <w:lvl w:ilvl="2" w:tplc="FFFFFFFF">
      <w:start w:val="2"/>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0">
    <w:nsid w:val="000000D4"/>
    <w:multiLevelType w:val="hybridMultilevel"/>
    <w:tmpl w:val="28677B7C"/>
    <w:lvl w:ilvl="0" w:tplc="FFFFFFFF">
      <w:start w:val="1"/>
      <w:numFmt w:val="bullet"/>
      <w:lvlText w:val="і"/>
      <w:lvlJc w:val="left"/>
    </w:lvl>
    <w:lvl w:ilvl="1" w:tplc="FFFFFFFF">
      <w:start w:val="3"/>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1">
    <w:nsid w:val="000000D5"/>
    <w:multiLevelType w:val="hybridMultilevel"/>
    <w:tmpl w:val="378D97C0"/>
    <w:lvl w:ilvl="0" w:tplc="FFFFFFFF">
      <w:start w:val="1"/>
      <w:numFmt w:val="bullet"/>
      <w:lvlText w:val="і"/>
      <w:lvlJc w:val="left"/>
    </w:lvl>
    <w:lvl w:ilvl="1" w:tplc="FFFFFFFF">
      <w:start w:val="4"/>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2">
    <w:nsid w:val="000000D6"/>
    <w:multiLevelType w:val="hybridMultilevel"/>
    <w:tmpl w:val="1D91467C"/>
    <w:lvl w:ilvl="0" w:tplc="FFFFFFFF">
      <w:start w:val="5"/>
      <w:numFmt w:val="decimal"/>
      <w:lvlText w:val="%1."/>
      <w:lvlJc w:val="left"/>
    </w:lvl>
    <w:lvl w:ilvl="1" w:tplc="FFFFFFFF">
      <w:start w:val="6"/>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3">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96">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97">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98">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99">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100">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101">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102">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103">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4">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105">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108">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109">
    <w:nsid w:val="11F509F3"/>
    <w:multiLevelType w:val="hybridMultilevel"/>
    <w:tmpl w:val="DB587926"/>
    <w:name w:val="WW8Num198"/>
    <w:lvl w:ilvl="0" w:tplc="F142FE6A">
      <w:start w:val="1"/>
      <w:numFmt w:val="bullet"/>
      <w:lvlText w:val="‒"/>
      <w:lvlJc w:val="left"/>
      <w:pPr>
        <w:ind w:left="1375" w:hanging="360"/>
      </w:pPr>
      <w:rPr>
        <w:rFonts w:ascii="Times New Roman" w:eastAsia="Arial Unicode MS" w:hAnsi="Times New Roman" w:hint="default"/>
      </w:rPr>
    </w:lvl>
    <w:lvl w:ilvl="1" w:tplc="E776307E">
      <w:start w:val="1"/>
      <w:numFmt w:val="bullet"/>
      <w:lvlText w:val="o"/>
      <w:lvlJc w:val="left"/>
      <w:pPr>
        <w:ind w:left="2095" w:hanging="360"/>
      </w:pPr>
      <w:rPr>
        <w:rFonts w:ascii="Courier New" w:hAnsi="Courier New" w:hint="default"/>
      </w:rPr>
    </w:lvl>
    <w:lvl w:ilvl="2" w:tplc="BC2EA172">
      <w:start w:val="1"/>
      <w:numFmt w:val="bullet"/>
      <w:lvlText w:val=""/>
      <w:lvlJc w:val="left"/>
      <w:pPr>
        <w:ind w:left="2815" w:hanging="360"/>
      </w:pPr>
      <w:rPr>
        <w:rFonts w:ascii="Wingdings" w:hAnsi="Wingdings" w:hint="default"/>
      </w:rPr>
    </w:lvl>
    <w:lvl w:ilvl="3" w:tplc="28CEE7E0">
      <w:start w:val="1"/>
      <w:numFmt w:val="bullet"/>
      <w:lvlText w:val=""/>
      <w:lvlJc w:val="left"/>
      <w:pPr>
        <w:ind w:left="3535" w:hanging="360"/>
      </w:pPr>
      <w:rPr>
        <w:rFonts w:ascii="Symbol" w:hAnsi="Symbol" w:hint="default"/>
      </w:rPr>
    </w:lvl>
    <w:lvl w:ilvl="4" w:tplc="150A7EE6">
      <w:start w:val="1"/>
      <w:numFmt w:val="bullet"/>
      <w:lvlText w:val="o"/>
      <w:lvlJc w:val="left"/>
      <w:pPr>
        <w:ind w:left="4255" w:hanging="360"/>
      </w:pPr>
      <w:rPr>
        <w:rFonts w:ascii="Courier New" w:hAnsi="Courier New" w:hint="default"/>
      </w:rPr>
    </w:lvl>
    <w:lvl w:ilvl="5" w:tplc="9E0EF3DE">
      <w:start w:val="1"/>
      <w:numFmt w:val="bullet"/>
      <w:lvlText w:val=""/>
      <w:lvlJc w:val="left"/>
      <w:pPr>
        <w:ind w:left="4975" w:hanging="360"/>
      </w:pPr>
      <w:rPr>
        <w:rFonts w:ascii="Wingdings" w:hAnsi="Wingdings" w:hint="default"/>
      </w:rPr>
    </w:lvl>
    <w:lvl w:ilvl="6" w:tplc="2968F3AA">
      <w:start w:val="1"/>
      <w:numFmt w:val="bullet"/>
      <w:lvlText w:val=""/>
      <w:lvlJc w:val="left"/>
      <w:pPr>
        <w:ind w:left="5695" w:hanging="360"/>
      </w:pPr>
      <w:rPr>
        <w:rFonts w:ascii="Symbol" w:hAnsi="Symbol" w:hint="default"/>
      </w:rPr>
    </w:lvl>
    <w:lvl w:ilvl="7" w:tplc="685E7440">
      <w:start w:val="1"/>
      <w:numFmt w:val="bullet"/>
      <w:lvlText w:val="o"/>
      <w:lvlJc w:val="left"/>
      <w:pPr>
        <w:ind w:left="6415" w:hanging="360"/>
      </w:pPr>
      <w:rPr>
        <w:rFonts w:ascii="Courier New" w:hAnsi="Courier New" w:hint="default"/>
      </w:rPr>
    </w:lvl>
    <w:lvl w:ilvl="8" w:tplc="4530D452">
      <w:start w:val="1"/>
      <w:numFmt w:val="bullet"/>
      <w:lvlText w:val=""/>
      <w:lvlJc w:val="left"/>
      <w:pPr>
        <w:ind w:left="7135" w:hanging="360"/>
      </w:pPr>
      <w:rPr>
        <w:rFonts w:ascii="Wingdings" w:hAnsi="Wingdings" w:hint="default"/>
      </w:rPr>
    </w:lvl>
  </w:abstractNum>
  <w:abstractNum w:abstractNumId="110">
    <w:nsid w:val="1C523D75"/>
    <w:multiLevelType w:val="hybridMultilevel"/>
    <w:tmpl w:val="01BE411A"/>
    <w:name w:val="WW8Num203"/>
    <w:lvl w:ilvl="0" w:tplc="7D1AE24C">
      <w:start w:val="1"/>
      <w:numFmt w:val="bullet"/>
      <w:lvlText w:val=""/>
      <w:lvlJc w:val="left"/>
      <w:pPr>
        <w:ind w:left="1429" w:hanging="360"/>
      </w:pPr>
      <w:rPr>
        <w:rFonts w:ascii="Symbol" w:hAnsi="Symbol" w:hint="default"/>
      </w:rPr>
    </w:lvl>
    <w:lvl w:ilvl="1" w:tplc="1C6A5CAC">
      <w:start w:val="1"/>
      <w:numFmt w:val="bullet"/>
      <w:lvlText w:val="o"/>
      <w:lvlJc w:val="left"/>
      <w:pPr>
        <w:ind w:left="2149" w:hanging="360"/>
      </w:pPr>
      <w:rPr>
        <w:rFonts w:ascii="Courier New" w:hAnsi="Courier New" w:cs="Courier New" w:hint="default"/>
      </w:rPr>
    </w:lvl>
    <w:lvl w:ilvl="2" w:tplc="AE3A8EC2">
      <w:start w:val="1"/>
      <w:numFmt w:val="bullet"/>
      <w:lvlText w:val=""/>
      <w:lvlJc w:val="left"/>
      <w:pPr>
        <w:ind w:left="2869" w:hanging="360"/>
      </w:pPr>
      <w:rPr>
        <w:rFonts w:ascii="Wingdings" w:hAnsi="Wingdings" w:hint="default"/>
      </w:rPr>
    </w:lvl>
    <w:lvl w:ilvl="3" w:tplc="113ED23A">
      <w:start w:val="1"/>
      <w:numFmt w:val="bullet"/>
      <w:lvlText w:val=""/>
      <w:lvlJc w:val="left"/>
      <w:pPr>
        <w:ind w:left="3589" w:hanging="360"/>
      </w:pPr>
      <w:rPr>
        <w:rFonts w:ascii="Symbol" w:hAnsi="Symbol" w:hint="default"/>
      </w:rPr>
    </w:lvl>
    <w:lvl w:ilvl="4" w:tplc="AABEEB18">
      <w:start w:val="1"/>
      <w:numFmt w:val="bullet"/>
      <w:lvlText w:val="o"/>
      <w:lvlJc w:val="left"/>
      <w:pPr>
        <w:ind w:left="4309" w:hanging="360"/>
      </w:pPr>
      <w:rPr>
        <w:rFonts w:ascii="Courier New" w:hAnsi="Courier New" w:cs="Courier New" w:hint="default"/>
      </w:rPr>
    </w:lvl>
    <w:lvl w:ilvl="5" w:tplc="9016182A">
      <w:start w:val="1"/>
      <w:numFmt w:val="bullet"/>
      <w:lvlText w:val=""/>
      <w:lvlJc w:val="left"/>
      <w:pPr>
        <w:ind w:left="5029" w:hanging="360"/>
      </w:pPr>
      <w:rPr>
        <w:rFonts w:ascii="Wingdings" w:hAnsi="Wingdings" w:hint="default"/>
      </w:rPr>
    </w:lvl>
    <w:lvl w:ilvl="6" w:tplc="79FC4B3E">
      <w:start w:val="1"/>
      <w:numFmt w:val="bullet"/>
      <w:lvlText w:val=""/>
      <w:lvlJc w:val="left"/>
      <w:pPr>
        <w:ind w:left="5749" w:hanging="360"/>
      </w:pPr>
      <w:rPr>
        <w:rFonts w:ascii="Symbol" w:hAnsi="Symbol" w:hint="default"/>
      </w:rPr>
    </w:lvl>
    <w:lvl w:ilvl="7" w:tplc="1D5802DE">
      <w:start w:val="1"/>
      <w:numFmt w:val="bullet"/>
      <w:lvlText w:val="o"/>
      <w:lvlJc w:val="left"/>
      <w:pPr>
        <w:ind w:left="6469" w:hanging="360"/>
      </w:pPr>
      <w:rPr>
        <w:rFonts w:ascii="Courier New" w:hAnsi="Courier New" w:cs="Courier New" w:hint="default"/>
      </w:rPr>
    </w:lvl>
    <w:lvl w:ilvl="8" w:tplc="81AAE9B6">
      <w:start w:val="1"/>
      <w:numFmt w:val="bullet"/>
      <w:lvlText w:val=""/>
      <w:lvlJc w:val="left"/>
      <w:pPr>
        <w:ind w:left="7189" w:hanging="360"/>
      </w:pPr>
      <w:rPr>
        <w:rFonts w:ascii="Wingdings" w:hAnsi="Wingdings" w:hint="default"/>
      </w:rPr>
    </w:lvl>
  </w:abstractNum>
  <w:abstractNum w:abstractNumId="111">
    <w:nsid w:val="29BC4D0C"/>
    <w:multiLevelType w:val="multilevel"/>
    <w:tmpl w:val="08421158"/>
    <w:name w:val="WW8Num205"/>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54255FC7"/>
    <w:multiLevelType w:val="hybridMultilevel"/>
    <w:tmpl w:val="70481354"/>
    <w:name w:val="WW8Num42"/>
    <w:lvl w:ilvl="0" w:tplc="F392AC66">
      <w:start w:val="1"/>
      <w:numFmt w:val="decimal"/>
      <w:lvlText w:val="%1."/>
      <w:lvlJc w:val="left"/>
      <w:pPr>
        <w:ind w:left="360" w:hanging="360"/>
      </w:pPr>
      <w:rPr>
        <w:rFonts w:hint="default"/>
      </w:rPr>
    </w:lvl>
    <w:lvl w:ilvl="1" w:tplc="72B0437A" w:tentative="1">
      <w:start w:val="1"/>
      <w:numFmt w:val="lowerLetter"/>
      <w:lvlText w:val="%2."/>
      <w:lvlJc w:val="left"/>
      <w:pPr>
        <w:ind w:left="1440" w:hanging="360"/>
      </w:pPr>
    </w:lvl>
    <w:lvl w:ilvl="2" w:tplc="2B269B72" w:tentative="1">
      <w:start w:val="1"/>
      <w:numFmt w:val="lowerRoman"/>
      <w:lvlText w:val="%3."/>
      <w:lvlJc w:val="right"/>
      <w:pPr>
        <w:ind w:left="2160" w:hanging="180"/>
      </w:pPr>
    </w:lvl>
    <w:lvl w:ilvl="3" w:tplc="FE8E5146" w:tentative="1">
      <w:start w:val="1"/>
      <w:numFmt w:val="decimal"/>
      <w:lvlText w:val="%4."/>
      <w:lvlJc w:val="left"/>
      <w:pPr>
        <w:ind w:left="2880" w:hanging="360"/>
      </w:pPr>
    </w:lvl>
    <w:lvl w:ilvl="4" w:tplc="84DA2364" w:tentative="1">
      <w:start w:val="1"/>
      <w:numFmt w:val="lowerLetter"/>
      <w:lvlText w:val="%5."/>
      <w:lvlJc w:val="left"/>
      <w:pPr>
        <w:ind w:left="3600" w:hanging="360"/>
      </w:pPr>
    </w:lvl>
    <w:lvl w:ilvl="5" w:tplc="044C3A88" w:tentative="1">
      <w:start w:val="1"/>
      <w:numFmt w:val="lowerRoman"/>
      <w:lvlText w:val="%6."/>
      <w:lvlJc w:val="right"/>
      <w:pPr>
        <w:ind w:left="4320" w:hanging="180"/>
      </w:pPr>
    </w:lvl>
    <w:lvl w:ilvl="6" w:tplc="DBE0E210" w:tentative="1">
      <w:start w:val="1"/>
      <w:numFmt w:val="decimal"/>
      <w:lvlText w:val="%7."/>
      <w:lvlJc w:val="left"/>
      <w:pPr>
        <w:ind w:left="5040" w:hanging="360"/>
      </w:pPr>
    </w:lvl>
    <w:lvl w:ilvl="7" w:tplc="2E6C31E2" w:tentative="1">
      <w:start w:val="1"/>
      <w:numFmt w:val="lowerLetter"/>
      <w:lvlText w:val="%8."/>
      <w:lvlJc w:val="left"/>
      <w:pPr>
        <w:ind w:left="5760" w:hanging="360"/>
      </w:pPr>
    </w:lvl>
    <w:lvl w:ilvl="8" w:tplc="24925B14" w:tentative="1">
      <w:start w:val="1"/>
      <w:numFmt w:val="lowerRoman"/>
      <w:lvlText w:val="%9."/>
      <w:lvlJc w:val="right"/>
      <w:pPr>
        <w:ind w:left="6480" w:hanging="180"/>
      </w:pPr>
    </w:lvl>
  </w:abstractNum>
  <w:abstractNum w:abstractNumId="113">
    <w:nsid w:val="618271F3"/>
    <w:multiLevelType w:val="singleLevel"/>
    <w:tmpl w:val="10864B50"/>
    <w:name w:val="WW8Num43"/>
    <w:lvl w:ilvl="0">
      <w:start w:val="1"/>
      <w:numFmt w:val="decimal"/>
      <w:lvlText w:val="%1)"/>
      <w:legacy w:legacy="1" w:legacySpace="0" w:legacyIndent="365"/>
      <w:lvlJc w:val="left"/>
      <w:rPr>
        <w:rFonts w:ascii="Times New Roman" w:hAnsi="Times New Roman" w:cs="Times New Roman" w:hint="default"/>
      </w:rPr>
    </w:lvl>
  </w:abstractNum>
  <w:abstractNum w:abstractNumId="114">
    <w:nsid w:val="678C4394"/>
    <w:multiLevelType w:val="singleLevel"/>
    <w:tmpl w:val="9436569E"/>
    <w:name w:val="Нумерованный список 1"/>
    <w:lvl w:ilvl="0">
      <w:start w:val="3"/>
      <w:numFmt w:val="decimal"/>
      <w:lvlText w:val="%1."/>
      <w:legacy w:legacy="1" w:legacySpace="0" w:legacyIndent="355"/>
      <w:lvlJc w:val="left"/>
      <w:rPr>
        <w:rFonts w:ascii="Times New Roman" w:hAnsi="Times New Roman" w:cs="Times New Roman" w:hint="default"/>
      </w:rPr>
    </w:lvl>
  </w:abstractNum>
  <w:abstractNum w:abstractNumId="115">
    <w:nsid w:val="72C94A6E"/>
    <w:multiLevelType w:val="hybridMultilevel"/>
    <w:tmpl w:val="E17E48B0"/>
    <w:name w:val="Нумерованный список 2"/>
    <w:lvl w:ilvl="0" w:tplc="5D12DAE8">
      <w:start w:val="9"/>
      <w:numFmt w:val="bullet"/>
      <w:lvlText w:val="-"/>
      <w:lvlJc w:val="left"/>
      <w:pPr>
        <w:ind w:left="720" w:hanging="360"/>
      </w:pPr>
      <w:rPr>
        <w:rFonts w:ascii="Times New Roman" w:eastAsia="Times New Roman" w:hAnsi="Times New Roman" w:cs="Times New Roman" w:hint="default"/>
      </w:rPr>
    </w:lvl>
    <w:lvl w:ilvl="1" w:tplc="6E52D968" w:tentative="1">
      <w:start w:val="1"/>
      <w:numFmt w:val="bullet"/>
      <w:lvlText w:val="o"/>
      <w:lvlJc w:val="left"/>
      <w:pPr>
        <w:ind w:left="1440" w:hanging="360"/>
      </w:pPr>
      <w:rPr>
        <w:rFonts w:ascii="Courier New" w:hAnsi="Courier New" w:cs="Courier New" w:hint="default"/>
      </w:rPr>
    </w:lvl>
    <w:lvl w:ilvl="2" w:tplc="EB98DF06" w:tentative="1">
      <w:start w:val="1"/>
      <w:numFmt w:val="bullet"/>
      <w:lvlText w:val=""/>
      <w:lvlJc w:val="left"/>
      <w:pPr>
        <w:ind w:left="2160" w:hanging="360"/>
      </w:pPr>
      <w:rPr>
        <w:rFonts w:ascii="Wingdings" w:hAnsi="Wingdings" w:hint="default"/>
      </w:rPr>
    </w:lvl>
    <w:lvl w:ilvl="3" w:tplc="740C6430" w:tentative="1">
      <w:start w:val="1"/>
      <w:numFmt w:val="bullet"/>
      <w:lvlText w:val=""/>
      <w:lvlJc w:val="left"/>
      <w:pPr>
        <w:ind w:left="2880" w:hanging="360"/>
      </w:pPr>
      <w:rPr>
        <w:rFonts w:ascii="Symbol" w:hAnsi="Symbol" w:hint="default"/>
      </w:rPr>
    </w:lvl>
    <w:lvl w:ilvl="4" w:tplc="EF58A148" w:tentative="1">
      <w:start w:val="1"/>
      <w:numFmt w:val="bullet"/>
      <w:lvlText w:val="o"/>
      <w:lvlJc w:val="left"/>
      <w:pPr>
        <w:ind w:left="3600" w:hanging="360"/>
      </w:pPr>
      <w:rPr>
        <w:rFonts w:ascii="Courier New" w:hAnsi="Courier New" w:cs="Courier New" w:hint="default"/>
      </w:rPr>
    </w:lvl>
    <w:lvl w:ilvl="5" w:tplc="BC0EE024" w:tentative="1">
      <w:start w:val="1"/>
      <w:numFmt w:val="bullet"/>
      <w:lvlText w:val=""/>
      <w:lvlJc w:val="left"/>
      <w:pPr>
        <w:ind w:left="4320" w:hanging="360"/>
      </w:pPr>
      <w:rPr>
        <w:rFonts w:ascii="Wingdings" w:hAnsi="Wingdings" w:hint="default"/>
      </w:rPr>
    </w:lvl>
    <w:lvl w:ilvl="6" w:tplc="824C1222" w:tentative="1">
      <w:start w:val="1"/>
      <w:numFmt w:val="bullet"/>
      <w:lvlText w:val=""/>
      <w:lvlJc w:val="left"/>
      <w:pPr>
        <w:ind w:left="5040" w:hanging="360"/>
      </w:pPr>
      <w:rPr>
        <w:rFonts w:ascii="Symbol" w:hAnsi="Symbol" w:hint="default"/>
      </w:rPr>
    </w:lvl>
    <w:lvl w:ilvl="7" w:tplc="E1A62FB8" w:tentative="1">
      <w:start w:val="1"/>
      <w:numFmt w:val="bullet"/>
      <w:lvlText w:val="o"/>
      <w:lvlJc w:val="left"/>
      <w:pPr>
        <w:ind w:left="5760" w:hanging="360"/>
      </w:pPr>
      <w:rPr>
        <w:rFonts w:ascii="Courier New" w:hAnsi="Courier New" w:cs="Courier New" w:hint="default"/>
      </w:rPr>
    </w:lvl>
    <w:lvl w:ilvl="8" w:tplc="354C007E" w:tentative="1">
      <w:start w:val="1"/>
      <w:numFmt w:val="bullet"/>
      <w:lvlText w:val=""/>
      <w:lvlJc w:val="left"/>
      <w:pPr>
        <w:ind w:left="6480" w:hanging="360"/>
      </w:pPr>
      <w:rPr>
        <w:rFonts w:ascii="Wingdings" w:hAnsi="Wingdings" w:hint="default"/>
      </w:rPr>
    </w:lvl>
  </w:abstractNum>
  <w:abstractNum w:abstractNumId="116">
    <w:nsid w:val="7E4F7F9B"/>
    <w:multiLevelType w:val="multilevel"/>
    <w:tmpl w:val="421483AE"/>
    <w:lvl w:ilvl="0">
      <w:start w:val="1"/>
      <w:numFmt w:val="decimal"/>
      <w:lvlText w:val="%1."/>
      <w:lvlJc w:val="left"/>
      <w:pPr>
        <w:tabs>
          <w:tab w:val="num" w:pos="-1396"/>
        </w:tabs>
        <w:ind w:left="-1396" w:hanging="360"/>
      </w:pPr>
    </w:lvl>
    <w:lvl w:ilvl="1">
      <w:start w:val="1"/>
      <w:numFmt w:val="lowerLetter"/>
      <w:lvlText w:val="%2."/>
      <w:lvlJc w:val="left"/>
      <w:pPr>
        <w:tabs>
          <w:tab w:val="num" w:pos="-676"/>
        </w:tabs>
        <w:ind w:left="-676" w:hanging="360"/>
      </w:pPr>
    </w:lvl>
    <w:lvl w:ilvl="2">
      <w:start w:val="1"/>
      <w:numFmt w:val="lowerRoman"/>
      <w:lvlText w:val="%3."/>
      <w:lvlJc w:val="right"/>
      <w:pPr>
        <w:tabs>
          <w:tab w:val="num" w:pos="44"/>
        </w:tabs>
        <w:ind w:left="44" w:hanging="180"/>
      </w:pPr>
    </w:lvl>
    <w:lvl w:ilvl="3">
      <w:start w:val="1"/>
      <w:numFmt w:val="decimal"/>
      <w:lvlText w:val="%4."/>
      <w:lvlJc w:val="left"/>
      <w:pPr>
        <w:tabs>
          <w:tab w:val="num" w:pos="764"/>
        </w:tabs>
        <w:ind w:left="764" w:hanging="360"/>
      </w:pPr>
    </w:lvl>
    <w:lvl w:ilvl="4">
      <w:start w:val="1"/>
      <w:numFmt w:val="lowerLetter"/>
      <w:lvlText w:val="%5."/>
      <w:lvlJc w:val="left"/>
      <w:pPr>
        <w:tabs>
          <w:tab w:val="num" w:pos="1484"/>
        </w:tabs>
        <w:ind w:left="1484" w:hanging="360"/>
      </w:pPr>
    </w:lvl>
    <w:lvl w:ilvl="5">
      <w:start w:val="1"/>
      <w:numFmt w:val="lowerRoman"/>
      <w:lvlText w:val="%6."/>
      <w:lvlJc w:val="right"/>
      <w:pPr>
        <w:tabs>
          <w:tab w:val="num" w:pos="2204"/>
        </w:tabs>
        <w:ind w:left="2204" w:hanging="180"/>
      </w:pPr>
    </w:lvl>
    <w:lvl w:ilvl="6">
      <w:start w:val="1"/>
      <w:numFmt w:val="decimal"/>
      <w:lvlText w:val="%7."/>
      <w:lvlJc w:val="left"/>
      <w:pPr>
        <w:tabs>
          <w:tab w:val="num" w:pos="2924"/>
        </w:tabs>
        <w:ind w:left="2924" w:hanging="360"/>
      </w:pPr>
    </w:lvl>
    <w:lvl w:ilvl="7">
      <w:start w:val="1"/>
      <w:numFmt w:val="lowerLetter"/>
      <w:lvlText w:val="%8."/>
      <w:lvlJc w:val="left"/>
      <w:pPr>
        <w:tabs>
          <w:tab w:val="num" w:pos="3644"/>
        </w:tabs>
        <w:ind w:left="3644" w:hanging="360"/>
      </w:pPr>
    </w:lvl>
    <w:lvl w:ilvl="8">
      <w:start w:val="1"/>
      <w:numFmt w:val="lowerRoman"/>
      <w:lvlText w:val="%9."/>
      <w:lvlJc w:val="right"/>
      <w:pPr>
        <w:tabs>
          <w:tab w:val="num" w:pos="4364"/>
        </w:tabs>
        <w:ind w:left="4364" w:hanging="180"/>
      </w:p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13"/>
  </w:num>
  <w:num w:numId="7">
    <w:abstractNumId w:val="14"/>
  </w:num>
  <w:num w:numId="8">
    <w:abstractNumId w:val="15"/>
  </w:num>
  <w:num w:numId="9">
    <w:abstractNumId w:val="16"/>
  </w:num>
  <w:num w:numId="10">
    <w:abstractNumId w:val="17"/>
  </w:num>
  <w:num w:numId="11">
    <w:abstractNumId w:val="18"/>
  </w:num>
  <w:num w:numId="12">
    <w:abstractNumId w:val="19"/>
  </w:num>
  <w:num w:numId="13">
    <w:abstractNumId w:val="20"/>
  </w:num>
  <w:num w:numId="14">
    <w:abstractNumId w:val="88"/>
  </w:num>
  <w:num w:numId="15">
    <w:abstractNumId w:val="89"/>
  </w:num>
  <w:num w:numId="16">
    <w:abstractNumId w:val="90"/>
  </w:num>
  <w:num w:numId="17">
    <w:abstractNumId w:val="91"/>
  </w:num>
  <w:num w:numId="18">
    <w:abstractNumId w:val="92"/>
  </w:num>
  <w:num w:numId="19">
    <w:abstractNumId w:val="5"/>
  </w:num>
  <w:num w:numId="20">
    <w:abstractNumId w:val="8"/>
  </w:num>
  <w:num w:numId="21">
    <w:abstractNumId w:val="9"/>
  </w:num>
  <w:num w:numId="22">
    <w:abstractNumId w:val="116"/>
  </w:num>
  <w:num w:numId="23">
    <w:abstractNumId w:val="6"/>
  </w:num>
  <w:num w:numId="24">
    <w:abstractNumId w:val="7"/>
  </w:num>
  <w:num w:numId="25">
    <w:abstractNumId w:val="10"/>
  </w:num>
  <w:num w:numId="26">
    <w:abstractNumId w:val="11"/>
  </w:num>
  <w:num w:numId="27">
    <w:abstractNumId w:val="12"/>
  </w:num>
  <w:num w:numId="28">
    <w:abstractNumId w:val="21"/>
  </w:num>
  <w:num w:numId="29">
    <w:abstractNumId w:val="22"/>
  </w:num>
  <w:num w:numId="30">
    <w:abstractNumId w:val="23"/>
  </w:num>
  <w:num w:numId="31">
    <w:abstractNumId w:val="24"/>
  </w:num>
  <w:num w:numId="32">
    <w:abstractNumId w:val="25"/>
  </w:num>
  <w:num w:numId="33">
    <w:abstractNumId w:val="26"/>
  </w:num>
  <w:num w:numId="34">
    <w:abstractNumId w:val="27"/>
  </w:num>
  <w:num w:numId="35">
    <w:abstractNumId w:val="28"/>
  </w:num>
  <w:num w:numId="36">
    <w:abstractNumId w:val="29"/>
  </w:num>
  <w:num w:numId="37">
    <w:abstractNumId w:val="30"/>
  </w:num>
  <w:num w:numId="38">
    <w:abstractNumId w:val="31"/>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8E8"/>
    <w:rsid w:val="000079D0"/>
    <w:rsid w:val="00007A99"/>
    <w:rsid w:val="00007ADE"/>
    <w:rsid w:val="00007B0D"/>
    <w:rsid w:val="00007B92"/>
    <w:rsid w:val="00007BE8"/>
    <w:rsid w:val="00007D09"/>
    <w:rsid w:val="00007D12"/>
    <w:rsid w:val="00007E09"/>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B1"/>
    <w:rsid w:val="00012786"/>
    <w:rsid w:val="000127A4"/>
    <w:rsid w:val="0001286F"/>
    <w:rsid w:val="00012902"/>
    <w:rsid w:val="0001292B"/>
    <w:rsid w:val="00012934"/>
    <w:rsid w:val="00012A69"/>
    <w:rsid w:val="00012DC4"/>
    <w:rsid w:val="00012DCC"/>
    <w:rsid w:val="00012DD3"/>
    <w:rsid w:val="00012E2E"/>
    <w:rsid w:val="00012EF9"/>
    <w:rsid w:val="0001301A"/>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AA"/>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44"/>
    <w:rsid w:val="00016082"/>
    <w:rsid w:val="00016153"/>
    <w:rsid w:val="00016177"/>
    <w:rsid w:val="0001622D"/>
    <w:rsid w:val="00016286"/>
    <w:rsid w:val="00016287"/>
    <w:rsid w:val="000162D4"/>
    <w:rsid w:val="00016347"/>
    <w:rsid w:val="000163F0"/>
    <w:rsid w:val="0001643F"/>
    <w:rsid w:val="000165D1"/>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643"/>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7D"/>
    <w:rsid w:val="00023B83"/>
    <w:rsid w:val="00023BD8"/>
    <w:rsid w:val="00023CAF"/>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6A0"/>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5B"/>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A6C"/>
    <w:rsid w:val="00032BB1"/>
    <w:rsid w:val="00032CEF"/>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F2"/>
    <w:rsid w:val="00033F74"/>
    <w:rsid w:val="00034110"/>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D0C"/>
    <w:rsid w:val="00034E51"/>
    <w:rsid w:val="00034F0A"/>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3A9"/>
    <w:rsid w:val="00036474"/>
    <w:rsid w:val="000365F1"/>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0FE"/>
    <w:rsid w:val="00037115"/>
    <w:rsid w:val="0003721C"/>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13"/>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55E"/>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8A"/>
    <w:rsid w:val="000421FB"/>
    <w:rsid w:val="00042228"/>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8F0"/>
    <w:rsid w:val="00052A93"/>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4F6"/>
    <w:rsid w:val="000545B0"/>
    <w:rsid w:val="000545F3"/>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AF"/>
    <w:rsid w:val="00056287"/>
    <w:rsid w:val="000562FF"/>
    <w:rsid w:val="000563D7"/>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79"/>
    <w:rsid w:val="00057CB2"/>
    <w:rsid w:val="00057D35"/>
    <w:rsid w:val="00057DE4"/>
    <w:rsid w:val="00057F31"/>
    <w:rsid w:val="00057F9C"/>
    <w:rsid w:val="00057FAA"/>
    <w:rsid w:val="00060067"/>
    <w:rsid w:val="00060155"/>
    <w:rsid w:val="000601A5"/>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EF3"/>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6"/>
    <w:rsid w:val="000624C6"/>
    <w:rsid w:val="0006250F"/>
    <w:rsid w:val="000625A3"/>
    <w:rsid w:val="000625D1"/>
    <w:rsid w:val="00062640"/>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88B"/>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95"/>
    <w:rsid w:val="00066CD1"/>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9E"/>
    <w:rsid w:val="0007401F"/>
    <w:rsid w:val="00074077"/>
    <w:rsid w:val="00074084"/>
    <w:rsid w:val="0007414D"/>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F61"/>
    <w:rsid w:val="000800FA"/>
    <w:rsid w:val="000801CE"/>
    <w:rsid w:val="00080222"/>
    <w:rsid w:val="000803B9"/>
    <w:rsid w:val="000803CB"/>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CCA"/>
    <w:rsid w:val="00082D29"/>
    <w:rsid w:val="00082D5A"/>
    <w:rsid w:val="00082D75"/>
    <w:rsid w:val="00082DB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39"/>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8A"/>
    <w:rsid w:val="00086FB3"/>
    <w:rsid w:val="00087201"/>
    <w:rsid w:val="000872B8"/>
    <w:rsid w:val="000872CE"/>
    <w:rsid w:val="000872D5"/>
    <w:rsid w:val="0008736E"/>
    <w:rsid w:val="00087443"/>
    <w:rsid w:val="000874C8"/>
    <w:rsid w:val="0008750A"/>
    <w:rsid w:val="0008754F"/>
    <w:rsid w:val="00087558"/>
    <w:rsid w:val="000875F4"/>
    <w:rsid w:val="00087679"/>
    <w:rsid w:val="00087696"/>
    <w:rsid w:val="000876BB"/>
    <w:rsid w:val="000877AF"/>
    <w:rsid w:val="000877C2"/>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67A"/>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1A7"/>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59"/>
    <w:rsid w:val="00096B79"/>
    <w:rsid w:val="00096BE5"/>
    <w:rsid w:val="00096C4B"/>
    <w:rsid w:val="00096CF4"/>
    <w:rsid w:val="00096EF7"/>
    <w:rsid w:val="00096F5A"/>
    <w:rsid w:val="00096FA7"/>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09"/>
    <w:rsid w:val="000A0CCE"/>
    <w:rsid w:val="000A0DBF"/>
    <w:rsid w:val="000A1013"/>
    <w:rsid w:val="000A1053"/>
    <w:rsid w:val="000A107B"/>
    <w:rsid w:val="000A107C"/>
    <w:rsid w:val="000A112A"/>
    <w:rsid w:val="000A114A"/>
    <w:rsid w:val="000A131B"/>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55E"/>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39"/>
    <w:rsid w:val="000A5A5B"/>
    <w:rsid w:val="000A5B6A"/>
    <w:rsid w:val="000A5B9E"/>
    <w:rsid w:val="000A5BFE"/>
    <w:rsid w:val="000A5CC9"/>
    <w:rsid w:val="000A5E02"/>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24"/>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70"/>
    <w:rsid w:val="000B5B89"/>
    <w:rsid w:val="000B5BF4"/>
    <w:rsid w:val="000B5DD1"/>
    <w:rsid w:val="000B5E0D"/>
    <w:rsid w:val="000B5EFA"/>
    <w:rsid w:val="000B5F3B"/>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10"/>
    <w:rsid w:val="000D6B60"/>
    <w:rsid w:val="000D6B66"/>
    <w:rsid w:val="000D6BB5"/>
    <w:rsid w:val="000D6C59"/>
    <w:rsid w:val="000D6D00"/>
    <w:rsid w:val="000D6D58"/>
    <w:rsid w:val="000D6D82"/>
    <w:rsid w:val="000D6F87"/>
    <w:rsid w:val="000D70F7"/>
    <w:rsid w:val="000D724A"/>
    <w:rsid w:val="000D728F"/>
    <w:rsid w:val="000D7292"/>
    <w:rsid w:val="000D73BC"/>
    <w:rsid w:val="000D7448"/>
    <w:rsid w:val="000D75B9"/>
    <w:rsid w:val="000D7610"/>
    <w:rsid w:val="000D7736"/>
    <w:rsid w:val="000D77BA"/>
    <w:rsid w:val="000D7805"/>
    <w:rsid w:val="000D791D"/>
    <w:rsid w:val="000D79D3"/>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963"/>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A6"/>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4077"/>
    <w:rsid w:val="000E41A8"/>
    <w:rsid w:val="000E4205"/>
    <w:rsid w:val="000E42B8"/>
    <w:rsid w:val="000E42DC"/>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8D5"/>
    <w:rsid w:val="000E58F7"/>
    <w:rsid w:val="000E590E"/>
    <w:rsid w:val="000E599A"/>
    <w:rsid w:val="000E5AAD"/>
    <w:rsid w:val="000E5AD0"/>
    <w:rsid w:val="000E5AE2"/>
    <w:rsid w:val="000E5BD5"/>
    <w:rsid w:val="000E5BED"/>
    <w:rsid w:val="000E5C21"/>
    <w:rsid w:val="000E5D33"/>
    <w:rsid w:val="000E5D6E"/>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9E0"/>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26"/>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856"/>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EF"/>
    <w:rsid w:val="00100B17"/>
    <w:rsid w:val="00100BA2"/>
    <w:rsid w:val="00100BF5"/>
    <w:rsid w:val="00100C08"/>
    <w:rsid w:val="00100CB0"/>
    <w:rsid w:val="00100CE9"/>
    <w:rsid w:val="00100DA9"/>
    <w:rsid w:val="00100E12"/>
    <w:rsid w:val="00100E45"/>
    <w:rsid w:val="00100F6D"/>
    <w:rsid w:val="00100FD3"/>
    <w:rsid w:val="00100FE9"/>
    <w:rsid w:val="0010107E"/>
    <w:rsid w:val="001010BD"/>
    <w:rsid w:val="00101366"/>
    <w:rsid w:val="0010139E"/>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E0"/>
    <w:rsid w:val="0010707B"/>
    <w:rsid w:val="0010720D"/>
    <w:rsid w:val="00107284"/>
    <w:rsid w:val="001072BC"/>
    <w:rsid w:val="0010742F"/>
    <w:rsid w:val="001074F5"/>
    <w:rsid w:val="0010753B"/>
    <w:rsid w:val="0010755A"/>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3E"/>
    <w:rsid w:val="00111F85"/>
    <w:rsid w:val="0011216C"/>
    <w:rsid w:val="00112289"/>
    <w:rsid w:val="00112365"/>
    <w:rsid w:val="00112442"/>
    <w:rsid w:val="00112460"/>
    <w:rsid w:val="0011248A"/>
    <w:rsid w:val="001125B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0BF"/>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B0"/>
    <w:rsid w:val="001177CD"/>
    <w:rsid w:val="0011784F"/>
    <w:rsid w:val="001178DB"/>
    <w:rsid w:val="00117970"/>
    <w:rsid w:val="00117A1C"/>
    <w:rsid w:val="00117B81"/>
    <w:rsid w:val="00117B96"/>
    <w:rsid w:val="00117CF0"/>
    <w:rsid w:val="00117DFE"/>
    <w:rsid w:val="00117E96"/>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50"/>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E5"/>
    <w:rsid w:val="00135F82"/>
    <w:rsid w:val="001360B8"/>
    <w:rsid w:val="00136160"/>
    <w:rsid w:val="00136234"/>
    <w:rsid w:val="0013630A"/>
    <w:rsid w:val="0013631D"/>
    <w:rsid w:val="00136328"/>
    <w:rsid w:val="00136338"/>
    <w:rsid w:val="001363BF"/>
    <w:rsid w:val="00136475"/>
    <w:rsid w:val="001364F2"/>
    <w:rsid w:val="001364FC"/>
    <w:rsid w:val="00136567"/>
    <w:rsid w:val="001365B7"/>
    <w:rsid w:val="0013692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96"/>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06"/>
    <w:rsid w:val="001478A9"/>
    <w:rsid w:val="0014794B"/>
    <w:rsid w:val="001479EC"/>
    <w:rsid w:val="00147A4F"/>
    <w:rsid w:val="00147B7A"/>
    <w:rsid w:val="00147BB4"/>
    <w:rsid w:val="00147C8D"/>
    <w:rsid w:val="00147CDD"/>
    <w:rsid w:val="00147DF6"/>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62"/>
    <w:rsid w:val="00155DF9"/>
    <w:rsid w:val="00155E2C"/>
    <w:rsid w:val="00155EA5"/>
    <w:rsid w:val="00155F15"/>
    <w:rsid w:val="00156068"/>
    <w:rsid w:val="0015616E"/>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6C"/>
    <w:rsid w:val="001571AE"/>
    <w:rsid w:val="00157273"/>
    <w:rsid w:val="001572AE"/>
    <w:rsid w:val="001572BB"/>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254"/>
    <w:rsid w:val="0016127D"/>
    <w:rsid w:val="001613E2"/>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DC9"/>
    <w:rsid w:val="00162F87"/>
    <w:rsid w:val="00162F8F"/>
    <w:rsid w:val="00162F91"/>
    <w:rsid w:val="00162FA1"/>
    <w:rsid w:val="00162FA8"/>
    <w:rsid w:val="00162FB7"/>
    <w:rsid w:val="00163017"/>
    <w:rsid w:val="00163027"/>
    <w:rsid w:val="0016312E"/>
    <w:rsid w:val="00163135"/>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0E2F"/>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F5"/>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AA"/>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75E"/>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9B"/>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6A"/>
    <w:rsid w:val="00187A70"/>
    <w:rsid w:val="00187A83"/>
    <w:rsid w:val="00187B04"/>
    <w:rsid w:val="00187B0C"/>
    <w:rsid w:val="00187B5D"/>
    <w:rsid w:val="00187BC6"/>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93"/>
    <w:rsid w:val="00195296"/>
    <w:rsid w:val="001953D7"/>
    <w:rsid w:val="00195428"/>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E3"/>
    <w:rsid w:val="001A0805"/>
    <w:rsid w:val="001A0992"/>
    <w:rsid w:val="001A0A3B"/>
    <w:rsid w:val="001A0ABB"/>
    <w:rsid w:val="001A0BD3"/>
    <w:rsid w:val="001A0BF9"/>
    <w:rsid w:val="001A0C27"/>
    <w:rsid w:val="001A0C7C"/>
    <w:rsid w:val="001A0D22"/>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CE0"/>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F4"/>
    <w:rsid w:val="001A767D"/>
    <w:rsid w:val="001A76A2"/>
    <w:rsid w:val="001A770B"/>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3E0"/>
    <w:rsid w:val="001B04E7"/>
    <w:rsid w:val="001B04F1"/>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3178"/>
    <w:rsid w:val="001B318B"/>
    <w:rsid w:val="001B31A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E9"/>
    <w:rsid w:val="001B56FB"/>
    <w:rsid w:val="001B5762"/>
    <w:rsid w:val="001B58EB"/>
    <w:rsid w:val="001B5B4D"/>
    <w:rsid w:val="001B5B79"/>
    <w:rsid w:val="001B5C57"/>
    <w:rsid w:val="001B5C9A"/>
    <w:rsid w:val="001B5CB7"/>
    <w:rsid w:val="001B5E4F"/>
    <w:rsid w:val="001B5F94"/>
    <w:rsid w:val="001B5FE4"/>
    <w:rsid w:val="001B6022"/>
    <w:rsid w:val="001B609E"/>
    <w:rsid w:val="001B60C4"/>
    <w:rsid w:val="001B60F5"/>
    <w:rsid w:val="001B627B"/>
    <w:rsid w:val="001B631C"/>
    <w:rsid w:val="001B6333"/>
    <w:rsid w:val="001B640B"/>
    <w:rsid w:val="001B6573"/>
    <w:rsid w:val="001B659A"/>
    <w:rsid w:val="001B65BB"/>
    <w:rsid w:val="001B6606"/>
    <w:rsid w:val="001B6661"/>
    <w:rsid w:val="001B678D"/>
    <w:rsid w:val="001B6796"/>
    <w:rsid w:val="001B67DC"/>
    <w:rsid w:val="001B683D"/>
    <w:rsid w:val="001B69AF"/>
    <w:rsid w:val="001B69D5"/>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4A"/>
    <w:rsid w:val="001C1CAD"/>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55C"/>
    <w:rsid w:val="001C4666"/>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A1F"/>
    <w:rsid w:val="001D1B8D"/>
    <w:rsid w:val="001D1D24"/>
    <w:rsid w:val="001D1DAC"/>
    <w:rsid w:val="001D1EEC"/>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B4E"/>
    <w:rsid w:val="001D4C51"/>
    <w:rsid w:val="001D4C73"/>
    <w:rsid w:val="001D4CE0"/>
    <w:rsid w:val="001D4D95"/>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9F"/>
    <w:rsid w:val="001D69EB"/>
    <w:rsid w:val="001D6AFE"/>
    <w:rsid w:val="001D6BF2"/>
    <w:rsid w:val="001D6C5B"/>
    <w:rsid w:val="001D6CB2"/>
    <w:rsid w:val="001D6CDC"/>
    <w:rsid w:val="001D6D8B"/>
    <w:rsid w:val="001D6DD1"/>
    <w:rsid w:val="001D6E1C"/>
    <w:rsid w:val="001D6E5B"/>
    <w:rsid w:val="001D7184"/>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D"/>
    <w:rsid w:val="001E32B5"/>
    <w:rsid w:val="001E32E8"/>
    <w:rsid w:val="001E33B6"/>
    <w:rsid w:val="001E352D"/>
    <w:rsid w:val="001E3563"/>
    <w:rsid w:val="001E36A4"/>
    <w:rsid w:val="001E36EA"/>
    <w:rsid w:val="001E3791"/>
    <w:rsid w:val="001E3796"/>
    <w:rsid w:val="001E388D"/>
    <w:rsid w:val="001E38EC"/>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E30"/>
    <w:rsid w:val="001F0ED0"/>
    <w:rsid w:val="001F0EE0"/>
    <w:rsid w:val="001F0F45"/>
    <w:rsid w:val="001F0F5A"/>
    <w:rsid w:val="001F104E"/>
    <w:rsid w:val="001F1051"/>
    <w:rsid w:val="001F10AF"/>
    <w:rsid w:val="001F1172"/>
    <w:rsid w:val="001F11E9"/>
    <w:rsid w:val="001F1407"/>
    <w:rsid w:val="001F14CB"/>
    <w:rsid w:val="001F15BA"/>
    <w:rsid w:val="001F15E2"/>
    <w:rsid w:val="001F1611"/>
    <w:rsid w:val="001F168C"/>
    <w:rsid w:val="001F170D"/>
    <w:rsid w:val="001F179D"/>
    <w:rsid w:val="001F18BB"/>
    <w:rsid w:val="001F1922"/>
    <w:rsid w:val="001F1932"/>
    <w:rsid w:val="001F1988"/>
    <w:rsid w:val="001F1A23"/>
    <w:rsid w:val="001F1A37"/>
    <w:rsid w:val="001F1B9C"/>
    <w:rsid w:val="001F1C0C"/>
    <w:rsid w:val="001F1D2E"/>
    <w:rsid w:val="001F1D4D"/>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CF"/>
    <w:rsid w:val="001F32DC"/>
    <w:rsid w:val="001F3481"/>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AC"/>
    <w:rsid w:val="001F4000"/>
    <w:rsid w:val="001F401E"/>
    <w:rsid w:val="001F4143"/>
    <w:rsid w:val="001F414A"/>
    <w:rsid w:val="001F41CE"/>
    <w:rsid w:val="001F4456"/>
    <w:rsid w:val="001F468E"/>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FCA"/>
    <w:rsid w:val="002040A2"/>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20"/>
    <w:rsid w:val="00207D68"/>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DB"/>
    <w:rsid w:val="002115E4"/>
    <w:rsid w:val="0021173D"/>
    <w:rsid w:val="00211749"/>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4F1"/>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DE0"/>
    <w:rsid w:val="00215ED6"/>
    <w:rsid w:val="00215EE2"/>
    <w:rsid w:val="00215F53"/>
    <w:rsid w:val="00216102"/>
    <w:rsid w:val="00216113"/>
    <w:rsid w:val="00216188"/>
    <w:rsid w:val="0021619A"/>
    <w:rsid w:val="002161A5"/>
    <w:rsid w:val="002161FC"/>
    <w:rsid w:val="002162DB"/>
    <w:rsid w:val="00216306"/>
    <w:rsid w:val="0021630D"/>
    <w:rsid w:val="0021648E"/>
    <w:rsid w:val="0021657E"/>
    <w:rsid w:val="002165AA"/>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9C"/>
    <w:rsid w:val="002214C5"/>
    <w:rsid w:val="002214D1"/>
    <w:rsid w:val="00221547"/>
    <w:rsid w:val="002216F1"/>
    <w:rsid w:val="00221788"/>
    <w:rsid w:val="0022180D"/>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1A"/>
    <w:rsid w:val="0023072E"/>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3E"/>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A55"/>
    <w:rsid w:val="00233AE0"/>
    <w:rsid w:val="00233B52"/>
    <w:rsid w:val="00233C95"/>
    <w:rsid w:val="00233CB0"/>
    <w:rsid w:val="00233CB1"/>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1"/>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64"/>
    <w:rsid w:val="0023767A"/>
    <w:rsid w:val="0023769D"/>
    <w:rsid w:val="002376CF"/>
    <w:rsid w:val="00237835"/>
    <w:rsid w:val="00237840"/>
    <w:rsid w:val="00237878"/>
    <w:rsid w:val="002378AA"/>
    <w:rsid w:val="00237903"/>
    <w:rsid w:val="00237969"/>
    <w:rsid w:val="002379AD"/>
    <w:rsid w:val="00237B05"/>
    <w:rsid w:val="00237C12"/>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B2"/>
    <w:rsid w:val="00241DCC"/>
    <w:rsid w:val="00241EA9"/>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24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50C1"/>
    <w:rsid w:val="002450E2"/>
    <w:rsid w:val="00245142"/>
    <w:rsid w:val="00245161"/>
    <w:rsid w:val="002451A6"/>
    <w:rsid w:val="0024520F"/>
    <w:rsid w:val="002452A6"/>
    <w:rsid w:val="0024536E"/>
    <w:rsid w:val="00245442"/>
    <w:rsid w:val="0024547E"/>
    <w:rsid w:val="0024555B"/>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F05"/>
    <w:rsid w:val="00246F22"/>
    <w:rsid w:val="00247020"/>
    <w:rsid w:val="0024714D"/>
    <w:rsid w:val="0024714F"/>
    <w:rsid w:val="002471DC"/>
    <w:rsid w:val="00247220"/>
    <w:rsid w:val="0024731B"/>
    <w:rsid w:val="002473AC"/>
    <w:rsid w:val="002473C1"/>
    <w:rsid w:val="0024740F"/>
    <w:rsid w:val="0024744E"/>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6C"/>
    <w:rsid w:val="00250576"/>
    <w:rsid w:val="00250588"/>
    <w:rsid w:val="00250593"/>
    <w:rsid w:val="00250699"/>
    <w:rsid w:val="0025069F"/>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3E0"/>
    <w:rsid w:val="00251431"/>
    <w:rsid w:val="0025149D"/>
    <w:rsid w:val="00251502"/>
    <w:rsid w:val="002515BA"/>
    <w:rsid w:val="002515F3"/>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A82"/>
    <w:rsid w:val="00255B18"/>
    <w:rsid w:val="00255B66"/>
    <w:rsid w:val="00255B85"/>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6D"/>
    <w:rsid w:val="00257F81"/>
    <w:rsid w:val="00257F96"/>
    <w:rsid w:val="00257F9A"/>
    <w:rsid w:val="00257FBD"/>
    <w:rsid w:val="00260034"/>
    <w:rsid w:val="00260046"/>
    <w:rsid w:val="00260047"/>
    <w:rsid w:val="0026009A"/>
    <w:rsid w:val="002601BC"/>
    <w:rsid w:val="0026027E"/>
    <w:rsid w:val="00260304"/>
    <w:rsid w:val="0026030C"/>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C98"/>
    <w:rsid w:val="00273CC3"/>
    <w:rsid w:val="00273D00"/>
    <w:rsid w:val="00273D0F"/>
    <w:rsid w:val="00273DA3"/>
    <w:rsid w:val="00273DB7"/>
    <w:rsid w:val="00273E05"/>
    <w:rsid w:val="00273EE6"/>
    <w:rsid w:val="00273F12"/>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EA"/>
    <w:rsid w:val="002763F9"/>
    <w:rsid w:val="00276487"/>
    <w:rsid w:val="00276535"/>
    <w:rsid w:val="0027653E"/>
    <w:rsid w:val="002765DB"/>
    <w:rsid w:val="002766F6"/>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77ED8"/>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92"/>
    <w:rsid w:val="00292A65"/>
    <w:rsid w:val="00292ADE"/>
    <w:rsid w:val="00292B4E"/>
    <w:rsid w:val="00292CB7"/>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87"/>
    <w:rsid w:val="0029390F"/>
    <w:rsid w:val="0029393C"/>
    <w:rsid w:val="00293965"/>
    <w:rsid w:val="00293A0F"/>
    <w:rsid w:val="00293ACA"/>
    <w:rsid w:val="00293B4A"/>
    <w:rsid w:val="00293C0C"/>
    <w:rsid w:val="00293C34"/>
    <w:rsid w:val="00293C61"/>
    <w:rsid w:val="00293E16"/>
    <w:rsid w:val="00293EAF"/>
    <w:rsid w:val="00293EB2"/>
    <w:rsid w:val="00293F6A"/>
    <w:rsid w:val="00294023"/>
    <w:rsid w:val="00294066"/>
    <w:rsid w:val="00294075"/>
    <w:rsid w:val="0029407D"/>
    <w:rsid w:val="00294175"/>
    <w:rsid w:val="0029419D"/>
    <w:rsid w:val="002941B3"/>
    <w:rsid w:val="00294225"/>
    <w:rsid w:val="0029422F"/>
    <w:rsid w:val="002942DB"/>
    <w:rsid w:val="00294325"/>
    <w:rsid w:val="00294385"/>
    <w:rsid w:val="002943A4"/>
    <w:rsid w:val="002943BB"/>
    <w:rsid w:val="00294470"/>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353"/>
    <w:rsid w:val="00296424"/>
    <w:rsid w:val="00296526"/>
    <w:rsid w:val="00296543"/>
    <w:rsid w:val="002965D4"/>
    <w:rsid w:val="002965D5"/>
    <w:rsid w:val="00296722"/>
    <w:rsid w:val="00296AA4"/>
    <w:rsid w:val="00296B41"/>
    <w:rsid w:val="00296BB3"/>
    <w:rsid w:val="00296CA3"/>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F"/>
    <w:rsid w:val="002A0B3A"/>
    <w:rsid w:val="002A0B5F"/>
    <w:rsid w:val="002A0BBE"/>
    <w:rsid w:val="002A0C54"/>
    <w:rsid w:val="002A0DB7"/>
    <w:rsid w:val="002A0DDA"/>
    <w:rsid w:val="002A0E21"/>
    <w:rsid w:val="002A0EC2"/>
    <w:rsid w:val="002A0EFF"/>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14"/>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80"/>
    <w:rsid w:val="002B004D"/>
    <w:rsid w:val="002B006A"/>
    <w:rsid w:val="002B017C"/>
    <w:rsid w:val="002B0190"/>
    <w:rsid w:val="002B01DD"/>
    <w:rsid w:val="002B0280"/>
    <w:rsid w:val="002B02E7"/>
    <w:rsid w:val="002B039A"/>
    <w:rsid w:val="002B03AE"/>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5"/>
    <w:rsid w:val="002B0E5A"/>
    <w:rsid w:val="002B0FFE"/>
    <w:rsid w:val="002B1005"/>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A8"/>
    <w:rsid w:val="002B6AA4"/>
    <w:rsid w:val="002B6AA7"/>
    <w:rsid w:val="002B6B2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C3"/>
    <w:rsid w:val="002B76D4"/>
    <w:rsid w:val="002B76F3"/>
    <w:rsid w:val="002B7721"/>
    <w:rsid w:val="002B7874"/>
    <w:rsid w:val="002B7899"/>
    <w:rsid w:val="002B7929"/>
    <w:rsid w:val="002B79C6"/>
    <w:rsid w:val="002B79C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717"/>
    <w:rsid w:val="002C275B"/>
    <w:rsid w:val="002C2787"/>
    <w:rsid w:val="002C2789"/>
    <w:rsid w:val="002C27D2"/>
    <w:rsid w:val="002C280B"/>
    <w:rsid w:val="002C28DA"/>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70C"/>
    <w:rsid w:val="002C48B3"/>
    <w:rsid w:val="002C4907"/>
    <w:rsid w:val="002C49A8"/>
    <w:rsid w:val="002C4AD3"/>
    <w:rsid w:val="002C4B00"/>
    <w:rsid w:val="002C4C1B"/>
    <w:rsid w:val="002C4CE3"/>
    <w:rsid w:val="002C4D7E"/>
    <w:rsid w:val="002C4D87"/>
    <w:rsid w:val="002C4FEF"/>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BFE"/>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C30"/>
    <w:rsid w:val="002D1DAB"/>
    <w:rsid w:val="002D1DEF"/>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EF3"/>
    <w:rsid w:val="002D3F1C"/>
    <w:rsid w:val="002D401E"/>
    <w:rsid w:val="002D4063"/>
    <w:rsid w:val="002D4068"/>
    <w:rsid w:val="002D4075"/>
    <w:rsid w:val="002D4097"/>
    <w:rsid w:val="002D4116"/>
    <w:rsid w:val="002D419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8"/>
    <w:rsid w:val="002E4167"/>
    <w:rsid w:val="002E4241"/>
    <w:rsid w:val="002E4307"/>
    <w:rsid w:val="002E4313"/>
    <w:rsid w:val="002E4407"/>
    <w:rsid w:val="002E4415"/>
    <w:rsid w:val="002E4451"/>
    <w:rsid w:val="002E4467"/>
    <w:rsid w:val="002E449F"/>
    <w:rsid w:val="002E461B"/>
    <w:rsid w:val="002E473C"/>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95F"/>
    <w:rsid w:val="002E6963"/>
    <w:rsid w:val="002E6975"/>
    <w:rsid w:val="002E69D5"/>
    <w:rsid w:val="002E6A0D"/>
    <w:rsid w:val="002E6AEA"/>
    <w:rsid w:val="002E6D12"/>
    <w:rsid w:val="002E6DD9"/>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92D"/>
    <w:rsid w:val="002E7962"/>
    <w:rsid w:val="002E7AB9"/>
    <w:rsid w:val="002E7ADC"/>
    <w:rsid w:val="002E7B18"/>
    <w:rsid w:val="002E7B68"/>
    <w:rsid w:val="002E7B77"/>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7DF"/>
    <w:rsid w:val="002F280F"/>
    <w:rsid w:val="002F28C2"/>
    <w:rsid w:val="002F28CC"/>
    <w:rsid w:val="002F28D2"/>
    <w:rsid w:val="002F2975"/>
    <w:rsid w:val="002F299F"/>
    <w:rsid w:val="002F2A21"/>
    <w:rsid w:val="002F2A31"/>
    <w:rsid w:val="002F2A93"/>
    <w:rsid w:val="002F2A9B"/>
    <w:rsid w:val="002F2AAA"/>
    <w:rsid w:val="002F2B6D"/>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5C"/>
    <w:rsid w:val="003031E7"/>
    <w:rsid w:val="00303237"/>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E09"/>
    <w:rsid w:val="00303E86"/>
    <w:rsid w:val="00303EB6"/>
    <w:rsid w:val="00303F5B"/>
    <w:rsid w:val="00303FD0"/>
    <w:rsid w:val="0030404D"/>
    <w:rsid w:val="00304052"/>
    <w:rsid w:val="00304071"/>
    <w:rsid w:val="003040BC"/>
    <w:rsid w:val="003041D5"/>
    <w:rsid w:val="003042BE"/>
    <w:rsid w:val="00304302"/>
    <w:rsid w:val="003043F9"/>
    <w:rsid w:val="003046E6"/>
    <w:rsid w:val="003048F5"/>
    <w:rsid w:val="00304918"/>
    <w:rsid w:val="003049AF"/>
    <w:rsid w:val="00304B8A"/>
    <w:rsid w:val="00304C87"/>
    <w:rsid w:val="00304D66"/>
    <w:rsid w:val="00304D7E"/>
    <w:rsid w:val="00304D8F"/>
    <w:rsid w:val="00304DC4"/>
    <w:rsid w:val="00304DD8"/>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77C"/>
    <w:rsid w:val="003108B3"/>
    <w:rsid w:val="00310941"/>
    <w:rsid w:val="003109C4"/>
    <w:rsid w:val="00310A02"/>
    <w:rsid w:val="00310AD6"/>
    <w:rsid w:val="00310B29"/>
    <w:rsid w:val="00310BAE"/>
    <w:rsid w:val="00310BD9"/>
    <w:rsid w:val="00310C2C"/>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C10"/>
    <w:rsid w:val="00311CEC"/>
    <w:rsid w:val="00311D24"/>
    <w:rsid w:val="00311E05"/>
    <w:rsid w:val="00311F10"/>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1B"/>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D1"/>
    <w:rsid w:val="00314B06"/>
    <w:rsid w:val="00314C52"/>
    <w:rsid w:val="00314E47"/>
    <w:rsid w:val="00314E99"/>
    <w:rsid w:val="00314FC1"/>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0AC"/>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38"/>
    <w:rsid w:val="00330691"/>
    <w:rsid w:val="003306E1"/>
    <w:rsid w:val="003306F1"/>
    <w:rsid w:val="00330721"/>
    <w:rsid w:val="003308E7"/>
    <w:rsid w:val="003308F8"/>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A3"/>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2FED"/>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6037"/>
    <w:rsid w:val="0033606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23"/>
    <w:rsid w:val="00342ABE"/>
    <w:rsid w:val="00342B95"/>
    <w:rsid w:val="00342BDF"/>
    <w:rsid w:val="00342C35"/>
    <w:rsid w:val="00342CCB"/>
    <w:rsid w:val="00342E28"/>
    <w:rsid w:val="00342F96"/>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548"/>
    <w:rsid w:val="00344572"/>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E1"/>
    <w:rsid w:val="00345EC2"/>
    <w:rsid w:val="00345EF4"/>
    <w:rsid w:val="00345F06"/>
    <w:rsid w:val="00345F7F"/>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7C"/>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7"/>
    <w:rsid w:val="003635C1"/>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3C"/>
    <w:rsid w:val="003667FE"/>
    <w:rsid w:val="00366D03"/>
    <w:rsid w:val="00366D39"/>
    <w:rsid w:val="00366D7F"/>
    <w:rsid w:val="00367039"/>
    <w:rsid w:val="00367079"/>
    <w:rsid w:val="003670EA"/>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ED7"/>
    <w:rsid w:val="00372F20"/>
    <w:rsid w:val="00372F2E"/>
    <w:rsid w:val="0037308A"/>
    <w:rsid w:val="0037308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8EE"/>
    <w:rsid w:val="0037693D"/>
    <w:rsid w:val="003769C9"/>
    <w:rsid w:val="003769E2"/>
    <w:rsid w:val="00376A7A"/>
    <w:rsid w:val="00376BA4"/>
    <w:rsid w:val="00376C52"/>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C4A"/>
    <w:rsid w:val="00382D71"/>
    <w:rsid w:val="00382E41"/>
    <w:rsid w:val="0038301D"/>
    <w:rsid w:val="00383154"/>
    <w:rsid w:val="0038316B"/>
    <w:rsid w:val="00383218"/>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E43"/>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0EE8"/>
    <w:rsid w:val="00391047"/>
    <w:rsid w:val="003910F5"/>
    <w:rsid w:val="00391187"/>
    <w:rsid w:val="0039118A"/>
    <w:rsid w:val="0039118B"/>
    <w:rsid w:val="0039120D"/>
    <w:rsid w:val="0039133A"/>
    <w:rsid w:val="0039134D"/>
    <w:rsid w:val="00391366"/>
    <w:rsid w:val="0039167B"/>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47"/>
    <w:rsid w:val="003935A3"/>
    <w:rsid w:val="00393607"/>
    <w:rsid w:val="00393634"/>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046"/>
    <w:rsid w:val="00395232"/>
    <w:rsid w:val="003952D5"/>
    <w:rsid w:val="00395305"/>
    <w:rsid w:val="003953BC"/>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40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3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4B0"/>
    <w:rsid w:val="003A75CB"/>
    <w:rsid w:val="003A75CE"/>
    <w:rsid w:val="003A7700"/>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E9"/>
    <w:rsid w:val="003B2F3F"/>
    <w:rsid w:val="003B2F48"/>
    <w:rsid w:val="003B2FB5"/>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A84"/>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2EE"/>
    <w:rsid w:val="003C742B"/>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0B5"/>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CE3"/>
    <w:rsid w:val="003E1D8B"/>
    <w:rsid w:val="003E1DCE"/>
    <w:rsid w:val="003E1DF1"/>
    <w:rsid w:val="003E1ED7"/>
    <w:rsid w:val="003E1F25"/>
    <w:rsid w:val="003E1F5C"/>
    <w:rsid w:val="003E1F6F"/>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98"/>
    <w:rsid w:val="003E4207"/>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1F"/>
    <w:rsid w:val="003E6B76"/>
    <w:rsid w:val="003E6BA7"/>
    <w:rsid w:val="003E6BAA"/>
    <w:rsid w:val="003E6BB4"/>
    <w:rsid w:val="003E6BD9"/>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10D"/>
    <w:rsid w:val="003F0156"/>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86"/>
    <w:rsid w:val="003F1CF0"/>
    <w:rsid w:val="003F1D80"/>
    <w:rsid w:val="003F1DB7"/>
    <w:rsid w:val="003F1F45"/>
    <w:rsid w:val="003F1FF0"/>
    <w:rsid w:val="003F2157"/>
    <w:rsid w:val="003F2187"/>
    <w:rsid w:val="003F2226"/>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1D"/>
    <w:rsid w:val="004020A2"/>
    <w:rsid w:val="0040211B"/>
    <w:rsid w:val="004021E9"/>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EA"/>
    <w:rsid w:val="004104F7"/>
    <w:rsid w:val="00410546"/>
    <w:rsid w:val="004105C3"/>
    <w:rsid w:val="004105C8"/>
    <w:rsid w:val="00410790"/>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A5"/>
    <w:rsid w:val="004142D2"/>
    <w:rsid w:val="00414311"/>
    <w:rsid w:val="004143D7"/>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3CB"/>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B24"/>
    <w:rsid w:val="00440B31"/>
    <w:rsid w:val="00440B8A"/>
    <w:rsid w:val="00440C2F"/>
    <w:rsid w:val="00440D52"/>
    <w:rsid w:val="00440E3D"/>
    <w:rsid w:val="00440E62"/>
    <w:rsid w:val="00440E99"/>
    <w:rsid w:val="00440F9C"/>
    <w:rsid w:val="00441063"/>
    <w:rsid w:val="004410B4"/>
    <w:rsid w:val="00441182"/>
    <w:rsid w:val="004411BE"/>
    <w:rsid w:val="00441201"/>
    <w:rsid w:val="0044124B"/>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CD"/>
    <w:rsid w:val="004439DD"/>
    <w:rsid w:val="00443A28"/>
    <w:rsid w:val="00443B21"/>
    <w:rsid w:val="00443C35"/>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3C"/>
    <w:rsid w:val="004467C4"/>
    <w:rsid w:val="00446833"/>
    <w:rsid w:val="0044698E"/>
    <w:rsid w:val="00446A25"/>
    <w:rsid w:val="00446AB3"/>
    <w:rsid w:val="00446AB6"/>
    <w:rsid w:val="00446AC7"/>
    <w:rsid w:val="00446AF7"/>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94"/>
    <w:rsid w:val="004551C4"/>
    <w:rsid w:val="004551E2"/>
    <w:rsid w:val="00455266"/>
    <w:rsid w:val="00455389"/>
    <w:rsid w:val="004553BE"/>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C6C"/>
    <w:rsid w:val="00465C91"/>
    <w:rsid w:val="00465CA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6D"/>
    <w:rsid w:val="00473701"/>
    <w:rsid w:val="00473893"/>
    <w:rsid w:val="004738EF"/>
    <w:rsid w:val="0047396C"/>
    <w:rsid w:val="0047399F"/>
    <w:rsid w:val="004739A6"/>
    <w:rsid w:val="00473B69"/>
    <w:rsid w:val="00473BC8"/>
    <w:rsid w:val="00473CE7"/>
    <w:rsid w:val="00473E50"/>
    <w:rsid w:val="00473E56"/>
    <w:rsid w:val="00473E68"/>
    <w:rsid w:val="0047404B"/>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E90"/>
    <w:rsid w:val="00482EB0"/>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E5"/>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91E"/>
    <w:rsid w:val="00490A74"/>
    <w:rsid w:val="00490B46"/>
    <w:rsid w:val="00490C02"/>
    <w:rsid w:val="00490C77"/>
    <w:rsid w:val="00490C9D"/>
    <w:rsid w:val="00490CAD"/>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DA"/>
    <w:rsid w:val="004A6BB0"/>
    <w:rsid w:val="004A6D32"/>
    <w:rsid w:val="004A6D3B"/>
    <w:rsid w:val="004A6E14"/>
    <w:rsid w:val="004A6EA4"/>
    <w:rsid w:val="004A6EB1"/>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2F5"/>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50"/>
    <w:rsid w:val="004B3891"/>
    <w:rsid w:val="004B38A4"/>
    <w:rsid w:val="004B38AF"/>
    <w:rsid w:val="004B3975"/>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5F6"/>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233"/>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D80"/>
    <w:rsid w:val="004C7E66"/>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136"/>
    <w:rsid w:val="004D715A"/>
    <w:rsid w:val="004D724F"/>
    <w:rsid w:val="004D72A8"/>
    <w:rsid w:val="004D73A9"/>
    <w:rsid w:val="004D7559"/>
    <w:rsid w:val="004D75B4"/>
    <w:rsid w:val="004D75DC"/>
    <w:rsid w:val="004D7615"/>
    <w:rsid w:val="004D76B0"/>
    <w:rsid w:val="004D773D"/>
    <w:rsid w:val="004D787A"/>
    <w:rsid w:val="004D787E"/>
    <w:rsid w:val="004D797E"/>
    <w:rsid w:val="004D79AD"/>
    <w:rsid w:val="004D7B62"/>
    <w:rsid w:val="004D7BB0"/>
    <w:rsid w:val="004D7BC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C6"/>
    <w:rsid w:val="004E075F"/>
    <w:rsid w:val="004E07B1"/>
    <w:rsid w:val="004E07C9"/>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47"/>
    <w:rsid w:val="0050259A"/>
    <w:rsid w:val="00502672"/>
    <w:rsid w:val="00502733"/>
    <w:rsid w:val="005027A9"/>
    <w:rsid w:val="005027BF"/>
    <w:rsid w:val="005027E1"/>
    <w:rsid w:val="0050291B"/>
    <w:rsid w:val="00502C70"/>
    <w:rsid w:val="00502C9F"/>
    <w:rsid w:val="00502CEE"/>
    <w:rsid w:val="00502D26"/>
    <w:rsid w:val="00502E5A"/>
    <w:rsid w:val="00502F0B"/>
    <w:rsid w:val="00502F17"/>
    <w:rsid w:val="00502FC0"/>
    <w:rsid w:val="00502FE3"/>
    <w:rsid w:val="005031C0"/>
    <w:rsid w:val="00503289"/>
    <w:rsid w:val="0050334D"/>
    <w:rsid w:val="005033AB"/>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393"/>
    <w:rsid w:val="005063A4"/>
    <w:rsid w:val="005063BB"/>
    <w:rsid w:val="00506428"/>
    <w:rsid w:val="005065A1"/>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975"/>
    <w:rsid w:val="005109B2"/>
    <w:rsid w:val="00510A3B"/>
    <w:rsid w:val="00510A54"/>
    <w:rsid w:val="00510A67"/>
    <w:rsid w:val="00510B28"/>
    <w:rsid w:val="00510BA8"/>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84"/>
    <w:rsid w:val="00516DA0"/>
    <w:rsid w:val="00516EC5"/>
    <w:rsid w:val="00516F60"/>
    <w:rsid w:val="00516F8F"/>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2D"/>
    <w:rsid w:val="0052345F"/>
    <w:rsid w:val="005234BC"/>
    <w:rsid w:val="00523585"/>
    <w:rsid w:val="005235FD"/>
    <w:rsid w:val="005236ED"/>
    <w:rsid w:val="00523735"/>
    <w:rsid w:val="00523907"/>
    <w:rsid w:val="005239E6"/>
    <w:rsid w:val="005239FE"/>
    <w:rsid w:val="00523A79"/>
    <w:rsid w:val="00523AFF"/>
    <w:rsid w:val="00523B04"/>
    <w:rsid w:val="00523B85"/>
    <w:rsid w:val="00523D01"/>
    <w:rsid w:val="00523D09"/>
    <w:rsid w:val="00523D94"/>
    <w:rsid w:val="00523F71"/>
    <w:rsid w:val="0052404D"/>
    <w:rsid w:val="0052411A"/>
    <w:rsid w:val="005241D8"/>
    <w:rsid w:val="00524747"/>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43"/>
    <w:rsid w:val="00527070"/>
    <w:rsid w:val="005270AE"/>
    <w:rsid w:val="005271D2"/>
    <w:rsid w:val="00527222"/>
    <w:rsid w:val="00527261"/>
    <w:rsid w:val="005272CE"/>
    <w:rsid w:val="005272E8"/>
    <w:rsid w:val="00527442"/>
    <w:rsid w:val="005274EB"/>
    <w:rsid w:val="00527554"/>
    <w:rsid w:val="0052766B"/>
    <w:rsid w:val="00527749"/>
    <w:rsid w:val="00527798"/>
    <w:rsid w:val="005277A0"/>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555"/>
    <w:rsid w:val="005375DD"/>
    <w:rsid w:val="00537707"/>
    <w:rsid w:val="005377A8"/>
    <w:rsid w:val="005378C5"/>
    <w:rsid w:val="0053798E"/>
    <w:rsid w:val="00537B6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569"/>
    <w:rsid w:val="00543604"/>
    <w:rsid w:val="00543714"/>
    <w:rsid w:val="0054372E"/>
    <w:rsid w:val="00543A6D"/>
    <w:rsid w:val="00543A7B"/>
    <w:rsid w:val="00543B56"/>
    <w:rsid w:val="00543BCC"/>
    <w:rsid w:val="00543C37"/>
    <w:rsid w:val="00543F62"/>
    <w:rsid w:val="005440B4"/>
    <w:rsid w:val="005440F7"/>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1C"/>
    <w:rsid w:val="00550354"/>
    <w:rsid w:val="005504AB"/>
    <w:rsid w:val="005504C7"/>
    <w:rsid w:val="005504D3"/>
    <w:rsid w:val="00550552"/>
    <w:rsid w:val="00550752"/>
    <w:rsid w:val="0055082D"/>
    <w:rsid w:val="00550831"/>
    <w:rsid w:val="0055094C"/>
    <w:rsid w:val="00550AA2"/>
    <w:rsid w:val="00550B94"/>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BD"/>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8D"/>
    <w:rsid w:val="005533F9"/>
    <w:rsid w:val="00553458"/>
    <w:rsid w:val="0055347B"/>
    <w:rsid w:val="005534A3"/>
    <w:rsid w:val="00553639"/>
    <w:rsid w:val="00553765"/>
    <w:rsid w:val="005537C0"/>
    <w:rsid w:val="0055384B"/>
    <w:rsid w:val="0055394C"/>
    <w:rsid w:val="00553957"/>
    <w:rsid w:val="005539E9"/>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24"/>
    <w:rsid w:val="00555B8E"/>
    <w:rsid w:val="00555C25"/>
    <w:rsid w:val="00555D77"/>
    <w:rsid w:val="00555E39"/>
    <w:rsid w:val="00555F17"/>
    <w:rsid w:val="00555FAF"/>
    <w:rsid w:val="0055618F"/>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3D"/>
    <w:rsid w:val="0055787D"/>
    <w:rsid w:val="0055788B"/>
    <w:rsid w:val="005578CB"/>
    <w:rsid w:val="00557900"/>
    <w:rsid w:val="00557AE9"/>
    <w:rsid w:val="00557C61"/>
    <w:rsid w:val="00557C63"/>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B"/>
    <w:rsid w:val="00562F6D"/>
    <w:rsid w:val="00562FF0"/>
    <w:rsid w:val="00563093"/>
    <w:rsid w:val="005630B7"/>
    <w:rsid w:val="005630C7"/>
    <w:rsid w:val="00563152"/>
    <w:rsid w:val="005631BB"/>
    <w:rsid w:val="005631FF"/>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3F69"/>
    <w:rsid w:val="00564050"/>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789"/>
    <w:rsid w:val="0056595F"/>
    <w:rsid w:val="00565A02"/>
    <w:rsid w:val="00565AC4"/>
    <w:rsid w:val="00565B9B"/>
    <w:rsid w:val="00565C24"/>
    <w:rsid w:val="00565F43"/>
    <w:rsid w:val="005660F1"/>
    <w:rsid w:val="00566257"/>
    <w:rsid w:val="00566299"/>
    <w:rsid w:val="0056638F"/>
    <w:rsid w:val="005663CD"/>
    <w:rsid w:val="005663E1"/>
    <w:rsid w:val="00566433"/>
    <w:rsid w:val="0056644B"/>
    <w:rsid w:val="005664A4"/>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1C"/>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4B5"/>
    <w:rsid w:val="0057156E"/>
    <w:rsid w:val="00571700"/>
    <w:rsid w:val="00571780"/>
    <w:rsid w:val="0057182D"/>
    <w:rsid w:val="00571835"/>
    <w:rsid w:val="005718FC"/>
    <w:rsid w:val="00571936"/>
    <w:rsid w:val="00571A5D"/>
    <w:rsid w:val="00571AE0"/>
    <w:rsid w:val="00571BF3"/>
    <w:rsid w:val="00571D8A"/>
    <w:rsid w:val="00571F19"/>
    <w:rsid w:val="00571FDA"/>
    <w:rsid w:val="0057208B"/>
    <w:rsid w:val="0057229D"/>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CC4"/>
    <w:rsid w:val="00573DED"/>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C31"/>
    <w:rsid w:val="00576D5A"/>
    <w:rsid w:val="00576D83"/>
    <w:rsid w:val="00576E0F"/>
    <w:rsid w:val="00576E6E"/>
    <w:rsid w:val="00576EA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C5"/>
    <w:rsid w:val="005900D4"/>
    <w:rsid w:val="00590204"/>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5C"/>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3C"/>
    <w:rsid w:val="005963B2"/>
    <w:rsid w:val="00596406"/>
    <w:rsid w:val="00596451"/>
    <w:rsid w:val="005965C1"/>
    <w:rsid w:val="00596707"/>
    <w:rsid w:val="00596759"/>
    <w:rsid w:val="00596774"/>
    <w:rsid w:val="00596949"/>
    <w:rsid w:val="00596951"/>
    <w:rsid w:val="00596984"/>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D7B"/>
    <w:rsid w:val="00597E1E"/>
    <w:rsid w:val="00597F67"/>
    <w:rsid w:val="00597FA4"/>
    <w:rsid w:val="005A028D"/>
    <w:rsid w:val="005A02E8"/>
    <w:rsid w:val="005A032F"/>
    <w:rsid w:val="005A0374"/>
    <w:rsid w:val="005A0383"/>
    <w:rsid w:val="005A045E"/>
    <w:rsid w:val="005A0508"/>
    <w:rsid w:val="005A062F"/>
    <w:rsid w:val="005A0642"/>
    <w:rsid w:val="005A07E7"/>
    <w:rsid w:val="005A0924"/>
    <w:rsid w:val="005A0961"/>
    <w:rsid w:val="005A0AA7"/>
    <w:rsid w:val="005A0B68"/>
    <w:rsid w:val="005A0C1B"/>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B4"/>
    <w:rsid w:val="005A3BBF"/>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9F"/>
    <w:rsid w:val="005B7E74"/>
    <w:rsid w:val="005B7EE8"/>
    <w:rsid w:val="005B7FD4"/>
    <w:rsid w:val="005B7FF0"/>
    <w:rsid w:val="005C0176"/>
    <w:rsid w:val="005C0293"/>
    <w:rsid w:val="005C033B"/>
    <w:rsid w:val="005C0394"/>
    <w:rsid w:val="005C040A"/>
    <w:rsid w:val="005C0457"/>
    <w:rsid w:val="005C0671"/>
    <w:rsid w:val="005C0782"/>
    <w:rsid w:val="005C08BF"/>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737"/>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C2B"/>
    <w:rsid w:val="005C4D2D"/>
    <w:rsid w:val="005C4E24"/>
    <w:rsid w:val="005C51E2"/>
    <w:rsid w:val="005C525D"/>
    <w:rsid w:val="005C53EB"/>
    <w:rsid w:val="005C562C"/>
    <w:rsid w:val="005C5655"/>
    <w:rsid w:val="005C57CF"/>
    <w:rsid w:val="005C57D0"/>
    <w:rsid w:val="005C58BC"/>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1E3"/>
    <w:rsid w:val="005D224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0B7"/>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DFC"/>
    <w:rsid w:val="005E4EA5"/>
    <w:rsid w:val="005E4FB1"/>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6"/>
    <w:rsid w:val="005E7499"/>
    <w:rsid w:val="005E75C3"/>
    <w:rsid w:val="005E7613"/>
    <w:rsid w:val="005E76C4"/>
    <w:rsid w:val="005E7710"/>
    <w:rsid w:val="005E7895"/>
    <w:rsid w:val="005E792C"/>
    <w:rsid w:val="005E7973"/>
    <w:rsid w:val="005E79EF"/>
    <w:rsid w:val="005E7AC6"/>
    <w:rsid w:val="005E7AFF"/>
    <w:rsid w:val="005E7D40"/>
    <w:rsid w:val="005E7DEE"/>
    <w:rsid w:val="005E7E06"/>
    <w:rsid w:val="005E7E49"/>
    <w:rsid w:val="005F00C6"/>
    <w:rsid w:val="005F01F7"/>
    <w:rsid w:val="005F020F"/>
    <w:rsid w:val="005F02FF"/>
    <w:rsid w:val="005F0304"/>
    <w:rsid w:val="005F0353"/>
    <w:rsid w:val="005F03E9"/>
    <w:rsid w:val="005F0425"/>
    <w:rsid w:val="005F04A4"/>
    <w:rsid w:val="005F061E"/>
    <w:rsid w:val="005F061F"/>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40D"/>
    <w:rsid w:val="005F1490"/>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D7"/>
    <w:rsid w:val="005F1CE2"/>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9F"/>
    <w:rsid w:val="005F68B1"/>
    <w:rsid w:val="005F69CB"/>
    <w:rsid w:val="005F6A49"/>
    <w:rsid w:val="005F6A87"/>
    <w:rsid w:val="005F6C1C"/>
    <w:rsid w:val="005F6CC6"/>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BC2"/>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6CA"/>
    <w:rsid w:val="00610709"/>
    <w:rsid w:val="0061088D"/>
    <w:rsid w:val="00610947"/>
    <w:rsid w:val="00610A51"/>
    <w:rsid w:val="00610C10"/>
    <w:rsid w:val="00610DF4"/>
    <w:rsid w:val="00610E0F"/>
    <w:rsid w:val="00610EDD"/>
    <w:rsid w:val="00610EF2"/>
    <w:rsid w:val="00610F4A"/>
    <w:rsid w:val="00610FA1"/>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70"/>
    <w:rsid w:val="006139AF"/>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AA"/>
    <w:rsid w:val="006143B2"/>
    <w:rsid w:val="00614546"/>
    <w:rsid w:val="00614748"/>
    <w:rsid w:val="00614788"/>
    <w:rsid w:val="00614793"/>
    <w:rsid w:val="0061486D"/>
    <w:rsid w:val="00614994"/>
    <w:rsid w:val="00614996"/>
    <w:rsid w:val="00614A4D"/>
    <w:rsid w:val="00614A6E"/>
    <w:rsid w:val="00614A9A"/>
    <w:rsid w:val="00614C02"/>
    <w:rsid w:val="00614C17"/>
    <w:rsid w:val="00614D4B"/>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04"/>
    <w:rsid w:val="00620ACD"/>
    <w:rsid w:val="00620C83"/>
    <w:rsid w:val="00620D54"/>
    <w:rsid w:val="00620DEE"/>
    <w:rsid w:val="00620E1F"/>
    <w:rsid w:val="00620E85"/>
    <w:rsid w:val="00620EC5"/>
    <w:rsid w:val="00620EE9"/>
    <w:rsid w:val="00620F0F"/>
    <w:rsid w:val="00620F26"/>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9B"/>
    <w:rsid w:val="0062203A"/>
    <w:rsid w:val="00622045"/>
    <w:rsid w:val="0062220D"/>
    <w:rsid w:val="0062252B"/>
    <w:rsid w:val="00622565"/>
    <w:rsid w:val="006225A5"/>
    <w:rsid w:val="0062260D"/>
    <w:rsid w:val="00622615"/>
    <w:rsid w:val="006226A6"/>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A2"/>
    <w:rsid w:val="006245BA"/>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C9"/>
    <w:rsid w:val="0063197B"/>
    <w:rsid w:val="00631A0C"/>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05C"/>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02"/>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9ED"/>
    <w:rsid w:val="00634A6A"/>
    <w:rsid w:val="00634A95"/>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791"/>
    <w:rsid w:val="006377A0"/>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39"/>
    <w:rsid w:val="0064246E"/>
    <w:rsid w:val="00642477"/>
    <w:rsid w:val="006424DD"/>
    <w:rsid w:val="006425F4"/>
    <w:rsid w:val="00642602"/>
    <w:rsid w:val="006426E8"/>
    <w:rsid w:val="006427C1"/>
    <w:rsid w:val="006428A2"/>
    <w:rsid w:val="0064291F"/>
    <w:rsid w:val="006429FF"/>
    <w:rsid w:val="00642A03"/>
    <w:rsid w:val="00642ABA"/>
    <w:rsid w:val="00642AFC"/>
    <w:rsid w:val="00642B43"/>
    <w:rsid w:val="00642BE9"/>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724"/>
    <w:rsid w:val="00644793"/>
    <w:rsid w:val="006447AA"/>
    <w:rsid w:val="006447FD"/>
    <w:rsid w:val="00644994"/>
    <w:rsid w:val="006449B4"/>
    <w:rsid w:val="00644A41"/>
    <w:rsid w:val="00644AD0"/>
    <w:rsid w:val="00644B0E"/>
    <w:rsid w:val="00644BBB"/>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66"/>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B53"/>
    <w:rsid w:val="00663C91"/>
    <w:rsid w:val="00663D9D"/>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565"/>
    <w:rsid w:val="0067361F"/>
    <w:rsid w:val="006736A2"/>
    <w:rsid w:val="006736AD"/>
    <w:rsid w:val="006736C7"/>
    <w:rsid w:val="00673825"/>
    <w:rsid w:val="006738E9"/>
    <w:rsid w:val="006739F9"/>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7EA"/>
    <w:rsid w:val="006748D2"/>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5F74"/>
    <w:rsid w:val="00686110"/>
    <w:rsid w:val="00686196"/>
    <w:rsid w:val="006861D7"/>
    <w:rsid w:val="006861F9"/>
    <w:rsid w:val="00686265"/>
    <w:rsid w:val="006862B5"/>
    <w:rsid w:val="006864CE"/>
    <w:rsid w:val="006864FC"/>
    <w:rsid w:val="0068654B"/>
    <w:rsid w:val="00686624"/>
    <w:rsid w:val="00686633"/>
    <w:rsid w:val="006867EB"/>
    <w:rsid w:val="00686832"/>
    <w:rsid w:val="00686887"/>
    <w:rsid w:val="006868DE"/>
    <w:rsid w:val="006868FE"/>
    <w:rsid w:val="00686944"/>
    <w:rsid w:val="00686B3A"/>
    <w:rsid w:val="00686B62"/>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798"/>
    <w:rsid w:val="00694811"/>
    <w:rsid w:val="006948AC"/>
    <w:rsid w:val="006948AD"/>
    <w:rsid w:val="00694932"/>
    <w:rsid w:val="006949C9"/>
    <w:rsid w:val="00694A8D"/>
    <w:rsid w:val="00694AD1"/>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D7F"/>
    <w:rsid w:val="00696E49"/>
    <w:rsid w:val="00696E7E"/>
    <w:rsid w:val="00696E8E"/>
    <w:rsid w:val="00696E9F"/>
    <w:rsid w:val="00696EF2"/>
    <w:rsid w:val="00697224"/>
    <w:rsid w:val="006972E6"/>
    <w:rsid w:val="006973A8"/>
    <w:rsid w:val="006974D9"/>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D2"/>
    <w:rsid w:val="006A0540"/>
    <w:rsid w:val="006A0555"/>
    <w:rsid w:val="006A06C0"/>
    <w:rsid w:val="006A0831"/>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FB8"/>
    <w:rsid w:val="006A3079"/>
    <w:rsid w:val="006A316F"/>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DB"/>
    <w:rsid w:val="006B3265"/>
    <w:rsid w:val="006B330B"/>
    <w:rsid w:val="006B332B"/>
    <w:rsid w:val="006B3490"/>
    <w:rsid w:val="006B362D"/>
    <w:rsid w:val="006B3636"/>
    <w:rsid w:val="006B36C3"/>
    <w:rsid w:val="006B38CD"/>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E6F"/>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AD5"/>
    <w:rsid w:val="006C2B41"/>
    <w:rsid w:val="006C2BB2"/>
    <w:rsid w:val="006C2C02"/>
    <w:rsid w:val="006C2C68"/>
    <w:rsid w:val="006C2C99"/>
    <w:rsid w:val="006C2C9C"/>
    <w:rsid w:val="006C2E51"/>
    <w:rsid w:val="006C2E99"/>
    <w:rsid w:val="006C312D"/>
    <w:rsid w:val="006C31D9"/>
    <w:rsid w:val="006C3384"/>
    <w:rsid w:val="006C34E5"/>
    <w:rsid w:val="006C351B"/>
    <w:rsid w:val="006C35B8"/>
    <w:rsid w:val="006C3751"/>
    <w:rsid w:val="006C3808"/>
    <w:rsid w:val="006C3850"/>
    <w:rsid w:val="006C390A"/>
    <w:rsid w:val="006C3981"/>
    <w:rsid w:val="006C3B01"/>
    <w:rsid w:val="006C3B67"/>
    <w:rsid w:val="006C3BD3"/>
    <w:rsid w:val="006C3DF0"/>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CF"/>
    <w:rsid w:val="006C541F"/>
    <w:rsid w:val="006C543A"/>
    <w:rsid w:val="006C556F"/>
    <w:rsid w:val="006C55DF"/>
    <w:rsid w:val="006C5629"/>
    <w:rsid w:val="006C56AC"/>
    <w:rsid w:val="006C5738"/>
    <w:rsid w:val="006C580C"/>
    <w:rsid w:val="006C5947"/>
    <w:rsid w:val="006C5964"/>
    <w:rsid w:val="006C59D9"/>
    <w:rsid w:val="006C5A0C"/>
    <w:rsid w:val="006C5BFC"/>
    <w:rsid w:val="006C5CC2"/>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5E4"/>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2C"/>
    <w:rsid w:val="006D5C74"/>
    <w:rsid w:val="006D5CFC"/>
    <w:rsid w:val="006D5D87"/>
    <w:rsid w:val="006D5D94"/>
    <w:rsid w:val="006D5DA8"/>
    <w:rsid w:val="006D5DC8"/>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E9"/>
    <w:rsid w:val="006E330D"/>
    <w:rsid w:val="006E3366"/>
    <w:rsid w:val="006E3374"/>
    <w:rsid w:val="006E34A7"/>
    <w:rsid w:val="006E35D3"/>
    <w:rsid w:val="006E365A"/>
    <w:rsid w:val="006E3697"/>
    <w:rsid w:val="006E3747"/>
    <w:rsid w:val="006E392E"/>
    <w:rsid w:val="006E3A7D"/>
    <w:rsid w:val="006E3ACF"/>
    <w:rsid w:val="006E3BE8"/>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A67"/>
    <w:rsid w:val="006E4B6B"/>
    <w:rsid w:val="006E4C3F"/>
    <w:rsid w:val="006E4C46"/>
    <w:rsid w:val="006E4C4D"/>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8A"/>
    <w:rsid w:val="006F21E0"/>
    <w:rsid w:val="006F21F6"/>
    <w:rsid w:val="006F2254"/>
    <w:rsid w:val="006F238D"/>
    <w:rsid w:val="006F23C4"/>
    <w:rsid w:val="006F2410"/>
    <w:rsid w:val="006F247F"/>
    <w:rsid w:val="006F25C7"/>
    <w:rsid w:val="006F25E2"/>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3FE4"/>
    <w:rsid w:val="006F4012"/>
    <w:rsid w:val="006F4040"/>
    <w:rsid w:val="006F4216"/>
    <w:rsid w:val="006F423D"/>
    <w:rsid w:val="006F4257"/>
    <w:rsid w:val="006F42D6"/>
    <w:rsid w:val="006F42F0"/>
    <w:rsid w:val="006F4304"/>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4FEE"/>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9F2"/>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D53"/>
    <w:rsid w:val="00707DA5"/>
    <w:rsid w:val="00707E14"/>
    <w:rsid w:val="00707E79"/>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7C"/>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D"/>
    <w:rsid w:val="00732286"/>
    <w:rsid w:val="0073230B"/>
    <w:rsid w:val="0073241A"/>
    <w:rsid w:val="007327C7"/>
    <w:rsid w:val="00732800"/>
    <w:rsid w:val="00732824"/>
    <w:rsid w:val="00732833"/>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66E"/>
    <w:rsid w:val="0073367D"/>
    <w:rsid w:val="007336E5"/>
    <w:rsid w:val="007337A9"/>
    <w:rsid w:val="007337C7"/>
    <w:rsid w:val="00733952"/>
    <w:rsid w:val="00733B0A"/>
    <w:rsid w:val="00733B0C"/>
    <w:rsid w:val="00733B5E"/>
    <w:rsid w:val="00733E0A"/>
    <w:rsid w:val="00733E36"/>
    <w:rsid w:val="00733E51"/>
    <w:rsid w:val="00733FEA"/>
    <w:rsid w:val="0073415A"/>
    <w:rsid w:val="00734268"/>
    <w:rsid w:val="00734359"/>
    <w:rsid w:val="0073444B"/>
    <w:rsid w:val="00734631"/>
    <w:rsid w:val="00734745"/>
    <w:rsid w:val="00734808"/>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7FE"/>
    <w:rsid w:val="00735814"/>
    <w:rsid w:val="007358D3"/>
    <w:rsid w:val="0073594C"/>
    <w:rsid w:val="00735998"/>
    <w:rsid w:val="00735AE4"/>
    <w:rsid w:val="00735CC0"/>
    <w:rsid w:val="00735E0A"/>
    <w:rsid w:val="00735EDB"/>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9B7"/>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91"/>
    <w:rsid w:val="007373C1"/>
    <w:rsid w:val="0073744B"/>
    <w:rsid w:val="00737461"/>
    <w:rsid w:val="007376C7"/>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E2"/>
    <w:rsid w:val="00741481"/>
    <w:rsid w:val="007414BF"/>
    <w:rsid w:val="007415A4"/>
    <w:rsid w:val="007416BA"/>
    <w:rsid w:val="00741706"/>
    <w:rsid w:val="00741710"/>
    <w:rsid w:val="00741717"/>
    <w:rsid w:val="007417E4"/>
    <w:rsid w:val="0074181F"/>
    <w:rsid w:val="00741879"/>
    <w:rsid w:val="007419C6"/>
    <w:rsid w:val="007419C7"/>
    <w:rsid w:val="00741A52"/>
    <w:rsid w:val="00741AC0"/>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C1"/>
    <w:rsid w:val="007428C8"/>
    <w:rsid w:val="00742950"/>
    <w:rsid w:val="007429E1"/>
    <w:rsid w:val="00742A0F"/>
    <w:rsid w:val="00742A8B"/>
    <w:rsid w:val="00742BAD"/>
    <w:rsid w:val="00742BDD"/>
    <w:rsid w:val="00742CF4"/>
    <w:rsid w:val="00742E75"/>
    <w:rsid w:val="00742E7B"/>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32F"/>
    <w:rsid w:val="0074548C"/>
    <w:rsid w:val="007454CD"/>
    <w:rsid w:val="00745533"/>
    <w:rsid w:val="0074559F"/>
    <w:rsid w:val="007455DC"/>
    <w:rsid w:val="00745672"/>
    <w:rsid w:val="007456AE"/>
    <w:rsid w:val="007456CF"/>
    <w:rsid w:val="00745799"/>
    <w:rsid w:val="007457B1"/>
    <w:rsid w:val="00745946"/>
    <w:rsid w:val="00745A72"/>
    <w:rsid w:val="00745B08"/>
    <w:rsid w:val="00745C53"/>
    <w:rsid w:val="00745C77"/>
    <w:rsid w:val="00745D2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44E"/>
    <w:rsid w:val="0074645F"/>
    <w:rsid w:val="00746586"/>
    <w:rsid w:val="007465F0"/>
    <w:rsid w:val="007466F8"/>
    <w:rsid w:val="00746725"/>
    <w:rsid w:val="00746726"/>
    <w:rsid w:val="0074672D"/>
    <w:rsid w:val="00746B53"/>
    <w:rsid w:val="00746B85"/>
    <w:rsid w:val="00746C3A"/>
    <w:rsid w:val="00746D08"/>
    <w:rsid w:val="00746D1C"/>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9C0"/>
    <w:rsid w:val="00750A1B"/>
    <w:rsid w:val="00750A70"/>
    <w:rsid w:val="00750AEB"/>
    <w:rsid w:val="00750B03"/>
    <w:rsid w:val="00750B74"/>
    <w:rsid w:val="00750CCD"/>
    <w:rsid w:val="00750D91"/>
    <w:rsid w:val="00750DFA"/>
    <w:rsid w:val="00750E56"/>
    <w:rsid w:val="00750EA7"/>
    <w:rsid w:val="00750EBC"/>
    <w:rsid w:val="00750F1E"/>
    <w:rsid w:val="007511BF"/>
    <w:rsid w:val="007513FE"/>
    <w:rsid w:val="007514A0"/>
    <w:rsid w:val="0075157C"/>
    <w:rsid w:val="007516B9"/>
    <w:rsid w:val="007516F0"/>
    <w:rsid w:val="0075186A"/>
    <w:rsid w:val="00751902"/>
    <w:rsid w:val="00751B21"/>
    <w:rsid w:val="00751D5B"/>
    <w:rsid w:val="00751E41"/>
    <w:rsid w:val="00751EFB"/>
    <w:rsid w:val="00751F25"/>
    <w:rsid w:val="00751FEF"/>
    <w:rsid w:val="00752047"/>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63"/>
    <w:rsid w:val="007630C4"/>
    <w:rsid w:val="007630EC"/>
    <w:rsid w:val="00763111"/>
    <w:rsid w:val="00763119"/>
    <w:rsid w:val="0076319C"/>
    <w:rsid w:val="007631A7"/>
    <w:rsid w:val="007631DA"/>
    <w:rsid w:val="0076324A"/>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4E"/>
    <w:rsid w:val="00764762"/>
    <w:rsid w:val="007647FF"/>
    <w:rsid w:val="0076482A"/>
    <w:rsid w:val="00764853"/>
    <w:rsid w:val="007648B3"/>
    <w:rsid w:val="00764965"/>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760"/>
    <w:rsid w:val="00771888"/>
    <w:rsid w:val="00771A6F"/>
    <w:rsid w:val="00771C0B"/>
    <w:rsid w:val="00771CCF"/>
    <w:rsid w:val="00771E03"/>
    <w:rsid w:val="00771E56"/>
    <w:rsid w:val="00771F3A"/>
    <w:rsid w:val="00771F45"/>
    <w:rsid w:val="00771FFB"/>
    <w:rsid w:val="00772187"/>
    <w:rsid w:val="0077238F"/>
    <w:rsid w:val="007723A2"/>
    <w:rsid w:val="007724E5"/>
    <w:rsid w:val="0077254F"/>
    <w:rsid w:val="00772593"/>
    <w:rsid w:val="007725A3"/>
    <w:rsid w:val="00772683"/>
    <w:rsid w:val="007727BE"/>
    <w:rsid w:val="0077295F"/>
    <w:rsid w:val="00772970"/>
    <w:rsid w:val="007729E4"/>
    <w:rsid w:val="00772A15"/>
    <w:rsid w:val="00772B43"/>
    <w:rsid w:val="00772C15"/>
    <w:rsid w:val="00772DC1"/>
    <w:rsid w:val="00772E0C"/>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7A"/>
    <w:rsid w:val="007749A5"/>
    <w:rsid w:val="00774A0B"/>
    <w:rsid w:val="00774A94"/>
    <w:rsid w:val="00774B06"/>
    <w:rsid w:val="00774BDE"/>
    <w:rsid w:val="00774BDF"/>
    <w:rsid w:val="00774C02"/>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7B6"/>
    <w:rsid w:val="0077787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0D2"/>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7A"/>
    <w:rsid w:val="00786655"/>
    <w:rsid w:val="007866A0"/>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B89"/>
    <w:rsid w:val="00787BCE"/>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BDE"/>
    <w:rsid w:val="00790C0B"/>
    <w:rsid w:val="00790CC5"/>
    <w:rsid w:val="00790D54"/>
    <w:rsid w:val="00790E89"/>
    <w:rsid w:val="00790F25"/>
    <w:rsid w:val="00790F4A"/>
    <w:rsid w:val="00791066"/>
    <w:rsid w:val="00791135"/>
    <w:rsid w:val="0079121F"/>
    <w:rsid w:val="00791239"/>
    <w:rsid w:val="00791383"/>
    <w:rsid w:val="007913EE"/>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987"/>
    <w:rsid w:val="00792A00"/>
    <w:rsid w:val="00792BC3"/>
    <w:rsid w:val="00792CEA"/>
    <w:rsid w:val="00792CEB"/>
    <w:rsid w:val="00792D1A"/>
    <w:rsid w:val="00792E2E"/>
    <w:rsid w:val="00792E54"/>
    <w:rsid w:val="00792E6C"/>
    <w:rsid w:val="00792E73"/>
    <w:rsid w:val="00792EC6"/>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4B"/>
    <w:rsid w:val="00793CC8"/>
    <w:rsid w:val="00793CF0"/>
    <w:rsid w:val="00793CF8"/>
    <w:rsid w:val="00793D71"/>
    <w:rsid w:val="00793F16"/>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6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45"/>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E31"/>
    <w:rsid w:val="007A5FC4"/>
    <w:rsid w:val="007A606F"/>
    <w:rsid w:val="007A60D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C9B"/>
    <w:rsid w:val="007C0E8E"/>
    <w:rsid w:val="007C101E"/>
    <w:rsid w:val="007C1152"/>
    <w:rsid w:val="007C132F"/>
    <w:rsid w:val="007C1454"/>
    <w:rsid w:val="007C1484"/>
    <w:rsid w:val="007C14AD"/>
    <w:rsid w:val="007C14C2"/>
    <w:rsid w:val="007C1521"/>
    <w:rsid w:val="007C160D"/>
    <w:rsid w:val="007C1618"/>
    <w:rsid w:val="007C1659"/>
    <w:rsid w:val="007C1711"/>
    <w:rsid w:val="007C17E8"/>
    <w:rsid w:val="007C1813"/>
    <w:rsid w:val="007C188F"/>
    <w:rsid w:val="007C18E9"/>
    <w:rsid w:val="007C190F"/>
    <w:rsid w:val="007C192E"/>
    <w:rsid w:val="007C1934"/>
    <w:rsid w:val="007C195B"/>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ED0"/>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3C"/>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7DC"/>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2F0"/>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EAA"/>
    <w:rsid w:val="007D7F10"/>
    <w:rsid w:val="007D7F93"/>
    <w:rsid w:val="007D7FB2"/>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09"/>
    <w:rsid w:val="007E0A73"/>
    <w:rsid w:val="007E0ABD"/>
    <w:rsid w:val="007E0B05"/>
    <w:rsid w:val="007E0BD1"/>
    <w:rsid w:val="007E0D0F"/>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65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C0C"/>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300"/>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2D2"/>
    <w:rsid w:val="008023C3"/>
    <w:rsid w:val="008023D2"/>
    <w:rsid w:val="008023F3"/>
    <w:rsid w:val="00802493"/>
    <w:rsid w:val="0080256C"/>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10"/>
    <w:rsid w:val="00803EA9"/>
    <w:rsid w:val="00803F69"/>
    <w:rsid w:val="00803F74"/>
    <w:rsid w:val="00803FB0"/>
    <w:rsid w:val="008040A5"/>
    <w:rsid w:val="008041B4"/>
    <w:rsid w:val="008043CC"/>
    <w:rsid w:val="0080447B"/>
    <w:rsid w:val="008044AF"/>
    <w:rsid w:val="008045E5"/>
    <w:rsid w:val="008046C1"/>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89"/>
    <w:rsid w:val="0080588C"/>
    <w:rsid w:val="008058CD"/>
    <w:rsid w:val="0080590F"/>
    <w:rsid w:val="0080598B"/>
    <w:rsid w:val="00805B1F"/>
    <w:rsid w:val="00805C0E"/>
    <w:rsid w:val="00805C6F"/>
    <w:rsid w:val="00805EA7"/>
    <w:rsid w:val="00805EDB"/>
    <w:rsid w:val="008060C9"/>
    <w:rsid w:val="008061CA"/>
    <w:rsid w:val="00806291"/>
    <w:rsid w:val="00806457"/>
    <w:rsid w:val="00806516"/>
    <w:rsid w:val="00806528"/>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20E"/>
    <w:rsid w:val="0080739F"/>
    <w:rsid w:val="00807495"/>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C"/>
    <w:rsid w:val="008103A6"/>
    <w:rsid w:val="00810474"/>
    <w:rsid w:val="008104D6"/>
    <w:rsid w:val="0081055F"/>
    <w:rsid w:val="008107DA"/>
    <w:rsid w:val="00810853"/>
    <w:rsid w:val="008108C7"/>
    <w:rsid w:val="00810947"/>
    <w:rsid w:val="00810A77"/>
    <w:rsid w:val="00810BD3"/>
    <w:rsid w:val="00810CE1"/>
    <w:rsid w:val="00810DBD"/>
    <w:rsid w:val="00810F17"/>
    <w:rsid w:val="00810FE2"/>
    <w:rsid w:val="00810FF5"/>
    <w:rsid w:val="00811043"/>
    <w:rsid w:val="0081126F"/>
    <w:rsid w:val="00811482"/>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8"/>
    <w:rsid w:val="0082056D"/>
    <w:rsid w:val="00820707"/>
    <w:rsid w:val="00820738"/>
    <w:rsid w:val="008207D0"/>
    <w:rsid w:val="00820884"/>
    <w:rsid w:val="00820A01"/>
    <w:rsid w:val="00820A03"/>
    <w:rsid w:val="00820A2E"/>
    <w:rsid w:val="00820A3A"/>
    <w:rsid w:val="00820A9E"/>
    <w:rsid w:val="00820ACE"/>
    <w:rsid w:val="00820AF0"/>
    <w:rsid w:val="00820B2B"/>
    <w:rsid w:val="00820BD2"/>
    <w:rsid w:val="00820D87"/>
    <w:rsid w:val="00820D8B"/>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1EE4"/>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527"/>
    <w:rsid w:val="00823578"/>
    <w:rsid w:val="00823656"/>
    <w:rsid w:val="0082375A"/>
    <w:rsid w:val="00823885"/>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6FE"/>
    <w:rsid w:val="0083074C"/>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1C"/>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61"/>
    <w:rsid w:val="0084069D"/>
    <w:rsid w:val="008406AE"/>
    <w:rsid w:val="00840736"/>
    <w:rsid w:val="0084086F"/>
    <w:rsid w:val="00840BED"/>
    <w:rsid w:val="00840D36"/>
    <w:rsid w:val="00840DA2"/>
    <w:rsid w:val="00840DE2"/>
    <w:rsid w:val="00840F0D"/>
    <w:rsid w:val="00841040"/>
    <w:rsid w:val="00841101"/>
    <w:rsid w:val="00841180"/>
    <w:rsid w:val="008411C1"/>
    <w:rsid w:val="0084122A"/>
    <w:rsid w:val="0084127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71"/>
    <w:rsid w:val="00847AD3"/>
    <w:rsid w:val="00847C53"/>
    <w:rsid w:val="00847CB1"/>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3E7"/>
    <w:rsid w:val="0085243C"/>
    <w:rsid w:val="00852565"/>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93"/>
    <w:rsid w:val="0086155E"/>
    <w:rsid w:val="00861780"/>
    <w:rsid w:val="0086183F"/>
    <w:rsid w:val="00861884"/>
    <w:rsid w:val="008619C4"/>
    <w:rsid w:val="00861A86"/>
    <w:rsid w:val="00861AD1"/>
    <w:rsid w:val="00861AF1"/>
    <w:rsid w:val="00861C02"/>
    <w:rsid w:val="00861C90"/>
    <w:rsid w:val="00861EF3"/>
    <w:rsid w:val="0086205F"/>
    <w:rsid w:val="0086228A"/>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80"/>
    <w:rsid w:val="00873DDB"/>
    <w:rsid w:val="00873EFF"/>
    <w:rsid w:val="00874045"/>
    <w:rsid w:val="00874048"/>
    <w:rsid w:val="00874123"/>
    <w:rsid w:val="0087418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687"/>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D2"/>
    <w:rsid w:val="008808F3"/>
    <w:rsid w:val="00880914"/>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46"/>
    <w:rsid w:val="00882BC0"/>
    <w:rsid w:val="00882C1B"/>
    <w:rsid w:val="00882D48"/>
    <w:rsid w:val="00882D69"/>
    <w:rsid w:val="00882E90"/>
    <w:rsid w:val="00882EC3"/>
    <w:rsid w:val="00882F6E"/>
    <w:rsid w:val="00882FFF"/>
    <w:rsid w:val="0088318A"/>
    <w:rsid w:val="00883412"/>
    <w:rsid w:val="0088349F"/>
    <w:rsid w:val="008835F3"/>
    <w:rsid w:val="0088360F"/>
    <w:rsid w:val="00883632"/>
    <w:rsid w:val="008836B6"/>
    <w:rsid w:val="00883848"/>
    <w:rsid w:val="00883890"/>
    <w:rsid w:val="00883D91"/>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FF"/>
    <w:rsid w:val="008919C4"/>
    <w:rsid w:val="00891A29"/>
    <w:rsid w:val="00891A2E"/>
    <w:rsid w:val="00891A7E"/>
    <w:rsid w:val="00891B35"/>
    <w:rsid w:val="00891BF3"/>
    <w:rsid w:val="00891FD6"/>
    <w:rsid w:val="008920E8"/>
    <w:rsid w:val="00892101"/>
    <w:rsid w:val="0089216C"/>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2E"/>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5C"/>
    <w:rsid w:val="008A0772"/>
    <w:rsid w:val="008A079B"/>
    <w:rsid w:val="008A089C"/>
    <w:rsid w:val="008A08B1"/>
    <w:rsid w:val="008A08B7"/>
    <w:rsid w:val="008A0907"/>
    <w:rsid w:val="008A0941"/>
    <w:rsid w:val="008A09B8"/>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DC"/>
    <w:rsid w:val="008A4F70"/>
    <w:rsid w:val="008A4FE0"/>
    <w:rsid w:val="008A5006"/>
    <w:rsid w:val="008A511A"/>
    <w:rsid w:val="008A513C"/>
    <w:rsid w:val="008A5194"/>
    <w:rsid w:val="008A51CA"/>
    <w:rsid w:val="008A5431"/>
    <w:rsid w:val="008A548D"/>
    <w:rsid w:val="008A553D"/>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D5"/>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383"/>
    <w:rsid w:val="008B348E"/>
    <w:rsid w:val="008B3505"/>
    <w:rsid w:val="008B3572"/>
    <w:rsid w:val="008B35B0"/>
    <w:rsid w:val="008B3691"/>
    <w:rsid w:val="008B38FA"/>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643"/>
    <w:rsid w:val="008B76C5"/>
    <w:rsid w:val="008B7791"/>
    <w:rsid w:val="008B77DF"/>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354"/>
    <w:rsid w:val="008C035E"/>
    <w:rsid w:val="008C0467"/>
    <w:rsid w:val="008C0499"/>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1A"/>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7B2"/>
    <w:rsid w:val="008D182B"/>
    <w:rsid w:val="008D18F0"/>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D7"/>
    <w:rsid w:val="008E3928"/>
    <w:rsid w:val="008E3A05"/>
    <w:rsid w:val="008E3A5D"/>
    <w:rsid w:val="008E3AA7"/>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350"/>
    <w:rsid w:val="008E5488"/>
    <w:rsid w:val="008E5520"/>
    <w:rsid w:val="008E5566"/>
    <w:rsid w:val="008E57C1"/>
    <w:rsid w:val="008E57D9"/>
    <w:rsid w:val="008E57E6"/>
    <w:rsid w:val="008E5852"/>
    <w:rsid w:val="008E587F"/>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8A"/>
    <w:rsid w:val="008E6B9B"/>
    <w:rsid w:val="008E6C37"/>
    <w:rsid w:val="008E6D07"/>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62C"/>
    <w:rsid w:val="008F0676"/>
    <w:rsid w:val="008F0709"/>
    <w:rsid w:val="008F0771"/>
    <w:rsid w:val="008F085D"/>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DA"/>
    <w:rsid w:val="009006FD"/>
    <w:rsid w:val="009007D5"/>
    <w:rsid w:val="00900812"/>
    <w:rsid w:val="0090089D"/>
    <w:rsid w:val="009008B9"/>
    <w:rsid w:val="00900906"/>
    <w:rsid w:val="0090091B"/>
    <w:rsid w:val="00900951"/>
    <w:rsid w:val="009009BF"/>
    <w:rsid w:val="009009C2"/>
    <w:rsid w:val="009009EE"/>
    <w:rsid w:val="00900A1F"/>
    <w:rsid w:val="00900A4C"/>
    <w:rsid w:val="00900BCD"/>
    <w:rsid w:val="00900D68"/>
    <w:rsid w:val="00900DF5"/>
    <w:rsid w:val="00900F0F"/>
    <w:rsid w:val="00900FF9"/>
    <w:rsid w:val="0090112E"/>
    <w:rsid w:val="009011D0"/>
    <w:rsid w:val="0090129D"/>
    <w:rsid w:val="009012BC"/>
    <w:rsid w:val="009013A7"/>
    <w:rsid w:val="00901407"/>
    <w:rsid w:val="0090140C"/>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B3"/>
    <w:rsid w:val="0090526D"/>
    <w:rsid w:val="009052CE"/>
    <w:rsid w:val="00905342"/>
    <w:rsid w:val="00905448"/>
    <w:rsid w:val="00905469"/>
    <w:rsid w:val="009054CD"/>
    <w:rsid w:val="0090558D"/>
    <w:rsid w:val="009055A7"/>
    <w:rsid w:val="009055AB"/>
    <w:rsid w:val="00905819"/>
    <w:rsid w:val="00905823"/>
    <w:rsid w:val="009058FD"/>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BE"/>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03"/>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EB"/>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99"/>
    <w:rsid w:val="009304E0"/>
    <w:rsid w:val="00930508"/>
    <w:rsid w:val="009305E7"/>
    <w:rsid w:val="00930783"/>
    <w:rsid w:val="00930789"/>
    <w:rsid w:val="00930799"/>
    <w:rsid w:val="00930B57"/>
    <w:rsid w:val="00930CA4"/>
    <w:rsid w:val="00930DF4"/>
    <w:rsid w:val="00930E9F"/>
    <w:rsid w:val="00930EE0"/>
    <w:rsid w:val="00930F5E"/>
    <w:rsid w:val="0093104C"/>
    <w:rsid w:val="0093108C"/>
    <w:rsid w:val="00931176"/>
    <w:rsid w:val="00931267"/>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C42"/>
    <w:rsid w:val="00931EB2"/>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DD"/>
    <w:rsid w:val="00932783"/>
    <w:rsid w:val="009327C8"/>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487"/>
    <w:rsid w:val="009335E1"/>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BD"/>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70"/>
    <w:rsid w:val="009433AF"/>
    <w:rsid w:val="009433CE"/>
    <w:rsid w:val="00943627"/>
    <w:rsid w:val="00943826"/>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9F"/>
    <w:rsid w:val="00947BB6"/>
    <w:rsid w:val="00947BBB"/>
    <w:rsid w:val="00947C4C"/>
    <w:rsid w:val="00947CE7"/>
    <w:rsid w:val="00947D38"/>
    <w:rsid w:val="00947D96"/>
    <w:rsid w:val="00947DAD"/>
    <w:rsid w:val="0095012B"/>
    <w:rsid w:val="00950136"/>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702"/>
    <w:rsid w:val="00952894"/>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478"/>
    <w:rsid w:val="0095650B"/>
    <w:rsid w:val="00956573"/>
    <w:rsid w:val="009566F2"/>
    <w:rsid w:val="0095673A"/>
    <w:rsid w:val="00956850"/>
    <w:rsid w:val="00956863"/>
    <w:rsid w:val="00956A19"/>
    <w:rsid w:val="00956ABC"/>
    <w:rsid w:val="00956AD9"/>
    <w:rsid w:val="00956BEE"/>
    <w:rsid w:val="00956C00"/>
    <w:rsid w:val="00956CF4"/>
    <w:rsid w:val="00956D05"/>
    <w:rsid w:val="00956F48"/>
    <w:rsid w:val="00956FF7"/>
    <w:rsid w:val="00956FFD"/>
    <w:rsid w:val="00957039"/>
    <w:rsid w:val="00957047"/>
    <w:rsid w:val="00957049"/>
    <w:rsid w:val="009570CF"/>
    <w:rsid w:val="009570D1"/>
    <w:rsid w:val="00957153"/>
    <w:rsid w:val="0095715A"/>
    <w:rsid w:val="00957332"/>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2BD"/>
    <w:rsid w:val="009614CB"/>
    <w:rsid w:val="00961808"/>
    <w:rsid w:val="00961908"/>
    <w:rsid w:val="00961910"/>
    <w:rsid w:val="009619C3"/>
    <w:rsid w:val="00961A7F"/>
    <w:rsid w:val="00961AFD"/>
    <w:rsid w:val="00961BA7"/>
    <w:rsid w:val="00961C1A"/>
    <w:rsid w:val="00961D4B"/>
    <w:rsid w:val="00961D54"/>
    <w:rsid w:val="00961DF0"/>
    <w:rsid w:val="00961E01"/>
    <w:rsid w:val="00961E30"/>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A"/>
    <w:rsid w:val="00962AA4"/>
    <w:rsid w:val="00962B92"/>
    <w:rsid w:val="00962BEE"/>
    <w:rsid w:val="00962C07"/>
    <w:rsid w:val="00962C0C"/>
    <w:rsid w:val="00962C97"/>
    <w:rsid w:val="00962D7F"/>
    <w:rsid w:val="00962DC2"/>
    <w:rsid w:val="00962E8A"/>
    <w:rsid w:val="00962EE6"/>
    <w:rsid w:val="00962FA2"/>
    <w:rsid w:val="00963124"/>
    <w:rsid w:val="0096316C"/>
    <w:rsid w:val="0096330D"/>
    <w:rsid w:val="00963472"/>
    <w:rsid w:val="009634E5"/>
    <w:rsid w:val="00963639"/>
    <w:rsid w:val="009636CD"/>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1FF6"/>
    <w:rsid w:val="0097216B"/>
    <w:rsid w:val="009721B1"/>
    <w:rsid w:val="00972232"/>
    <w:rsid w:val="0097226C"/>
    <w:rsid w:val="0097232F"/>
    <w:rsid w:val="00972454"/>
    <w:rsid w:val="00972458"/>
    <w:rsid w:val="009724F7"/>
    <w:rsid w:val="00972545"/>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47D"/>
    <w:rsid w:val="00975591"/>
    <w:rsid w:val="00975696"/>
    <w:rsid w:val="009757B6"/>
    <w:rsid w:val="00975916"/>
    <w:rsid w:val="009759A0"/>
    <w:rsid w:val="00975AB1"/>
    <w:rsid w:val="00975B3D"/>
    <w:rsid w:val="00975C12"/>
    <w:rsid w:val="00975CC7"/>
    <w:rsid w:val="00975D62"/>
    <w:rsid w:val="00975D80"/>
    <w:rsid w:val="00975DE9"/>
    <w:rsid w:val="00975ECB"/>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420"/>
    <w:rsid w:val="009834A7"/>
    <w:rsid w:val="009835F7"/>
    <w:rsid w:val="00983740"/>
    <w:rsid w:val="0098376A"/>
    <w:rsid w:val="009837DB"/>
    <w:rsid w:val="0098386E"/>
    <w:rsid w:val="009838F5"/>
    <w:rsid w:val="0098395C"/>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61A"/>
    <w:rsid w:val="0098472F"/>
    <w:rsid w:val="00984877"/>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E0"/>
    <w:rsid w:val="009A069B"/>
    <w:rsid w:val="009A06A2"/>
    <w:rsid w:val="009A06C6"/>
    <w:rsid w:val="009A0831"/>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68"/>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AF"/>
    <w:rsid w:val="009A40FF"/>
    <w:rsid w:val="009A41C7"/>
    <w:rsid w:val="009A41CC"/>
    <w:rsid w:val="009A4388"/>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CC"/>
    <w:rsid w:val="009A7BFE"/>
    <w:rsid w:val="009A7C7E"/>
    <w:rsid w:val="009A7CC2"/>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B1C"/>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20A"/>
    <w:rsid w:val="009C63F0"/>
    <w:rsid w:val="009C647A"/>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E37"/>
    <w:rsid w:val="009D2FB3"/>
    <w:rsid w:val="009D2FE4"/>
    <w:rsid w:val="009D2FFF"/>
    <w:rsid w:val="009D3032"/>
    <w:rsid w:val="009D3059"/>
    <w:rsid w:val="009D30A0"/>
    <w:rsid w:val="009D30C4"/>
    <w:rsid w:val="009D3206"/>
    <w:rsid w:val="009D3213"/>
    <w:rsid w:val="009D334B"/>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99"/>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9D9"/>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68"/>
    <w:rsid w:val="009E7DBA"/>
    <w:rsid w:val="009E7DC8"/>
    <w:rsid w:val="009E7DE7"/>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2F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49F"/>
    <w:rsid w:val="009F365D"/>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4F34"/>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CC"/>
    <w:rsid w:val="00A03778"/>
    <w:rsid w:val="00A037EE"/>
    <w:rsid w:val="00A03885"/>
    <w:rsid w:val="00A03A45"/>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B5"/>
    <w:rsid w:val="00A044C5"/>
    <w:rsid w:val="00A044EC"/>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2ED"/>
    <w:rsid w:val="00A05355"/>
    <w:rsid w:val="00A05432"/>
    <w:rsid w:val="00A05474"/>
    <w:rsid w:val="00A054C6"/>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77"/>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844"/>
    <w:rsid w:val="00A10A73"/>
    <w:rsid w:val="00A10B13"/>
    <w:rsid w:val="00A10B76"/>
    <w:rsid w:val="00A10B83"/>
    <w:rsid w:val="00A10C6A"/>
    <w:rsid w:val="00A10C9E"/>
    <w:rsid w:val="00A10CD0"/>
    <w:rsid w:val="00A10D95"/>
    <w:rsid w:val="00A10D9E"/>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0F"/>
    <w:rsid w:val="00A12AD8"/>
    <w:rsid w:val="00A12B77"/>
    <w:rsid w:val="00A12BAC"/>
    <w:rsid w:val="00A12BB9"/>
    <w:rsid w:val="00A12C88"/>
    <w:rsid w:val="00A12C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2E"/>
    <w:rsid w:val="00A17496"/>
    <w:rsid w:val="00A17524"/>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9C"/>
    <w:rsid w:val="00A209ED"/>
    <w:rsid w:val="00A20A7E"/>
    <w:rsid w:val="00A20ADE"/>
    <w:rsid w:val="00A20B74"/>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B74"/>
    <w:rsid w:val="00A26D5F"/>
    <w:rsid w:val="00A26E23"/>
    <w:rsid w:val="00A26F35"/>
    <w:rsid w:val="00A270D6"/>
    <w:rsid w:val="00A270E5"/>
    <w:rsid w:val="00A271BE"/>
    <w:rsid w:val="00A271C2"/>
    <w:rsid w:val="00A2773A"/>
    <w:rsid w:val="00A27788"/>
    <w:rsid w:val="00A27799"/>
    <w:rsid w:val="00A278B0"/>
    <w:rsid w:val="00A278BC"/>
    <w:rsid w:val="00A27908"/>
    <w:rsid w:val="00A2791A"/>
    <w:rsid w:val="00A2792F"/>
    <w:rsid w:val="00A279ED"/>
    <w:rsid w:val="00A27A20"/>
    <w:rsid w:val="00A27A6A"/>
    <w:rsid w:val="00A27AE5"/>
    <w:rsid w:val="00A27B41"/>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725"/>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6FA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9BE"/>
    <w:rsid w:val="00A37A50"/>
    <w:rsid w:val="00A37B5A"/>
    <w:rsid w:val="00A37B8C"/>
    <w:rsid w:val="00A37DDC"/>
    <w:rsid w:val="00A37E77"/>
    <w:rsid w:val="00A37EA6"/>
    <w:rsid w:val="00A37F5D"/>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77"/>
    <w:rsid w:val="00A42390"/>
    <w:rsid w:val="00A424A2"/>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93"/>
    <w:rsid w:val="00A43FB4"/>
    <w:rsid w:val="00A44014"/>
    <w:rsid w:val="00A44043"/>
    <w:rsid w:val="00A44115"/>
    <w:rsid w:val="00A44124"/>
    <w:rsid w:val="00A44131"/>
    <w:rsid w:val="00A441A1"/>
    <w:rsid w:val="00A442B9"/>
    <w:rsid w:val="00A442CA"/>
    <w:rsid w:val="00A44388"/>
    <w:rsid w:val="00A443AE"/>
    <w:rsid w:val="00A443E8"/>
    <w:rsid w:val="00A44417"/>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650"/>
    <w:rsid w:val="00A65664"/>
    <w:rsid w:val="00A65694"/>
    <w:rsid w:val="00A656CA"/>
    <w:rsid w:val="00A6571A"/>
    <w:rsid w:val="00A65724"/>
    <w:rsid w:val="00A657AC"/>
    <w:rsid w:val="00A65826"/>
    <w:rsid w:val="00A65A57"/>
    <w:rsid w:val="00A65B09"/>
    <w:rsid w:val="00A65B49"/>
    <w:rsid w:val="00A65BB7"/>
    <w:rsid w:val="00A65DE9"/>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BE7"/>
    <w:rsid w:val="00A73BEA"/>
    <w:rsid w:val="00A73BFA"/>
    <w:rsid w:val="00A73C32"/>
    <w:rsid w:val="00A73CCC"/>
    <w:rsid w:val="00A73DBE"/>
    <w:rsid w:val="00A73E0C"/>
    <w:rsid w:val="00A73E92"/>
    <w:rsid w:val="00A73EFF"/>
    <w:rsid w:val="00A73F06"/>
    <w:rsid w:val="00A73FE9"/>
    <w:rsid w:val="00A74054"/>
    <w:rsid w:val="00A740DA"/>
    <w:rsid w:val="00A74124"/>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34C"/>
    <w:rsid w:val="00A90406"/>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6F1"/>
    <w:rsid w:val="00A91714"/>
    <w:rsid w:val="00A917C0"/>
    <w:rsid w:val="00A9191B"/>
    <w:rsid w:val="00A9191E"/>
    <w:rsid w:val="00A91AC0"/>
    <w:rsid w:val="00A91B4B"/>
    <w:rsid w:val="00A91BB5"/>
    <w:rsid w:val="00A91BF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40"/>
    <w:rsid w:val="00A926E0"/>
    <w:rsid w:val="00A926F8"/>
    <w:rsid w:val="00A92763"/>
    <w:rsid w:val="00A92A09"/>
    <w:rsid w:val="00A92A21"/>
    <w:rsid w:val="00A92ABF"/>
    <w:rsid w:val="00A92AF3"/>
    <w:rsid w:val="00A92B9E"/>
    <w:rsid w:val="00A92C8D"/>
    <w:rsid w:val="00A92E1B"/>
    <w:rsid w:val="00A92EF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1F"/>
    <w:rsid w:val="00A95338"/>
    <w:rsid w:val="00A95433"/>
    <w:rsid w:val="00A954E6"/>
    <w:rsid w:val="00A956DA"/>
    <w:rsid w:val="00A9575C"/>
    <w:rsid w:val="00A957FC"/>
    <w:rsid w:val="00A95876"/>
    <w:rsid w:val="00A95A82"/>
    <w:rsid w:val="00A95B9E"/>
    <w:rsid w:val="00A95D70"/>
    <w:rsid w:val="00A96002"/>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88"/>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EF"/>
    <w:rsid w:val="00AB0108"/>
    <w:rsid w:val="00AB0151"/>
    <w:rsid w:val="00AB0226"/>
    <w:rsid w:val="00AB0305"/>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EF"/>
    <w:rsid w:val="00AB377C"/>
    <w:rsid w:val="00AB37E6"/>
    <w:rsid w:val="00AB38AC"/>
    <w:rsid w:val="00AB3917"/>
    <w:rsid w:val="00AB3A6E"/>
    <w:rsid w:val="00AB3B8A"/>
    <w:rsid w:val="00AB3CEC"/>
    <w:rsid w:val="00AB3D2E"/>
    <w:rsid w:val="00AB3E07"/>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0C"/>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9A"/>
    <w:rsid w:val="00AB7BC4"/>
    <w:rsid w:val="00AB7CBE"/>
    <w:rsid w:val="00AB7D98"/>
    <w:rsid w:val="00AB7DB2"/>
    <w:rsid w:val="00AB7F71"/>
    <w:rsid w:val="00AB7FCD"/>
    <w:rsid w:val="00AB7FF2"/>
    <w:rsid w:val="00AC0021"/>
    <w:rsid w:val="00AC014D"/>
    <w:rsid w:val="00AC017C"/>
    <w:rsid w:val="00AC0356"/>
    <w:rsid w:val="00AC041B"/>
    <w:rsid w:val="00AC043D"/>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8"/>
    <w:rsid w:val="00AC1FC2"/>
    <w:rsid w:val="00AC20E6"/>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348"/>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B00"/>
    <w:rsid w:val="00AC7BDC"/>
    <w:rsid w:val="00AC7C8B"/>
    <w:rsid w:val="00AC7CF8"/>
    <w:rsid w:val="00AC7DE2"/>
    <w:rsid w:val="00AC7E76"/>
    <w:rsid w:val="00AC7F87"/>
    <w:rsid w:val="00AC7F91"/>
    <w:rsid w:val="00AD0157"/>
    <w:rsid w:val="00AD019D"/>
    <w:rsid w:val="00AD01D2"/>
    <w:rsid w:val="00AD0277"/>
    <w:rsid w:val="00AD02B3"/>
    <w:rsid w:val="00AD0366"/>
    <w:rsid w:val="00AD038F"/>
    <w:rsid w:val="00AD0416"/>
    <w:rsid w:val="00AD044A"/>
    <w:rsid w:val="00AD05B9"/>
    <w:rsid w:val="00AD0601"/>
    <w:rsid w:val="00AD0624"/>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158"/>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5FB2"/>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A6E"/>
    <w:rsid w:val="00AD6D23"/>
    <w:rsid w:val="00AD6D57"/>
    <w:rsid w:val="00AD6DA3"/>
    <w:rsid w:val="00AD6DCA"/>
    <w:rsid w:val="00AD6DDA"/>
    <w:rsid w:val="00AD6EA5"/>
    <w:rsid w:val="00AD6EFF"/>
    <w:rsid w:val="00AD6F22"/>
    <w:rsid w:val="00AD70BB"/>
    <w:rsid w:val="00AD7352"/>
    <w:rsid w:val="00AD73D0"/>
    <w:rsid w:val="00AD7407"/>
    <w:rsid w:val="00AD742A"/>
    <w:rsid w:val="00AD745A"/>
    <w:rsid w:val="00AD748E"/>
    <w:rsid w:val="00AD74B6"/>
    <w:rsid w:val="00AD74C4"/>
    <w:rsid w:val="00AD7501"/>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96"/>
    <w:rsid w:val="00AE1DD2"/>
    <w:rsid w:val="00AE1E1D"/>
    <w:rsid w:val="00AE1E79"/>
    <w:rsid w:val="00AE1F44"/>
    <w:rsid w:val="00AE1F9C"/>
    <w:rsid w:val="00AE2037"/>
    <w:rsid w:val="00AE2213"/>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722"/>
    <w:rsid w:val="00AF1778"/>
    <w:rsid w:val="00AF188E"/>
    <w:rsid w:val="00AF1897"/>
    <w:rsid w:val="00AF18FE"/>
    <w:rsid w:val="00AF19D4"/>
    <w:rsid w:val="00AF1A02"/>
    <w:rsid w:val="00AF1AC0"/>
    <w:rsid w:val="00AF1B20"/>
    <w:rsid w:val="00AF1BBA"/>
    <w:rsid w:val="00AF1D6A"/>
    <w:rsid w:val="00AF1E85"/>
    <w:rsid w:val="00AF1EE3"/>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310"/>
    <w:rsid w:val="00AF336A"/>
    <w:rsid w:val="00AF337B"/>
    <w:rsid w:val="00AF33A3"/>
    <w:rsid w:val="00AF33E5"/>
    <w:rsid w:val="00AF34D0"/>
    <w:rsid w:val="00AF3596"/>
    <w:rsid w:val="00AF35A6"/>
    <w:rsid w:val="00AF3665"/>
    <w:rsid w:val="00AF37B9"/>
    <w:rsid w:val="00AF3801"/>
    <w:rsid w:val="00AF3882"/>
    <w:rsid w:val="00AF3912"/>
    <w:rsid w:val="00AF3994"/>
    <w:rsid w:val="00AF399B"/>
    <w:rsid w:val="00AF3A09"/>
    <w:rsid w:val="00AF3A35"/>
    <w:rsid w:val="00AF3A8E"/>
    <w:rsid w:val="00AF3BD6"/>
    <w:rsid w:val="00AF3BE3"/>
    <w:rsid w:val="00AF3BE7"/>
    <w:rsid w:val="00AF3D93"/>
    <w:rsid w:val="00AF3EA5"/>
    <w:rsid w:val="00AF3EF5"/>
    <w:rsid w:val="00AF3FE2"/>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0F"/>
    <w:rsid w:val="00B004DA"/>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E2"/>
    <w:rsid w:val="00B02634"/>
    <w:rsid w:val="00B027CF"/>
    <w:rsid w:val="00B02803"/>
    <w:rsid w:val="00B0289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B0"/>
    <w:rsid w:val="00B03CE4"/>
    <w:rsid w:val="00B03D4A"/>
    <w:rsid w:val="00B03D74"/>
    <w:rsid w:val="00B03F8F"/>
    <w:rsid w:val="00B04009"/>
    <w:rsid w:val="00B04048"/>
    <w:rsid w:val="00B0406D"/>
    <w:rsid w:val="00B040C7"/>
    <w:rsid w:val="00B040C9"/>
    <w:rsid w:val="00B04163"/>
    <w:rsid w:val="00B0426E"/>
    <w:rsid w:val="00B042A2"/>
    <w:rsid w:val="00B042BB"/>
    <w:rsid w:val="00B042C0"/>
    <w:rsid w:val="00B043FF"/>
    <w:rsid w:val="00B0443C"/>
    <w:rsid w:val="00B045E3"/>
    <w:rsid w:val="00B04645"/>
    <w:rsid w:val="00B046FA"/>
    <w:rsid w:val="00B04713"/>
    <w:rsid w:val="00B04726"/>
    <w:rsid w:val="00B04732"/>
    <w:rsid w:val="00B0482D"/>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3015"/>
    <w:rsid w:val="00B2309A"/>
    <w:rsid w:val="00B2309F"/>
    <w:rsid w:val="00B230D2"/>
    <w:rsid w:val="00B231A2"/>
    <w:rsid w:val="00B231BF"/>
    <w:rsid w:val="00B23201"/>
    <w:rsid w:val="00B23342"/>
    <w:rsid w:val="00B233D1"/>
    <w:rsid w:val="00B23432"/>
    <w:rsid w:val="00B2346D"/>
    <w:rsid w:val="00B234EA"/>
    <w:rsid w:val="00B23514"/>
    <w:rsid w:val="00B23540"/>
    <w:rsid w:val="00B23563"/>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DE"/>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66"/>
    <w:rsid w:val="00B31ECD"/>
    <w:rsid w:val="00B31EEF"/>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2DF"/>
    <w:rsid w:val="00B37341"/>
    <w:rsid w:val="00B37371"/>
    <w:rsid w:val="00B3744F"/>
    <w:rsid w:val="00B374C2"/>
    <w:rsid w:val="00B37510"/>
    <w:rsid w:val="00B37742"/>
    <w:rsid w:val="00B3779E"/>
    <w:rsid w:val="00B377A0"/>
    <w:rsid w:val="00B377A8"/>
    <w:rsid w:val="00B3782A"/>
    <w:rsid w:val="00B37839"/>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4F"/>
    <w:rsid w:val="00B429B8"/>
    <w:rsid w:val="00B429E1"/>
    <w:rsid w:val="00B42B66"/>
    <w:rsid w:val="00B42B8C"/>
    <w:rsid w:val="00B42CDC"/>
    <w:rsid w:val="00B42D8E"/>
    <w:rsid w:val="00B42F54"/>
    <w:rsid w:val="00B4304A"/>
    <w:rsid w:val="00B430E7"/>
    <w:rsid w:val="00B431D5"/>
    <w:rsid w:val="00B4325C"/>
    <w:rsid w:val="00B432A4"/>
    <w:rsid w:val="00B432E8"/>
    <w:rsid w:val="00B43321"/>
    <w:rsid w:val="00B4335B"/>
    <w:rsid w:val="00B43386"/>
    <w:rsid w:val="00B4339B"/>
    <w:rsid w:val="00B43453"/>
    <w:rsid w:val="00B43470"/>
    <w:rsid w:val="00B4350C"/>
    <w:rsid w:val="00B43657"/>
    <w:rsid w:val="00B43669"/>
    <w:rsid w:val="00B436FB"/>
    <w:rsid w:val="00B4377D"/>
    <w:rsid w:val="00B43784"/>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3"/>
    <w:rsid w:val="00B44AFF"/>
    <w:rsid w:val="00B44BB6"/>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102"/>
    <w:rsid w:val="00B53162"/>
    <w:rsid w:val="00B5322A"/>
    <w:rsid w:val="00B53236"/>
    <w:rsid w:val="00B53277"/>
    <w:rsid w:val="00B532E3"/>
    <w:rsid w:val="00B53312"/>
    <w:rsid w:val="00B5332A"/>
    <w:rsid w:val="00B533A6"/>
    <w:rsid w:val="00B533C7"/>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92"/>
    <w:rsid w:val="00B556F6"/>
    <w:rsid w:val="00B55774"/>
    <w:rsid w:val="00B557EC"/>
    <w:rsid w:val="00B5585E"/>
    <w:rsid w:val="00B55A69"/>
    <w:rsid w:val="00B55BFA"/>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81A"/>
    <w:rsid w:val="00B6296B"/>
    <w:rsid w:val="00B62990"/>
    <w:rsid w:val="00B629F8"/>
    <w:rsid w:val="00B62A27"/>
    <w:rsid w:val="00B62B9A"/>
    <w:rsid w:val="00B62C2C"/>
    <w:rsid w:val="00B62C8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A37"/>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532"/>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3E"/>
    <w:rsid w:val="00B85985"/>
    <w:rsid w:val="00B859A3"/>
    <w:rsid w:val="00B85AA6"/>
    <w:rsid w:val="00B85C4B"/>
    <w:rsid w:val="00B85CE0"/>
    <w:rsid w:val="00B85CE3"/>
    <w:rsid w:val="00B85D64"/>
    <w:rsid w:val="00B85D9D"/>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54"/>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EC"/>
    <w:rsid w:val="00B95BFB"/>
    <w:rsid w:val="00B95C0E"/>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3F"/>
    <w:rsid w:val="00B9765F"/>
    <w:rsid w:val="00B97726"/>
    <w:rsid w:val="00B9776C"/>
    <w:rsid w:val="00B977EE"/>
    <w:rsid w:val="00B978A0"/>
    <w:rsid w:val="00B97941"/>
    <w:rsid w:val="00B97A40"/>
    <w:rsid w:val="00B97B06"/>
    <w:rsid w:val="00B97B18"/>
    <w:rsid w:val="00B97B57"/>
    <w:rsid w:val="00B97C13"/>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3AA"/>
    <w:rsid w:val="00BA253F"/>
    <w:rsid w:val="00BA25BE"/>
    <w:rsid w:val="00BA2792"/>
    <w:rsid w:val="00BA27F6"/>
    <w:rsid w:val="00BA2939"/>
    <w:rsid w:val="00BA2A1F"/>
    <w:rsid w:val="00BA2B5C"/>
    <w:rsid w:val="00BA2C18"/>
    <w:rsid w:val="00BA2C2B"/>
    <w:rsid w:val="00BA2DEA"/>
    <w:rsid w:val="00BA2E5C"/>
    <w:rsid w:val="00BA2EC7"/>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5"/>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A8B"/>
    <w:rsid w:val="00BB1BD1"/>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3FA"/>
    <w:rsid w:val="00BB240C"/>
    <w:rsid w:val="00BB2473"/>
    <w:rsid w:val="00BB251F"/>
    <w:rsid w:val="00BB25A5"/>
    <w:rsid w:val="00BB2623"/>
    <w:rsid w:val="00BB2638"/>
    <w:rsid w:val="00BB26AD"/>
    <w:rsid w:val="00BB285C"/>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0F86"/>
    <w:rsid w:val="00BC1057"/>
    <w:rsid w:val="00BC1157"/>
    <w:rsid w:val="00BC11B1"/>
    <w:rsid w:val="00BC11CA"/>
    <w:rsid w:val="00BC12BC"/>
    <w:rsid w:val="00BC1375"/>
    <w:rsid w:val="00BC141B"/>
    <w:rsid w:val="00BC1455"/>
    <w:rsid w:val="00BC15F4"/>
    <w:rsid w:val="00BC164B"/>
    <w:rsid w:val="00BC1686"/>
    <w:rsid w:val="00BC1A63"/>
    <w:rsid w:val="00BC1A95"/>
    <w:rsid w:val="00BC1B38"/>
    <w:rsid w:val="00BC1B3A"/>
    <w:rsid w:val="00BC1C12"/>
    <w:rsid w:val="00BC1C83"/>
    <w:rsid w:val="00BC1CF8"/>
    <w:rsid w:val="00BC1D06"/>
    <w:rsid w:val="00BC1D92"/>
    <w:rsid w:val="00BC1E23"/>
    <w:rsid w:val="00BC1E33"/>
    <w:rsid w:val="00BC1E35"/>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4F"/>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5C"/>
    <w:rsid w:val="00BD046F"/>
    <w:rsid w:val="00BD049B"/>
    <w:rsid w:val="00BD050F"/>
    <w:rsid w:val="00BD056A"/>
    <w:rsid w:val="00BD05BD"/>
    <w:rsid w:val="00BD06D0"/>
    <w:rsid w:val="00BD07C1"/>
    <w:rsid w:val="00BD0982"/>
    <w:rsid w:val="00BD09FE"/>
    <w:rsid w:val="00BD0A4B"/>
    <w:rsid w:val="00BD0A4C"/>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D40"/>
    <w:rsid w:val="00BD1D82"/>
    <w:rsid w:val="00BD1DEF"/>
    <w:rsid w:val="00BD1EA6"/>
    <w:rsid w:val="00BD1EEC"/>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1B"/>
    <w:rsid w:val="00BD3825"/>
    <w:rsid w:val="00BD3928"/>
    <w:rsid w:val="00BD3C77"/>
    <w:rsid w:val="00BD3D17"/>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33"/>
    <w:rsid w:val="00BD6E64"/>
    <w:rsid w:val="00BD6EAF"/>
    <w:rsid w:val="00BD6FCA"/>
    <w:rsid w:val="00BD6FF4"/>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AE"/>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E8"/>
    <w:rsid w:val="00C055F5"/>
    <w:rsid w:val="00C055FE"/>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5F2"/>
    <w:rsid w:val="00C1073F"/>
    <w:rsid w:val="00C10852"/>
    <w:rsid w:val="00C10969"/>
    <w:rsid w:val="00C10A75"/>
    <w:rsid w:val="00C10C96"/>
    <w:rsid w:val="00C10D13"/>
    <w:rsid w:val="00C10D99"/>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C1"/>
    <w:rsid w:val="00C228D5"/>
    <w:rsid w:val="00C22A5F"/>
    <w:rsid w:val="00C22C1D"/>
    <w:rsid w:val="00C22C3A"/>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14"/>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E71"/>
    <w:rsid w:val="00C26EFB"/>
    <w:rsid w:val="00C2704F"/>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508"/>
    <w:rsid w:val="00C305DC"/>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8B"/>
    <w:rsid w:val="00C351F4"/>
    <w:rsid w:val="00C3551A"/>
    <w:rsid w:val="00C3564F"/>
    <w:rsid w:val="00C35662"/>
    <w:rsid w:val="00C35696"/>
    <w:rsid w:val="00C35799"/>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E8"/>
    <w:rsid w:val="00C4334D"/>
    <w:rsid w:val="00C4337F"/>
    <w:rsid w:val="00C43422"/>
    <w:rsid w:val="00C434C1"/>
    <w:rsid w:val="00C4361A"/>
    <w:rsid w:val="00C4375F"/>
    <w:rsid w:val="00C437F2"/>
    <w:rsid w:val="00C4380D"/>
    <w:rsid w:val="00C4381D"/>
    <w:rsid w:val="00C4393D"/>
    <w:rsid w:val="00C43AAA"/>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2E3"/>
    <w:rsid w:val="00C4454F"/>
    <w:rsid w:val="00C4459D"/>
    <w:rsid w:val="00C445F9"/>
    <w:rsid w:val="00C4462D"/>
    <w:rsid w:val="00C4466D"/>
    <w:rsid w:val="00C4467F"/>
    <w:rsid w:val="00C44726"/>
    <w:rsid w:val="00C44729"/>
    <w:rsid w:val="00C44808"/>
    <w:rsid w:val="00C44822"/>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152"/>
    <w:rsid w:val="00C451A0"/>
    <w:rsid w:val="00C451B7"/>
    <w:rsid w:val="00C451F7"/>
    <w:rsid w:val="00C45211"/>
    <w:rsid w:val="00C45226"/>
    <w:rsid w:val="00C452DD"/>
    <w:rsid w:val="00C452E4"/>
    <w:rsid w:val="00C4530C"/>
    <w:rsid w:val="00C45312"/>
    <w:rsid w:val="00C4537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0C"/>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17"/>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66"/>
    <w:rsid w:val="00C64788"/>
    <w:rsid w:val="00C64806"/>
    <w:rsid w:val="00C64856"/>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C9"/>
    <w:rsid w:val="00C667F3"/>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67E73"/>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70"/>
    <w:rsid w:val="00C723AC"/>
    <w:rsid w:val="00C72411"/>
    <w:rsid w:val="00C72561"/>
    <w:rsid w:val="00C725E1"/>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C54"/>
    <w:rsid w:val="00C73D0A"/>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36"/>
    <w:rsid w:val="00C7657B"/>
    <w:rsid w:val="00C765D3"/>
    <w:rsid w:val="00C7662A"/>
    <w:rsid w:val="00C7668A"/>
    <w:rsid w:val="00C766B4"/>
    <w:rsid w:val="00C76701"/>
    <w:rsid w:val="00C7672C"/>
    <w:rsid w:val="00C767DC"/>
    <w:rsid w:val="00C7682A"/>
    <w:rsid w:val="00C76849"/>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43"/>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5B9"/>
    <w:rsid w:val="00C836AD"/>
    <w:rsid w:val="00C83710"/>
    <w:rsid w:val="00C83816"/>
    <w:rsid w:val="00C83859"/>
    <w:rsid w:val="00C839C2"/>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FB"/>
    <w:rsid w:val="00C92477"/>
    <w:rsid w:val="00C925C6"/>
    <w:rsid w:val="00C925C7"/>
    <w:rsid w:val="00C925FE"/>
    <w:rsid w:val="00C92639"/>
    <w:rsid w:val="00C926E5"/>
    <w:rsid w:val="00C92789"/>
    <w:rsid w:val="00C927BC"/>
    <w:rsid w:val="00C92835"/>
    <w:rsid w:val="00C92977"/>
    <w:rsid w:val="00C92A74"/>
    <w:rsid w:val="00C92B12"/>
    <w:rsid w:val="00C92CCF"/>
    <w:rsid w:val="00C92CDE"/>
    <w:rsid w:val="00C92D02"/>
    <w:rsid w:val="00C92D70"/>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6F93"/>
    <w:rsid w:val="00C972CD"/>
    <w:rsid w:val="00C97309"/>
    <w:rsid w:val="00C9735C"/>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68"/>
    <w:rsid w:val="00CA4BC1"/>
    <w:rsid w:val="00CA4C50"/>
    <w:rsid w:val="00CA4C54"/>
    <w:rsid w:val="00CA4D2A"/>
    <w:rsid w:val="00CA4E4F"/>
    <w:rsid w:val="00CA4E74"/>
    <w:rsid w:val="00CA500D"/>
    <w:rsid w:val="00CA5181"/>
    <w:rsid w:val="00CA51D8"/>
    <w:rsid w:val="00CA541D"/>
    <w:rsid w:val="00CA5602"/>
    <w:rsid w:val="00CA5625"/>
    <w:rsid w:val="00CA5664"/>
    <w:rsid w:val="00CA5804"/>
    <w:rsid w:val="00CA58C9"/>
    <w:rsid w:val="00CA5967"/>
    <w:rsid w:val="00CA5971"/>
    <w:rsid w:val="00CA59DE"/>
    <w:rsid w:val="00CA5AA4"/>
    <w:rsid w:val="00CA5AA6"/>
    <w:rsid w:val="00CA5C35"/>
    <w:rsid w:val="00CA5CA7"/>
    <w:rsid w:val="00CA5D11"/>
    <w:rsid w:val="00CA5D44"/>
    <w:rsid w:val="00CA5D69"/>
    <w:rsid w:val="00CA5E32"/>
    <w:rsid w:val="00CA5EB7"/>
    <w:rsid w:val="00CA5EC6"/>
    <w:rsid w:val="00CA5FA1"/>
    <w:rsid w:val="00CA5FDD"/>
    <w:rsid w:val="00CA6074"/>
    <w:rsid w:val="00CA60C6"/>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B4D"/>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503C"/>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740"/>
    <w:rsid w:val="00CC3780"/>
    <w:rsid w:val="00CC378F"/>
    <w:rsid w:val="00CC3A3B"/>
    <w:rsid w:val="00CC3A95"/>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A"/>
    <w:rsid w:val="00CC6AED"/>
    <w:rsid w:val="00CC6CC3"/>
    <w:rsid w:val="00CC6CCB"/>
    <w:rsid w:val="00CC6D3E"/>
    <w:rsid w:val="00CC6E1B"/>
    <w:rsid w:val="00CC6EF9"/>
    <w:rsid w:val="00CC6F7D"/>
    <w:rsid w:val="00CC7064"/>
    <w:rsid w:val="00CC7072"/>
    <w:rsid w:val="00CC70AC"/>
    <w:rsid w:val="00CC7106"/>
    <w:rsid w:val="00CC71B4"/>
    <w:rsid w:val="00CC7207"/>
    <w:rsid w:val="00CC7237"/>
    <w:rsid w:val="00CC733E"/>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0F9C"/>
    <w:rsid w:val="00CD124C"/>
    <w:rsid w:val="00CD130A"/>
    <w:rsid w:val="00CD13A0"/>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B"/>
    <w:rsid w:val="00CD2A53"/>
    <w:rsid w:val="00CD2A70"/>
    <w:rsid w:val="00CD2B4A"/>
    <w:rsid w:val="00CD2B96"/>
    <w:rsid w:val="00CD2BF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154"/>
    <w:rsid w:val="00CD4202"/>
    <w:rsid w:val="00CD4247"/>
    <w:rsid w:val="00CD426E"/>
    <w:rsid w:val="00CD434D"/>
    <w:rsid w:val="00CD44C6"/>
    <w:rsid w:val="00CD4503"/>
    <w:rsid w:val="00CD4619"/>
    <w:rsid w:val="00CD4A3C"/>
    <w:rsid w:val="00CD4AFD"/>
    <w:rsid w:val="00CD4B36"/>
    <w:rsid w:val="00CD4BEE"/>
    <w:rsid w:val="00CD4C80"/>
    <w:rsid w:val="00CD4C97"/>
    <w:rsid w:val="00CD4CB2"/>
    <w:rsid w:val="00CD4CD0"/>
    <w:rsid w:val="00CD4CEB"/>
    <w:rsid w:val="00CD4E78"/>
    <w:rsid w:val="00CD4EF9"/>
    <w:rsid w:val="00CD5091"/>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9D"/>
    <w:rsid w:val="00CD5D15"/>
    <w:rsid w:val="00CD5D71"/>
    <w:rsid w:val="00CD5F1C"/>
    <w:rsid w:val="00CD5F4F"/>
    <w:rsid w:val="00CD6022"/>
    <w:rsid w:val="00CD6044"/>
    <w:rsid w:val="00CD61BF"/>
    <w:rsid w:val="00CD61FE"/>
    <w:rsid w:val="00CD6299"/>
    <w:rsid w:val="00CD6346"/>
    <w:rsid w:val="00CD6486"/>
    <w:rsid w:val="00CD6524"/>
    <w:rsid w:val="00CD6A29"/>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8F"/>
    <w:rsid w:val="00CE1190"/>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D0"/>
    <w:rsid w:val="00CE515D"/>
    <w:rsid w:val="00CE51A3"/>
    <w:rsid w:val="00CE52DB"/>
    <w:rsid w:val="00CE533F"/>
    <w:rsid w:val="00CE53C6"/>
    <w:rsid w:val="00CE53DA"/>
    <w:rsid w:val="00CE55C2"/>
    <w:rsid w:val="00CE5709"/>
    <w:rsid w:val="00CE57F3"/>
    <w:rsid w:val="00CE582C"/>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517"/>
    <w:rsid w:val="00CE6544"/>
    <w:rsid w:val="00CE6597"/>
    <w:rsid w:val="00CE66C6"/>
    <w:rsid w:val="00CE683C"/>
    <w:rsid w:val="00CE6859"/>
    <w:rsid w:val="00CE68EF"/>
    <w:rsid w:val="00CE6981"/>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403"/>
    <w:rsid w:val="00CF152C"/>
    <w:rsid w:val="00CF1552"/>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88D"/>
    <w:rsid w:val="00CF2902"/>
    <w:rsid w:val="00CF2905"/>
    <w:rsid w:val="00CF2A69"/>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1C"/>
    <w:rsid w:val="00CF459D"/>
    <w:rsid w:val="00CF45C6"/>
    <w:rsid w:val="00CF460D"/>
    <w:rsid w:val="00CF4688"/>
    <w:rsid w:val="00CF4741"/>
    <w:rsid w:val="00CF47D9"/>
    <w:rsid w:val="00CF48F4"/>
    <w:rsid w:val="00CF49BA"/>
    <w:rsid w:val="00CF49C4"/>
    <w:rsid w:val="00CF4A56"/>
    <w:rsid w:val="00CF4B1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AC"/>
    <w:rsid w:val="00D00FD9"/>
    <w:rsid w:val="00D011AC"/>
    <w:rsid w:val="00D011BF"/>
    <w:rsid w:val="00D013A5"/>
    <w:rsid w:val="00D013A8"/>
    <w:rsid w:val="00D013B6"/>
    <w:rsid w:val="00D01401"/>
    <w:rsid w:val="00D014A4"/>
    <w:rsid w:val="00D01594"/>
    <w:rsid w:val="00D01668"/>
    <w:rsid w:val="00D016D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77"/>
    <w:rsid w:val="00D02287"/>
    <w:rsid w:val="00D023C1"/>
    <w:rsid w:val="00D023CA"/>
    <w:rsid w:val="00D023D4"/>
    <w:rsid w:val="00D0247D"/>
    <w:rsid w:val="00D02592"/>
    <w:rsid w:val="00D02617"/>
    <w:rsid w:val="00D0261E"/>
    <w:rsid w:val="00D02678"/>
    <w:rsid w:val="00D02771"/>
    <w:rsid w:val="00D02799"/>
    <w:rsid w:val="00D027B3"/>
    <w:rsid w:val="00D029A4"/>
    <w:rsid w:val="00D029DB"/>
    <w:rsid w:val="00D02A65"/>
    <w:rsid w:val="00D02A67"/>
    <w:rsid w:val="00D02B16"/>
    <w:rsid w:val="00D02B72"/>
    <w:rsid w:val="00D02BCB"/>
    <w:rsid w:val="00D02D98"/>
    <w:rsid w:val="00D02DB9"/>
    <w:rsid w:val="00D02E36"/>
    <w:rsid w:val="00D02E42"/>
    <w:rsid w:val="00D02F7A"/>
    <w:rsid w:val="00D02FAD"/>
    <w:rsid w:val="00D0317B"/>
    <w:rsid w:val="00D033DB"/>
    <w:rsid w:val="00D03434"/>
    <w:rsid w:val="00D034C8"/>
    <w:rsid w:val="00D034DF"/>
    <w:rsid w:val="00D0352F"/>
    <w:rsid w:val="00D03669"/>
    <w:rsid w:val="00D036B5"/>
    <w:rsid w:val="00D036B7"/>
    <w:rsid w:val="00D0370A"/>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6A"/>
    <w:rsid w:val="00D05773"/>
    <w:rsid w:val="00D057B6"/>
    <w:rsid w:val="00D05856"/>
    <w:rsid w:val="00D058D9"/>
    <w:rsid w:val="00D058F5"/>
    <w:rsid w:val="00D05959"/>
    <w:rsid w:val="00D05A6E"/>
    <w:rsid w:val="00D05AA3"/>
    <w:rsid w:val="00D05BA2"/>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25"/>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061"/>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85"/>
    <w:rsid w:val="00D147CA"/>
    <w:rsid w:val="00D1497D"/>
    <w:rsid w:val="00D14A67"/>
    <w:rsid w:val="00D14A76"/>
    <w:rsid w:val="00D14B28"/>
    <w:rsid w:val="00D14B3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DF"/>
    <w:rsid w:val="00D17DEB"/>
    <w:rsid w:val="00D17E61"/>
    <w:rsid w:val="00D17F86"/>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E50"/>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5E6"/>
    <w:rsid w:val="00D306F0"/>
    <w:rsid w:val="00D3089A"/>
    <w:rsid w:val="00D3098B"/>
    <w:rsid w:val="00D30A7C"/>
    <w:rsid w:val="00D30A93"/>
    <w:rsid w:val="00D30BCB"/>
    <w:rsid w:val="00D30DB3"/>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B6"/>
    <w:rsid w:val="00D31FD4"/>
    <w:rsid w:val="00D31FE2"/>
    <w:rsid w:val="00D32063"/>
    <w:rsid w:val="00D3208C"/>
    <w:rsid w:val="00D32091"/>
    <w:rsid w:val="00D3209E"/>
    <w:rsid w:val="00D3228B"/>
    <w:rsid w:val="00D322E9"/>
    <w:rsid w:val="00D32353"/>
    <w:rsid w:val="00D3238C"/>
    <w:rsid w:val="00D324D3"/>
    <w:rsid w:val="00D3254A"/>
    <w:rsid w:val="00D32551"/>
    <w:rsid w:val="00D3284A"/>
    <w:rsid w:val="00D3285D"/>
    <w:rsid w:val="00D32888"/>
    <w:rsid w:val="00D328E1"/>
    <w:rsid w:val="00D32940"/>
    <w:rsid w:val="00D3297A"/>
    <w:rsid w:val="00D3297B"/>
    <w:rsid w:val="00D32CC3"/>
    <w:rsid w:val="00D32F4D"/>
    <w:rsid w:val="00D333D0"/>
    <w:rsid w:val="00D333D3"/>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FA"/>
    <w:rsid w:val="00D34F49"/>
    <w:rsid w:val="00D34FC3"/>
    <w:rsid w:val="00D34FD9"/>
    <w:rsid w:val="00D35040"/>
    <w:rsid w:val="00D35043"/>
    <w:rsid w:val="00D350EA"/>
    <w:rsid w:val="00D35252"/>
    <w:rsid w:val="00D35289"/>
    <w:rsid w:val="00D352A5"/>
    <w:rsid w:val="00D3531A"/>
    <w:rsid w:val="00D35364"/>
    <w:rsid w:val="00D35383"/>
    <w:rsid w:val="00D353D8"/>
    <w:rsid w:val="00D354C4"/>
    <w:rsid w:val="00D35513"/>
    <w:rsid w:val="00D355D2"/>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1C0"/>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01"/>
    <w:rsid w:val="00D44709"/>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8D1"/>
    <w:rsid w:val="00D45A73"/>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EDA"/>
    <w:rsid w:val="00D50F06"/>
    <w:rsid w:val="00D50F86"/>
    <w:rsid w:val="00D51138"/>
    <w:rsid w:val="00D513FE"/>
    <w:rsid w:val="00D51403"/>
    <w:rsid w:val="00D516B4"/>
    <w:rsid w:val="00D5170D"/>
    <w:rsid w:val="00D517A9"/>
    <w:rsid w:val="00D517EC"/>
    <w:rsid w:val="00D5182C"/>
    <w:rsid w:val="00D519F6"/>
    <w:rsid w:val="00D51B68"/>
    <w:rsid w:val="00D51BAF"/>
    <w:rsid w:val="00D51C1C"/>
    <w:rsid w:val="00D51F1B"/>
    <w:rsid w:val="00D51F4A"/>
    <w:rsid w:val="00D51F70"/>
    <w:rsid w:val="00D52093"/>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4B5"/>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174"/>
    <w:rsid w:val="00D56206"/>
    <w:rsid w:val="00D562D4"/>
    <w:rsid w:val="00D564DC"/>
    <w:rsid w:val="00D5657E"/>
    <w:rsid w:val="00D56645"/>
    <w:rsid w:val="00D566F2"/>
    <w:rsid w:val="00D567C3"/>
    <w:rsid w:val="00D5681F"/>
    <w:rsid w:val="00D56AC7"/>
    <w:rsid w:val="00D56B8E"/>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B39"/>
    <w:rsid w:val="00D60BC4"/>
    <w:rsid w:val="00D60BE7"/>
    <w:rsid w:val="00D60C18"/>
    <w:rsid w:val="00D60C33"/>
    <w:rsid w:val="00D60D25"/>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813"/>
    <w:rsid w:val="00D64830"/>
    <w:rsid w:val="00D6496C"/>
    <w:rsid w:val="00D64A32"/>
    <w:rsid w:val="00D64C36"/>
    <w:rsid w:val="00D64DE6"/>
    <w:rsid w:val="00D64DF6"/>
    <w:rsid w:val="00D64E4A"/>
    <w:rsid w:val="00D64EE9"/>
    <w:rsid w:val="00D64EF0"/>
    <w:rsid w:val="00D64F16"/>
    <w:rsid w:val="00D64F71"/>
    <w:rsid w:val="00D650F9"/>
    <w:rsid w:val="00D65153"/>
    <w:rsid w:val="00D65178"/>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91F"/>
    <w:rsid w:val="00D65A26"/>
    <w:rsid w:val="00D65A36"/>
    <w:rsid w:val="00D65B79"/>
    <w:rsid w:val="00D65BAE"/>
    <w:rsid w:val="00D65BD2"/>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73"/>
    <w:rsid w:val="00D666C0"/>
    <w:rsid w:val="00D666F9"/>
    <w:rsid w:val="00D66811"/>
    <w:rsid w:val="00D6684A"/>
    <w:rsid w:val="00D668C0"/>
    <w:rsid w:val="00D66980"/>
    <w:rsid w:val="00D669C5"/>
    <w:rsid w:val="00D66BAF"/>
    <w:rsid w:val="00D66D35"/>
    <w:rsid w:val="00D66D3E"/>
    <w:rsid w:val="00D66D90"/>
    <w:rsid w:val="00D66DD6"/>
    <w:rsid w:val="00D66ED6"/>
    <w:rsid w:val="00D66F00"/>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4B"/>
    <w:rsid w:val="00D71657"/>
    <w:rsid w:val="00D71664"/>
    <w:rsid w:val="00D717BD"/>
    <w:rsid w:val="00D7184E"/>
    <w:rsid w:val="00D719F2"/>
    <w:rsid w:val="00D71A20"/>
    <w:rsid w:val="00D71B8A"/>
    <w:rsid w:val="00D71BC3"/>
    <w:rsid w:val="00D71D15"/>
    <w:rsid w:val="00D71DB1"/>
    <w:rsid w:val="00D71DBF"/>
    <w:rsid w:val="00D71E86"/>
    <w:rsid w:val="00D71F5A"/>
    <w:rsid w:val="00D71FAE"/>
    <w:rsid w:val="00D72080"/>
    <w:rsid w:val="00D72123"/>
    <w:rsid w:val="00D721E6"/>
    <w:rsid w:val="00D721F7"/>
    <w:rsid w:val="00D7223B"/>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D6"/>
    <w:rsid w:val="00D743EA"/>
    <w:rsid w:val="00D7440C"/>
    <w:rsid w:val="00D74556"/>
    <w:rsid w:val="00D745A0"/>
    <w:rsid w:val="00D74890"/>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611"/>
    <w:rsid w:val="00D7785D"/>
    <w:rsid w:val="00D7794E"/>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97B"/>
    <w:rsid w:val="00D82A4B"/>
    <w:rsid w:val="00D82A5C"/>
    <w:rsid w:val="00D82A65"/>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1F"/>
    <w:rsid w:val="00D860BD"/>
    <w:rsid w:val="00D861D2"/>
    <w:rsid w:val="00D86295"/>
    <w:rsid w:val="00D862ED"/>
    <w:rsid w:val="00D863F7"/>
    <w:rsid w:val="00D86531"/>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127"/>
    <w:rsid w:val="00DA023B"/>
    <w:rsid w:val="00DA027F"/>
    <w:rsid w:val="00DA0405"/>
    <w:rsid w:val="00DA042D"/>
    <w:rsid w:val="00DA0817"/>
    <w:rsid w:val="00DA08B9"/>
    <w:rsid w:val="00DA0928"/>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27F"/>
    <w:rsid w:val="00DA1374"/>
    <w:rsid w:val="00DA13CD"/>
    <w:rsid w:val="00DA1512"/>
    <w:rsid w:val="00DA159C"/>
    <w:rsid w:val="00DA15D5"/>
    <w:rsid w:val="00DA15DF"/>
    <w:rsid w:val="00DA161F"/>
    <w:rsid w:val="00DA1926"/>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E3"/>
    <w:rsid w:val="00DA38FB"/>
    <w:rsid w:val="00DA399B"/>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67"/>
    <w:rsid w:val="00DA55C6"/>
    <w:rsid w:val="00DA55E8"/>
    <w:rsid w:val="00DA55EB"/>
    <w:rsid w:val="00DA5748"/>
    <w:rsid w:val="00DA5917"/>
    <w:rsid w:val="00DA5946"/>
    <w:rsid w:val="00DA595F"/>
    <w:rsid w:val="00DA59B7"/>
    <w:rsid w:val="00DA5A51"/>
    <w:rsid w:val="00DA5A52"/>
    <w:rsid w:val="00DA5AF8"/>
    <w:rsid w:val="00DA5B3F"/>
    <w:rsid w:val="00DA5B87"/>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95"/>
    <w:rsid w:val="00DA742A"/>
    <w:rsid w:val="00DA758D"/>
    <w:rsid w:val="00DA75CF"/>
    <w:rsid w:val="00DA7757"/>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B"/>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D0D"/>
    <w:rsid w:val="00DB1D6D"/>
    <w:rsid w:val="00DB1EA9"/>
    <w:rsid w:val="00DB1F98"/>
    <w:rsid w:val="00DB20AC"/>
    <w:rsid w:val="00DB2189"/>
    <w:rsid w:val="00DB21B0"/>
    <w:rsid w:val="00DB2266"/>
    <w:rsid w:val="00DB22ED"/>
    <w:rsid w:val="00DB22F6"/>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0B"/>
    <w:rsid w:val="00DB7D2A"/>
    <w:rsid w:val="00DB7E88"/>
    <w:rsid w:val="00DB7F35"/>
    <w:rsid w:val="00DC002B"/>
    <w:rsid w:val="00DC02AF"/>
    <w:rsid w:val="00DC02B0"/>
    <w:rsid w:val="00DC038C"/>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52A"/>
    <w:rsid w:val="00DC36B4"/>
    <w:rsid w:val="00DC3830"/>
    <w:rsid w:val="00DC3883"/>
    <w:rsid w:val="00DC38A5"/>
    <w:rsid w:val="00DC39EB"/>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78"/>
    <w:rsid w:val="00DC6B22"/>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88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17A"/>
    <w:rsid w:val="00DD12A1"/>
    <w:rsid w:val="00DD12B1"/>
    <w:rsid w:val="00DD12F6"/>
    <w:rsid w:val="00DD135C"/>
    <w:rsid w:val="00DD14C7"/>
    <w:rsid w:val="00DD14F1"/>
    <w:rsid w:val="00DD1608"/>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48D"/>
    <w:rsid w:val="00DD24B8"/>
    <w:rsid w:val="00DD2522"/>
    <w:rsid w:val="00DD2535"/>
    <w:rsid w:val="00DD2595"/>
    <w:rsid w:val="00DD26B2"/>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26"/>
    <w:rsid w:val="00DD7162"/>
    <w:rsid w:val="00DD7212"/>
    <w:rsid w:val="00DD72B4"/>
    <w:rsid w:val="00DD7369"/>
    <w:rsid w:val="00DD7390"/>
    <w:rsid w:val="00DD7433"/>
    <w:rsid w:val="00DD74DC"/>
    <w:rsid w:val="00DD7519"/>
    <w:rsid w:val="00DD774A"/>
    <w:rsid w:val="00DD7806"/>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E6"/>
    <w:rsid w:val="00DE31F2"/>
    <w:rsid w:val="00DE3234"/>
    <w:rsid w:val="00DE3331"/>
    <w:rsid w:val="00DE3367"/>
    <w:rsid w:val="00DE3387"/>
    <w:rsid w:val="00DE34B4"/>
    <w:rsid w:val="00DE3529"/>
    <w:rsid w:val="00DE35B7"/>
    <w:rsid w:val="00DE36BD"/>
    <w:rsid w:val="00DE3708"/>
    <w:rsid w:val="00DE3715"/>
    <w:rsid w:val="00DE3747"/>
    <w:rsid w:val="00DE381A"/>
    <w:rsid w:val="00DE3906"/>
    <w:rsid w:val="00DE3A31"/>
    <w:rsid w:val="00DE3B34"/>
    <w:rsid w:val="00DE3B5A"/>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F001D"/>
    <w:rsid w:val="00DF013D"/>
    <w:rsid w:val="00DF0430"/>
    <w:rsid w:val="00DF04E5"/>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15C"/>
    <w:rsid w:val="00DF5214"/>
    <w:rsid w:val="00DF537E"/>
    <w:rsid w:val="00DF5381"/>
    <w:rsid w:val="00DF5388"/>
    <w:rsid w:val="00DF540B"/>
    <w:rsid w:val="00DF5463"/>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F87"/>
    <w:rsid w:val="00DF5FA8"/>
    <w:rsid w:val="00DF6054"/>
    <w:rsid w:val="00DF605F"/>
    <w:rsid w:val="00DF607B"/>
    <w:rsid w:val="00DF612B"/>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6FE9"/>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30"/>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FF"/>
    <w:rsid w:val="00E03ADB"/>
    <w:rsid w:val="00E03CE2"/>
    <w:rsid w:val="00E03E65"/>
    <w:rsid w:val="00E03E96"/>
    <w:rsid w:val="00E03FC1"/>
    <w:rsid w:val="00E0403E"/>
    <w:rsid w:val="00E0423E"/>
    <w:rsid w:val="00E04398"/>
    <w:rsid w:val="00E04408"/>
    <w:rsid w:val="00E04465"/>
    <w:rsid w:val="00E044C1"/>
    <w:rsid w:val="00E0464A"/>
    <w:rsid w:val="00E0479D"/>
    <w:rsid w:val="00E047C2"/>
    <w:rsid w:val="00E04966"/>
    <w:rsid w:val="00E04BFD"/>
    <w:rsid w:val="00E04D1F"/>
    <w:rsid w:val="00E04ED0"/>
    <w:rsid w:val="00E04ED3"/>
    <w:rsid w:val="00E04EF7"/>
    <w:rsid w:val="00E0503E"/>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A0"/>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3F2"/>
    <w:rsid w:val="00E144D7"/>
    <w:rsid w:val="00E144E6"/>
    <w:rsid w:val="00E14510"/>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6E7"/>
    <w:rsid w:val="00E237A1"/>
    <w:rsid w:val="00E2389F"/>
    <w:rsid w:val="00E23ABF"/>
    <w:rsid w:val="00E23B2D"/>
    <w:rsid w:val="00E23BB7"/>
    <w:rsid w:val="00E23C2E"/>
    <w:rsid w:val="00E23D52"/>
    <w:rsid w:val="00E23D86"/>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E42"/>
    <w:rsid w:val="00E26E8C"/>
    <w:rsid w:val="00E26F3C"/>
    <w:rsid w:val="00E26F83"/>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27FA2"/>
    <w:rsid w:val="00E30067"/>
    <w:rsid w:val="00E3012B"/>
    <w:rsid w:val="00E3022C"/>
    <w:rsid w:val="00E30246"/>
    <w:rsid w:val="00E30287"/>
    <w:rsid w:val="00E304B1"/>
    <w:rsid w:val="00E30541"/>
    <w:rsid w:val="00E305D9"/>
    <w:rsid w:val="00E30752"/>
    <w:rsid w:val="00E30836"/>
    <w:rsid w:val="00E3087A"/>
    <w:rsid w:val="00E30892"/>
    <w:rsid w:val="00E308F3"/>
    <w:rsid w:val="00E30990"/>
    <w:rsid w:val="00E309B4"/>
    <w:rsid w:val="00E30AA6"/>
    <w:rsid w:val="00E30B26"/>
    <w:rsid w:val="00E30B65"/>
    <w:rsid w:val="00E30BDA"/>
    <w:rsid w:val="00E30C5C"/>
    <w:rsid w:val="00E30E4E"/>
    <w:rsid w:val="00E30F1B"/>
    <w:rsid w:val="00E31030"/>
    <w:rsid w:val="00E31149"/>
    <w:rsid w:val="00E3122F"/>
    <w:rsid w:val="00E31344"/>
    <w:rsid w:val="00E3139E"/>
    <w:rsid w:val="00E31416"/>
    <w:rsid w:val="00E3145B"/>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C1"/>
    <w:rsid w:val="00E40C73"/>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D1D"/>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B8"/>
    <w:rsid w:val="00E479E0"/>
    <w:rsid w:val="00E47A30"/>
    <w:rsid w:val="00E47A7E"/>
    <w:rsid w:val="00E47BD1"/>
    <w:rsid w:val="00E47C3E"/>
    <w:rsid w:val="00E47CA9"/>
    <w:rsid w:val="00E47F00"/>
    <w:rsid w:val="00E500F9"/>
    <w:rsid w:val="00E50101"/>
    <w:rsid w:val="00E5015A"/>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49"/>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42"/>
    <w:rsid w:val="00E55DF9"/>
    <w:rsid w:val="00E55F70"/>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BB7"/>
    <w:rsid w:val="00E60DF9"/>
    <w:rsid w:val="00E60E79"/>
    <w:rsid w:val="00E60E86"/>
    <w:rsid w:val="00E60FD8"/>
    <w:rsid w:val="00E6105B"/>
    <w:rsid w:val="00E61173"/>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73"/>
    <w:rsid w:val="00E66A95"/>
    <w:rsid w:val="00E66C6B"/>
    <w:rsid w:val="00E66CD3"/>
    <w:rsid w:val="00E66CFC"/>
    <w:rsid w:val="00E66D5F"/>
    <w:rsid w:val="00E66DE9"/>
    <w:rsid w:val="00E66E4C"/>
    <w:rsid w:val="00E67010"/>
    <w:rsid w:val="00E670F5"/>
    <w:rsid w:val="00E673DE"/>
    <w:rsid w:val="00E67403"/>
    <w:rsid w:val="00E6756F"/>
    <w:rsid w:val="00E6759E"/>
    <w:rsid w:val="00E67668"/>
    <w:rsid w:val="00E6792E"/>
    <w:rsid w:val="00E67A9D"/>
    <w:rsid w:val="00E67BB5"/>
    <w:rsid w:val="00E67C8B"/>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53"/>
    <w:rsid w:val="00E76428"/>
    <w:rsid w:val="00E7647A"/>
    <w:rsid w:val="00E7655D"/>
    <w:rsid w:val="00E765AC"/>
    <w:rsid w:val="00E7663E"/>
    <w:rsid w:val="00E7672B"/>
    <w:rsid w:val="00E76737"/>
    <w:rsid w:val="00E76764"/>
    <w:rsid w:val="00E7686E"/>
    <w:rsid w:val="00E76893"/>
    <w:rsid w:val="00E76895"/>
    <w:rsid w:val="00E768F2"/>
    <w:rsid w:val="00E76917"/>
    <w:rsid w:val="00E76929"/>
    <w:rsid w:val="00E76A05"/>
    <w:rsid w:val="00E76A5F"/>
    <w:rsid w:val="00E76BF0"/>
    <w:rsid w:val="00E76C98"/>
    <w:rsid w:val="00E76CD3"/>
    <w:rsid w:val="00E7703A"/>
    <w:rsid w:val="00E7706A"/>
    <w:rsid w:val="00E77086"/>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B51"/>
    <w:rsid w:val="00E80CE6"/>
    <w:rsid w:val="00E80CFD"/>
    <w:rsid w:val="00E80D5D"/>
    <w:rsid w:val="00E80DAA"/>
    <w:rsid w:val="00E80E9D"/>
    <w:rsid w:val="00E80F71"/>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5EA"/>
    <w:rsid w:val="00E83634"/>
    <w:rsid w:val="00E83653"/>
    <w:rsid w:val="00E8391D"/>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CD"/>
    <w:rsid w:val="00E87ED7"/>
    <w:rsid w:val="00E87F2C"/>
    <w:rsid w:val="00E90065"/>
    <w:rsid w:val="00E90142"/>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0AD"/>
    <w:rsid w:val="00E9317D"/>
    <w:rsid w:val="00E9321E"/>
    <w:rsid w:val="00E93284"/>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CF"/>
    <w:rsid w:val="00E959E7"/>
    <w:rsid w:val="00E95A78"/>
    <w:rsid w:val="00E95A82"/>
    <w:rsid w:val="00E95AD0"/>
    <w:rsid w:val="00E95B4A"/>
    <w:rsid w:val="00E95C3C"/>
    <w:rsid w:val="00E95CF5"/>
    <w:rsid w:val="00E95CFD"/>
    <w:rsid w:val="00E95CFE"/>
    <w:rsid w:val="00E95DC4"/>
    <w:rsid w:val="00E95DD9"/>
    <w:rsid w:val="00E95E1C"/>
    <w:rsid w:val="00E95E6B"/>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150"/>
    <w:rsid w:val="00E9717B"/>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A3"/>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A"/>
    <w:rsid w:val="00EA24ED"/>
    <w:rsid w:val="00EA2531"/>
    <w:rsid w:val="00EA262C"/>
    <w:rsid w:val="00EA2680"/>
    <w:rsid w:val="00EA2705"/>
    <w:rsid w:val="00EA27E7"/>
    <w:rsid w:val="00EA2807"/>
    <w:rsid w:val="00EA2978"/>
    <w:rsid w:val="00EA29E7"/>
    <w:rsid w:val="00EA2BF7"/>
    <w:rsid w:val="00EA2CB9"/>
    <w:rsid w:val="00EA2E3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A92"/>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5F"/>
    <w:rsid w:val="00EB0775"/>
    <w:rsid w:val="00EB078F"/>
    <w:rsid w:val="00EB088C"/>
    <w:rsid w:val="00EB088E"/>
    <w:rsid w:val="00EB0932"/>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4A"/>
    <w:rsid w:val="00EB3BF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B3"/>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099"/>
    <w:rsid w:val="00EC036A"/>
    <w:rsid w:val="00EC064B"/>
    <w:rsid w:val="00EC0702"/>
    <w:rsid w:val="00EC08A6"/>
    <w:rsid w:val="00EC08DB"/>
    <w:rsid w:val="00EC095B"/>
    <w:rsid w:val="00EC097D"/>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A39"/>
    <w:rsid w:val="00EC1ABA"/>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59"/>
    <w:rsid w:val="00EC3542"/>
    <w:rsid w:val="00EC3564"/>
    <w:rsid w:val="00EC35E9"/>
    <w:rsid w:val="00EC35F6"/>
    <w:rsid w:val="00EC3670"/>
    <w:rsid w:val="00EC3877"/>
    <w:rsid w:val="00EC3898"/>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B80"/>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279"/>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50F"/>
    <w:rsid w:val="00ED6536"/>
    <w:rsid w:val="00ED659C"/>
    <w:rsid w:val="00ED673B"/>
    <w:rsid w:val="00ED681B"/>
    <w:rsid w:val="00ED699C"/>
    <w:rsid w:val="00ED699F"/>
    <w:rsid w:val="00ED6ADC"/>
    <w:rsid w:val="00ED6B11"/>
    <w:rsid w:val="00ED6B4D"/>
    <w:rsid w:val="00ED6BE2"/>
    <w:rsid w:val="00ED6D80"/>
    <w:rsid w:val="00ED6E91"/>
    <w:rsid w:val="00ED6EB3"/>
    <w:rsid w:val="00ED6ED1"/>
    <w:rsid w:val="00ED7052"/>
    <w:rsid w:val="00ED71E0"/>
    <w:rsid w:val="00ED737C"/>
    <w:rsid w:val="00ED755E"/>
    <w:rsid w:val="00ED767E"/>
    <w:rsid w:val="00ED7804"/>
    <w:rsid w:val="00ED78EC"/>
    <w:rsid w:val="00ED78F7"/>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C28"/>
    <w:rsid w:val="00EE1CD4"/>
    <w:rsid w:val="00EE1D75"/>
    <w:rsid w:val="00EE1E0E"/>
    <w:rsid w:val="00EE1FE1"/>
    <w:rsid w:val="00EE20A5"/>
    <w:rsid w:val="00EE21A1"/>
    <w:rsid w:val="00EE2204"/>
    <w:rsid w:val="00EE22C7"/>
    <w:rsid w:val="00EE2325"/>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CD"/>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60"/>
    <w:rsid w:val="00EE5175"/>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45"/>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99"/>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1F"/>
    <w:rsid w:val="00F00F53"/>
    <w:rsid w:val="00F00FE3"/>
    <w:rsid w:val="00F010B7"/>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E6B"/>
    <w:rsid w:val="00F02EB7"/>
    <w:rsid w:val="00F02FF2"/>
    <w:rsid w:val="00F0307A"/>
    <w:rsid w:val="00F0314D"/>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CE"/>
    <w:rsid w:val="00F048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92"/>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31A"/>
    <w:rsid w:val="00F10348"/>
    <w:rsid w:val="00F10363"/>
    <w:rsid w:val="00F1048B"/>
    <w:rsid w:val="00F104A7"/>
    <w:rsid w:val="00F104DB"/>
    <w:rsid w:val="00F1051A"/>
    <w:rsid w:val="00F10548"/>
    <w:rsid w:val="00F10555"/>
    <w:rsid w:val="00F10564"/>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E3"/>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0C"/>
    <w:rsid w:val="00F21371"/>
    <w:rsid w:val="00F213B4"/>
    <w:rsid w:val="00F21470"/>
    <w:rsid w:val="00F2147E"/>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4A"/>
    <w:rsid w:val="00F30BBC"/>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AB"/>
    <w:rsid w:val="00F3753A"/>
    <w:rsid w:val="00F375B6"/>
    <w:rsid w:val="00F37612"/>
    <w:rsid w:val="00F37826"/>
    <w:rsid w:val="00F37867"/>
    <w:rsid w:val="00F3788A"/>
    <w:rsid w:val="00F378DC"/>
    <w:rsid w:val="00F378E9"/>
    <w:rsid w:val="00F3793C"/>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9DD"/>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83"/>
    <w:rsid w:val="00F470AC"/>
    <w:rsid w:val="00F47134"/>
    <w:rsid w:val="00F47166"/>
    <w:rsid w:val="00F47169"/>
    <w:rsid w:val="00F47217"/>
    <w:rsid w:val="00F47238"/>
    <w:rsid w:val="00F472F7"/>
    <w:rsid w:val="00F47457"/>
    <w:rsid w:val="00F47468"/>
    <w:rsid w:val="00F474D5"/>
    <w:rsid w:val="00F47544"/>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53"/>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6B"/>
    <w:rsid w:val="00F52BE7"/>
    <w:rsid w:val="00F52D87"/>
    <w:rsid w:val="00F52DE8"/>
    <w:rsid w:val="00F531AB"/>
    <w:rsid w:val="00F53213"/>
    <w:rsid w:val="00F53215"/>
    <w:rsid w:val="00F5323C"/>
    <w:rsid w:val="00F53299"/>
    <w:rsid w:val="00F532CF"/>
    <w:rsid w:val="00F5336F"/>
    <w:rsid w:val="00F534FC"/>
    <w:rsid w:val="00F53637"/>
    <w:rsid w:val="00F536B2"/>
    <w:rsid w:val="00F536C5"/>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76"/>
    <w:rsid w:val="00F53E9D"/>
    <w:rsid w:val="00F53F55"/>
    <w:rsid w:val="00F53FED"/>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E02"/>
    <w:rsid w:val="00F551BA"/>
    <w:rsid w:val="00F55320"/>
    <w:rsid w:val="00F55368"/>
    <w:rsid w:val="00F553EE"/>
    <w:rsid w:val="00F55412"/>
    <w:rsid w:val="00F555F3"/>
    <w:rsid w:val="00F555F8"/>
    <w:rsid w:val="00F557EB"/>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B0"/>
    <w:rsid w:val="00F56F07"/>
    <w:rsid w:val="00F56F3B"/>
    <w:rsid w:val="00F56F68"/>
    <w:rsid w:val="00F56FF6"/>
    <w:rsid w:val="00F56FFE"/>
    <w:rsid w:val="00F5704C"/>
    <w:rsid w:val="00F57065"/>
    <w:rsid w:val="00F5722F"/>
    <w:rsid w:val="00F573DC"/>
    <w:rsid w:val="00F57456"/>
    <w:rsid w:val="00F5745C"/>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AB3"/>
    <w:rsid w:val="00F61AEB"/>
    <w:rsid w:val="00F61CD5"/>
    <w:rsid w:val="00F61DF0"/>
    <w:rsid w:val="00F61E2A"/>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84"/>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45"/>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48"/>
    <w:rsid w:val="00F80FC0"/>
    <w:rsid w:val="00F81030"/>
    <w:rsid w:val="00F81097"/>
    <w:rsid w:val="00F8140C"/>
    <w:rsid w:val="00F81483"/>
    <w:rsid w:val="00F81515"/>
    <w:rsid w:val="00F81583"/>
    <w:rsid w:val="00F815F2"/>
    <w:rsid w:val="00F816B2"/>
    <w:rsid w:val="00F8192B"/>
    <w:rsid w:val="00F81960"/>
    <w:rsid w:val="00F81A28"/>
    <w:rsid w:val="00F81BD6"/>
    <w:rsid w:val="00F81CBA"/>
    <w:rsid w:val="00F81CF0"/>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7B"/>
    <w:rsid w:val="00F840EA"/>
    <w:rsid w:val="00F8416F"/>
    <w:rsid w:val="00F841A9"/>
    <w:rsid w:val="00F841C9"/>
    <w:rsid w:val="00F8427B"/>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A43"/>
    <w:rsid w:val="00F86B80"/>
    <w:rsid w:val="00F86B85"/>
    <w:rsid w:val="00F86BE1"/>
    <w:rsid w:val="00F86BF7"/>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9A"/>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2EB"/>
    <w:rsid w:val="00FA635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F4"/>
    <w:rsid w:val="00FA7EB8"/>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33"/>
    <w:rsid w:val="00FB2846"/>
    <w:rsid w:val="00FB28E3"/>
    <w:rsid w:val="00FB290D"/>
    <w:rsid w:val="00FB2A75"/>
    <w:rsid w:val="00FB2B1D"/>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03"/>
    <w:rsid w:val="00FB5B34"/>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6EA7"/>
    <w:rsid w:val="00FB6EAB"/>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BA1"/>
    <w:rsid w:val="00FC1C65"/>
    <w:rsid w:val="00FC1C6F"/>
    <w:rsid w:val="00FC1CDD"/>
    <w:rsid w:val="00FC1CF3"/>
    <w:rsid w:val="00FC1D18"/>
    <w:rsid w:val="00FC1D2B"/>
    <w:rsid w:val="00FC1D62"/>
    <w:rsid w:val="00FC1DCE"/>
    <w:rsid w:val="00FC1DDE"/>
    <w:rsid w:val="00FC1F82"/>
    <w:rsid w:val="00FC1FF9"/>
    <w:rsid w:val="00FC21E5"/>
    <w:rsid w:val="00FC21F5"/>
    <w:rsid w:val="00FC220A"/>
    <w:rsid w:val="00FC22D8"/>
    <w:rsid w:val="00FC24D8"/>
    <w:rsid w:val="00FC24F4"/>
    <w:rsid w:val="00FC2503"/>
    <w:rsid w:val="00FC25AB"/>
    <w:rsid w:val="00FC271C"/>
    <w:rsid w:val="00FC27E3"/>
    <w:rsid w:val="00FC285B"/>
    <w:rsid w:val="00FC28B8"/>
    <w:rsid w:val="00FC2910"/>
    <w:rsid w:val="00FC29B1"/>
    <w:rsid w:val="00FC29D4"/>
    <w:rsid w:val="00FC2A49"/>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6B"/>
    <w:rsid w:val="00FC3779"/>
    <w:rsid w:val="00FC37AE"/>
    <w:rsid w:val="00FC37C3"/>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D02"/>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FF"/>
    <w:rsid w:val="00FD1A82"/>
    <w:rsid w:val="00FD1ACF"/>
    <w:rsid w:val="00FD1B5C"/>
    <w:rsid w:val="00FD1BA5"/>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13D"/>
    <w:rsid w:val="00FD31B6"/>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4C"/>
    <w:rsid w:val="00FE5077"/>
    <w:rsid w:val="00FE5110"/>
    <w:rsid w:val="00FE513A"/>
    <w:rsid w:val="00FE5177"/>
    <w:rsid w:val="00FE5228"/>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6F5"/>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BD"/>
    <w:rsid w:val="00FF21D4"/>
    <w:rsid w:val="00FF22F3"/>
    <w:rsid w:val="00FF2426"/>
    <w:rsid w:val="00FF2473"/>
    <w:rsid w:val="00FF2584"/>
    <w:rsid w:val="00FF25B7"/>
    <w:rsid w:val="00FF2678"/>
    <w:rsid w:val="00FF26F6"/>
    <w:rsid w:val="00FF2784"/>
    <w:rsid w:val="00FF27A9"/>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48B"/>
    <w:rsid w:val="00FF6503"/>
    <w:rsid w:val="00FF653B"/>
    <w:rsid w:val="00FF65E1"/>
    <w:rsid w:val="00FF6811"/>
    <w:rsid w:val="00FF68D6"/>
    <w:rsid w:val="00FF6937"/>
    <w:rsid w:val="00FF6ACA"/>
    <w:rsid w:val="00FF6CEA"/>
    <w:rsid w:val="00FF6DF6"/>
    <w:rsid w:val="00FF6FAA"/>
    <w:rsid w:val="00FF7090"/>
    <w:rsid w:val="00FF709B"/>
    <w:rsid w:val="00FF718D"/>
    <w:rsid w:val="00FF7266"/>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header" w:uiPriority="0"/>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List" w:uiPriority="0"/>
    <w:lsdException w:name="List Bullet" w:uiPriority="0"/>
    <w:lsdException w:name="List Number"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99"/>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uiPriority w:val="99"/>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99"/>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uiPriority w:val="99"/>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99"/>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99"/>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A209CD-F124-4F0F-917B-155BF80A0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748</TotalTime>
  <Pages>21</Pages>
  <Words>3914</Words>
  <Characters>22316</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26178</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17</cp:revision>
  <cp:lastPrinted>2009-02-06T05:36:00Z</cp:lastPrinted>
  <dcterms:created xsi:type="dcterms:W3CDTF">2022-03-03T20:37:00Z</dcterms:created>
  <dcterms:modified xsi:type="dcterms:W3CDTF">2022-03-04T13:05:00Z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