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B21CA" w14:textId="77777777" w:rsidR="003A42A6" w:rsidRDefault="003A42A6" w:rsidP="003A42A6">
      <w:r>
        <w:rPr>
          <w:rFonts w:hint="eastAsia"/>
        </w:rPr>
        <w:t>Королёв</w:t>
      </w:r>
      <w:r>
        <w:t xml:space="preserve"> </w:t>
      </w:r>
      <w:r>
        <w:rPr>
          <w:rFonts w:hint="eastAsia"/>
        </w:rPr>
        <w:t>Михаил</w:t>
      </w:r>
      <w:r>
        <w:t xml:space="preserve"> </w:t>
      </w:r>
      <w:r>
        <w:rPr>
          <w:rFonts w:hint="eastAsia"/>
        </w:rPr>
        <w:t>Николаевич</w:t>
      </w:r>
      <w:r>
        <w:t xml:space="preserve">.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на</w:t>
      </w:r>
      <w:r>
        <w:t xml:space="preserve"> </w:t>
      </w:r>
      <w:r>
        <w:rPr>
          <w:rFonts w:hint="eastAsia"/>
        </w:rPr>
        <w:t>основе</w:t>
      </w:r>
      <w:r>
        <w:t xml:space="preserve"> </w:t>
      </w:r>
      <w:r>
        <w:rPr>
          <w:rFonts w:hint="eastAsia"/>
        </w:rPr>
        <w:t>гиростабилизатора</w:t>
      </w:r>
      <w:r>
        <w:t xml:space="preserve"> </w:t>
      </w:r>
      <w:r>
        <w:rPr>
          <w:rFonts w:hint="eastAsia"/>
        </w:rPr>
        <w:t>с</w:t>
      </w:r>
      <w:r>
        <w:t xml:space="preserve"> </w:t>
      </w:r>
      <w:r>
        <w:rPr>
          <w:rFonts w:hint="eastAsia"/>
        </w:rPr>
        <w:t>волновым</w:t>
      </w:r>
      <w:r>
        <w:t xml:space="preserve"> </w:t>
      </w:r>
      <w:r>
        <w:rPr>
          <w:rFonts w:hint="eastAsia"/>
        </w:rPr>
        <w:t>твёрдотельным</w:t>
      </w:r>
      <w:r>
        <w:t xml:space="preserve"> </w:t>
      </w:r>
      <w:r>
        <w:rPr>
          <w:rFonts w:hint="eastAsia"/>
        </w:rPr>
        <w:t>гироскопом</w:t>
      </w:r>
      <w:r>
        <w:t>;[</w:t>
      </w:r>
      <w:r>
        <w:rPr>
          <w:rFonts w:hint="eastAsia"/>
        </w:rPr>
        <w:t>Место</w:t>
      </w:r>
      <w:r>
        <w:t xml:space="preserve"> </w:t>
      </w:r>
      <w:r>
        <w:rPr>
          <w:rFonts w:hint="eastAsia"/>
        </w:rPr>
        <w:t>защиты</w:t>
      </w:r>
      <w:r>
        <w:t xml:space="preserve">: </w:t>
      </w:r>
      <w:r>
        <w:rPr>
          <w:rFonts w:hint="eastAsia"/>
        </w:rPr>
        <w:t>ФГБОУ</w:t>
      </w:r>
      <w:r>
        <w:t xml:space="preserve"> </w:t>
      </w:r>
      <w:r>
        <w:rPr>
          <w:rFonts w:hint="eastAsia"/>
        </w:rPr>
        <w:t>ВО</w:t>
      </w:r>
      <w:r>
        <w:t xml:space="preserve"> </w:t>
      </w:r>
      <w:r>
        <w:rPr>
          <w:rFonts w:hint="eastAsia"/>
        </w:rPr>
        <w:t>«</w:t>
      </w:r>
      <w:r>
        <w:rPr>
          <w:rFonts w:hint="eastAsia"/>
        </w:rPr>
        <w:t>Тульский</w:t>
      </w:r>
      <w:r>
        <w:t xml:space="preserve"> </w:t>
      </w:r>
      <w:r>
        <w:rPr>
          <w:rFonts w:hint="eastAsia"/>
        </w:rPr>
        <w:t>государственный</w:t>
      </w:r>
      <w:r>
        <w:t xml:space="preserve"> </w:t>
      </w:r>
      <w:r>
        <w:rPr>
          <w:rFonts w:hint="eastAsia"/>
        </w:rPr>
        <w:t>университет</w:t>
      </w:r>
      <w:r>
        <w:rPr>
          <w:rFonts w:hint="eastAsia"/>
        </w:rPr>
        <w:t>»</w:t>
      </w:r>
      <w:r>
        <w:t>], 2021</w:t>
      </w:r>
    </w:p>
    <w:p w14:paraId="06BC3AB9" w14:textId="77777777" w:rsidR="003A42A6" w:rsidRDefault="003A42A6" w:rsidP="003A42A6"/>
    <w:p w14:paraId="7E2573E4" w14:textId="77777777" w:rsidR="003A42A6" w:rsidRDefault="003A42A6" w:rsidP="003A42A6"/>
    <w:p w14:paraId="7DDBE3DE" w14:textId="77777777" w:rsidR="003A42A6" w:rsidRDefault="003A42A6" w:rsidP="003A42A6">
      <w:r>
        <w:rPr>
          <w:rFonts w:hint="eastAsia"/>
        </w:rPr>
        <w:t>ОГЛАВЛЕНИЕ</w:t>
      </w:r>
    </w:p>
    <w:p w14:paraId="77C1A72B" w14:textId="77777777" w:rsidR="003A42A6" w:rsidRDefault="003A42A6" w:rsidP="003A42A6">
      <w:r>
        <w:rPr>
          <w:rFonts w:hint="eastAsia"/>
        </w:rPr>
        <w:t>СПИСОК</w:t>
      </w:r>
      <w:r>
        <w:t xml:space="preserve"> </w:t>
      </w:r>
      <w:r>
        <w:rPr>
          <w:rFonts w:hint="eastAsia"/>
        </w:rPr>
        <w:t>СОКРАЩЕНИЙ……</w:t>
      </w:r>
      <w:r>
        <w:t>..</w:t>
      </w:r>
      <w:r>
        <w:rPr>
          <w:rFonts w:hint="eastAsia"/>
        </w:rPr>
        <w:t>…</w:t>
      </w:r>
      <w:r>
        <w:t>.</w:t>
      </w:r>
      <w:r>
        <w:rPr>
          <w:rFonts w:hint="eastAsia"/>
        </w:rPr>
        <w:t>………………………………………</w:t>
      </w:r>
    </w:p>
    <w:p w14:paraId="5B370FA2" w14:textId="77777777" w:rsidR="003A42A6" w:rsidRDefault="003A42A6" w:rsidP="003A42A6">
      <w:r>
        <w:t>5</w:t>
      </w:r>
    </w:p>
    <w:p w14:paraId="6A5FB329" w14:textId="77777777" w:rsidR="003A42A6" w:rsidRDefault="003A42A6" w:rsidP="003A42A6">
      <w:r>
        <w:rPr>
          <w:rFonts w:hint="eastAsia"/>
        </w:rPr>
        <w:t>ВВЕДЕНИЕ……</w:t>
      </w:r>
      <w:r>
        <w:t>..</w:t>
      </w:r>
      <w:r>
        <w:rPr>
          <w:rFonts w:hint="eastAsia"/>
        </w:rPr>
        <w:t>……………………………………………………………</w:t>
      </w:r>
    </w:p>
    <w:p w14:paraId="746908A7" w14:textId="77777777" w:rsidR="003A42A6" w:rsidRDefault="003A42A6" w:rsidP="003A42A6">
      <w:r>
        <w:t>6</w:t>
      </w:r>
    </w:p>
    <w:p w14:paraId="7C7DE9EC" w14:textId="77777777" w:rsidR="003A42A6" w:rsidRDefault="003A42A6" w:rsidP="003A42A6">
      <w:r>
        <w:rPr>
          <w:rFonts w:hint="eastAsia"/>
        </w:rPr>
        <w:t>ГЛАВА</w:t>
      </w:r>
      <w:r>
        <w:t xml:space="preserve"> 1 </w:t>
      </w:r>
      <w:r>
        <w:rPr>
          <w:rFonts w:hint="eastAsia"/>
        </w:rPr>
        <w:t>ОБЗОР</w:t>
      </w:r>
      <w:r>
        <w:t xml:space="preserve"> </w:t>
      </w:r>
      <w:r>
        <w:rPr>
          <w:rFonts w:hint="eastAsia"/>
        </w:rPr>
        <w:t>СУЩЕСТВУЮЩИХ</w:t>
      </w:r>
      <w:r>
        <w:t xml:space="preserve"> </w:t>
      </w:r>
      <w:r>
        <w:rPr>
          <w:rFonts w:hint="eastAsia"/>
        </w:rPr>
        <w:t>ОБЗОРНО</w:t>
      </w:r>
      <w:r>
        <w:t>-</w:t>
      </w:r>
      <w:r>
        <w:rPr>
          <w:rFonts w:hint="eastAsia"/>
        </w:rPr>
        <w:t>ПОИСКОВЫХ</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НА</w:t>
      </w:r>
      <w:r>
        <w:t xml:space="preserve"> </w:t>
      </w:r>
      <w:r>
        <w:rPr>
          <w:rFonts w:hint="eastAsia"/>
        </w:rPr>
        <w:t>ОСНОВЕ</w:t>
      </w:r>
      <w:r>
        <w:t xml:space="preserve"> </w:t>
      </w:r>
      <w:r>
        <w:rPr>
          <w:rFonts w:hint="eastAsia"/>
        </w:rPr>
        <w:t>ГИРОСКОПИЧЕСКИХ</w:t>
      </w:r>
      <w:r>
        <w:t xml:space="preserve"> </w:t>
      </w:r>
      <w:r>
        <w:rPr>
          <w:rFonts w:hint="eastAsia"/>
        </w:rPr>
        <w:t>СТАБИЛИЗАТОРОВ</w:t>
      </w:r>
      <w:r>
        <w:t xml:space="preserve"> </w:t>
      </w:r>
      <w:r>
        <w:rPr>
          <w:rFonts w:hint="eastAsia"/>
        </w:rPr>
        <w:t>И</w:t>
      </w:r>
      <w:r>
        <w:t xml:space="preserve"> </w:t>
      </w:r>
      <w:r>
        <w:rPr>
          <w:rFonts w:hint="eastAsia"/>
        </w:rPr>
        <w:t>ОБЛАСТИ</w:t>
      </w:r>
      <w:r>
        <w:t xml:space="preserve"> </w:t>
      </w:r>
      <w:r>
        <w:rPr>
          <w:rFonts w:hint="eastAsia"/>
        </w:rPr>
        <w:t>ИХ</w:t>
      </w:r>
      <w:r>
        <w:t xml:space="preserve"> </w:t>
      </w:r>
      <w:r>
        <w:rPr>
          <w:rFonts w:hint="eastAsia"/>
        </w:rPr>
        <w:t>ПРИМЕНЕНИЯ…………………</w:t>
      </w:r>
      <w:r>
        <w:t>.</w:t>
      </w:r>
      <w:r>
        <w:rPr>
          <w:rFonts w:hint="eastAsia"/>
        </w:rPr>
        <w:t>…………………………………………</w:t>
      </w:r>
    </w:p>
    <w:p w14:paraId="0583FB4C" w14:textId="77777777" w:rsidR="003A42A6" w:rsidRDefault="003A42A6" w:rsidP="003A42A6">
      <w:r>
        <w:t>13</w:t>
      </w:r>
    </w:p>
    <w:p w14:paraId="334C5020" w14:textId="77777777" w:rsidR="003A42A6" w:rsidRDefault="003A42A6" w:rsidP="003A42A6">
      <w:r>
        <w:t xml:space="preserve">1.1 </w:t>
      </w:r>
      <w:r>
        <w:rPr>
          <w:rFonts w:hint="eastAsia"/>
        </w:rPr>
        <w:t>Общая</w:t>
      </w:r>
      <w:r>
        <w:t xml:space="preserve"> </w:t>
      </w:r>
      <w:r>
        <w:rPr>
          <w:rFonts w:hint="eastAsia"/>
        </w:rPr>
        <w:t>характеристика</w:t>
      </w:r>
      <w:r>
        <w:t xml:space="preserve"> </w:t>
      </w:r>
      <w:r>
        <w:rPr>
          <w:rFonts w:hint="eastAsia"/>
        </w:rPr>
        <w:t>обзорно</w:t>
      </w:r>
      <w:r>
        <w:t>-</w:t>
      </w:r>
      <w:r>
        <w:rPr>
          <w:rFonts w:hint="eastAsia"/>
        </w:rPr>
        <w:t>поисковых</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на</w:t>
      </w:r>
      <w:r>
        <w:t xml:space="preserve"> </w:t>
      </w:r>
      <w:r>
        <w:rPr>
          <w:rFonts w:hint="eastAsia"/>
        </w:rPr>
        <w:t>основе</w:t>
      </w:r>
      <w:r>
        <w:t xml:space="preserve"> </w:t>
      </w:r>
      <w:r>
        <w:rPr>
          <w:rFonts w:hint="eastAsia"/>
        </w:rPr>
        <w:t>гироскопического</w:t>
      </w:r>
      <w:r>
        <w:t xml:space="preserve"> </w:t>
      </w:r>
      <w:r>
        <w:rPr>
          <w:rFonts w:hint="eastAsia"/>
        </w:rPr>
        <w:t>стабилизатора……</w:t>
      </w:r>
    </w:p>
    <w:p w14:paraId="11AABA56" w14:textId="77777777" w:rsidR="003A42A6" w:rsidRDefault="003A42A6" w:rsidP="003A42A6">
      <w:r>
        <w:t>13</w:t>
      </w:r>
    </w:p>
    <w:p w14:paraId="5DBB3F7F" w14:textId="77777777" w:rsidR="003A42A6" w:rsidRDefault="003A42A6" w:rsidP="003A42A6">
      <w:r>
        <w:t xml:space="preserve">1.2 </w:t>
      </w:r>
      <w:r>
        <w:rPr>
          <w:rFonts w:hint="eastAsia"/>
        </w:rPr>
        <w:t>Состояние</w:t>
      </w:r>
      <w:r>
        <w:t xml:space="preserve"> </w:t>
      </w:r>
      <w:r>
        <w:rPr>
          <w:rFonts w:hint="eastAsia"/>
        </w:rPr>
        <w:t>теории</w:t>
      </w:r>
      <w:r>
        <w:t xml:space="preserve"> </w:t>
      </w:r>
      <w:r>
        <w:rPr>
          <w:rFonts w:hint="eastAsia"/>
        </w:rPr>
        <w:t>и</w:t>
      </w:r>
      <w:r>
        <w:t xml:space="preserve"> </w:t>
      </w:r>
      <w:r>
        <w:rPr>
          <w:rFonts w:hint="eastAsia"/>
        </w:rPr>
        <w:t>практики</w:t>
      </w:r>
      <w:r>
        <w:t xml:space="preserve"> </w:t>
      </w:r>
      <w:r>
        <w:rPr>
          <w:rFonts w:hint="eastAsia"/>
        </w:rPr>
        <w:t>индикаторных</w:t>
      </w:r>
      <w:r>
        <w:t xml:space="preserve"> </w:t>
      </w:r>
      <w:r>
        <w:rPr>
          <w:rFonts w:hint="eastAsia"/>
        </w:rPr>
        <w:t>гироскопических</w:t>
      </w:r>
      <w:r>
        <w:t xml:space="preserve"> </w:t>
      </w:r>
      <w:r>
        <w:rPr>
          <w:rFonts w:hint="eastAsia"/>
        </w:rPr>
        <w:t>стабилизаторов…………………………………………</w:t>
      </w:r>
      <w:r>
        <w:t>..</w:t>
      </w:r>
      <w:r>
        <w:rPr>
          <w:rFonts w:hint="eastAsia"/>
        </w:rPr>
        <w:t>…………………</w:t>
      </w:r>
      <w:r>
        <w:t>..</w:t>
      </w:r>
    </w:p>
    <w:p w14:paraId="737FC533" w14:textId="77777777" w:rsidR="003A42A6" w:rsidRDefault="003A42A6" w:rsidP="003A42A6">
      <w:r>
        <w:t>20</w:t>
      </w:r>
    </w:p>
    <w:p w14:paraId="07BD1C1C" w14:textId="77777777" w:rsidR="003A42A6" w:rsidRDefault="003A42A6" w:rsidP="003A42A6">
      <w:r>
        <w:t xml:space="preserve">1.3 </w:t>
      </w:r>
      <w:r>
        <w:rPr>
          <w:rFonts w:hint="eastAsia"/>
        </w:rPr>
        <w:t>Анализ</w:t>
      </w:r>
      <w:r>
        <w:t xml:space="preserve"> </w:t>
      </w:r>
      <w:r>
        <w:rPr>
          <w:rFonts w:hint="eastAsia"/>
        </w:rPr>
        <w:t>чувствительных</w:t>
      </w:r>
      <w:r>
        <w:t xml:space="preserve"> </w:t>
      </w:r>
      <w:r>
        <w:rPr>
          <w:rFonts w:hint="eastAsia"/>
        </w:rPr>
        <w:t>элементов</w:t>
      </w:r>
      <w:r>
        <w:t xml:space="preserve"> </w:t>
      </w:r>
      <w:r>
        <w:rPr>
          <w:rFonts w:hint="eastAsia"/>
        </w:rPr>
        <w:t>индикаторных</w:t>
      </w:r>
      <w:r>
        <w:t xml:space="preserve"> </w:t>
      </w:r>
      <w:r>
        <w:rPr>
          <w:rFonts w:hint="eastAsia"/>
        </w:rPr>
        <w:t>гироскопических</w:t>
      </w:r>
      <w:r>
        <w:t xml:space="preserve"> </w:t>
      </w:r>
      <w:r>
        <w:rPr>
          <w:rFonts w:hint="eastAsia"/>
        </w:rPr>
        <w:t>стабилизаторов………………</w:t>
      </w:r>
      <w:r>
        <w:t>..</w:t>
      </w:r>
      <w:r>
        <w:rPr>
          <w:rFonts w:hint="eastAsia"/>
        </w:rPr>
        <w:t>………………</w:t>
      </w:r>
      <w:r>
        <w:t>.</w:t>
      </w:r>
      <w:r>
        <w:rPr>
          <w:rFonts w:hint="eastAsia"/>
        </w:rPr>
        <w:t>………</w:t>
      </w:r>
    </w:p>
    <w:p w14:paraId="7CEC04E8" w14:textId="77777777" w:rsidR="003A42A6" w:rsidRDefault="003A42A6" w:rsidP="003A42A6">
      <w:r>
        <w:t>39</w:t>
      </w:r>
    </w:p>
    <w:p w14:paraId="058534F7" w14:textId="77777777" w:rsidR="003A42A6" w:rsidRDefault="003A42A6" w:rsidP="003A42A6">
      <w:r>
        <w:t xml:space="preserve">1.4 </w:t>
      </w:r>
      <w:r>
        <w:rPr>
          <w:rFonts w:hint="eastAsia"/>
        </w:rPr>
        <w:t>Сравнительные</w:t>
      </w:r>
      <w:r>
        <w:t xml:space="preserve"> </w:t>
      </w:r>
      <w:r>
        <w:rPr>
          <w:rFonts w:hint="eastAsia"/>
        </w:rPr>
        <w:t>характеристики</w:t>
      </w:r>
      <w:r>
        <w:t xml:space="preserve"> </w:t>
      </w:r>
      <w:r>
        <w:rPr>
          <w:rFonts w:hint="eastAsia"/>
        </w:rPr>
        <w:t>различных</w:t>
      </w:r>
      <w:r>
        <w:t xml:space="preserve"> </w:t>
      </w:r>
      <w:r>
        <w:rPr>
          <w:rFonts w:hint="eastAsia"/>
        </w:rPr>
        <w:t>типов</w:t>
      </w:r>
      <w:r>
        <w:t xml:space="preserve"> </w:t>
      </w:r>
      <w:r>
        <w:rPr>
          <w:rFonts w:hint="eastAsia"/>
        </w:rPr>
        <w:t>датчиков</w:t>
      </w:r>
      <w:r>
        <w:t xml:space="preserve"> </w:t>
      </w:r>
      <w:r>
        <w:rPr>
          <w:rFonts w:hint="eastAsia"/>
        </w:rPr>
        <w:t>угловой</w:t>
      </w:r>
      <w:r>
        <w:t xml:space="preserve"> </w:t>
      </w:r>
      <w:r>
        <w:rPr>
          <w:rFonts w:hint="eastAsia"/>
        </w:rPr>
        <w:t>скорости……………………………………………………………</w:t>
      </w:r>
    </w:p>
    <w:p w14:paraId="624DA4CC" w14:textId="77777777" w:rsidR="003A42A6" w:rsidRDefault="003A42A6" w:rsidP="003A42A6">
      <w:r>
        <w:t>54</w:t>
      </w:r>
    </w:p>
    <w:p w14:paraId="57B8015F" w14:textId="77777777" w:rsidR="003A42A6" w:rsidRDefault="003A42A6" w:rsidP="003A42A6">
      <w:r>
        <w:t xml:space="preserve">1.5 </w:t>
      </w:r>
      <w:r>
        <w:rPr>
          <w:rFonts w:hint="eastAsia"/>
        </w:rPr>
        <w:t>Перспективы</w:t>
      </w:r>
      <w:r>
        <w:t xml:space="preserve"> </w:t>
      </w:r>
      <w:r>
        <w:rPr>
          <w:rFonts w:hint="eastAsia"/>
        </w:rPr>
        <w:t>развития</w:t>
      </w:r>
      <w:r>
        <w:t xml:space="preserve"> </w:t>
      </w:r>
      <w:r>
        <w:rPr>
          <w:rFonts w:hint="eastAsia"/>
        </w:rPr>
        <w:t>волновых</w:t>
      </w:r>
      <w:r>
        <w:t xml:space="preserve"> </w:t>
      </w:r>
      <w:r>
        <w:rPr>
          <w:rFonts w:hint="eastAsia"/>
        </w:rPr>
        <w:t>твердотельных</w:t>
      </w:r>
      <w:r>
        <w:t xml:space="preserve"> </w:t>
      </w:r>
      <w:r>
        <w:rPr>
          <w:rFonts w:hint="eastAsia"/>
        </w:rPr>
        <w:t>гироскопов…………………………………………………………………</w:t>
      </w:r>
      <w:r>
        <w:t>..</w:t>
      </w:r>
    </w:p>
    <w:p w14:paraId="49197C7E" w14:textId="77777777" w:rsidR="003A42A6" w:rsidRDefault="003A42A6" w:rsidP="003A42A6">
      <w:r>
        <w:t>57</w:t>
      </w:r>
    </w:p>
    <w:p w14:paraId="71C9C596" w14:textId="77777777" w:rsidR="003A42A6" w:rsidRDefault="003A42A6" w:rsidP="003A42A6">
      <w:r>
        <w:rPr>
          <w:rFonts w:hint="eastAsia"/>
        </w:rPr>
        <w:t>ВЫВОДЫ</w:t>
      </w:r>
      <w:r>
        <w:t xml:space="preserve"> </w:t>
      </w:r>
      <w:r>
        <w:rPr>
          <w:rFonts w:hint="eastAsia"/>
        </w:rPr>
        <w:t>ПО</w:t>
      </w:r>
      <w:r>
        <w:t xml:space="preserve"> </w:t>
      </w:r>
      <w:r>
        <w:rPr>
          <w:rFonts w:hint="eastAsia"/>
        </w:rPr>
        <w:t>ГЛАВЕ</w:t>
      </w:r>
      <w:r>
        <w:t xml:space="preserve"> 1</w:t>
      </w:r>
      <w:r>
        <w:rPr>
          <w:rFonts w:hint="eastAsia"/>
        </w:rPr>
        <w:t>……………………………………………………</w:t>
      </w:r>
      <w:r>
        <w:t>.</w:t>
      </w:r>
    </w:p>
    <w:p w14:paraId="64AE0732" w14:textId="77777777" w:rsidR="003A42A6" w:rsidRDefault="003A42A6" w:rsidP="003A42A6">
      <w:r>
        <w:t>58</w:t>
      </w:r>
    </w:p>
    <w:p w14:paraId="0357052D" w14:textId="77777777" w:rsidR="003A42A6" w:rsidRDefault="003A42A6" w:rsidP="003A42A6">
      <w:r>
        <w:rPr>
          <w:rFonts w:hint="eastAsia"/>
        </w:rPr>
        <w:t>ГЛАВА</w:t>
      </w:r>
      <w:r>
        <w:t xml:space="preserve"> 2 </w:t>
      </w:r>
      <w:r>
        <w:rPr>
          <w:rFonts w:hint="eastAsia"/>
        </w:rPr>
        <w:t>МАТЕМАТИЧЕСКОЕ</w:t>
      </w:r>
      <w:r>
        <w:t xml:space="preserve"> </w:t>
      </w:r>
      <w:r>
        <w:rPr>
          <w:rFonts w:hint="eastAsia"/>
        </w:rPr>
        <w:t>ОПИСАНИЕ</w:t>
      </w:r>
      <w:r>
        <w:t xml:space="preserve"> </w:t>
      </w:r>
      <w:r>
        <w:rPr>
          <w:rFonts w:hint="eastAsia"/>
        </w:rPr>
        <w:t>ГИРОСКОПИЧЕСКО</w:t>
      </w:r>
      <w:r>
        <w:rPr>
          <w:rFonts w:hint="eastAsia"/>
        </w:rPr>
        <w:lastRenderedPageBreak/>
        <w:t>ГО</w:t>
      </w:r>
      <w:r>
        <w:t xml:space="preserve"> </w:t>
      </w:r>
      <w:r>
        <w:rPr>
          <w:rFonts w:hint="eastAsia"/>
        </w:rPr>
        <w:t>СТИБИЛЗАТОРА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ЯВЛЯЮЩЕГОСЯ</w:t>
      </w:r>
      <w:r>
        <w:t xml:space="preserve"> </w:t>
      </w:r>
      <w:r>
        <w:rPr>
          <w:rFonts w:hint="eastAsia"/>
        </w:rPr>
        <w:t>ОСНОВОЙ</w:t>
      </w:r>
      <w:r>
        <w:t xml:space="preserve"> </w:t>
      </w:r>
      <w:r>
        <w:rPr>
          <w:rFonts w:hint="eastAsia"/>
        </w:rPr>
        <w:t>ОБЗОРНО</w:t>
      </w:r>
      <w:r>
        <w:t>-</w:t>
      </w:r>
      <w:r>
        <w:rPr>
          <w:rFonts w:hint="eastAsia"/>
        </w:rPr>
        <w:t>ПОИСКОВЫХ</w:t>
      </w:r>
      <w:r>
        <w:t xml:space="preserve"> </w:t>
      </w:r>
      <w:r>
        <w:rPr>
          <w:rFonts w:hint="eastAsia"/>
        </w:rPr>
        <w:t>ИНФОРМАЦИОННО</w:t>
      </w:r>
      <w:r>
        <w:t>-</w:t>
      </w:r>
      <w:r>
        <w:rPr>
          <w:rFonts w:hint="eastAsia"/>
        </w:rPr>
        <w:t>ИЗМЕРИТЕЛЬНЫХ</w:t>
      </w:r>
      <w:r>
        <w:t xml:space="preserve"> </w:t>
      </w:r>
      <w:r>
        <w:rPr>
          <w:rFonts w:hint="eastAsia"/>
        </w:rPr>
        <w:t>СИСТЕМ</w:t>
      </w:r>
      <w:r>
        <w:t xml:space="preserve"> </w:t>
      </w:r>
      <w:r>
        <w:rPr>
          <w:rFonts w:hint="eastAsia"/>
        </w:rPr>
        <w:t>……</w:t>
      </w:r>
      <w:r>
        <w:t>.</w:t>
      </w:r>
      <w:r>
        <w:rPr>
          <w:rFonts w:hint="eastAsia"/>
        </w:rPr>
        <w:t>………………………………………………………………</w:t>
      </w:r>
    </w:p>
    <w:p w14:paraId="3C6E3410" w14:textId="77777777" w:rsidR="003A42A6" w:rsidRDefault="003A42A6" w:rsidP="003A42A6">
      <w:r>
        <w:t>59</w:t>
      </w:r>
    </w:p>
    <w:p w14:paraId="6AD023CD" w14:textId="77777777" w:rsidR="003A42A6" w:rsidRDefault="003A42A6" w:rsidP="003A42A6">
      <w:r>
        <w:t xml:space="preserve">2.1 </w:t>
      </w:r>
      <w:r>
        <w:rPr>
          <w:rFonts w:hint="eastAsia"/>
        </w:rPr>
        <w:t>Вывод</w:t>
      </w:r>
      <w:r>
        <w:t xml:space="preserve"> </w:t>
      </w:r>
      <w:r>
        <w:rPr>
          <w:rFonts w:hint="eastAsia"/>
        </w:rPr>
        <w:t>уравнений</w:t>
      </w:r>
      <w:r>
        <w:t xml:space="preserve"> </w:t>
      </w:r>
      <w:r>
        <w:rPr>
          <w:rFonts w:hint="eastAsia"/>
        </w:rPr>
        <w:t>движения</w:t>
      </w:r>
      <w:r>
        <w:t xml:space="preserve"> </w:t>
      </w:r>
      <w:r>
        <w:rPr>
          <w:rFonts w:hint="eastAsia"/>
        </w:rPr>
        <w:t>рам</w:t>
      </w:r>
      <w:r>
        <w:t xml:space="preserve"> </w:t>
      </w:r>
      <w:r>
        <w:rPr>
          <w:rFonts w:hint="eastAsia"/>
        </w:rPr>
        <w:t>карданова</w:t>
      </w:r>
      <w:r>
        <w:t xml:space="preserve"> </w:t>
      </w:r>
      <w:r>
        <w:rPr>
          <w:rFonts w:hint="eastAsia"/>
        </w:rPr>
        <w:t>подвеса</w:t>
      </w:r>
      <w:r>
        <w:t xml:space="preserve"> </w:t>
      </w:r>
      <w:r>
        <w:rPr>
          <w:rFonts w:hint="eastAsia"/>
        </w:rPr>
        <w:t>двухосного</w:t>
      </w:r>
      <w:r>
        <w:t xml:space="preserve"> </w:t>
      </w:r>
      <w:r>
        <w:rPr>
          <w:rFonts w:hint="eastAsia"/>
        </w:rPr>
        <w:t>индикаторного</w:t>
      </w:r>
      <w:r>
        <w:t xml:space="preserve"> </w:t>
      </w:r>
      <w:r>
        <w:rPr>
          <w:rFonts w:hint="eastAsia"/>
        </w:rPr>
        <w:t>гироскопического</w:t>
      </w:r>
      <w:r>
        <w:t xml:space="preserve"> </w:t>
      </w:r>
      <w:r>
        <w:rPr>
          <w:rFonts w:hint="eastAsia"/>
        </w:rPr>
        <w:t>стабилизатора………………………</w:t>
      </w:r>
      <w:r>
        <w:t>.</w:t>
      </w:r>
    </w:p>
    <w:p w14:paraId="4DFA4F15" w14:textId="77777777" w:rsidR="003A42A6" w:rsidRDefault="003A42A6" w:rsidP="003A42A6">
      <w:r>
        <w:t>59</w:t>
      </w:r>
    </w:p>
    <w:p w14:paraId="16B8A9C7" w14:textId="77777777" w:rsidR="003A42A6" w:rsidRDefault="003A42A6" w:rsidP="003A42A6">
      <w:r>
        <w:t xml:space="preserve">2.2 </w:t>
      </w:r>
      <w:r>
        <w:rPr>
          <w:rFonts w:hint="eastAsia"/>
        </w:rPr>
        <w:t>Возмущающие</w:t>
      </w:r>
      <w:r>
        <w:t xml:space="preserve"> </w:t>
      </w:r>
      <w:r>
        <w:rPr>
          <w:rFonts w:hint="eastAsia"/>
        </w:rPr>
        <w:t>моменты</w:t>
      </w:r>
      <w:r>
        <w:t xml:space="preserve"> </w:t>
      </w:r>
      <w:r>
        <w:rPr>
          <w:rFonts w:hint="eastAsia"/>
        </w:rPr>
        <w:t>гироскопического</w:t>
      </w:r>
      <w:r>
        <w:t xml:space="preserve"> </w:t>
      </w:r>
      <w:r>
        <w:rPr>
          <w:rFonts w:hint="eastAsia"/>
        </w:rPr>
        <w:t>стабилизатора</w:t>
      </w:r>
      <w:r>
        <w:t xml:space="preserve"> </w:t>
      </w:r>
      <w:r>
        <w:rPr>
          <w:rFonts w:hint="eastAsia"/>
        </w:rPr>
        <w:t>………</w:t>
      </w:r>
    </w:p>
    <w:p w14:paraId="45560644" w14:textId="77777777" w:rsidR="003A42A6" w:rsidRDefault="003A42A6" w:rsidP="003A42A6">
      <w:r>
        <w:t>69</w:t>
      </w:r>
    </w:p>
    <w:p w14:paraId="103B49C7" w14:textId="77777777" w:rsidR="003A42A6" w:rsidRDefault="003A42A6" w:rsidP="003A42A6">
      <w:r>
        <w:t xml:space="preserve">2.3 </w:t>
      </w:r>
      <w:r>
        <w:rPr>
          <w:rFonts w:hint="eastAsia"/>
        </w:rPr>
        <w:t>Математическая</w:t>
      </w:r>
      <w:r>
        <w:t xml:space="preserve"> </w:t>
      </w:r>
      <w:r>
        <w:rPr>
          <w:rFonts w:hint="eastAsia"/>
        </w:rPr>
        <w:t>модель</w:t>
      </w:r>
      <w:r>
        <w:t xml:space="preserve"> </w:t>
      </w:r>
      <w:r>
        <w:rPr>
          <w:rFonts w:hint="eastAsia"/>
        </w:rPr>
        <w:t>двигателя</w:t>
      </w:r>
      <w:r>
        <w:t xml:space="preserve"> </w:t>
      </w:r>
      <w:r>
        <w:rPr>
          <w:rFonts w:hint="eastAsia"/>
        </w:rPr>
        <w:t>стабилизации</w:t>
      </w:r>
      <w:r>
        <w:t xml:space="preserve"> </w:t>
      </w:r>
      <w:r>
        <w:rPr>
          <w:rFonts w:hint="eastAsia"/>
        </w:rPr>
        <w:t>и</w:t>
      </w:r>
      <w:r>
        <w:t xml:space="preserve"> </w:t>
      </w:r>
      <w:r>
        <w:rPr>
          <w:rFonts w:hint="eastAsia"/>
        </w:rPr>
        <w:t>корректирующего</w:t>
      </w:r>
      <w:r>
        <w:t xml:space="preserve"> </w:t>
      </w:r>
      <w:r>
        <w:rPr>
          <w:rFonts w:hint="eastAsia"/>
        </w:rPr>
        <w:t>звена………………………………………</w:t>
      </w:r>
      <w:r>
        <w:t>.</w:t>
      </w:r>
      <w:r>
        <w:rPr>
          <w:rFonts w:hint="eastAsia"/>
        </w:rPr>
        <w:t>……………</w:t>
      </w:r>
    </w:p>
    <w:p w14:paraId="4D8A206C" w14:textId="77777777" w:rsidR="003A42A6" w:rsidRDefault="003A42A6" w:rsidP="003A42A6">
      <w:r>
        <w:t>73</w:t>
      </w:r>
    </w:p>
    <w:p w14:paraId="470AB3DD" w14:textId="77777777" w:rsidR="003A42A6" w:rsidRDefault="003A42A6" w:rsidP="003A42A6">
      <w:r>
        <w:t>3</w:t>
      </w:r>
    </w:p>
    <w:p w14:paraId="00A2FCF5" w14:textId="77777777" w:rsidR="003A42A6" w:rsidRDefault="003A42A6" w:rsidP="003A42A6">
      <w:r>
        <w:t xml:space="preserve">2.4 </w:t>
      </w:r>
      <w:r>
        <w:rPr>
          <w:rFonts w:hint="eastAsia"/>
        </w:rPr>
        <w:t>Математическое</w:t>
      </w:r>
      <w:r>
        <w:t xml:space="preserve"> </w:t>
      </w:r>
      <w:r>
        <w:rPr>
          <w:rFonts w:hint="eastAsia"/>
        </w:rPr>
        <w:t>описание</w:t>
      </w:r>
      <w:r>
        <w:t xml:space="preserve"> </w:t>
      </w:r>
      <w:r>
        <w:rPr>
          <w:rFonts w:hint="eastAsia"/>
        </w:rPr>
        <w:t>волнового</w:t>
      </w:r>
      <w:r>
        <w:t xml:space="preserve"> </w:t>
      </w:r>
      <w:r>
        <w:rPr>
          <w:rFonts w:hint="eastAsia"/>
        </w:rPr>
        <w:t>твердотельного</w:t>
      </w:r>
      <w:r>
        <w:t xml:space="preserve"> </w:t>
      </w:r>
      <w:r>
        <w:rPr>
          <w:rFonts w:hint="eastAsia"/>
        </w:rPr>
        <w:t>гироскопа…</w:t>
      </w:r>
      <w:r>
        <w:t>..</w:t>
      </w:r>
    </w:p>
    <w:p w14:paraId="07CEE40D" w14:textId="77777777" w:rsidR="003A42A6" w:rsidRDefault="003A42A6" w:rsidP="003A42A6">
      <w:r>
        <w:t>74</w:t>
      </w:r>
    </w:p>
    <w:p w14:paraId="270F7E2C" w14:textId="77777777" w:rsidR="003A42A6" w:rsidRDefault="003A42A6" w:rsidP="003A42A6">
      <w:r>
        <w:t xml:space="preserve">2.5 </w:t>
      </w:r>
      <w:r>
        <w:rPr>
          <w:rFonts w:hint="eastAsia"/>
        </w:rPr>
        <w:t>Математическая</w:t>
      </w:r>
      <w:r>
        <w:t xml:space="preserve"> </w:t>
      </w:r>
      <w:r>
        <w:rPr>
          <w:rFonts w:hint="eastAsia"/>
        </w:rPr>
        <w:t>модель</w:t>
      </w:r>
      <w:r>
        <w:t xml:space="preserve"> </w:t>
      </w:r>
      <w:r>
        <w:rPr>
          <w:rFonts w:hint="eastAsia"/>
        </w:rPr>
        <w:t>двухосного</w:t>
      </w:r>
      <w:r>
        <w:t xml:space="preserve"> </w:t>
      </w:r>
      <w:r>
        <w:rPr>
          <w:rFonts w:hint="eastAsia"/>
        </w:rPr>
        <w:t>индикаторного</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w:t>
      </w:r>
      <w:r>
        <w:rPr>
          <w:rFonts w:hint="eastAsia"/>
        </w:rPr>
        <w:t>………………………………………………………………</w:t>
      </w:r>
    </w:p>
    <w:p w14:paraId="18682CD9" w14:textId="77777777" w:rsidR="003A42A6" w:rsidRDefault="003A42A6" w:rsidP="003A42A6">
      <w:r>
        <w:t>75</w:t>
      </w:r>
    </w:p>
    <w:p w14:paraId="6F8D4E45" w14:textId="77777777" w:rsidR="003A42A6" w:rsidRDefault="003A42A6" w:rsidP="003A42A6">
      <w:r>
        <w:rPr>
          <w:rFonts w:hint="eastAsia"/>
        </w:rPr>
        <w:t>ВЫВОДЫ</w:t>
      </w:r>
      <w:r>
        <w:t xml:space="preserve"> </w:t>
      </w:r>
      <w:r>
        <w:rPr>
          <w:rFonts w:hint="eastAsia"/>
        </w:rPr>
        <w:t>ПО</w:t>
      </w:r>
      <w:r>
        <w:t xml:space="preserve"> </w:t>
      </w:r>
      <w:r>
        <w:rPr>
          <w:rFonts w:hint="eastAsia"/>
        </w:rPr>
        <w:t>ГЛАВЕ</w:t>
      </w:r>
      <w:r>
        <w:t xml:space="preserve"> 2</w:t>
      </w:r>
      <w:r>
        <w:rPr>
          <w:rFonts w:hint="eastAsia"/>
        </w:rPr>
        <w:t>……………………………………………………</w:t>
      </w:r>
      <w:r>
        <w:t>.</w:t>
      </w:r>
    </w:p>
    <w:p w14:paraId="1B008F90" w14:textId="77777777" w:rsidR="003A42A6" w:rsidRDefault="003A42A6" w:rsidP="003A42A6">
      <w:r>
        <w:t>77</w:t>
      </w:r>
    </w:p>
    <w:p w14:paraId="7F904520" w14:textId="77777777" w:rsidR="003A42A6" w:rsidRDefault="003A42A6" w:rsidP="003A42A6">
      <w:r>
        <w:rPr>
          <w:rFonts w:hint="eastAsia"/>
        </w:rPr>
        <w:t>ГЛАВА</w:t>
      </w:r>
      <w:r>
        <w:t xml:space="preserve"> 3. </w:t>
      </w:r>
      <w:r>
        <w:rPr>
          <w:rFonts w:hint="eastAsia"/>
        </w:rPr>
        <w:t>ПЕРЕДАТОЧНЫЕ</w:t>
      </w:r>
      <w:r>
        <w:t xml:space="preserve"> </w:t>
      </w:r>
      <w:r>
        <w:rPr>
          <w:rFonts w:hint="eastAsia"/>
        </w:rPr>
        <w:t>ФУНКЦИИ</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w:t>
      </w:r>
      <w:r>
        <w:t>.</w:t>
      </w:r>
    </w:p>
    <w:p w14:paraId="5CB8D735" w14:textId="77777777" w:rsidR="003A42A6" w:rsidRDefault="003A42A6" w:rsidP="003A42A6">
      <w:r>
        <w:t>78</w:t>
      </w:r>
    </w:p>
    <w:p w14:paraId="3A24EC63" w14:textId="77777777" w:rsidR="003A42A6" w:rsidRDefault="003A42A6" w:rsidP="003A42A6">
      <w:r>
        <w:t xml:space="preserve">3.1 </w:t>
      </w:r>
      <w:r>
        <w:rPr>
          <w:rFonts w:hint="eastAsia"/>
        </w:rPr>
        <w:t>Линеаризация</w:t>
      </w:r>
      <w:r>
        <w:t xml:space="preserve"> </w:t>
      </w:r>
      <w:r>
        <w:rPr>
          <w:rFonts w:hint="eastAsia"/>
        </w:rPr>
        <w:t>системы</w:t>
      </w:r>
      <w:r>
        <w:t xml:space="preserve"> </w:t>
      </w:r>
      <w:r>
        <w:rPr>
          <w:rFonts w:hint="eastAsia"/>
        </w:rPr>
        <w:t>дифференциальных</w:t>
      </w:r>
      <w:r>
        <w:t xml:space="preserve"> </w:t>
      </w:r>
      <w:r>
        <w:rPr>
          <w:rFonts w:hint="eastAsia"/>
        </w:rPr>
        <w:t>уравнений</w:t>
      </w:r>
      <w:r>
        <w:t xml:space="preserve">, </w:t>
      </w:r>
      <w:r>
        <w:rPr>
          <w:rFonts w:hint="eastAsia"/>
        </w:rPr>
        <w:t>описывающих</w:t>
      </w:r>
      <w:r>
        <w:t xml:space="preserve"> </w:t>
      </w:r>
      <w:r>
        <w:rPr>
          <w:rFonts w:hint="eastAsia"/>
        </w:rPr>
        <w:t>динамику</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w:t>
      </w:r>
    </w:p>
    <w:p w14:paraId="358D6D87" w14:textId="77777777" w:rsidR="003A42A6" w:rsidRDefault="003A42A6" w:rsidP="003A42A6">
      <w:r>
        <w:t>78</w:t>
      </w:r>
    </w:p>
    <w:p w14:paraId="0DAFAC89" w14:textId="77777777" w:rsidR="003A42A6" w:rsidRDefault="003A42A6" w:rsidP="003A42A6">
      <w:r>
        <w:t xml:space="preserve">3.2 </w:t>
      </w:r>
      <w:r>
        <w:rPr>
          <w:rFonts w:hint="eastAsia"/>
        </w:rPr>
        <w:t>Структурная</w:t>
      </w:r>
      <w:r>
        <w:t xml:space="preserve"> </w:t>
      </w:r>
      <w:r>
        <w:rPr>
          <w:rFonts w:hint="eastAsia"/>
        </w:rPr>
        <w:t>схема</w:t>
      </w:r>
      <w:r>
        <w:t xml:space="preserve"> </w:t>
      </w:r>
      <w:r>
        <w:rPr>
          <w:rFonts w:hint="eastAsia"/>
        </w:rPr>
        <w:t>и</w:t>
      </w:r>
      <w:r>
        <w:t xml:space="preserve"> </w:t>
      </w:r>
      <w:r>
        <w:rPr>
          <w:rFonts w:hint="eastAsia"/>
        </w:rPr>
        <w:t>передаточные</w:t>
      </w:r>
      <w:r>
        <w:t xml:space="preserve"> </w:t>
      </w:r>
      <w:r>
        <w:rPr>
          <w:rFonts w:hint="eastAsia"/>
        </w:rPr>
        <w:t>функции</w:t>
      </w:r>
      <w:r>
        <w:t xml:space="preserve"> </w:t>
      </w:r>
      <w:r>
        <w:rPr>
          <w:rFonts w:hint="eastAsia"/>
        </w:rPr>
        <w:t>волнового</w:t>
      </w:r>
      <w:r>
        <w:t xml:space="preserve"> </w:t>
      </w:r>
      <w:r>
        <w:rPr>
          <w:rFonts w:hint="eastAsia"/>
        </w:rPr>
        <w:t>твердотельного</w:t>
      </w:r>
      <w:r>
        <w:t xml:space="preserve"> </w:t>
      </w:r>
      <w:r>
        <w:rPr>
          <w:rFonts w:hint="eastAsia"/>
        </w:rPr>
        <w:t>гироскопа…………………………………………</w:t>
      </w:r>
      <w:r>
        <w:t>.</w:t>
      </w:r>
      <w:r>
        <w:rPr>
          <w:rFonts w:hint="eastAsia"/>
        </w:rPr>
        <w:t>……</w:t>
      </w:r>
      <w:r>
        <w:t>..</w:t>
      </w:r>
    </w:p>
    <w:p w14:paraId="277ACB1A" w14:textId="77777777" w:rsidR="003A42A6" w:rsidRDefault="003A42A6" w:rsidP="003A42A6">
      <w:r>
        <w:t>80</w:t>
      </w:r>
    </w:p>
    <w:p w14:paraId="2CCE7B4A" w14:textId="77777777" w:rsidR="003A42A6" w:rsidRDefault="003A42A6" w:rsidP="003A42A6">
      <w:r>
        <w:lastRenderedPageBreak/>
        <w:t xml:space="preserve">3.3 </w:t>
      </w:r>
      <w:r>
        <w:rPr>
          <w:rFonts w:hint="eastAsia"/>
        </w:rPr>
        <w:t>Передаточные</w:t>
      </w:r>
      <w:r>
        <w:t xml:space="preserve"> </w:t>
      </w:r>
      <w:r>
        <w:rPr>
          <w:rFonts w:hint="eastAsia"/>
        </w:rPr>
        <w:t>функции</w:t>
      </w:r>
      <w:r>
        <w:t xml:space="preserve"> </w:t>
      </w:r>
      <w:r>
        <w:rPr>
          <w:rFonts w:hint="eastAsia"/>
        </w:rPr>
        <w:t>контура</w:t>
      </w:r>
      <w:r>
        <w:t xml:space="preserve"> </w:t>
      </w:r>
      <w:r>
        <w:rPr>
          <w:rFonts w:hint="eastAsia"/>
        </w:rPr>
        <w:t>стабилизации</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w:t>
      </w:r>
      <w:r>
        <w:t>..</w:t>
      </w:r>
      <w:r>
        <w:rPr>
          <w:rFonts w:hint="eastAsia"/>
        </w:rPr>
        <w:t>…………</w:t>
      </w:r>
      <w:r>
        <w:t>..</w:t>
      </w:r>
    </w:p>
    <w:p w14:paraId="085C8D5E" w14:textId="77777777" w:rsidR="003A42A6" w:rsidRDefault="003A42A6" w:rsidP="003A42A6">
      <w:r>
        <w:t>85</w:t>
      </w:r>
    </w:p>
    <w:p w14:paraId="61A80D90" w14:textId="77777777" w:rsidR="003A42A6" w:rsidRDefault="003A42A6" w:rsidP="003A42A6">
      <w:r>
        <w:t xml:space="preserve">3.4 </w:t>
      </w:r>
      <w:r>
        <w:rPr>
          <w:rFonts w:hint="eastAsia"/>
        </w:rPr>
        <w:t>Передаточная</w:t>
      </w:r>
      <w:r>
        <w:t xml:space="preserve"> </w:t>
      </w:r>
      <w:r>
        <w:rPr>
          <w:rFonts w:hint="eastAsia"/>
        </w:rPr>
        <w:t>функция</w:t>
      </w:r>
      <w:r>
        <w:t xml:space="preserve"> </w:t>
      </w:r>
      <w:r>
        <w:rPr>
          <w:rFonts w:hint="eastAsia"/>
        </w:rPr>
        <w:t>контура</w:t>
      </w:r>
      <w:r>
        <w:t xml:space="preserve"> </w:t>
      </w:r>
      <w:r>
        <w:rPr>
          <w:rFonts w:hint="eastAsia"/>
        </w:rPr>
        <w:t>управления</w:t>
      </w:r>
      <w:r>
        <w:t xml:space="preserve"> </w:t>
      </w:r>
      <w:r>
        <w:rPr>
          <w:rFonts w:hint="eastAsia"/>
        </w:rPr>
        <w:t>гироскопического</w:t>
      </w:r>
    </w:p>
    <w:p w14:paraId="071D32EB" w14:textId="77777777" w:rsidR="003A42A6" w:rsidRDefault="003A42A6" w:rsidP="003A42A6">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w:t>
      </w:r>
    </w:p>
    <w:p w14:paraId="0637208A" w14:textId="77777777" w:rsidR="003A42A6" w:rsidRDefault="003A42A6" w:rsidP="003A42A6">
      <w:r>
        <w:t>89</w:t>
      </w:r>
    </w:p>
    <w:p w14:paraId="0BE80655" w14:textId="77777777" w:rsidR="003A42A6" w:rsidRDefault="003A42A6" w:rsidP="003A42A6">
      <w:r>
        <w:t xml:space="preserve">3.5 </w:t>
      </w:r>
      <w:r>
        <w:rPr>
          <w:rFonts w:hint="eastAsia"/>
        </w:rPr>
        <w:t>Результаты</w:t>
      </w:r>
      <w:r>
        <w:t xml:space="preserve"> </w:t>
      </w:r>
      <w:r>
        <w:rPr>
          <w:rFonts w:hint="eastAsia"/>
        </w:rPr>
        <w:t>исследования</w:t>
      </w:r>
      <w:r>
        <w:t xml:space="preserve"> </w:t>
      </w:r>
      <w:r>
        <w:rPr>
          <w:rFonts w:hint="eastAsia"/>
        </w:rPr>
        <w:t>динамики</w:t>
      </w:r>
      <w:r>
        <w:t xml:space="preserve"> </w:t>
      </w:r>
      <w:r>
        <w:rPr>
          <w:rFonts w:hint="eastAsia"/>
        </w:rPr>
        <w:t>одного</w:t>
      </w:r>
      <w:r>
        <w:t xml:space="preserve"> </w:t>
      </w:r>
      <w:r>
        <w:rPr>
          <w:rFonts w:hint="eastAsia"/>
        </w:rPr>
        <w:t>канала</w:t>
      </w:r>
      <w:r>
        <w:t xml:space="preserve"> </w:t>
      </w:r>
      <w:r>
        <w:rPr>
          <w:rFonts w:hint="eastAsia"/>
        </w:rPr>
        <w:t>индикаторного</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w:t>
      </w:r>
    </w:p>
    <w:p w14:paraId="5F47A732" w14:textId="77777777" w:rsidR="003A42A6" w:rsidRDefault="003A42A6" w:rsidP="003A42A6">
      <w:r>
        <w:t>90</w:t>
      </w:r>
    </w:p>
    <w:p w14:paraId="5AE60B78" w14:textId="77777777" w:rsidR="003A42A6" w:rsidRDefault="003A42A6" w:rsidP="003A42A6">
      <w:r>
        <w:t xml:space="preserve">3.6 </w:t>
      </w:r>
      <w:r>
        <w:rPr>
          <w:rFonts w:hint="eastAsia"/>
        </w:rPr>
        <w:t>Структурная</w:t>
      </w:r>
      <w:r>
        <w:t xml:space="preserve"> </w:t>
      </w:r>
      <w:r>
        <w:rPr>
          <w:rFonts w:hint="eastAsia"/>
        </w:rPr>
        <w:t>схема</w:t>
      </w:r>
      <w:r>
        <w:t xml:space="preserve"> </w:t>
      </w:r>
      <w:r>
        <w:rPr>
          <w:rFonts w:hint="eastAsia"/>
        </w:rPr>
        <w:t>двухосного</w:t>
      </w:r>
      <w:r>
        <w:t xml:space="preserve"> </w:t>
      </w:r>
      <w:r>
        <w:rPr>
          <w:rFonts w:hint="eastAsia"/>
        </w:rPr>
        <w:t>индикаторного</w:t>
      </w:r>
      <w:r>
        <w:t xml:space="preserve"> </w:t>
      </w:r>
      <w:r>
        <w:rPr>
          <w:rFonts w:hint="eastAsia"/>
        </w:rPr>
        <w:t>гироскопического</w:t>
      </w:r>
      <w:r>
        <w:t xml:space="preserve"> </w:t>
      </w:r>
      <w:r>
        <w:rPr>
          <w:rFonts w:hint="eastAsia"/>
        </w:rPr>
        <w:t>стабилизатора</w:t>
      </w:r>
      <w:r>
        <w:t xml:space="preserve"> </w:t>
      </w:r>
      <w:r>
        <w:rPr>
          <w:rFonts w:hint="eastAsia"/>
        </w:rPr>
        <w:t>обзорно</w:t>
      </w:r>
      <w:r>
        <w:t>-</w:t>
      </w:r>
      <w:r>
        <w:rPr>
          <w:rFonts w:hint="eastAsia"/>
        </w:rPr>
        <w:t>поисковой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p>
    <w:p w14:paraId="4652E06C" w14:textId="77777777" w:rsidR="003A42A6" w:rsidRDefault="003A42A6" w:rsidP="003A42A6">
      <w:r>
        <w:t>93</w:t>
      </w:r>
    </w:p>
    <w:p w14:paraId="7478634D" w14:textId="77777777" w:rsidR="003A42A6" w:rsidRDefault="003A42A6" w:rsidP="003A42A6">
      <w:r>
        <w:rPr>
          <w:rFonts w:hint="eastAsia"/>
        </w:rPr>
        <w:t>ВЫВОДЫ</w:t>
      </w:r>
      <w:r>
        <w:t xml:space="preserve"> </w:t>
      </w:r>
      <w:r>
        <w:rPr>
          <w:rFonts w:hint="eastAsia"/>
        </w:rPr>
        <w:t>ПО</w:t>
      </w:r>
      <w:r>
        <w:t xml:space="preserve"> </w:t>
      </w:r>
      <w:r>
        <w:rPr>
          <w:rFonts w:hint="eastAsia"/>
        </w:rPr>
        <w:t>ГЛАВЕ</w:t>
      </w:r>
      <w:r>
        <w:t xml:space="preserve"> 3</w:t>
      </w:r>
      <w:r>
        <w:rPr>
          <w:rFonts w:hint="eastAsia"/>
        </w:rPr>
        <w:t>……………………………………………………</w:t>
      </w:r>
      <w:r>
        <w:t>.</w:t>
      </w:r>
    </w:p>
    <w:p w14:paraId="49867988" w14:textId="77777777" w:rsidR="003A42A6" w:rsidRDefault="003A42A6" w:rsidP="003A42A6">
      <w:r>
        <w:t>95</w:t>
      </w:r>
    </w:p>
    <w:p w14:paraId="46F13A49" w14:textId="77777777" w:rsidR="003A42A6" w:rsidRDefault="003A42A6" w:rsidP="003A42A6">
      <w:r>
        <w:rPr>
          <w:rFonts w:hint="eastAsia"/>
        </w:rPr>
        <w:t>ГЛАВА</w:t>
      </w:r>
      <w:r>
        <w:t xml:space="preserve"> 4 </w:t>
      </w:r>
      <w:r>
        <w:rPr>
          <w:rFonts w:hint="eastAsia"/>
        </w:rPr>
        <w:t>ИМИТАЦИОННАЯ</w:t>
      </w:r>
      <w:r>
        <w:t xml:space="preserve"> </w:t>
      </w:r>
      <w:r>
        <w:rPr>
          <w:rFonts w:hint="eastAsia"/>
        </w:rPr>
        <w:t>МОДЕЛЬ</w:t>
      </w:r>
      <w:r>
        <w:t xml:space="preserve"> </w:t>
      </w:r>
      <w:r>
        <w:rPr>
          <w:rFonts w:hint="eastAsia"/>
        </w:rPr>
        <w:t>И</w:t>
      </w:r>
      <w:r>
        <w:t xml:space="preserve"> </w:t>
      </w:r>
      <w:r>
        <w:rPr>
          <w:rFonts w:hint="eastAsia"/>
        </w:rPr>
        <w:t>РЕЗУЛЬТАТЫ</w:t>
      </w:r>
      <w:r>
        <w:t xml:space="preserve"> </w:t>
      </w:r>
      <w:r>
        <w:rPr>
          <w:rFonts w:hint="eastAsia"/>
        </w:rPr>
        <w:t>ИССЛЕДОВАНИЯ</w:t>
      </w:r>
      <w:r>
        <w:t xml:space="preserve"> </w:t>
      </w:r>
      <w:r>
        <w:rPr>
          <w:rFonts w:hint="eastAsia"/>
        </w:rPr>
        <w:t>ДИНАМИКИ</w:t>
      </w:r>
      <w:r>
        <w:t xml:space="preserve"> </w:t>
      </w:r>
      <w:r>
        <w:rPr>
          <w:rFonts w:hint="eastAsia"/>
        </w:rPr>
        <w:t>ДВУХОСНОГО</w:t>
      </w:r>
      <w:r>
        <w:t xml:space="preserve"> </w:t>
      </w:r>
      <w:r>
        <w:rPr>
          <w:rFonts w:hint="eastAsia"/>
        </w:rPr>
        <w:t>ГИРОСКОПИЧЕСКОГО</w:t>
      </w:r>
      <w:r>
        <w:t xml:space="preserve"> </w:t>
      </w:r>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w:t>
      </w:r>
      <w:r>
        <w:rPr>
          <w:rFonts w:hint="eastAsia"/>
        </w:rPr>
        <w:t>……………………………………</w:t>
      </w:r>
      <w:r>
        <w:t>.</w:t>
      </w:r>
    </w:p>
    <w:p w14:paraId="2F55E13B" w14:textId="77777777" w:rsidR="003A42A6" w:rsidRDefault="003A42A6" w:rsidP="003A42A6">
      <w:r>
        <w:t>96</w:t>
      </w:r>
    </w:p>
    <w:p w14:paraId="0CAE5EB1" w14:textId="77777777" w:rsidR="003A42A6" w:rsidRDefault="003A42A6" w:rsidP="003A42A6">
      <w:r>
        <w:t>4</w:t>
      </w:r>
    </w:p>
    <w:p w14:paraId="18736001" w14:textId="77777777" w:rsidR="003A42A6" w:rsidRDefault="003A42A6" w:rsidP="003A42A6">
      <w:r>
        <w:t xml:space="preserve">4.1 </w:t>
      </w:r>
      <w:r>
        <w:rPr>
          <w:rFonts w:hint="eastAsia"/>
        </w:rPr>
        <w:t>Имитационная</w:t>
      </w:r>
      <w:r>
        <w:t xml:space="preserve"> </w:t>
      </w:r>
      <w:r>
        <w:rPr>
          <w:rFonts w:hint="eastAsia"/>
        </w:rPr>
        <w:t>модель</w:t>
      </w:r>
      <w:r>
        <w:t xml:space="preserve"> </w:t>
      </w:r>
      <w:r>
        <w:rPr>
          <w:rFonts w:hint="eastAsia"/>
        </w:rPr>
        <w:t>двухосного</w:t>
      </w:r>
      <w:r>
        <w:t xml:space="preserve"> </w:t>
      </w:r>
      <w:r>
        <w:rPr>
          <w:rFonts w:hint="eastAsia"/>
        </w:rPr>
        <w:t>гироскопического</w:t>
      </w:r>
      <w:r>
        <w:t xml:space="preserve"> </w:t>
      </w:r>
      <w:r>
        <w:rPr>
          <w:rFonts w:hint="eastAsia"/>
        </w:rPr>
        <w:t>стабилизатора</w:t>
      </w:r>
      <w:r>
        <w:t xml:space="preserve"> </w:t>
      </w:r>
      <w:r>
        <w:rPr>
          <w:rFonts w:hint="eastAsia"/>
        </w:rPr>
        <w:t>обзорно</w:t>
      </w:r>
      <w:r>
        <w:t>-</w:t>
      </w:r>
      <w:r>
        <w:rPr>
          <w:rFonts w:hint="eastAsia"/>
        </w:rPr>
        <w:t>поисковой</w:t>
      </w:r>
      <w:r>
        <w:t xml:space="preserve"> </w:t>
      </w:r>
      <w:r>
        <w:rPr>
          <w:rFonts w:hint="eastAsia"/>
        </w:rPr>
        <w:t>информационно</w:t>
      </w:r>
      <w:r>
        <w:t>-</w:t>
      </w:r>
      <w:r>
        <w:rPr>
          <w:rFonts w:hint="eastAsia"/>
        </w:rPr>
        <w:t>измерительной</w:t>
      </w:r>
      <w:r>
        <w:t xml:space="preserve"> </w:t>
      </w:r>
      <w:r>
        <w:rPr>
          <w:rFonts w:hint="eastAsia"/>
        </w:rPr>
        <w:t>системы</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w:t>
      </w:r>
      <w:r>
        <w:t>..</w:t>
      </w:r>
    </w:p>
    <w:p w14:paraId="1D36C694" w14:textId="77777777" w:rsidR="003A42A6" w:rsidRDefault="003A42A6" w:rsidP="003A42A6">
      <w:r>
        <w:t>96</w:t>
      </w:r>
    </w:p>
    <w:p w14:paraId="596CE8CA" w14:textId="77777777" w:rsidR="003A42A6" w:rsidRDefault="003A42A6" w:rsidP="003A42A6">
      <w:r>
        <w:t xml:space="preserve">4.2 </w:t>
      </w:r>
      <w:r>
        <w:rPr>
          <w:rFonts w:hint="eastAsia"/>
        </w:rPr>
        <w:t>Описание</w:t>
      </w:r>
      <w:r>
        <w:t xml:space="preserve"> </w:t>
      </w:r>
      <w:r>
        <w:rPr>
          <w:rFonts w:hint="eastAsia"/>
        </w:rPr>
        <w:t>блоков</w:t>
      </w:r>
      <w:r>
        <w:t xml:space="preserve"> </w:t>
      </w:r>
      <w:r>
        <w:rPr>
          <w:rFonts w:hint="eastAsia"/>
        </w:rPr>
        <w:t>имитационной</w:t>
      </w:r>
      <w:r>
        <w:t xml:space="preserve"> </w:t>
      </w:r>
      <w:r>
        <w:rPr>
          <w:rFonts w:hint="eastAsia"/>
        </w:rPr>
        <w:t>модели</w:t>
      </w:r>
      <w:r>
        <w:t>...</w:t>
      </w:r>
      <w:r>
        <w:rPr>
          <w:rFonts w:hint="eastAsia"/>
        </w:rPr>
        <w:t>……………………………</w:t>
      </w:r>
    </w:p>
    <w:p w14:paraId="422B8318" w14:textId="77777777" w:rsidR="003A42A6" w:rsidRDefault="003A42A6" w:rsidP="003A42A6">
      <w:r>
        <w:t>98</w:t>
      </w:r>
    </w:p>
    <w:p w14:paraId="1A511746" w14:textId="77777777" w:rsidR="003A42A6" w:rsidRDefault="003A42A6" w:rsidP="003A42A6">
      <w:r>
        <w:t xml:space="preserve">4.3 </w:t>
      </w:r>
      <w:r>
        <w:rPr>
          <w:rFonts w:hint="eastAsia"/>
        </w:rPr>
        <w:t>Результаты</w:t>
      </w:r>
      <w:r>
        <w:t xml:space="preserve"> </w:t>
      </w:r>
      <w:r>
        <w:rPr>
          <w:rFonts w:hint="eastAsia"/>
        </w:rPr>
        <w:t>динамических</w:t>
      </w:r>
      <w:r>
        <w:t xml:space="preserve"> </w:t>
      </w:r>
      <w:r>
        <w:rPr>
          <w:rFonts w:hint="eastAsia"/>
        </w:rPr>
        <w:t>характеристик</w:t>
      </w:r>
      <w:r>
        <w:t xml:space="preserve"> </w:t>
      </w:r>
      <w:r>
        <w:rPr>
          <w:rFonts w:hint="eastAsia"/>
        </w:rPr>
        <w:t>гироскопического</w:t>
      </w:r>
    </w:p>
    <w:p w14:paraId="33F68CF5" w14:textId="77777777" w:rsidR="003A42A6" w:rsidRDefault="003A42A6" w:rsidP="003A42A6">
      <w:r>
        <w:rPr>
          <w:rFonts w:hint="eastAsia"/>
        </w:rPr>
        <w:t>стабилизатора</w:t>
      </w:r>
      <w:r>
        <w:t xml:space="preserve"> </w:t>
      </w:r>
      <w:r>
        <w:rPr>
          <w:rFonts w:hint="eastAsia"/>
        </w:rPr>
        <w:t>на</w:t>
      </w:r>
      <w:r>
        <w:t xml:space="preserve"> </w:t>
      </w:r>
      <w:r>
        <w:rPr>
          <w:rFonts w:hint="eastAsia"/>
        </w:rPr>
        <w:t>волновом</w:t>
      </w:r>
      <w:r>
        <w:t xml:space="preserve"> </w:t>
      </w:r>
      <w:r>
        <w:rPr>
          <w:rFonts w:hint="eastAsia"/>
        </w:rPr>
        <w:t>твердотельном</w:t>
      </w:r>
      <w:r>
        <w:t xml:space="preserve"> </w:t>
      </w:r>
      <w:r>
        <w:rPr>
          <w:rFonts w:hint="eastAsia"/>
        </w:rPr>
        <w:t>гироскопе</w:t>
      </w:r>
      <w:r>
        <w:t xml:space="preserve"> </w:t>
      </w:r>
      <w:r>
        <w:rPr>
          <w:rFonts w:hint="eastAsia"/>
        </w:rPr>
        <w:t>–</w:t>
      </w:r>
      <w:r>
        <w:t xml:space="preserve"> </w:t>
      </w:r>
      <w:r>
        <w:rPr>
          <w:rFonts w:hint="eastAsia"/>
        </w:rPr>
        <w:t>датчика</w:t>
      </w:r>
      <w:r>
        <w:t xml:space="preserve"> </w:t>
      </w:r>
      <w:r>
        <w:rPr>
          <w:rFonts w:hint="eastAsia"/>
        </w:rPr>
        <w:t>угловой</w:t>
      </w:r>
      <w:r>
        <w:t xml:space="preserve"> </w:t>
      </w:r>
      <w:r>
        <w:rPr>
          <w:rFonts w:hint="eastAsia"/>
        </w:rPr>
        <w:t>скорости…………………………………………………………</w:t>
      </w:r>
      <w:r>
        <w:t>.</w:t>
      </w:r>
    </w:p>
    <w:p w14:paraId="148A5325" w14:textId="77777777" w:rsidR="003A42A6" w:rsidRDefault="003A42A6" w:rsidP="003A42A6">
      <w:r>
        <w:lastRenderedPageBreak/>
        <w:t>104</w:t>
      </w:r>
    </w:p>
    <w:p w14:paraId="19A47881" w14:textId="77777777" w:rsidR="003A42A6" w:rsidRDefault="003A42A6" w:rsidP="003A42A6">
      <w:r>
        <w:rPr>
          <w:rFonts w:hint="eastAsia"/>
        </w:rPr>
        <w:t>ВЫВОДЫ</w:t>
      </w:r>
      <w:r>
        <w:t xml:space="preserve"> </w:t>
      </w:r>
      <w:r>
        <w:rPr>
          <w:rFonts w:hint="eastAsia"/>
        </w:rPr>
        <w:t>ПО</w:t>
      </w:r>
      <w:r>
        <w:t xml:space="preserve"> </w:t>
      </w:r>
      <w:r>
        <w:rPr>
          <w:rFonts w:hint="eastAsia"/>
        </w:rPr>
        <w:t>ГЛАВЕ</w:t>
      </w:r>
      <w:r>
        <w:t xml:space="preserve"> 4</w:t>
      </w:r>
      <w:r>
        <w:rPr>
          <w:rFonts w:hint="eastAsia"/>
        </w:rPr>
        <w:t>……………………………………………………</w:t>
      </w:r>
      <w:r>
        <w:t>.</w:t>
      </w:r>
    </w:p>
    <w:p w14:paraId="55AF99F8" w14:textId="77777777" w:rsidR="003A42A6" w:rsidRDefault="003A42A6" w:rsidP="003A42A6">
      <w:r>
        <w:t>117</w:t>
      </w:r>
    </w:p>
    <w:p w14:paraId="4CB2A645" w14:textId="77777777" w:rsidR="003A42A6" w:rsidRDefault="003A42A6" w:rsidP="003A42A6">
      <w:r>
        <w:rPr>
          <w:rFonts w:hint="eastAsia"/>
        </w:rPr>
        <w:t>ЗАКЛЮЧЕНИЕ……………………………………………………………</w:t>
      </w:r>
      <w:r>
        <w:t>...</w:t>
      </w:r>
    </w:p>
    <w:p w14:paraId="7CA18379" w14:textId="77777777" w:rsidR="003A42A6" w:rsidRDefault="003A42A6" w:rsidP="003A42A6">
      <w:r>
        <w:t>118</w:t>
      </w:r>
    </w:p>
    <w:p w14:paraId="5B3DB410" w14:textId="77777777" w:rsidR="003A42A6" w:rsidRDefault="003A42A6" w:rsidP="003A42A6">
      <w:r>
        <w:rPr>
          <w:rFonts w:hint="eastAsia"/>
        </w:rPr>
        <w:t>СПИСОК</w:t>
      </w:r>
      <w:r>
        <w:t xml:space="preserve"> </w:t>
      </w:r>
      <w:r>
        <w:rPr>
          <w:rFonts w:hint="eastAsia"/>
        </w:rPr>
        <w:t>ЛИТЕРАТУРЫ…………………………………………………</w:t>
      </w:r>
      <w:r>
        <w:t>..</w:t>
      </w:r>
    </w:p>
    <w:p w14:paraId="6931B46F" w14:textId="77777777" w:rsidR="003A42A6" w:rsidRDefault="003A42A6" w:rsidP="003A42A6">
      <w:r>
        <w:t>119</w:t>
      </w:r>
    </w:p>
    <w:p w14:paraId="32E3F25F" w14:textId="77777777" w:rsidR="003A42A6" w:rsidRDefault="003A42A6" w:rsidP="003A42A6">
      <w:r>
        <w:rPr>
          <w:rFonts w:hint="eastAsia"/>
        </w:rPr>
        <w:t>ПРИЛОЖЕНИЕ……………………………………………………………</w:t>
      </w:r>
      <w:r>
        <w:t>.</w:t>
      </w:r>
    </w:p>
    <w:p w14:paraId="617B7123" w14:textId="6DD5FD80" w:rsidR="00877E32" w:rsidRDefault="003A42A6" w:rsidP="003A42A6">
      <w:r>
        <w:t>132</w:t>
      </w:r>
    </w:p>
    <w:p w14:paraId="37CF8DB2" w14:textId="77777777" w:rsidR="003A42A6" w:rsidRDefault="003A42A6" w:rsidP="003A42A6"/>
    <w:p w14:paraId="2E7B5720" w14:textId="77777777" w:rsidR="003A42A6" w:rsidRDefault="003A42A6" w:rsidP="003A42A6">
      <w:r>
        <w:rPr>
          <w:rFonts w:hint="eastAsia"/>
        </w:rPr>
        <w:t>ЗАКЛЮЧЕНИЕ</w:t>
      </w:r>
    </w:p>
    <w:p w14:paraId="4CCA458F" w14:textId="77777777" w:rsidR="003A42A6" w:rsidRDefault="003A42A6" w:rsidP="003A42A6">
      <w:r>
        <w:t xml:space="preserve">1. </w:t>
      </w:r>
      <w:r>
        <w:rPr>
          <w:rFonts w:hint="eastAsia"/>
        </w:rPr>
        <w:t>Приведен</w:t>
      </w:r>
      <w:r>
        <w:t xml:space="preserve"> </w:t>
      </w:r>
      <w:r>
        <w:rPr>
          <w:rFonts w:hint="eastAsia"/>
        </w:rPr>
        <w:t>обзор</w:t>
      </w:r>
      <w:r>
        <w:t xml:space="preserve"> </w:t>
      </w:r>
      <w:r>
        <w:rPr>
          <w:rFonts w:hint="eastAsia"/>
        </w:rPr>
        <w:t>существующих</w:t>
      </w:r>
      <w:r>
        <w:t xml:space="preserve"> </w:t>
      </w:r>
      <w:r>
        <w:rPr>
          <w:rFonts w:hint="eastAsia"/>
        </w:rPr>
        <w:t>ОПИИС</w:t>
      </w:r>
      <w:r>
        <w:t xml:space="preserve"> </w:t>
      </w:r>
      <w:r>
        <w:rPr>
          <w:rFonts w:hint="eastAsia"/>
        </w:rPr>
        <w:t>на</w:t>
      </w:r>
      <w:r>
        <w:t xml:space="preserve"> </w:t>
      </w:r>
      <w:r>
        <w:rPr>
          <w:rFonts w:hint="eastAsia"/>
        </w:rPr>
        <w:t>основе</w:t>
      </w:r>
      <w:r>
        <w:t xml:space="preserve"> </w:t>
      </w:r>
      <w:r>
        <w:rPr>
          <w:rFonts w:hint="eastAsia"/>
        </w:rPr>
        <w:t>индикаторных</w:t>
      </w:r>
      <w:r>
        <w:t xml:space="preserve"> </w:t>
      </w:r>
      <w:r>
        <w:rPr>
          <w:rFonts w:hint="eastAsia"/>
        </w:rPr>
        <w:t>ГС</w:t>
      </w:r>
      <w:r>
        <w:t xml:space="preserve">, </w:t>
      </w:r>
      <w:r>
        <w:rPr>
          <w:rFonts w:hint="eastAsia"/>
        </w:rPr>
        <w:t>показаны</w:t>
      </w:r>
      <w:r>
        <w:t xml:space="preserve"> </w:t>
      </w:r>
      <w:r>
        <w:rPr>
          <w:rFonts w:hint="eastAsia"/>
        </w:rPr>
        <w:t>их</w:t>
      </w:r>
      <w:r>
        <w:t xml:space="preserve"> </w:t>
      </w:r>
      <w:r>
        <w:rPr>
          <w:rFonts w:hint="eastAsia"/>
        </w:rPr>
        <w:t>области</w:t>
      </w:r>
      <w:r>
        <w:t xml:space="preserve"> </w:t>
      </w:r>
      <w:r>
        <w:rPr>
          <w:rFonts w:hint="eastAsia"/>
        </w:rPr>
        <w:t>применения</w:t>
      </w:r>
      <w:r>
        <w:t>.</w:t>
      </w:r>
    </w:p>
    <w:p w14:paraId="06DB5E1D" w14:textId="77777777" w:rsidR="003A42A6" w:rsidRDefault="003A42A6" w:rsidP="003A42A6">
      <w:r>
        <w:t xml:space="preserve">2. </w:t>
      </w:r>
      <w:r>
        <w:rPr>
          <w:rFonts w:hint="eastAsia"/>
        </w:rPr>
        <w:t>Показана</w:t>
      </w:r>
      <w:r>
        <w:t xml:space="preserve"> </w:t>
      </w:r>
      <w:r>
        <w:rPr>
          <w:rFonts w:hint="eastAsia"/>
        </w:rPr>
        <w:t>актуальность</w:t>
      </w:r>
      <w:r>
        <w:t xml:space="preserve"> </w:t>
      </w:r>
      <w:r>
        <w:rPr>
          <w:rFonts w:hint="eastAsia"/>
        </w:rPr>
        <w:t>исследования</w:t>
      </w:r>
      <w:r>
        <w:t xml:space="preserve"> </w:t>
      </w:r>
      <w:r>
        <w:rPr>
          <w:rFonts w:hint="eastAsia"/>
        </w:rPr>
        <w:t>ОПИИС</w:t>
      </w:r>
      <w:r>
        <w:t>.</w:t>
      </w:r>
    </w:p>
    <w:p w14:paraId="28B625E0" w14:textId="77777777" w:rsidR="003A42A6" w:rsidRDefault="003A42A6" w:rsidP="003A42A6">
      <w:r>
        <w:t>3.</w:t>
      </w:r>
      <w:r>
        <w:rPr>
          <w:rFonts w:hint="eastAsia"/>
        </w:rPr>
        <w:t>Приведены</w:t>
      </w:r>
      <w:r>
        <w:t xml:space="preserve"> </w:t>
      </w:r>
      <w:r>
        <w:rPr>
          <w:rFonts w:hint="eastAsia"/>
        </w:rPr>
        <w:t>достоинства</w:t>
      </w:r>
      <w:r>
        <w:t xml:space="preserve"> </w:t>
      </w:r>
      <w:r>
        <w:rPr>
          <w:rFonts w:hint="eastAsia"/>
        </w:rPr>
        <w:t>и</w:t>
      </w:r>
      <w:r>
        <w:t xml:space="preserve"> </w:t>
      </w:r>
      <w:r>
        <w:rPr>
          <w:rFonts w:hint="eastAsia"/>
        </w:rPr>
        <w:t>недостатки</w:t>
      </w:r>
      <w:r>
        <w:t xml:space="preserve"> </w:t>
      </w:r>
      <w:r>
        <w:rPr>
          <w:rFonts w:hint="eastAsia"/>
        </w:rPr>
        <w:t>современных</w:t>
      </w:r>
      <w:r>
        <w:t xml:space="preserve"> </w:t>
      </w:r>
      <w:r>
        <w:rPr>
          <w:rFonts w:hint="eastAsia"/>
        </w:rPr>
        <w:t>ЧЭ</w:t>
      </w:r>
      <w:r>
        <w:t xml:space="preserve"> </w:t>
      </w:r>
      <w:r>
        <w:rPr>
          <w:rFonts w:hint="eastAsia"/>
        </w:rPr>
        <w:t>индикатор</w:t>
      </w:r>
      <w:r>
        <w:t>-</w:t>
      </w:r>
      <w:r>
        <w:rPr>
          <w:rFonts w:hint="eastAsia"/>
        </w:rPr>
        <w:t>ных</w:t>
      </w:r>
      <w:r>
        <w:t xml:space="preserve"> </w:t>
      </w:r>
      <w:r>
        <w:rPr>
          <w:rFonts w:hint="eastAsia"/>
        </w:rPr>
        <w:t>ГС</w:t>
      </w:r>
      <w:r>
        <w:t xml:space="preserve">, </w:t>
      </w:r>
      <w:r>
        <w:rPr>
          <w:rFonts w:hint="eastAsia"/>
        </w:rPr>
        <w:t>их</w:t>
      </w:r>
      <w:r>
        <w:t xml:space="preserve"> </w:t>
      </w:r>
      <w:r>
        <w:rPr>
          <w:rFonts w:hint="eastAsia"/>
        </w:rPr>
        <w:t>технические</w:t>
      </w:r>
      <w:r>
        <w:t xml:space="preserve"> </w:t>
      </w:r>
      <w:r>
        <w:rPr>
          <w:rFonts w:hint="eastAsia"/>
        </w:rPr>
        <w:t>характеристики</w:t>
      </w:r>
      <w:r>
        <w:t xml:space="preserve">. </w:t>
      </w:r>
      <w:r>
        <w:rPr>
          <w:rFonts w:hint="eastAsia"/>
        </w:rPr>
        <w:t>Показано</w:t>
      </w:r>
      <w:r>
        <w:t xml:space="preserve">, </w:t>
      </w:r>
      <w:r>
        <w:rPr>
          <w:rFonts w:hint="eastAsia"/>
        </w:rPr>
        <w:t>что</w:t>
      </w:r>
      <w:r>
        <w:t xml:space="preserve"> </w:t>
      </w:r>
      <w:r>
        <w:rPr>
          <w:rFonts w:hint="eastAsia"/>
        </w:rPr>
        <w:t>перспективным</w:t>
      </w:r>
      <w:r>
        <w:t xml:space="preserve"> </w:t>
      </w:r>
      <w:r>
        <w:rPr>
          <w:rFonts w:hint="eastAsia"/>
        </w:rPr>
        <w:t>ЧЭ</w:t>
      </w:r>
      <w:r>
        <w:t xml:space="preserve"> </w:t>
      </w:r>
      <w:r>
        <w:rPr>
          <w:rFonts w:hint="eastAsia"/>
        </w:rPr>
        <w:t>является</w:t>
      </w:r>
      <w:r>
        <w:t xml:space="preserve"> </w:t>
      </w:r>
      <w:r>
        <w:rPr>
          <w:rFonts w:hint="eastAsia"/>
        </w:rPr>
        <w:t>ВТГ</w:t>
      </w:r>
      <w:r>
        <w:t>.</w:t>
      </w:r>
    </w:p>
    <w:p w14:paraId="6ED7C3B6" w14:textId="77777777" w:rsidR="003A42A6" w:rsidRDefault="003A42A6" w:rsidP="003A42A6">
      <w:r>
        <w:t xml:space="preserve">3. </w:t>
      </w:r>
      <w:r>
        <w:rPr>
          <w:rFonts w:hint="eastAsia"/>
        </w:rPr>
        <w:t>Рассмотрены</w:t>
      </w:r>
      <w:r>
        <w:t xml:space="preserve"> </w:t>
      </w:r>
      <w:r>
        <w:rPr>
          <w:rFonts w:hint="eastAsia"/>
        </w:rPr>
        <w:t>вопросы</w:t>
      </w:r>
      <w:r>
        <w:t xml:space="preserve"> </w:t>
      </w:r>
      <w:r>
        <w:rPr>
          <w:rFonts w:hint="eastAsia"/>
        </w:rPr>
        <w:t>состояния</w:t>
      </w:r>
      <w:r>
        <w:t xml:space="preserve"> </w:t>
      </w:r>
      <w:r>
        <w:rPr>
          <w:rFonts w:hint="eastAsia"/>
        </w:rPr>
        <w:t>теории</w:t>
      </w:r>
      <w:r>
        <w:t xml:space="preserve"> </w:t>
      </w:r>
      <w:r>
        <w:rPr>
          <w:rFonts w:hint="eastAsia"/>
        </w:rPr>
        <w:t>и</w:t>
      </w:r>
      <w:r>
        <w:t xml:space="preserve"> </w:t>
      </w:r>
      <w:r>
        <w:rPr>
          <w:rFonts w:hint="eastAsia"/>
        </w:rPr>
        <w:t>практики</w:t>
      </w:r>
      <w:r>
        <w:t xml:space="preserve"> </w:t>
      </w:r>
      <w:r>
        <w:rPr>
          <w:rFonts w:hint="eastAsia"/>
        </w:rPr>
        <w:t>индикаторных</w:t>
      </w:r>
      <w:r>
        <w:t xml:space="preserve"> </w:t>
      </w:r>
      <w:r>
        <w:rPr>
          <w:rFonts w:hint="eastAsia"/>
        </w:rPr>
        <w:t>ГС</w:t>
      </w:r>
      <w:r>
        <w:t>.</w:t>
      </w:r>
    </w:p>
    <w:p w14:paraId="667C05F1" w14:textId="77777777" w:rsidR="003A42A6" w:rsidRDefault="003A42A6" w:rsidP="003A42A6">
      <w:r>
        <w:t xml:space="preserve">4. </w:t>
      </w:r>
      <w:r>
        <w:rPr>
          <w:rFonts w:hint="eastAsia"/>
        </w:rPr>
        <w:t>Разработано</w:t>
      </w:r>
      <w:r>
        <w:t xml:space="preserve"> </w:t>
      </w:r>
      <w:r>
        <w:rPr>
          <w:rFonts w:hint="eastAsia"/>
        </w:rPr>
        <w:t>математическое</w:t>
      </w:r>
      <w:r>
        <w:t xml:space="preserve"> </w:t>
      </w:r>
      <w:r>
        <w:rPr>
          <w:rFonts w:hint="eastAsia"/>
        </w:rPr>
        <w:t>описание</w:t>
      </w:r>
      <w:r>
        <w:t xml:space="preserve"> </w:t>
      </w:r>
      <w:r>
        <w:rPr>
          <w:rFonts w:hint="eastAsia"/>
        </w:rPr>
        <w:t>ГС</w:t>
      </w:r>
      <w:r>
        <w:t xml:space="preserve"> </w:t>
      </w:r>
      <w:r>
        <w:rPr>
          <w:rFonts w:hint="eastAsia"/>
        </w:rPr>
        <w:t>на</w:t>
      </w:r>
      <w:r>
        <w:t xml:space="preserve"> </w:t>
      </w:r>
      <w:r>
        <w:rPr>
          <w:rFonts w:hint="eastAsia"/>
        </w:rPr>
        <w:t>ВТГ</w:t>
      </w:r>
      <w:r>
        <w:t xml:space="preserve"> </w:t>
      </w:r>
      <w:r>
        <w:rPr>
          <w:rFonts w:hint="eastAsia"/>
        </w:rPr>
        <w:t>в</w:t>
      </w:r>
      <w:r>
        <w:t xml:space="preserve"> </w:t>
      </w:r>
      <w:r>
        <w:rPr>
          <w:rFonts w:hint="eastAsia"/>
        </w:rPr>
        <w:t>совмещенном</w:t>
      </w:r>
      <w:r>
        <w:t xml:space="preserve"> </w:t>
      </w:r>
      <w:r>
        <w:rPr>
          <w:rFonts w:hint="eastAsia"/>
        </w:rPr>
        <w:t>режиме</w:t>
      </w:r>
      <w:r>
        <w:t xml:space="preserve"> </w:t>
      </w:r>
      <w:r>
        <w:rPr>
          <w:rFonts w:hint="eastAsia"/>
        </w:rPr>
        <w:t>стабилизации</w:t>
      </w:r>
      <w:r>
        <w:t xml:space="preserve"> </w:t>
      </w:r>
      <w:r>
        <w:rPr>
          <w:rFonts w:hint="eastAsia"/>
        </w:rPr>
        <w:t>и</w:t>
      </w:r>
      <w:r>
        <w:t xml:space="preserve"> </w:t>
      </w:r>
      <w:r>
        <w:rPr>
          <w:rFonts w:hint="eastAsia"/>
        </w:rPr>
        <w:t>управления</w:t>
      </w:r>
      <w:r>
        <w:t xml:space="preserve"> </w:t>
      </w:r>
      <w:r>
        <w:rPr>
          <w:rFonts w:hint="eastAsia"/>
        </w:rPr>
        <w:t>при</w:t>
      </w:r>
      <w:r>
        <w:t xml:space="preserve"> </w:t>
      </w:r>
      <w:r>
        <w:rPr>
          <w:rFonts w:hint="eastAsia"/>
        </w:rPr>
        <w:t>многокомпонентной</w:t>
      </w:r>
      <w:r>
        <w:t xml:space="preserve"> </w:t>
      </w:r>
      <w:r>
        <w:rPr>
          <w:rFonts w:hint="eastAsia"/>
        </w:rPr>
        <w:t>качке</w:t>
      </w:r>
      <w:r>
        <w:t xml:space="preserve"> </w:t>
      </w:r>
      <w:r>
        <w:rPr>
          <w:rFonts w:hint="eastAsia"/>
        </w:rPr>
        <w:t>основа</w:t>
      </w:r>
      <w:r>
        <w:t>-</w:t>
      </w:r>
      <w:r>
        <w:rPr>
          <w:rFonts w:hint="eastAsia"/>
        </w:rPr>
        <w:t>ния</w:t>
      </w:r>
      <w:r>
        <w:t>.</w:t>
      </w:r>
    </w:p>
    <w:p w14:paraId="3EFCCCE3" w14:textId="77777777" w:rsidR="003A42A6" w:rsidRDefault="003A42A6" w:rsidP="003A42A6">
      <w:r>
        <w:t xml:space="preserve">5. </w:t>
      </w:r>
      <w:r>
        <w:rPr>
          <w:rFonts w:hint="eastAsia"/>
        </w:rPr>
        <w:t>Получены</w:t>
      </w:r>
      <w:r>
        <w:t xml:space="preserve"> </w:t>
      </w:r>
      <w:r>
        <w:rPr>
          <w:rFonts w:hint="eastAsia"/>
        </w:rPr>
        <w:t>передаточные</w:t>
      </w:r>
      <w:r>
        <w:t xml:space="preserve"> </w:t>
      </w:r>
      <w:r>
        <w:rPr>
          <w:rFonts w:hint="eastAsia"/>
        </w:rPr>
        <w:t>функции</w:t>
      </w:r>
      <w:r>
        <w:t xml:space="preserve"> </w:t>
      </w:r>
      <w:r>
        <w:rPr>
          <w:rFonts w:hint="eastAsia"/>
        </w:rPr>
        <w:t>контуров</w:t>
      </w:r>
      <w:r>
        <w:t xml:space="preserve"> </w:t>
      </w:r>
      <w:r>
        <w:rPr>
          <w:rFonts w:hint="eastAsia"/>
        </w:rPr>
        <w:t>стабилизации</w:t>
      </w:r>
      <w:r>
        <w:t xml:space="preserve"> </w:t>
      </w:r>
      <w:r>
        <w:rPr>
          <w:rFonts w:hint="eastAsia"/>
        </w:rPr>
        <w:t>и</w:t>
      </w:r>
      <w:r>
        <w:t xml:space="preserve"> </w:t>
      </w:r>
      <w:r>
        <w:rPr>
          <w:rFonts w:hint="eastAsia"/>
        </w:rPr>
        <w:t>управ</w:t>
      </w:r>
      <w:r>
        <w:t>-</w:t>
      </w:r>
      <w:r>
        <w:rPr>
          <w:rFonts w:hint="eastAsia"/>
        </w:rPr>
        <w:t>ления</w:t>
      </w:r>
      <w:r>
        <w:t xml:space="preserve"> </w:t>
      </w:r>
      <w:r>
        <w:rPr>
          <w:rFonts w:hint="eastAsia"/>
        </w:rPr>
        <w:t>ГС</w:t>
      </w:r>
      <w:r>
        <w:t xml:space="preserve"> </w:t>
      </w:r>
      <w:r>
        <w:rPr>
          <w:rFonts w:hint="eastAsia"/>
        </w:rPr>
        <w:t>на</w:t>
      </w:r>
      <w:r>
        <w:t xml:space="preserve"> </w:t>
      </w:r>
      <w:r>
        <w:rPr>
          <w:rFonts w:hint="eastAsia"/>
        </w:rPr>
        <w:t>ВТГ</w:t>
      </w:r>
      <w:r>
        <w:t xml:space="preserve">, </w:t>
      </w:r>
      <w:r>
        <w:rPr>
          <w:rFonts w:hint="eastAsia"/>
        </w:rPr>
        <w:t>позволяющие</w:t>
      </w:r>
      <w:r>
        <w:t xml:space="preserve"> </w:t>
      </w:r>
      <w:r>
        <w:rPr>
          <w:rFonts w:hint="eastAsia"/>
        </w:rPr>
        <w:t>проводить</w:t>
      </w:r>
      <w:r>
        <w:t xml:space="preserve"> </w:t>
      </w:r>
      <w:r>
        <w:rPr>
          <w:rFonts w:hint="eastAsia"/>
        </w:rPr>
        <w:t>анализ</w:t>
      </w:r>
      <w:r>
        <w:t xml:space="preserve"> </w:t>
      </w:r>
      <w:r>
        <w:rPr>
          <w:rFonts w:hint="eastAsia"/>
        </w:rPr>
        <w:t>устойчивости</w:t>
      </w:r>
      <w:r>
        <w:t xml:space="preserve"> </w:t>
      </w:r>
      <w:r>
        <w:rPr>
          <w:rFonts w:hint="eastAsia"/>
        </w:rPr>
        <w:t>и</w:t>
      </w:r>
      <w:r>
        <w:t xml:space="preserve"> </w:t>
      </w:r>
      <w:r>
        <w:rPr>
          <w:rFonts w:hint="eastAsia"/>
        </w:rPr>
        <w:t>динамиче</w:t>
      </w:r>
      <w:r>
        <w:t>-</w:t>
      </w:r>
      <w:r>
        <w:rPr>
          <w:rFonts w:hint="eastAsia"/>
        </w:rPr>
        <w:t>ский</w:t>
      </w:r>
      <w:r>
        <w:t xml:space="preserve"> </w:t>
      </w:r>
      <w:r>
        <w:rPr>
          <w:rFonts w:hint="eastAsia"/>
        </w:rPr>
        <w:t>точности</w:t>
      </w:r>
      <w:r>
        <w:t xml:space="preserve"> </w:t>
      </w:r>
      <w:r>
        <w:rPr>
          <w:rFonts w:hint="eastAsia"/>
        </w:rPr>
        <w:t>системы</w:t>
      </w:r>
      <w:r>
        <w:t>.</w:t>
      </w:r>
    </w:p>
    <w:p w14:paraId="034CEE3F" w14:textId="77777777" w:rsidR="003A42A6" w:rsidRDefault="003A42A6" w:rsidP="003A42A6">
      <w:r>
        <w:t xml:space="preserve">6. </w:t>
      </w:r>
      <w:r>
        <w:rPr>
          <w:rFonts w:hint="eastAsia"/>
        </w:rPr>
        <w:t>На</w:t>
      </w:r>
      <w:r>
        <w:t xml:space="preserve"> </w:t>
      </w:r>
      <w:r>
        <w:rPr>
          <w:rFonts w:hint="eastAsia"/>
        </w:rPr>
        <w:t>основании</w:t>
      </w:r>
      <w:r>
        <w:t xml:space="preserve"> </w:t>
      </w:r>
      <w:r>
        <w:rPr>
          <w:rFonts w:hint="eastAsia"/>
        </w:rPr>
        <w:t>системы</w:t>
      </w:r>
      <w:r>
        <w:t xml:space="preserve"> </w:t>
      </w:r>
      <w:r>
        <w:rPr>
          <w:rFonts w:hint="eastAsia"/>
        </w:rPr>
        <w:t>дифференциальных</w:t>
      </w:r>
      <w:r>
        <w:t xml:space="preserve"> </w:t>
      </w:r>
      <w:r>
        <w:rPr>
          <w:rFonts w:hint="eastAsia"/>
        </w:rPr>
        <w:t>уравнений</w:t>
      </w:r>
      <w:r>
        <w:t xml:space="preserve"> </w:t>
      </w:r>
      <w:r>
        <w:rPr>
          <w:rFonts w:hint="eastAsia"/>
        </w:rPr>
        <w:t>получены</w:t>
      </w:r>
      <w:r>
        <w:t xml:space="preserve"> </w:t>
      </w:r>
      <w:r>
        <w:rPr>
          <w:rFonts w:hint="eastAsia"/>
        </w:rPr>
        <w:t>структурная</w:t>
      </w:r>
      <w:r>
        <w:t xml:space="preserve"> </w:t>
      </w:r>
      <w:r>
        <w:rPr>
          <w:rFonts w:hint="eastAsia"/>
        </w:rPr>
        <w:t>схема</w:t>
      </w:r>
      <w:r>
        <w:t xml:space="preserve"> </w:t>
      </w:r>
      <w:r>
        <w:rPr>
          <w:rFonts w:hint="eastAsia"/>
        </w:rPr>
        <w:t>ГС</w:t>
      </w:r>
      <w:r>
        <w:t xml:space="preserve"> </w:t>
      </w:r>
      <w:r>
        <w:rPr>
          <w:rFonts w:hint="eastAsia"/>
        </w:rPr>
        <w:t>ОПИИС</w:t>
      </w:r>
      <w:r>
        <w:t xml:space="preserve">, </w:t>
      </w:r>
      <w:r>
        <w:rPr>
          <w:rFonts w:hint="eastAsia"/>
        </w:rPr>
        <w:t>а</w:t>
      </w:r>
      <w:r>
        <w:t xml:space="preserve"> </w:t>
      </w:r>
      <w:r>
        <w:rPr>
          <w:rFonts w:hint="eastAsia"/>
        </w:rPr>
        <w:t>также</w:t>
      </w:r>
      <w:r>
        <w:t xml:space="preserve"> </w:t>
      </w:r>
      <w:r>
        <w:rPr>
          <w:rFonts w:hint="eastAsia"/>
        </w:rPr>
        <w:t>имитационная</w:t>
      </w:r>
      <w:r>
        <w:t xml:space="preserve"> </w:t>
      </w:r>
      <w:r>
        <w:rPr>
          <w:rFonts w:hint="eastAsia"/>
        </w:rPr>
        <w:t>модель</w:t>
      </w:r>
      <w:r>
        <w:t xml:space="preserve"> </w:t>
      </w:r>
      <w:r>
        <w:rPr>
          <w:rFonts w:hint="eastAsia"/>
        </w:rPr>
        <w:t>ГС</w:t>
      </w:r>
      <w:r>
        <w:t xml:space="preserve"> </w:t>
      </w:r>
      <w:r>
        <w:rPr>
          <w:rFonts w:hint="eastAsia"/>
        </w:rPr>
        <w:t>ОПИИС</w:t>
      </w:r>
      <w:r>
        <w:t xml:space="preserve">, </w:t>
      </w:r>
      <w:r>
        <w:rPr>
          <w:rFonts w:hint="eastAsia"/>
        </w:rPr>
        <w:t>позволяющая</w:t>
      </w:r>
      <w:r>
        <w:t xml:space="preserve"> </w:t>
      </w:r>
      <w:r>
        <w:rPr>
          <w:rFonts w:hint="eastAsia"/>
        </w:rPr>
        <w:t>исследовать</w:t>
      </w:r>
      <w:r>
        <w:t xml:space="preserve"> </w:t>
      </w:r>
      <w:r>
        <w:rPr>
          <w:rFonts w:hint="eastAsia"/>
        </w:rPr>
        <w:t>динамику</w:t>
      </w:r>
      <w:r>
        <w:t xml:space="preserve"> </w:t>
      </w:r>
      <w:r>
        <w:rPr>
          <w:rFonts w:hint="eastAsia"/>
        </w:rPr>
        <w:t>двухосного</w:t>
      </w:r>
      <w:r>
        <w:t xml:space="preserve"> </w:t>
      </w:r>
      <w:r>
        <w:rPr>
          <w:rFonts w:hint="eastAsia"/>
        </w:rPr>
        <w:t>ГС</w:t>
      </w:r>
      <w:r>
        <w:t xml:space="preserve"> </w:t>
      </w:r>
      <w:r>
        <w:rPr>
          <w:rFonts w:hint="eastAsia"/>
        </w:rPr>
        <w:t>на</w:t>
      </w:r>
      <w:r>
        <w:t xml:space="preserve"> </w:t>
      </w:r>
      <w:r>
        <w:rPr>
          <w:rFonts w:hint="eastAsia"/>
        </w:rPr>
        <w:t>ВТГ</w:t>
      </w:r>
      <w:r>
        <w:t xml:space="preserve">. </w:t>
      </w:r>
      <w:r>
        <w:rPr>
          <w:rFonts w:hint="eastAsia"/>
        </w:rPr>
        <w:t>Произведено</w:t>
      </w:r>
      <w:r>
        <w:t xml:space="preserve"> </w:t>
      </w:r>
      <w:r>
        <w:rPr>
          <w:rFonts w:hint="eastAsia"/>
        </w:rPr>
        <w:t>численное</w:t>
      </w:r>
      <w:r>
        <w:t xml:space="preserve"> </w:t>
      </w:r>
      <w:r>
        <w:rPr>
          <w:rFonts w:hint="eastAsia"/>
        </w:rPr>
        <w:t>решение</w:t>
      </w:r>
      <w:r>
        <w:t xml:space="preserve"> </w:t>
      </w:r>
      <w:r>
        <w:rPr>
          <w:rFonts w:hint="eastAsia"/>
        </w:rPr>
        <w:t>сложной</w:t>
      </w:r>
      <w:r>
        <w:t xml:space="preserve">, </w:t>
      </w:r>
      <w:r>
        <w:rPr>
          <w:rFonts w:hint="eastAsia"/>
        </w:rPr>
        <w:t>нелинейной</w:t>
      </w:r>
      <w:r>
        <w:t xml:space="preserve"> </w:t>
      </w:r>
      <w:r>
        <w:rPr>
          <w:rFonts w:hint="eastAsia"/>
        </w:rPr>
        <w:t>системы</w:t>
      </w:r>
      <w:r>
        <w:t xml:space="preserve"> </w:t>
      </w:r>
      <w:r>
        <w:rPr>
          <w:rFonts w:hint="eastAsia"/>
        </w:rPr>
        <w:t>дифференциальных</w:t>
      </w:r>
      <w:r>
        <w:t xml:space="preserve"> </w:t>
      </w:r>
      <w:r>
        <w:rPr>
          <w:rFonts w:hint="eastAsia"/>
        </w:rPr>
        <w:t>урав</w:t>
      </w:r>
      <w:r>
        <w:t>-</w:t>
      </w:r>
      <w:r>
        <w:rPr>
          <w:rFonts w:hint="eastAsia"/>
        </w:rPr>
        <w:t>нений</w:t>
      </w:r>
      <w:r>
        <w:t xml:space="preserve">, </w:t>
      </w:r>
      <w:r>
        <w:rPr>
          <w:rFonts w:hint="eastAsia"/>
        </w:rPr>
        <w:t>описывающих</w:t>
      </w:r>
      <w:r>
        <w:t xml:space="preserve"> </w:t>
      </w:r>
      <w:r>
        <w:rPr>
          <w:rFonts w:hint="eastAsia"/>
        </w:rPr>
        <w:t>функционирование</w:t>
      </w:r>
      <w:r>
        <w:t xml:space="preserve"> </w:t>
      </w:r>
      <w:r>
        <w:rPr>
          <w:rFonts w:hint="eastAsia"/>
        </w:rPr>
        <w:t>ГС</w:t>
      </w:r>
      <w:r>
        <w:t xml:space="preserve"> </w:t>
      </w:r>
      <w:r>
        <w:rPr>
          <w:rFonts w:hint="eastAsia"/>
        </w:rPr>
        <w:t>на</w:t>
      </w:r>
      <w:r>
        <w:t xml:space="preserve"> </w:t>
      </w:r>
      <w:r>
        <w:rPr>
          <w:rFonts w:hint="eastAsia"/>
        </w:rPr>
        <w:t>ВТГ</w:t>
      </w:r>
      <w:r>
        <w:t xml:space="preserve"> </w:t>
      </w:r>
      <w:r>
        <w:rPr>
          <w:rFonts w:hint="eastAsia"/>
        </w:rPr>
        <w:t>при</w:t>
      </w:r>
      <w:r>
        <w:t xml:space="preserve"> </w:t>
      </w:r>
      <w:r>
        <w:rPr>
          <w:rFonts w:hint="eastAsia"/>
        </w:rPr>
        <w:t>трехкомпонентной</w:t>
      </w:r>
      <w:r>
        <w:t xml:space="preserve"> </w:t>
      </w:r>
      <w:r>
        <w:rPr>
          <w:rFonts w:hint="eastAsia"/>
        </w:rPr>
        <w:t>качке</w:t>
      </w:r>
      <w:r>
        <w:t xml:space="preserve"> </w:t>
      </w:r>
      <w:r>
        <w:rPr>
          <w:rFonts w:hint="eastAsia"/>
        </w:rPr>
        <w:t>основания</w:t>
      </w:r>
      <w:r>
        <w:t>.</w:t>
      </w:r>
    </w:p>
    <w:p w14:paraId="128ED628" w14:textId="395C88D4" w:rsidR="003A42A6" w:rsidRPr="003A42A6" w:rsidRDefault="003A42A6" w:rsidP="003A42A6">
      <w:r>
        <w:t xml:space="preserve">7. </w:t>
      </w:r>
      <w:r>
        <w:rPr>
          <w:rFonts w:hint="eastAsia"/>
        </w:rPr>
        <w:t>Подтверждена</w:t>
      </w:r>
      <w:r>
        <w:t xml:space="preserve"> </w:t>
      </w:r>
      <w:r>
        <w:rPr>
          <w:rFonts w:hint="eastAsia"/>
        </w:rPr>
        <w:t>работоспособность</w:t>
      </w:r>
      <w:r>
        <w:t xml:space="preserve"> </w:t>
      </w:r>
      <w:r>
        <w:rPr>
          <w:rFonts w:hint="eastAsia"/>
        </w:rPr>
        <w:t>ГС</w:t>
      </w:r>
      <w:r>
        <w:t xml:space="preserve"> </w:t>
      </w:r>
      <w:r>
        <w:rPr>
          <w:rFonts w:hint="eastAsia"/>
        </w:rPr>
        <w:t>на</w:t>
      </w:r>
      <w:r>
        <w:t xml:space="preserve"> </w:t>
      </w:r>
      <w:r>
        <w:rPr>
          <w:rFonts w:hint="eastAsia"/>
        </w:rPr>
        <w:t>ВТГ</w:t>
      </w:r>
      <w:r>
        <w:t xml:space="preserve"> </w:t>
      </w:r>
      <w:r>
        <w:rPr>
          <w:rFonts w:hint="eastAsia"/>
        </w:rPr>
        <w:t>при</w:t>
      </w:r>
      <w:r>
        <w:t xml:space="preserve"> </w:t>
      </w:r>
      <w:r>
        <w:rPr>
          <w:rFonts w:hint="eastAsia"/>
        </w:rPr>
        <w:t>высоких</w:t>
      </w:r>
      <w:r>
        <w:t xml:space="preserve"> </w:t>
      </w:r>
      <w:r>
        <w:rPr>
          <w:rFonts w:hint="eastAsia"/>
        </w:rPr>
        <w:t>точност</w:t>
      </w:r>
      <w:r>
        <w:t>-</w:t>
      </w:r>
      <w:r>
        <w:rPr>
          <w:rFonts w:hint="eastAsia"/>
        </w:rPr>
        <w:t>ных</w:t>
      </w:r>
      <w:r>
        <w:t xml:space="preserve"> </w:t>
      </w:r>
      <w:r>
        <w:rPr>
          <w:rFonts w:hint="eastAsia"/>
        </w:rPr>
        <w:t>характеристиках</w:t>
      </w:r>
      <w:r>
        <w:t xml:space="preserve"> (</w:t>
      </w:r>
      <w:r>
        <w:rPr>
          <w:rFonts w:hint="eastAsia"/>
        </w:rPr>
        <w:t>в</w:t>
      </w:r>
      <w:r>
        <w:t xml:space="preserve"> </w:t>
      </w:r>
      <w:r>
        <w:rPr>
          <w:rFonts w:hint="eastAsia"/>
        </w:rPr>
        <w:t>контуре</w:t>
      </w:r>
      <w:r>
        <w:t xml:space="preserve"> </w:t>
      </w:r>
      <w:r>
        <w:rPr>
          <w:rFonts w:hint="eastAsia"/>
        </w:rPr>
        <w:t>стабилизации</w:t>
      </w:r>
      <w:r>
        <w:t xml:space="preserve"> </w:t>
      </w:r>
      <w:r>
        <w:rPr>
          <w:rFonts w:hint="eastAsia"/>
        </w:rPr>
        <w:t>система</w:t>
      </w:r>
      <w:r>
        <w:t xml:space="preserve"> </w:t>
      </w:r>
      <w:r>
        <w:rPr>
          <w:rFonts w:hint="eastAsia"/>
        </w:rPr>
        <w:t>является</w:t>
      </w:r>
      <w:r>
        <w:t xml:space="preserve"> </w:t>
      </w:r>
      <w:r>
        <w:rPr>
          <w:rFonts w:hint="eastAsia"/>
        </w:rPr>
        <w:t>устойчивой</w:t>
      </w:r>
      <w:r>
        <w:t xml:space="preserve">, </w:t>
      </w:r>
      <w:r>
        <w:rPr>
          <w:rFonts w:hint="eastAsia"/>
        </w:rPr>
        <w:t>при</w:t>
      </w:r>
      <w:r>
        <w:t xml:space="preserve"> </w:t>
      </w:r>
      <w:r>
        <w:rPr>
          <w:rFonts w:hint="eastAsia"/>
        </w:rPr>
        <w:t>этом</w:t>
      </w:r>
      <w:r>
        <w:t xml:space="preserve"> </w:t>
      </w:r>
      <w:r>
        <w:rPr>
          <w:rFonts w:hint="eastAsia"/>
        </w:rPr>
        <w:t>запас</w:t>
      </w:r>
      <w:r>
        <w:t xml:space="preserve"> </w:t>
      </w:r>
      <w:r>
        <w:rPr>
          <w:rFonts w:hint="eastAsia"/>
        </w:rPr>
        <w:t>по</w:t>
      </w:r>
      <w:r>
        <w:t xml:space="preserve"> </w:t>
      </w:r>
      <w:r>
        <w:rPr>
          <w:rFonts w:hint="eastAsia"/>
        </w:rPr>
        <w:t>фазе</w:t>
      </w:r>
      <w:r>
        <w:t xml:space="preserve"> </w:t>
      </w:r>
      <w:r>
        <w:rPr>
          <w:rFonts w:hint="eastAsia"/>
        </w:rPr>
        <w:t>составляет</w:t>
      </w:r>
      <w:r>
        <w:t xml:space="preserve"> 33,20, </w:t>
      </w:r>
      <w:r>
        <w:rPr>
          <w:rFonts w:hint="eastAsia"/>
        </w:rPr>
        <w:t>а</w:t>
      </w:r>
      <w:r>
        <w:t xml:space="preserve"> </w:t>
      </w:r>
      <w:r>
        <w:rPr>
          <w:rFonts w:hint="eastAsia"/>
        </w:rPr>
        <w:t>запас</w:t>
      </w:r>
      <w:r>
        <w:t xml:space="preserve"> </w:t>
      </w:r>
      <w:r>
        <w:rPr>
          <w:rFonts w:hint="eastAsia"/>
        </w:rPr>
        <w:t>по</w:t>
      </w:r>
      <w:r>
        <w:t xml:space="preserve"> </w:t>
      </w:r>
      <w:r>
        <w:rPr>
          <w:rFonts w:hint="eastAsia"/>
        </w:rPr>
        <w:t>амплитуде</w:t>
      </w:r>
      <w:r>
        <w:t xml:space="preserve"> </w:t>
      </w:r>
      <w:r>
        <w:rPr>
          <w:rFonts w:hint="eastAsia"/>
        </w:rPr>
        <w:t>составляет</w:t>
      </w:r>
      <w:r>
        <w:t xml:space="preserve"> -14,4 </w:t>
      </w:r>
      <w:r>
        <w:rPr>
          <w:rFonts w:hint="eastAsia"/>
        </w:rPr>
        <w:t>дБ</w:t>
      </w:r>
      <w:r>
        <w:t xml:space="preserve">; </w:t>
      </w:r>
      <w:r>
        <w:rPr>
          <w:rFonts w:hint="eastAsia"/>
        </w:rPr>
        <w:t>полоса</w:t>
      </w:r>
      <w:r>
        <w:t xml:space="preserve"> </w:t>
      </w:r>
      <w:r>
        <w:rPr>
          <w:rFonts w:hint="eastAsia"/>
        </w:rPr>
        <w:t>пропускания</w:t>
      </w:r>
      <w:r>
        <w:t xml:space="preserve"> </w:t>
      </w:r>
      <w:r>
        <w:rPr>
          <w:rFonts w:hint="eastAsia"/>
        </w:rPr>
        <w:t>ГС</w:t>
      </w:r>
      <w:r>
        <w:t xml:space="preserve"> </w:t>
      </w:r>
      <w:r>
        <w:rPr>
          <w:rFonts w:hint="eastAsia"/>
        </w:rPr>
        <w:t>равна</w:t>
      </w:r>
      <w:r>
        <w:t xml:space="preserve"> 40 </w:t>
      </w:r>
      <w:r>
        <w:rPr>
          <w:rFonts w:hint="eastAsia"/>
        </w:rPr>
        <w:t>Гц</w:t>
      </w:r>
      <w:r>
        <w:t xml:space="preserve">; </w:t>
      </w:r>
      <w:r>
        <w:rPr>
          <w:rFonts w:hint="eastAsia"/>
        </w:rPr>
        <w:t>значение</w:t>
      </w:r>
      <w:r>
        <w:t xml:space="preserve"> </w:t>
      </w:r>
      <w:r>
        <w:rPr>
          <w:rFonts w:hint="eastAsia"/>
        </w:rPr>
        <w:t>ЛАЧХ</w:t>
      </w:r>
      <w:r>
        <w:t xml:space="preserve"> </w:t>
      </w:r>
      <w:r>
        <w:rPr>
          <w:rFonts w:hint="eastAsia"/>
        </w:rPr>
        <w:t>в</w:t>
      </w:r>
      <w:r>
        <w:t xml:space="preserve"> </w:t>
      </w:r>
      <w:r>
        <w:rPr>
          <w:rFonts w:hint="eastAsia"/>
        </w:rPr>
        <w:t>полосе</w:t>
      </w:r>
      <w:r>
        <w:t xml:space="preserve"> </w:t>
      </w:r>
      <w:r>
        <w:rPr>
          <w:rFonts w:hint="eastAsia"/>
        </w:rPr>
        <w:t>про</w:t>
      </w:r>
      <w:r>
        <w:t>-</w:t>
      </w:r>
      <w:r>
        <w:rPr>
          <w:rFonts w:hint="eastAsia"/>
        </w:rPr>
        <w:t>пускания</w:t>
      </w:r>
      <w:r>
        <w:t xml:space="preserve"> -42 </w:t>
      </w:r>
      <w:r>
        <w:rPr>
          <w:rFonts w:hint="eastAsia"/>
        </w:rPr>
        <w:t>дБ</w:t>
      </w:r>
      <w:r>
        <w:t xml:space="preserve">.). </w:t>
      </w:r>
      <w:r>
        <w:rPr>
          <w:rFonts w:hint="eastAsia"/>
        </w:rPr>
        <w:t>Подтверждена</w:t>
      </w:r>
      <w:r>
        <w:t xml:space="preserve"> </w:t>
      </w:r>
      <w:r>
        <w:rPr>
          <w:rFonts w:hint="eastAsia"/>
        </w:rPr>
        <w:t>работоспособность</w:t>
      </w:r>
      <w:r>
        <w:t xml:space="preserve"> </w:t>
      </w:r>
      <w:r>
        <w:rPr>
          <w:rFonts w:hint="eastAsia"/>
        </w:rPr>
        <w:t>контура</w:t>
      </w:r>
      <w:r>
        <w:t xml:space="preserve"> </w:t>
      </w:r>
      <w:r>
        <w:rPr>
          <w:rFonts w:hint="eastAsia"/>
        </w:rPr>
        <w:t>управления</w:t>
      </w:r>
      <w:r>
        <w:t xml:space="preserve"> </w:t>
      </w:r>
      <w:r>
        <w:rPr>
          <w:rFonts w:hint="eastAsia"/>
        </w:rPr>
        <w:t>ГС</w:t>
      </w:r>
      <w:r>
        <w:t xml:space="preserve"> </w:t>
      </w:r>
      <w:r>
        <w:rPr>
          <w:rFonts w:hint="eastAsia"/>
        </w:rPr>
        <w:t>на</w:t>
      </w:r>
      <w:r>
        <w:t xml:space="preserve"> </w:t>
      </w:r>
      <w:r>
        <w:rPr>
          <w:rFonts w:hint="eastAsia"/>
        </w:rPr>
        <w:t>ВТГ</w:t>
      </w:r>
      <w:r>
        <w:t>.</w:t>
      </w:r>
    </w:p>
    <w:sectPr w:rsidR="003A42A6" w:rsidRPr="003A42A6"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99FD9" w14:textId="77777777" w:rsidR="00F15681" w:rsidRPr="008D1934" w:rsidRDefault="00F15681">
      <w:pPr>
        <w:spacing w:after="0" w:line="240" w:lineRule="auto"/>
      </w:pPr>
      <w:r w:rsidRPr="008D1934">
        <w:separator/>
      </w:r>
    </w:p>
  </w:endnote>
  <w:endnote w:type="continuationSeparator" w:id="0">
    <w:p w14:paraId="3992869E" w14:textId="77777777" w:rsidR="00F15681" w:rsidRPr="008D1934" w:rsidRDefault="00F15681">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1D75A" w14:textId="77777777" w:rsidR="00F15681" w:rsidRPr="008D1934" w:rsidRDefault="00F15681"/>
    <w:p w14:paraId="402F8AA3" w14:textId="77777777" w:rsidR="00F15681" w:rsidRPr="008D1934" w:rsidRDefault="00F15681"/>
    <w:p w14:paraId="7AE65B44" w14:textId="77777777" w:rsidR="00F15681" w:rsidRPr="008D1934" w:rsidRDefault="00F15681"/>
    <w:p w14:paraId="7248278D" w14:textId="77777777" w:rsidR="00F15681" w:rsidRPr="008D1934" w:rsidRDefault="00F15681"/>
    <w:p w14:paraId="55224322" w14:textId="77777777" w:rsidR="00F15681" w:rsidRPr="008D1934" w:rsidRDefault="00F15681"/>
    <w:p w14:paraId="1E765362" w14:textId="77777777" w:rsidR="00F15681" w:rsidRPr="008D1934" w:rsidRDefault="00F15681"/>
    <w:p w14:paraId="3C699CE3" w14:textId="77777777" w:rsidR="00F15681" w:rsidRPr="008D1934" w:rsidRDefault="00F15681">
      <w:pPr>
        <w:rPr>
          <w:sz w:val="2"/>
          <w:szCs w:val="2"/>
        </w:rPr>
      </w:pPr>
      <w:r>
        <w:rPr>
          <w:noProof/>
        </w:rPr>
        <mc:AlternateContent>
          <mc:Choice Requires="wps">
            <w:drawing>
              <wp:anchor distT="0" distB="0" distL="63500" distR="63500" simplePos="0" relativeHeight="251660288" behindDoc="1" locked="0" layoutInCell="1" allowOverlap="1" wp14:anchorId="4F8D6AAA" wp14:editId="7F41CA81">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66F05D6C" w14:textId="77777777" w:rsidR="00F15681" w:rsidRPr="008D1934" w:rsidRDefault="00F1568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8D6AAA"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F05D6C" w14:textId="77777777" w:rsidR="00F15681" w:rsidRPr="008D1934" w:rsidRDefault="00F1568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3AB4727A" w14:textId="77777777" w:rsidR="00F15681" w:rsidRPr="008D1934" w:rsidRDefault="00F15681"/>
    <w:p w14:paraId="37988D22" w14:textId="77777777" w:rsidR="00F15681" w:rsidRPr="008D1934" w:rsidRDefault="00F15681"/>
    <w:p w14:paraId="726B30E2" w14:textId="77777777" w:rsidR="00F15681" w:rsidRPr="008D1934" w:rsidRDefault="00F15681">
      <w:pPr>
        <w:rPr>
          <w:sz w:val="2"/>
          <w:szCs w:val="2"/>
        </w:rPr>
      </w:pPr>
      <w:r>
        <w:rPr>
          <w:noProof/>
        </w:rPr>
        <mc:AlternateContent>
          <mc:Choice Requires="wps">
            <w:drawing>
              <wp:anchor distT="0" distB="0" distL="63500" distR="63500" simplePos="0" relativeHeight="251659264" behindDoc="1" locked="0" layoutInCell="1" allowOverlap="1" wp14:anchorId="1A02B366" wp14:editId="74A8FF55">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71816FF9" w14:textId="77777777" w:rsidR="00F15681" w:rsidRPr="008D1934" w:rsidRDefault="00F1568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02B366"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816FF9" w14:textId="77777777" w:rsidR="00F15681" w:rsidRPr="008D1934" w:rsidRDefault="00F15681">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153F3EA6" w14:textId="77777777" w:rsidR="00F15681" w:rsidRPr="008D1934" w:rsidRDefault="00F15681"/>
    <w:p w14:paraId="36531330" w14:textId="77777777" w:rsidR="00F15681" w:rsidRPr="008D1934" w:rsidRDefault="00F15681">
      <w:pPr>
        <w:rPr>
          <w:sz w:val="2"/>
          <w:szCs w:val="2"/>
        </w:rPr>
      </w:pPr>
    </w:p>
    <w:p w14:paraId="2C13EAB6" w14:textId="77777777" w:rsidR="00F15681" w:rsidRPr="008D1934" w:rsidRDefault="00F15681"/>
    <w:p w14:paraId="13200C88" w14:textId="77777777" w:rsidR="00F15681" w:rsidRPr="008D1934" w:rsidRDefault="00F15681">
      <w:pPr>
        <w:spacing w:after="0" w:line="240" w:lineRule="auto"/>
      </w:pPr>
    </w:p>
  </w:footnote>
  <w:footnote w:type="continuationSeparator" w:id="0">
    <w:p w14:paraId="613490ED" w14:textId="77777777" w:rsidR="00F15681" w:rsidRPr="008D1934" w:rsidRDefault="00F15681">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81"/>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4874</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cp:revision>
  <cp:lastPrinted>2024-05-12T14:21:00Z</cp:lastPrinted>
  <dcterms:created xsi:type="dcterms:W3CDTF">2024-05-20T07:52:00Z</dcterms:created>
  <dcterms:modified xsi:type="dcterms:W3CDTF">2024-05-20T14:03:00Z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